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77FA5" w14:textId="77777777" w:rsidR="00BA7312" w:rsidRDefault="00BA7312" w:rsidP="00BA7312">
      <w:pPr>
        <w:widowControl/>
        <w:spacing w:after="200" w:line="276" w:lineRule="auto"/>
        <w:rPr>
          <w:rFonts w:eastAsia="Calibri" w:cs="Times New Roman"/>
          <w:sz w:val="32"/>
          <w:szCs w:val="32"/>
          <w:lang w:eastAsia="en-US"/>
        </w:rPr>
      </w:pPr>
    </w:p>
    <w:p w14:paraId="7DD8CB4F" w14:textId="4D67954D" w:rsidR="00BA7312" w:rsidRPr="007B3F93" w:rsidRDefault="00B9550D" w:rsidP="002F1FEE">
      <w:pPr>
        <w:pStyle w:val="Kop1zondernummerLKCA"/>
        <w:rPr>
          <w:rFonts w:asciiTheme="majorHAnsi" w:eastAsia="Calibri" w:hAnsiTheme="majorHAnsi"/>
          <w:lang w:eastAsia="en-US"/>
        </w:rPr>
      </w:pPr>
      <w:r w:rsidRPr="007B3F93">
        <w:rPr>
          <w:rFonts w:asciiTheme="majorHAnsi" w:eastAsia="Calibri" w:hAnsiTheme="majorHAnsi"/>
          <w:lang w:eastAsia="en-US"/>
        </w:rPr>
        <w:t xml:space="preserve">Pilot </w:t>
      </w:r>
      <w:r w:rsidR="00D96C99">
        <w:rPr>
          <w:rFonts w:asciiTheme="majorHAnsi" w:eastAsia="Calibri" w:hAnsiTheme="majorHAnsi"/>
          <w:lang w:eastAsia="en-US"/>
        </w:rPr>
        <w:t>Versnelde T</w:t>
      </w:r>
      <w:r w:rsidR="001D5A65">
        <w:rPr>
          <w:rFonts w:asciiTheme="majorHAnsi" w:eastAsia="Calibri" w:hAnsiTheme="majorHAnsi"/>
          <w:lang w:eastAsia="en-US"/>
        </w:rPr>
        <w:t>oelatingsprocedure</w:t>
      </w:r>
      <w:r w:rsidRPr="007B3F93">
        <w:rPr>
          <w:rFonts w:asciiTheme="majorHAnsi" w:eastAsia="Calibri" w:hAnsiTheme="majorHAnsi"/>
          <w:lang w:eastAsia="en-US"/>
        </w:rPr>
        <w:t xml:space="preserve"> VCPS-PO</w:t>
      </w:r>
    </w:p>
    <w:p w14:paraId="00FC84E6" w14:textId="455C952E" w:rsidR="00A31E50" w:rsidRPr="0029583F" w:rsidRDefault="00A31E50" w:rsidP="00661F31">
      <w:pPr>
        <w:widowControl/>
        <w:spacing w:after="200"/>
        <w:jc w:val="right"/>
        <w:rPr>
          <w:rFonts w:asciiTheme="majorHAnsi" w:eastAsia="Calibri" w:hAnsiTheme="majorHAnsi" w:cs="Times New Roman"/>
          <w:i/>
          <w:szCs w:val="21"/>
          <w:lang w:eastAsia="en-US"/>
        </w:rPr>
      </w:pPr>
      <w:r w:rsidRPr="0029583F">
        <w:rPr>
          <w:rFonts w:asciiTheme="majorHAnsi" w:eastAsia="Calibri" w:hAnsiTheme="majorHAnsi" w:cs="Times New Roman"/>
          <w:i/>
          <w:szCs w:val="21"/>
          <w:lang w:eastAsia="en-US"/>
        </w:rPr>
        <w:t xml:space="preserve">Versie </w:t>
      </w:r>
      <w:r w:rsidR="0029583F" w:rsidRPr="0029583F">
        <w:rPr>
          <w:rFonts w:asciiTheme="majorHAnsi" w:eastAsia="Calibri" w:hAnsiTheme="majorHAnsi" w:cs="Times New Roman"/>
          <w:i/>
          <w:szCs w:val="21"/>
          <w:lang w:eastAsia="en-US"/>
        </w:rPr>
        <w:t>13 dec</w:t>
      </w:r>
      <w:r w:rsidR="002C1CC0">
        <w:rPr>
          <w:rFonts w:asciiTheme="majorHAnsi" w:eastAsia="Calibri" w:hAnsiTheme="majorHAnsi" w:cs="Times New Roman"/>
          <w:i/>
          <w:szCs w:val="21"/>
          <w:lang w:eastAsia="en-US"/>
        </w:rPr>
        <w:t>ember</w:t>
      </w:r>
      <w:r w:rsidR="00662264" w:rsidRPr="0029583F">
        <w:rPr>
          <w:rFonts w:asciiTheme="majorHAnsi" w:eastAsia="Calibri" w:hAnsiTheme="majorHAnsi" w:cs="Times New Roman"/>
          <w:i/>
          <w:szCs w:val="21"/>
          <w:lang w:eastAsia="en-US"/>
        </w:rPr>
        <w:t xml:space="preserve"> 2017</w:t>
      </w:r>
    </w:p>
    <w:p w14:paraId="72830DF2" w14:textId="534122E7" w:rsidR="002F1FEE" w:rsidRPr="007B3F93" w:rsidRDefault="007B3F93" w:rsidP="00AC761B">
      <w:pPr>
        <w:pStyle w:val="Kop2zondernummerLKCA"/>
        <w:rPr>
          <w:rFonts w:asciiTheme="majorHAnsi" w:eastAsia="Calibri" w:hAnsiTheme="majorHAnsi"/>
          <w:lang w:eastAsia="en-US"/>
        </w:rPr>
      </w:pPr>
      <w:r>
        <w:rPr>
          <w:rFonts w:asciiTheme="majorHAnsi" w:eastAsia="Calibri" w:hAnsiTheme="majorHAnsi"/>
          <w:lang w:eastAsia="en-US"/>
        </w:rPr>
        <w:t>Huidige situatie</w:t>
      </w:r>
      <w:r w:rsidR="00D96C99">
        <w:rPr>
          <w:rFonts w:asciiTheme="majorHAnsi" w:eastAsia="Calibri" w:hAnsiTheme="majorHAnsi"/>
          <w:lang w:eastAsia="en-US"/>
        </w:rPr>
        <w:t xml:space="preserve"> </w:t>
      </w:r>
    </w:p>
    <w:p w14:paraId="28BAE511" w14:textId="6FC00EF4" w:rsidR="002F1FEE" w:rsidRPr="007B3F93" w:rsidRDefault="002F1FEE" w:rsidP="00AC761B">
      <w:pPr>
        <w:widowControl/>
        <w:rPr>
          <w:rFonts w:asciiTheme="majorHAnsi" w:eastAsia="Calibri" w:hAnsiTheme="majorHAnsi" w:cs="Times New Roman"/>
          <w:szCs w:val="21"/>
          <w:lang w:eastAsia="en-US"/>
        </w:rPr>
      </w:pPr>
      <w:r w:rsidRPr="007B3F93">
        <w:rPr>
          <w:rFonts w:asciiTheme="majorHAnsi" w:eastAsia="Calibri" w:hAnsiTheme="majorHAnsi" w:cs="Times New Roman"/>
          <w:szCs w:val="21"/>
          <w:lang w:eastAsia="en-US"/>
        </w:rPr>
        <w:t xml:space="preserve">Een geïnteresseerde po-school maakt bij </w:t>
      </w:r>
      <w:hyperlink r:id="rId8" w:history="1">
        <w:r w:rsidR="002C1CC0" w:rsidRPr="006E4E8D">
          <w:rPr>
            <w:rStyle w:val="Hyperlink"/>
            <w:rFonts w:asciiTheme="majorHAnsi" w:eastAsia="Calibri" w:hAnsiTheme="majorHAnsi" w:cs="Times New Roman"/>
            <w:szCs w:val="21"/>
            <w:lang w:eastAsia="en-US"/>
          </w:rPr>
          <w:t>info-po@cultuurprofielscholen.nl</w:t>
        </w:r>
      </w:hyperlink>
      <w:r w:rsidR="00AC761B" w:rsidRPr="007B3F93">
        <w:rPr>
          <w:rFonts w:asciiTheme="majorHAnsi" w:eastAsia="Calibri" w:hAnsiTheme="majorHAnsi" w:cs="Times New Roman"/>
          <w:szCs w:val="21"/>
          <w:lang w:eastAsia="en-US"/>
        </w:rPr>
        <w:t xml:space="preserve"> kenbaar dat hij wil</w:t>
      </w:r>
      <w:r w:rsidRPr="007B3F93">
        <w:rPr>
          <w:rFonts w:asciiTheme="majorHAnsi" w:eastAsia="Calibri" w:hAnsiTheme="majorHAnsi" w:cs="Times New Roman"/>
          <w:szCs w:val="21"/>
          <w:lang w:eastAsia="en-US"/>
        </w:rPr>
        <w:t xml:space="preserve"> toetreden tot de Vereniging CultuurProfielScholen PO (VCPS-PO).</w:t>
      </w:r>
    </w:p>
    <w:p w14:paraId="24F28EA0" w14:textId="77777777" w:rsidR="00AC761B" w:rsidRPr="007B3F93" w:rsidRDefault="00AC761B" w:rsidP="00AC761B">
      <w:pPr>
        <w:pStyle w:val="BasistekstLKCA"/>
        <w:rPr>
          <w:rFonts w:asciiTheme="majorHAnsi" w:eastAsia="Calibri" w:hAnsiTheme="majorHAnsi"/>
          <w:lang w:eastAsia="en-US"/>
        </w:rPr>
      </w:pPr>
    </w:p>
    <w:p w14:paraId="0856549D" w14:textId="77777777" w:rsidR="002F1FEE" w:rsidRPr="007B3F93" w:rsidRDefault="002F1FEE" w:rsidP="00AC761B">
      <w:pPr>
        <w:pStyle w:val="Kop3zondernummerLKCA"/>
        <w:rPr>
          <w:rFonts w:asciiTheme="majorHAnsi" w:eastAsia="Calibri" w:hAnsiTheme="majorHAnsi"/>
          <w:lang w:eastAsia="en-US"/>
        </w:rPr>
      </w:pPr>
      <w:r w:rsidRPr="007B3F93">
        <w:rPr>
          <w:rFonts w:asciiTheme="majorHAnsi" w:eastAsia="Calibri" w:hAnsiTheme="majorHAnsi"/>
          <w:lang w:eastAsia="en-US"/>
        </w:rPr>
        <w:t>Het ambitiegesprek</w:t>
      </w:r>
    </w:p>
    <w:p w14:paraId="72F8BF42" w14:textId="5D1A247D" w:rsidR="00AC761B" w:rsidRPr="007B3F93" w:rsidRDefault="002F1FEE" w:rsidP="00AC761B">
      <w:pPr>
        <w:widowControl/>
        <w:rPr>
          <w:rFonts w:asciiTheme="majorHAnsi" w:eastAsia="Calibri" w:hAnsiTheme="majorHAnsi" w:cs="Times New Roman"/>
          <w:szCs w:val="21"/>
          <w:lang w:eastAsia="en-US"/>
        </w:rPr>
      </w:pPr>
      <w:r w:rsidRPr="007B3F93">
        <w:rPr>
          <w:rFonts w:asciiTheme="majorHAnsi" w:eastAsia="Calibri" w:hAnsiTheme="majorHAnsi" w:cs="Times New Roman"/>
          <w:szCs w:val="21"/>
          <w:lang w:eastAsia="en-US"/>
        </w:rPr>
        <w:t xml:space="preserve">Vervolgens vindt een </w:t>
      </w:r>
      <w:r w:rsidR="00BA7312" w:rsidRPr="007B3F93">
        <w:rPr>
          <w:rFonts w:asciiTheme="majorHAnsi" w:eastAsia="Calibri" w:hAnsiTheme="majorHAnsi" w:cs="Times New Roman"/>
          <w:szCs w:val="21"/>
          <w:lang w:eastAsia="en-US"/>
        </w:rPr>
        <w:t xml:space="preserve">ambitiegesprek </w:t>
      </w:r>
      <w:r w:rsidR="008734D3">
        <w:rPr>
          <w:rFonts w:asciiTheme="majorHAnsi" w:eastAsia="Calibri" w:hAnsiTheme="majorHAnsi" w:cs="Times New Roman"/>
          <w:szCs w:val="21"/>
          <w:lang w:eastAsia="en-US"/>
        </w:rPr>
        <w:t xml:space="preserve">met de school </w:t>
      </w:r>
      <w:r w:rsidRPr="007B3F93">
        <w:rPr>
          <w:rFonts w:asciiTheme="majorHAnsi" w:eastAsia="Calibri" w:hAnsiTheme="majorHAnsi" w:cs="Times New Roman"/>
          <w:szCs w:val="21"/>
          <w:lang w:eastAsia="en-US"/>
        </w:rPr>
        <w:t xml:space="preserve">plaats </w:t>
      </w:r>
      <w:r w:rsidR="003B73F3">
        <w:rPr>
          <w:rFonts w:asciiTheme="majorHAnsi" w:eastAsia="Calibri" w:hAnsiTheme="majorHAnsi" w:cs="Times New Roman"/>
          <w:szCs w:val="21"/>
          <w:lang w:eastAsia="en-US"/>
        </w:rPr>
        <w:t xml:space="preserve">met als doel </w:t>
      </w:r>
      <w:r w:rsidRPr="007B3F93">
        <w:rPr>
          <w:rFonts w:asciiTheme="majorHAnsi" w:eastAsia="Calibri" w:hAnsiTheme="majorHAnsi" w:cs="Times New Roman"/>
          <w:szCs w:val="21"/>
          <w:lang w:eastAsia="en-US"/>
        </w:rPr>
        <w:t xml:space="preserve">om </w:t>
      </w:r>
      <w:r w:rsidR="00BA7312" w:rsidRPr="007B3F93">
        <w:rPr>
          <w:rFonts w:asciiTheme="majorHAnsi" w:eastAsia="Calibri" w:hAnsiTheme="majorHAnsi" w:cs="Times New Roman"/>
          <w:szCs w:val="21"/>
          <w:lang w:eastAsia="en-US"/>
        </w:rPr>
        <w:t xml:space="preserve">kennis te maken (1), een gesprek te voeren over de wens om cultuurprofielschool te worden (2) en te bespreken welke ambities de school voor de komende tijd heeft, alvorens </w:t>
      </w:r>
      <w:r w:rsidR="00AC761B" w:rsidRPr="007B3F93">
        <w:rPr>
          <w:rFonts w:asciiTheme="majorHAnsi" w:eastAsia="Calibri" w:hAnsiTheme="majorHAnsi" w:cs="Times New Roman"/>
          <w:szCs w:val="21"/>
          <w:lang w:eastAsia="en-US"/>
        </w:rPr>
        <w:t>de visitatie aan te vragen (3).</w:t>
      </w:r>
    </w:p>
    <w:p w14:paraId="4BCE37F8" w14:textId="77777777" w:rsidR="00662264" w:rsidRPr="007B3F93" w:rsidRDefault="00BA7312" w:rsidP="00AC761B">
      <w:pPr>
        <w:widowControl/>
        <w:rPr>
          <w:rFonts w:asciiTheme="majorHAnsi" w:eastAsia="Calibri" w:hAnsiTheme="majorHAnsi" w:cs="Times New Roman"/>
          <w:szCs w:val="21"/>
          <w:lang w:eastAsia="en-US"/>
        </w:rPr>
      </w:pPr>
      <w:r w:rsidRPr="007B3F93">
        <w:rPr>
          <w:rFonts w:asciiTheme="majorHAnsi" w:eastAsia="Calibri" w:hAnsiTheme="majorHAnsi" w:cs="Times New Roman"/>
          <w:szCs w:val="21"/>
          <w:lang w:eastAsia="en-US"/>
        </w:rPr>
        <w:t>Het gesprek heeft bovendien als doel te verkennen welke vragen er zijn voor deskundigheidbevordering en uitwisseling in de netwerken met andere cultuurprofielscholen</w:t>
      </w:r>
      <w:r w:rsidR="00A31E50" w:rsidRPr="007B3F93">
        <w:rPr>
          <w:rFonts w:asciiTheme="majorHAnsi" w:eastAsia="Calibri" w:hAnsiTheme="majorHAnsi" w:cs="Times New Roman"/>
          <w:szCs w:val="21"/>
          <w:lang w:eastAsia="en-US"/>
        </w:rPr>
        <w:t>.</w:t>
      </w:r>
    </w:p>
    <w:p w14:paraId="4145FBA3" w14:textId="77777777" w:rsidR="00AC761B" w:rsidRPr="007B3F93" w:rsidRDefault="00AC761B" w:rsidP="00AC761B">
      <w:pPr>
        <w:pStyle w:val="BasistekstLKCA"/>
        <w:rPr>
          <w:rFonts w:asciiTheme="majorHAnsi" w:eastAsia="Calibri" w:hAnsiTheme="majorHAnsi"/>
          <w:lang w:eastAsia="en-US"/>
        </w:rPr>
      </w:pPr>
    </w:p>
    <w:p w14:paraId="2E36F657" w14:textId="4EF6BBAE" w:rsidR="00BA7312" w:rsidRPr="007B3F93" w:rsidRDefault="00BA7312" w:rsidP="00AC761B">
      <w:pPr>
        <w:widowControl/>
        <w:rPr>
          <w:rFonts w:asciiTheme="majorHAnsi" w:eastAsia="Calibri" w:hAnsiTheme="majorHAnsi" w:cs="Times New Roman"/>
          <w:szCs w:val="21"/>
          <w:lang w:eastAsia="en-US"/>
        </w:rPr>
      </w:pPr>
      <w:r w:rsidRPr="007B3F93">
        <w:rPr>
          <w:rFonts w:asciiTheme="majorHAnsi" w:eastAsia="Calibri" w:hAnsiTheme="majorHAnsi" w:cs="Times New Roman"/>
          <w:szCs w:val="21"/>
          <w:lang w:eastAsia="en-US"/>
        </w:rPr>
        <w:t xml:space="preserve">Bij een ambitiegesprek vindt er een ontmoeting plaats tussen </w:t>
      </w:r>
      <w:r w:rsidR="000C60AF" w:rsidRPr="007B3F93">
        <w:rPr>
          <w:rFonts w:asciiTheme="majorHAnsi" w:eastAsia="Calibri" w:hAnsiTheme="majorHAnsi" w:cs="Times New Roman"/>
          <w:szCs w:val="21"/>
          <w:lang w:eastAsia="en-US"/>
        </w:rPr>
        <w:t xml:space="preserve">een (of </w:t>
      </w:r>
      <w:r w:rsidRPr="007B3F93">
        <w:rPr>
          <w:rFonts w:asciiTheme="majorHAnsi" w:eastAsia="Calibri" w:hAnsiTheme="majorHAnsi" w:cs="Times New Roman"/>
          <w:szCs w:val="21"/>
          <w:lang w:eastAsia="en-US"/>
        </w:rPr>
        <w:t>twee</w:t>
      </w:r>
      <w:r w:rsidR="000C60AF" w:rsidRPr="007B3F93">
        <w:rPr>
          <w:rFonts w:asciiTheme="majorHAnsi" w:eastAsia="Calibri" w:hAnsiTheme="majorHAnsi" w:cs="Times New Roman"/>
          <w:szCs w:val="21"/>
          <w:lang w:eastAsia="en-US"/>
        </w:rPr>
        <w:t>)</w:t>
      </w:r>
      <w:r w:rsidRPr="007B3F93">
        <w:rPr>
          <w:rFonts w:asciiTheme="majorHAnsi" w:eastAsia="Calibri" w:hAnsiTheme="majorHAnsi" w:cs="Times New Roman"/>
          <w:szCs w:val="21"/>
          <w:lang w:eastAsia="en-US"/>
        </w:rPr>
        <w:t xml:space="preserve"> leden van he</w:t>
      </w:r>
      <w:r w:rsidR="000C60AF" w:rsidRPr="007B3F93">
        <w:rPr>
          <w:rFonts w:asciiTheme="majorHAnsi" w:eastAsia="Calibri" w:hAnsiTheme="majorHAnsi" w:cs="Times New Roman"/>
          <w:szCs w:val="21"/>
          <w:lang w:eastAsia="en-US"/>
        </w:rPr>
        <w:t xml:space="preserve">t Landelijk Steunpunt VCPS-PO, </w:t>
      </w:r>
      <w:r w:rsidRPr="007B3F93">
        <w:rPr>
          <w:rFonts w:asciiTheme="majorHAnsi" w:eastAsia="Calibri" w:hAnsiTheme="majorHAnsi" w:cs="Times New Roman"/>
          <w:szCs w:val="21"/>
          <w:lang w:eastAsia="en-US"/>
        </w:rPr>
        <w:t>het Regionaal Steunpunt (de culturele partner) en ve</w:t>
      </w:r>
      <w:r w:rsidR="002F1FEE" w:rsidRPr="007B3F93">
        <w:rPr>
          <w:rFonts w:asciiTheme="majorHAnsi" w:eastAsia="Calibri" w:hAnsiTheme="majorHAnsi" w:cs="Times New Roman"/>
          <w:szCs w:val="21"/>
          <w:lang w:eastAsia="en-US"/>
        </w:rPr>
        <w:t>rtegenwoordigers van de school.</w:t>
      </w:r>
      <w:r w:rsidR="008734D3">
        <w:rPr>
          <w:rFonts w:asciiTheme="majorHAnsi" w:eastAsia="Calibri" w:hAnsiTheme="majorHAnsi" w:cs="Times New Roman"/>
          <w:szCs w:val="21"/>
          <w:lang w:eastAsia="en-US"/>
        </w:rPr>
        <w:t xml:space="preserve"> </w:t>
      </w:r>
      <w:r w:rsidR="00AC761B" w:rsidRPr="007B3F93">
        <w:rPr>
          <w:rFonts w:asciiTheme="majorHAnsi" w:eastAsia="Calibri" w:hAnsiTheme="majorHAnsi" w:cs="Times New Roman"/>
          <w:szCs w:val="21"/>
          <w:lang w:eastAsia="en-US"/>
        </w:rPr>
        <w:t xml:space="preserve">Middels </w:t>
      </w:r>
      <w:r w:rsidRPr="007B3F93">
        <w:rPr>
          <w:rFonts w:asciiTheme="majorHAnsi" w:eastAsia="Calibri" w:hAnsiTheme="majorHAnsi" w:cs="Times New Roman"/>
          <w:szCs w:val="21"/>
          <w:lang w:eastAsia="en-US"/>
        </w:rPr>
        <w:t xml:space="preserve">aangeleverde bronnen en materialen kunnen </w:t>
      </w:r>
      <w:r w:rsidR="00AC761B" w:rsidRPr="007B3F93">
        <w:rPr>
          <w:rFonts w:asciiTheme="majorHAnsi" w:eastAsia="Calibri" w:hAnsiTheme="majorHAnsi" w:cs="Times New Roman"/>
          <w:szCs w:val="21"/>
          <w:lang w:eastAsia="en-US"/>
        </w:rPr>
        <w:t xml:space="preserve">de externen </w:t>
      </w:r>
      <w:r w:rsidRPr="007B3F93">
        <w:rPr>
          <w:rFonts w:asciiTheme="majorHAnsi" w:eastAsia="Calibri" w:hAnsiTheme="majorHAnsi" w:cs="Times New Roman"/>
          <w:szCs w:val="21"/>
          <w:lang w:eastAsia="en-US"/>
        </w:rPr>
        <w:t>het gesprek voorbereiden</w:t>
      </w:r>
      <w:r w:rsidR="00AC761B" w:rsidRPr="007B3F93">
        <w:rPr>
          <w:rFonts w:asciiTheme="majorHAnsi" w:eastAsia="Calibri" w:hAnsiTheme="majorHAnsi" w:cs="Times New Roman"/>
          <w:szCs w:val="21"/>
          <w:lang w:eastAsia="en-US"/>
        </w:rPr>
        <w:t>.</w:t>
      </w:r>
    </w:p>
    <w:p w14:paraId="0D95255A" w14:textId="77777777" w:rsidR="00AC761B" w:rsidRPr="007B3F93" w:rsidRDefault="00AC761B" w:rsidP="00AC761B">
      <w:pPr>
        <w:widowControl/>
        <w:rPr>
          <w:rFonts w:asciiTheme="majorHAnsi" w:eastAsia="Calibri" w:hAnsiTheme="majorHAnsi" w:cs="Times New Roman"/>
          <w:szCs w:val="21"/>
          <w:lang w:eastAsia="en-US"/>
        </w:rPr>
      </w:pPr>
    </w:p>
    <w:p w14:paraId="2DC69496" w14:textId="77777777" w:rsidR="00662264" w:rsidRPr="007B3F93" w:rsidRDefault="00BA7312" w:rsidP="00AC761B">
      <w:pPr>
        <w:pStyle w:val="Kop3zondernummerLKCA"/>
        <w:rPr>
          <w:rFonts w:asciiTheme="majorHAnsi" w:eastAsia="Calibri" w:hAnsiTheme="majorHAnsi"/>
          <w:lang w:eastAsia="en-US"/>
        </w:rPr>
      </w:pPr>
      <w:r w:rsidRPr="007B3F93">
        <w:rPr>
          <w:rFonts w:asciiTheme="majorHAnsi" w:eastAsia="Calibri" w:hAnsiTheme="majorHAnsi"/>
          <w:lang w:eastAsia="en-US"/>
        </w:rPr>
        <w:t>De ambitiebrief</w:t>
      </w:r>
    </w:p>
    <w:p w14:paraId="363EFC62" w14:textId="033246D5" w:rsidR="00BA7312" w:rsidRPr="007B3F93" w:rsidRDefault="00BA7312" w:rsidP="00AC761B">
      <w:pPr>
        <w:widowControl/>
        <w:rPr>
          <w:rFonts w:asciiTheme="majorHAnsi" w:eastAsia="Calibri" w:hAnsiTheme="majorHAnsi" w:cs="Times New Roman"/>
          <w:szCs w:val="21"/>
          <w:lang w:eastAsia="en-US"/>
        </w:rPr>
      </w:pPr>
      <w:r w:rsidRPr="007B3F93">
        <w:rPr>
          <w:rFonts w:asciiTheme="majorHAnsi" w:eastAsia="Calibri" w:hAnsiTheme="majorHAnsi" w:cs="Times New Roman"/>
          <w:szCs w:val="21"/>
          <w:lang w:eastAsia="en-US"/>
        </w:rPr>
        <w:t xml:space="preserve">De ambitiebrief vormt de rode draad bij het ontwikkelen van de school richting een cultuurprofielschool, hierin zijn de afspraken vastgelegd. Bij de visitatie, twee jaar later, zal dit – naar verwachting – een centrale rol gaan spelen waarbij de school zal aangeven in hoeverre de ambities wel of niet zijn gerealiseerd. De school is eigenaar van dit document en dient het binnen twee weken na het ambitiegesprek aan te leveren bij </w:t>
      </w:r>
      <w:bookmarkStart w:id="0" w:name="_GoBack"/>
      <w:bookmarkEnd w:id="0"/>
      <w:r w:rsidR="002C1CC0">
        <w:rPr>
          <w:rFonts w:asciiTheme="majorHAnsi" w:eastAsia="Calibri" w:hAnsiTheme="majorHAnsi" w:cs="Times New Roman"/>
          <w:szCs w:val="21"/>
          <w:lang w:eastAsia="en-US"/>
        </w:rPr>
        <w:fldChar w:fldCharType="begin"/>
      </w:r>
      <w:r w:rsidR="002C1CC0">
        <w:rPr>
          <w:rFonts w:asciiTheme="majorHAnsi" w:eastAsia="Calibri" w:hAnsiTheme="majorHAnsi" w:cs="Times New Roman"/>
          <w:szCs w:val="21"/>
          <w:lang w:eastAsia="en-US"/>
        </w:rPr>
        <w:instrText xml:space="preserve"> HYPERLINK "mailto:</w:instrText>
      </w:r>
      <w:r w:rsidR="002C1CC0" w:rsidRPr="002C1CC0">
        <w:rPr>
          <w:rFonts w:asciiTheme="majorHAnsi" w:eastAsia="Calibri" w:hAnsiTheme="majorHAnsi" w:cs="Times New Roman"/>
          <w:szCs w:val="21"/>
          <w:lang w:eastAsia="en-US"/>
        </w:rPr>
        <w:instrText>info-po@cultuurprofielscholen.nl</w:instrText>
      </w:r>
      <w:r w:rsidR="002C1CC0">
        <w:rPr>
          <w:rFonts w:asciiTheme="majorHAnsi" w:eastAsia="Calibri" w:hAnsiTheme="majorHAnsi" w:cs="Times New Roman"/>
          <w:szCs w:val="21"/>
          <w:lang w:eastAsia="en-US"/>
        </w:rPr>
        <w:instrText xml:space="preserve">" </w:instrText>
      </w:r>
      <w:r w:rsidR="002C1CC0">
        <w:rPr>
          <w:rFonts w:asciiTheme="majorHAnsi" w:eastAsia="Calibri" w:hAnsiTheme="majorHAnsi" w:cs="Times New Roman"/>
          <w:szCs w:val="21"/>
          <w:lang w:eastAsia="en-US"/>
        </w:rPr>
        <w:fldChar w:fldCharType="separate"/>
      </w:r>
      <w:r w:rsidR="002C1CC0" w:rsidRPr="006E4E8D">
        <w:rPr>
          <w:rStyle w:val="Hyperlink"/>
          <w:rFonts w:asciiTheme="majorHAnsi" w:eastAsia="Calibri" w:hAnsiTheme="majorHAnsi" w:cs="Times New Roman"/>
          <w:szCs w:val="21"/>
          <w:lang w:eastAsia="en-US"/>
        </w:rPr>
        <w:t>info-po@cultuurprofielscholen.nl</w:t>
      </w:r>
      <w:r w:rsidR="002C1CC0">
        <w:rPr>
          <w:rFonts w:asciiTheme="majorHAnsi" w:eastAsia="Calibri" w:hAnsiTheme="majorHAnsi" w:cs="Times New Roman"/>
          <w:szCs w:val="21"/>
          <w:lang w:eastAsia="en-US"/>
        </w:rPr>
        <w:fldChar w:fldCharType="end"/>
      </w:r>
      <w:r w:rsidRPr="007B3F93">
        <w:rPr>
          <w:rFonts w:asciiTheme="majorHAnsi" w:eastAsia="Calibri" w:hAnsiTheme="majorHAnsi" w:cs="Times New Roman"/>
          <w:szCs w:val="21"/>
          <w:lang w:eastAsia="en-US"/>
        </w:rPr>
        <w:t>.</w:t>
      </w:r>
    </w:p>
    <w:p w14:paraId="296516CA" w14:textId="77777777" w:rsidR="00AC761B" w:rsidRDefault="00AC761B" w:rsidP="00AC761B">
      <w:pPr>
        <w:pStyle w:val="BasistekstLKCA"/>
        <w:rPr>
          <w:rFonts w:asciiTheme="majorHAnsi" w:eastAsia="Calibri" w:hAnsiTheme="majorHAnsi"/>
          <w:lang w:eastAsia="en-US"/>
        </w:rPr>
      </w:pPr>
      <w:r w:rsidRPr="007B3F93">
        <w:rPr>
          <w:rFonts w:asciiTheme="majorHAnsi" w:eastAsia="Calibri" w:hAnsiTheme="majorHAnsi"/>
          <w:lang w:eastAsia="en-US"/>
        </w:rPr>
        <w:t>Structuur van</w:t>
      </w:r>
      <w:r w:rsidR="00FA7673">
        <w:rPr>
          <w:rFonts w:asciiTheme="majorHAnsi" w:eastAsia="Calibri" w:hAnsiTheme="majorHAnsi"/>
          <w:lang w:eastAsia="en-US"/>
        </w:rPr>
        <w:t>uit</w:t>
      </w:r>
      <w:r w:rsidRPr="007B3F93">
        <w:rPr>
          <w:rFonts w:asciiTheme="majorHAnsi" w:eastAsia="Calibri" w:hAnsiTheme="majorHAnsi"/>
          <w:lang w:eastAsia="en-US"/>
        </w:rPr>
        <w:t xml:space="preserve"> de ambitiebrief is als volgt.</w:t>
      </w:r>
    </w:p>
    <w:p w14:paraId="26281F66" w14:textId="77777777" w:rsidR="007B3F93" w:rsidRDefault="007B3F93" w:rsidP="008117F6">
      <w:pPr>
        <w:pStyle w:val="BasistekstLKCA"/>
        <w:numPr>
          <w:ilvl w:val="0"/>
          <w:numId w:val="18"/>
        </w:numPr>
        <w:rPr>
          <w:rFonts w:asciiTheme="majorHAnsi" w:eastAsia="Calibri" w:hAnsiTheme="majorHAnsi"/>
          <w:lang w:eastAsia="en-US"/>
        </w:rPr>
      </w:pPr>
      <w:r w:rsidRPr="007B3F93">
        <w:rPr>
          <w:rFonts w:asciiTheme="majorHAnsi" w:eastAsia="Calibri" w:hAnsiTheme="majorHAnsi"/>
          <w:lang w:eastAsia="en-US"/>
        </w:rPr>
        <w:t>Wat zijn je ambities voor de komende twee jaar om het cult</w:t>
      </w:r>
      <w:r>
        <w:rPr>
          <w:rFonts w:asciiTheme="majorHAnsi" w:eastAsia="Calibri" w:hAnsiTheme="majorHAnsi"/>
          <w:lang w:eastAsia="en-US"/>
        </w:rPr>
        <w:t>uurprofiel (verder) te ontwikke</w:t>
      </w:r>
      <w:r w:rsidRPr="007B3F93">
        <w:rPr>
          <w:rFonts w:asciiTheme="majorHAnsi" w:eastAsia="Calibri" w:hAnsiTheme="majorHAnsi"/>
          <w:lang w:eastAsia="en-US"/>
        </w:rPr>
        <w:t>len?</w:t>
      </w:r>
    </w:p>
    <w:p w14:paraId="6C4941A0" w14:textId="77777777" w:rsidR="007B3F93" w:rsidRPr="007B3F93" w:rsidRDefault="007B3F93" w:rsidP="008117F6">
      <w:pPr>
        <w:pStyle w:val="BasistekstLKCA"/>
        <w:numPr>
          <w:ilvl w:val="1"/>
          <w:numId w:val="18"/>
        </w:numPr>
        <w:rPr>
          <w:rFonts w:asciiTheme="majorHAnsi" w:eastAsia="Calibri" w:hAnsiTheme="majorHAnsi"/>
          <w:lang w:eastAsia="en-US"/>
        </w:rPr>
      </w:pPr>
      <w:r w:rsidRPr="007B3F93">
        <w:rPr>
          <w:rFonts w:asciiTheme="majorHAnsi" w:eastAsia="Calibri" w:hAnsiTheme="majorHAnsi"/>
          <w:lang w:eastAsia="en-US"/>
        </w:rPr>
        <w:t>Wat betekent dit voor de schoolleiding en voor de ICC-er?</w:t>
      </w:r>
    </w:p>
    <w:p w14:paraId="51679275" w14:textId="77777777" w:rsidR="007B3F93" w:rsidRDefault="007B3F93" w:rsidP="008117F6">
      <w:pPr>
        <w:pStyle w:val="BasistekstLKCA"/>
        <w:numPr>
          <w:ilvl w:val="1"/>
          <w:numId w:val="18"/>
        </w:numPr>
        <w:rPr>
          <w:rFonts w:asciiTheme="majorHAnsi" w:eastAsia="Calibri" w:hAnsiTheme="majorHAnsi"/>
          <w:lang w:eastAsia="en-US"/>
        </w:rPr>
      </w:pPr>
      <w:r w:rsidRPr="007B3F93">
        <w:rPr>
          <w:rFonts w:asciiTheme="majorHAnsi" w:eastAsia="Calibri" w:hAnsiTheme="majorHAnsi"/>
          <w:lang w:eastAsia="en-US"/>
        </w:rPr>
        <w:t>Wat betekent dit voor de leerkrachten?</w:t>
      </w:r>
    </w:p>
    <w:p w14:paraId="0D6A6BBF" w14:textId="77777777" w:rsidR="007B3F93" w:rsidRPr="007B3F93" w:rsidRDefault="007B3F93" w:rsidP="008117F6">
      <w:pPr>
        <w:pStyle w:val="BasistekstLKCA"/>
        <w:numPr>
          <w:ilvl w:val="0"/>
          <w:numId w:val="18"/>
        </w:numPr>
        <w:rPr>
          <w:rFonts w:asciiTheme="majorHAnsi" w:eastAsia="Calibri" w:hAnsiTheme="majorHAnsi"/>
          <w:lang w:eastAsia="en-US"/>
        </w:rPr>
      </w:pPr>
      <w:r w:rsidRPr="007B3F93">
        <w:rPr>
          <w:rFonts w:asciiTheme="majorHAnsi" w:eastAsia="Calibri" w:hAnsiTheme="majorHAnsi"/>
          <w:lang w:eastAsia="en-US"/>
        </w:rPr>
        <w:t>Welke behoefte er is aan ondersteuning, scholing en kennisuitwisseling? Welke afspraken kunnen al worden gemaakt?</w:t>
      </w:r>
    </w:p>
    <w:p w14:paraId="46B43EAD" w14:textId="77777777" w:rsidR="00AC761B" w:rsidRPr="007B3F93" w:rsidRDefault="00AC761B" w:rsidP="00AC761B">
      <w:pPr>
        <w:widowControl/>
        <w:rPr>
          <w:rFonts w:asciiTheme="majorHAnsi" w:eastAsia="Calibri" w:hAnsiTheme="majorHAnsi" w:cs="Times New Roman"/>
          <w:szCs w:val="21"/>
          <w:lang w:eastAsia="en-US"/>
        </w:rPr>
      </w:pPr>
    </w:p>
    <w:p w14:paraId="0BD546D9" w14:textId="77777777" w:rsidR="00662264" w:rsidRPr="007B3F93" w:rsidRDefault="00AC761B" w:rsidP="00AC761B">
      <w:pPr>
        <w:pStyle w:val="Kop3zondernummerLKCA"/>
        <w:rPr>
          <w:rFonts w:asciiTheme="majorHAnsi" w:eastAsia="Calibri" w:hAnsiTheme="majorHAnsi"/>
          <w:lang w:eastAsia="en-US"/>
        </w:rPr>
      </w:pPr>
      <w:r w:rsidRPr="007B3F93">
        <w:rPr>
          <w:rFonts w:asciiTheme="majorHAnsi" w:eastAsia="Calibri" w:hAnsiTheme="majorHAnsi"/>
          <w:lang w:eastAsia="en-US"/>
        </w:rPr>
        <w:t xml:space="preserve">Rol </w:t>
      </w:r>
      <w:r w:rsidR="00662264" w:rsidRPr="007B3F93">
        <w:rPr>
          <w:rFonts w:asciiTheme="majorHAnsi" w:eastAsia="Calibri" w:hAnsiTheme="majorHAnsi"/>
          <w:lang w:eastAsia="en-US"/>
        </w:rPr>
        <w:t>van het Landelijk Steunpunt</w:t>
      </w:r>
    </w:p>
    <w:p w14:paraId="100B97B3" w14:textId="77777777" w:rsidR="00BA7312" w:rsidRPr="007B3F93" w:rsidRDefault="00BA7312" w:rsidP="00AC761B">
      <w:pPr>
        <w:widowControl/>
        <w:rPr>
          <w:rFonts w:asciiTheme="majorHAnsi" w:eastAsia="Calibri" w:hAnsiTheme="majorHAnsi" w:cs="Times New Roman"/>
          <w:szCs w:val="21"/>
          <w:lang w:eastAsia="en-US"/>
        </w:rPr>
      </w:pPr>
      <w:r w:rsidRPr="007B3F93">
        <w:rPr>
          <w:rFonts w:asciiTheme="majorHAnsi" w:eastAsia="Calibri" w:hAnsiTheme="majorHAnsi" w:cs="Times New Roman"/>
          <w:szCs w:val="21"/>
          <w:lang w:eastAsia="en-US"/>
        </w:rPr>
        <w:t>De leden van het Landelijk Steunpunt hebben de rol om - vanuit de brede scope van de VCPS-</w:t>
      </w:r>
      <w:r w:rsidR="00662264" w:rsidRPr="007B3F93">
        <w:rPr>
          <w:rFonts w:asciiTheme="majorHAnsi" w:eastAsia="Calibri" w:hAnsiTheme="majorHAnsi" w:cs="Times New Roman"/>
          <w:szCs w:val="21"/>
          <w:lang w:eastAsia="en-US"/>
        </w:rPr>
        <w:t>PO-scholen</w:t>
      </w:r>
      <w:r w:rsidRPr="007B3F93">
        <w:rPr>
          <w:rFonts w:asciiTheme="majorHAnsi" w:eastAsia="Calibri" w:hAnsiTheme="majorHAnsi" w:cs="Times New Roman"/>
          <w:szCs w:val="21"/>
          <w:lang w:eastAsia="en-US"/>
        </w:rPr>
        <w:t xml:space="preserve"> en ter vergelijking - grondig naar de aangeleverde documenten het cultuurbeleid en -programma van de school te kijken. Tevens toetsen zij of voldoende motivatie, ontwikkelpotentie en financieel draagkracht aanwezig is. Samen met de school en een lid van het Regionaal Steunpunt zal kritisch en realistisch worden gekeken naar de ambities</w:t>
      </w:r>
      <w:r w:rsidR="00A31E50" w:rsidRPr="007B3F93">
        <w:rPr>
          <w:rFonts w:asciiTheme="majorHAnsi" w:eastAsia="Calibri" w:hAnsiTheme="majorHAnsi" w:cs="Times New Roman"/>
          <w:szCs w:val="21"/>
          <w:lang w:eastAsia="en-US"/>
        </w:rPr>
        <w:t xml:space="preserve"> van de school.</w:t>
      </w:r>
    </w:p>
    <w:p w14:paraId="2910CB39" w14:textId="77777777" w:rsidR="00662264" w:rsidRPr="007B3F93" w:rsidRDefault="00BA7312" w:rsidP="00AC761B">
      <w:pPr>
        <w:pStyle w:val="Kop3zondernummerLKCA"/>
        <w:rPr>
          <w:rFonts w:asciiTheme="majorHAnsi" w:eastAsia="Calibri" w:hAnsiTheme="majorHAnsi"/>
          <w:lang w:eastAsia="en-US"/>
        </w:rPr>
      </w:pPr>
      <w:r w:rsidRPr="007B3F93">
        <w:rPr>
          <w:rFonts w:asciiTheme="majorHAnsi" w:eastAsia="Calibri" w:hAnsiTheme="majorHAnsi"/>
          <w:lang w:eastAsia="en-US"/>
        </w:rPr>
        <w:lastRenderedPageBreak/>
        <w:t xml:space="preserve">Rol </w:t>
      </w:r>
      <w:r w:rsidR="00E62C62" w:rsidRPr="007B3F93">
        <w:rPr>
          <w:rFonts w:asciiTheme="majorHAnsi" w:eastAsia="Calibri" w:hAnsiTheme="majorHAnsi"/>
          <w:lang w:eastAsia="en-US"/>
        </w:rPr>
        <w:t>van het Regionaal Steunpunt</w:t>
      </w:r>
    </w:p>
    <w:p w14:paraId="04511B9C" w14:textId="77777777" w:rsidR="00E62C62" w:rsidRPr="007B3F93" w:rsidRDefault="00BA7312" w:rsidP="00AC761B">
      <w:pPr>
        <w:widowControl/>
        <w:rPr>
          <w:rFonts w:asciiTheme="majorHAnsi" w:eastAsia="Calibri" w:hAnsiTheme="majorHAnsi" w:cs="Times New Roman"/>
          <w:szCs w:val="21"/>
          <w:lang w:eastAsia="en-US"/>
        </w:rPr>
      </w:pPr>
      <w:r w:rsidRPr="007B3F93">
        <w:rPr>
          <w:rFonts w:asciiTheme="majorHAnsi" w:eastAsia="Calibri" w:hAnsiTheme="majorHAnsi" w:cs="Times New Roman"/>
          <w:szCs w:val="21"/>
          <w:lang w:eastAsia="en-US"/>
        </w:rPr>
        <w:t>Een lid van het Regionaal Steunpunt heeft de rol om middels de documenten het cultuurbeleid en -programma van de school (verder) te leren kennen. Samen met de school en de leden van het Landelijk Steunpunt wordt verkend hoe het Regionaal Steunpunt ondersteuning kan bieden (of regelen) en hoe ze met de vragen van de school een geschikte invulling kunnen geven aan de VCPS-PO-netwerkbijeenkomsten. Zij hebben tevens de rol om te kijken hoe de scholen goed met elkaar kunnen worden verbonden om toe te groeien naar een hechte regio afdeling van de VCPS-PO.</w:t>
      </w:r>
    </w:p>
    <w:p w14:paraId="369CD13E" w14:textId="77777777" w:rsidR="007B3F93" w:rsidRDefault="007B3F93" w:rsidP="007B3F93">
      <w:pPr>
        <w:widowControl/>
        <w:rPr>
          <w:rFonts w:asciiTheme="majorHAnsi" w:eastAsia="Calibri" w:hAnsiTheme="majorHAnsi" w:cs="Times New Roman"/>
          <w:szCs w:val="21"/>
          <w:lang w:eastAsia="en-US"/>
        </w:rPr>
      </w:pPr>
    </w:p>
    <w:p w14:paraId="3913F963" w14:textId="77777777" w:rsidR="007B3F93" w:rsidRPr="007B3F93" w:rsidRDefault="007B3F93" w:rsidP="007B3F93">
      <w:pPr>
        <w:pStyle w:val="BasistekstLKCA"/>
        <w:rPr>
          <w:rFonts w:eastAsia="Calibri"/>
          <w:lang w:eastAsia="en-US"/>
        </w:rPr>
      </w:pPr>
    </w:p>
    <w:p w14:paraId="4E5317D7" w14:textId="4D50F437" w:rsidR="007B3F93" w:rsidRPr="004B6C21" w:rsidRDefault="007B3F93" w:rsidP="007B3F93">
      <w:pPr>
        <w:pStyle w:val="Kop2zondernummerLKCA"/>
        <w:rPr>
          <w:rFonts w:eastAsia="Calibri"/>
          <w:b w:val="0"/>
          <w:lang w:eastAsia="en-US"/>
        </w:rPr>
      </w:pPr>
      <w:r w:rsidRPr="007B3F93">
        <w:rPr>
          <w:rFonts w:eastAsia="Calibri"/>
          <w:lang w:eastAsia="en-US"/>
        </w:rPr>
        <w:t>Pilot versnelde toelatingsprocedure</w:t>
      </w:r>
      <w:r w:rsidR="00D96C99">
        <w:rPr>
          <w:rFonts w:eastAsia="Calibri"/>
          <w:lang w:eastAsia="en-US"/>
        </w:rPr>
        <w:t xml:space="preserve"> </w:t>
      </w:r>
      <w:r w:rsidR="00D96C99" w:rsidRPr="004B6C21">
        <w:rPr>
          <w:rFonts w:eastAsia="Calibri"/>
          <w:b w:val="0"/>
          <w:lang w:eastAsia="en-US"/>
        </w:rPr>
        <w:t xml:space="preserve">(tot </w:t>
      </w:r>
      <w:r w:rsidR="00EE4A22">
        <w:rPr>
          <w:rFonts w:eastAsia="Calibri"/>
          <w:b w:val="0"/>
          <w:lang w:eastAsia="en-US"/>
        </w:rPr>
        <w:t xml:space="preserve">en met </w:t>
      </w:r>
      <w:r w:rsidR="005751BC">
        <w:rPr>
          <w:rFonts w:eastAsia="Calibri"/>
          <w:b w:val="0"/>
          <w:lang w:eastAsia="en-US"/>
        </w:rPr>
        <w:t>30 juni 2018</w:t>
      </w:r>
      <w:r w:rsidR="00D96C99" w:rsidRPr="004B6C21">
        <w:rPr>
          <w:rFonts w:eastAsia="Calibri"/>
          <w:b w:val="0"/>
          <w:lang w:eastAsia="en-US"/>
        </w:rPr>
        <w:t>)</w:t>
      </w:r>
    </w:p>
    <w:p w14:paraId="64C67AE1" w14:textId="77777777" w:rsidR="007B3F93" w:rsidRDefault="007B3F93" w:rsidP="007B3F93">
      <w:pPr>
        <w:pStyle w:val="Kop3zondernummerLKCA"/>
        <w:rPr>
          <w:rFonts w:eastAsia="Calibri"/>
          <w:lang w:eastAsia="en-US"/>
        </w:rPr>
      </w:pPr>
      <w:r>
        <w:rPr>
          <w:rFonts w:eastAsia="Calibri"/>
          <w:lang w:eastAsia="en-US"/>
        </w:rPr>
        <w:t>Aanleiding voor deze pilot</w:t>
      </w:r>
    </w:p>
    <w:p w14:paraId="2D64F988" w14:textId="6B79965B" w:rsidR="007B3F93" w:rsidRDefault="007B3F93" w:rsidP="008117F6">
      <w:pPr>
        <w:pStyle w:val="BasistekstLKCA"/>
        <w:numPr>
          <w:ilvl w:val="0"/>
          <w:numId w:val="20"/>
        </w:numPr>
        <w:rPr>
          <w:rFonts w:eastAsia="Calibri"/>
          <w:lang w:eastAsia="en-US"/>
        </w:rPr>
      </w:pPr>
      <w:r>
        <w:rPr>
          <w:rFonts w:eastAsia="Calibri"/>
          <w:lang w:eastAsia="en-US"/>
        </w:rPr>
        <w:t xml:space="preserve">In de huidige procedure </w:t>
      </w:r>
      <w:r w:rsidR="00E8685A">
        <w:rPr>
          <w:rFonts w:eastAsia="Calibri"/>
          <w:lang w:eastAsia="en-US"/>
        </w:rPr>
        <w:t xml:space="preserve">is een school (gemiddeld) twee jaar aspirant-lid van de VCPS-PO. In de praktijk </w:t>
      </w:r>
      <w:r w:rsidR="00E86011">
        <w:rPr>
          <w:rFonts w:eastAsia="Calibri"/>
          <w:lang w:eastAsia="en-US"/>
        </w:rPr>
        <w:t xml:space="preserve">blijkt inmiddels dat </w:t>
      </w:r>
      <w:r w:rsidR="00E8685A">
        <w:rPr>
          <w:rFonts w:eastAsia="Calibri"/>
          <w:lang w:eastAsia="en-US"/>
        </w:rPr>
        <w:t xml:space="preserve">er scholen </w:t>
      </w:r>
      <w:r w:rsidR="00E86011">
        <w:rPr>
          <w:rFonts w:eastAsia="Calibri"/>
          <w:lang w:eastAsia="en-US"/>
        </w:rPr>
        <w:t xml:space="preserve">zijn </w:t>
      </w:r>
      <w:r w:rsidR="00E8685A">
        <w:rPr>
          <w:rFonts w:eastAsia="Calibri"/>
          <w:lang w:eastAsia="en-US"/>
        </w:rPr>
        <w:t xml:space="preserve">die </w:t>
      </w:r>
      <w:r w:rsidR="00C65170">
        <w:rPr>
          <w:rFonts w:eastAsia="Calibri"/>
          <w:lang w:eastAsia="en-US"/>
        </w:rPr>
        <w:t xml:space="preserve">al </w:t>
      </w:r>
      <w:r w:rsidR="00E8685A">
        <w:rPr>
          <w:rFonts w:eastAsia="Calibri"/>
          <w:lang w:eastAsia="en-US"/>
        </w:rPr>
        <w:t xml:space="preserve">zover zijn in hun ontwikkeling tot cultuurprofielschool, dat </w:t>
      </w:r>
      <w:r w:rsidR="00C65170">
        <w:rPr>
          <w:rFonts w:eastAsia="Calibri"/>
          <w:lang w:eastAsia="en-US"/>
        </w:rPr>
        <w:t xml:space="preserve">zij </w:t>
      </w:r>
      <w:r w:rsidR="00E8685A">
        <w:rPr>
          <w:rFonts w:eastAsia="Calibri"/>
          <w:lang w:eastAsia="en-US"/>
        </w:rPr>
        <w:t xml:space="preserve">deze twee jaar </w:t>
      </w:r>
      <w:r w:rsidR="00C65170">
        <w:rPr>
          <w:rFonts w:eastAsia="Calibri"/>
          <w:lang w:eastAsia="en-US"/>
        </w:rPr>
        <w:t xml:space="preserve">waarschijnlijk </w:t>
      </w:r>
      <w:r w:rsidR="00E8685A">
        <w:rPr>
          <w:rFonts w:eastAsia="Calibri"/>
          <w:lang w:eastAsia="en-US"/>
        </w:rPr>
        <w:t xml:space="preserve">niet nodig </w:t>
      </w:r>
      <w:r w:rsidR="004132CE">
        <w:rPr>
          <w:rFonts w:eastAsia="Calibri"/>
          <w:lang w:eastAsia="en-US"/>
        </w:rPr>
        <w:t>hebben</w:t>
      </w:r>
      <w:r w:rsidR="00C65170">
        <w:rPr>
          <w:rFonts w:eastAsia="Calibri"/>
          <w:lang w:eastAsia="en-US"/>
        </w:rPr>
        <w:t xml:space="preserve">. Zij zouden direct, </w:t>
      </w:r>
      <w:r w:rsidR="00E8685A">
        <w:rPr>
          <w:rFonts w:eastAsia="Calibri"/>
          <w:lang w:eastAsia="en-US"/>
        </w:rPr>
        <w:t xml:space="preserve">na visitatie, lid </w:t>
      </w:r>
      <w:r w:rsidR="00C65170">
        <w:rPr>
          <w:rFonts w:eastAsia="Calibri"/>
          <w:lang w:eastAsia="en-US"/>
        </w:rPr>
        <w:t xml:space="preserve">kunnen worden van </w:t>
      </w:r>
      <w:r w:rsidR="00E8685A">
        <w:rPr>
          <w:rFonts w:eastAsia="Calibri"/>
          <w:lang w:eastAsia="en-US"/>
        </w:rPr>
        <w:t>de VCPS-PO</w:t>
      </w:r>
      <w:r w:rsidR="00C65170">
        <w:rPr>
          <w:rFonts w:eastAsia="Calibri"/>
          <w:lang w:eastAsia="en-US"/>
        </w:rPr>
        <w:t>.</w:t>
      </w:r>
    </w:p>
    <w:p w14:paraId="15C5B08C" w14:textId="77777777" w:rsidR="00E8685A" w:rsidRDefault="00E8685A" w:rsidP="007B3F93">
      <w:pPr>
        <w:pStyle w:val="BasistekstLKCA"/>
        <w:rPr>
          <w:rFonts w:eastAsia="Calibri"/>
          <w:lang w:eastAsia="en-US"/>
        </w:rPr>
      </w:pPr>
    </w:p>
    <w:p w14:paraId="0BF05DDE" w14:textId="328A1B8F" w:rsidR="007A5951" w:rsidRPr="004B6C21" w:rsidRDefault="00E8685A" w:rsidP="008117F6">
      <w:pPr>
        <w:pStyle w:val="BasistekstLKCA"/>
        <w:numPr>
          <w:ilvl w:val="0"/>
          <w:numId w:val="20"/>
        </w:numPr>
        <w:rPr>
          <w:rFonts w:eastAsia="Calibri"/>
          <w:strike/>
          <w:lang w:eastAsia="en-US"/>
        </w:rPr>
      </w:pPr>
      <w:r>
        <w:rPr>
          <w:rFonts w:eastAsia="Calibri"/>
          <w:lang w:eastAsia="en-US"/>
        </w:rPr>
        <w:t>Het gesprek over de kwaliteit van kunst- en cultuuronderw</w:t>
      </w:r>
      <w:r w:rsidR="00C65170">
        <w:rPr>
          <w:rFonts w:eastAsia="Calibri"/>
          <w:lang w:eastAsia="en-US"/>
        </w:rPr>
        <w:t>ijs</w:t>
      </w:r>
      <w:r>
        <w:rPr>
          <w:rFonts w:eastAsia="Calibri"/>
          <w:lang w:eastAsia="en-US"/>
        </w:rPr>
        <w:t xml:space="preserve"> (incl. de visitatie) moet met de leden en enkele deskundigen (waaronder cultuurbegeleiders en regionale steunpunten) worden gevoerd. Het is van belang dat </w:t>
      </w:r>
      <w:r w:rsidR="001C668F">
        <w:rPr>
          <w:rFonts w:eastAsia="Calibri"/>
          <w:lang w:eastAsia="en-US"/>
        </w:rPr>
        <w:t xml:space="preserve">hierin ook </w:t>
      </w:r>
      <w:r>
        <w:rPr>
          <w:rFonts w:eastAsia="Calibri"/>
          <w:lang w:eastAsia="en-US"/>
        </w:rPr>
        <w:t xml:space="preserve">de meningen en ervaringen van </w:t>
      </w:r>
      <w:r w:rsidR="007A67E6">
        <w:rPr>
          <w:rFonts w:eastAsia="Calibri"/>
          <w:lang w:eastAsia="en-US"/>
        </w:rPr>
        <w:t>de eerste leden van de VCPS</w:t>
      </w:r>
      <w:r w:rsidR="001C668F">
        <w:rPr>
          <w:rFonts w:eastAsia="Calibri"/>
          <w:lang w:eastAsia="en-US"/>
        </w:rPr>
        <w:t>, de</w:t>
      </w:r>
      <w:r w:rsidR="00B263D3">
        <w:rPr>
          <w:rFonts w:eastAsia="Calibri"/>
          <w:lang w:eastAsia="en-US"/>
        </w:rPr>
        <w:t xml:space="preserve"> eerste</w:t>
      </w:r>
      <w:r w:rsidR="001C668F">
        <w:rPr>
          <w:rFonts w:eastAsia="Calibri"/>
          <w:lang w:eastAsia="en-US"/>
        </w:rPr>
        <w:t xml:space="preserve"> ‘eigenaren van de vereniging’, </w:t>
      </w:r>
      <w:r w:rsidR="007A67E6">
        <w:rPr>
          <w:rFonts w:eastAsia="Calibri"/>
          <w:lang w:eastAsia="en-US"/>
        </w:rPr>
        <w:t xml:space="preserve">kunnen worden meegenomen. </w:t>
      </w:r>
      <w:r w:rsidR="00670C24">
        <w:rPr>
          <w:rFonts w:eastAsia="Calibri"/>
          <w:lang w:eastAsia="en-US"/>
        </w:rPr>
        <w:t xml:space="preserve">Het organiseren van </w:t>
      </w:r>
      <w:r w:rsidR="007A5951">
        <w:rPr>
          <w:rFonts w:eastAsia="Calibri"/>
          <w:lang w:eastAsia="en-US"/>
        </w:rPr>
        <w:t xml:space="preserve">een </w:t>
      </w:r>
      <w:r w:rsidR="00670C24">
        <w:rPr>
          <w:rFonts w:eastAsia="Calibri"/>
          <w:lang w:eastAsia="en-US"/>
        </w:rPr>
        <w:t xml:space="preserve">versnelde toelating </w:t>
      </w:r>
      <w:r w:rsidR="007A5951">
        <w:rPr>
          <w:rFonts w:eastAsia="Calibri"/>
          <w:lang w:eastAsia="en-US"/>
        </w:rPr>
        <w:t xml:space="preserve">zorgt op deze manier voor versnelde toelating en dus voor </w:t>
      </w:r>
      <w:r w:rsidR="00E103C1">
        <w:rPr>
          <w:rFonts w:eastAsia="Calibri"/>
          <w:lang w:eastAsia="en-US"/>
        </w:rPr>
        <w:t>officiële</w:t>
      </w:r>
      <w:r w:rsidR="007A5951">
        <w:rPr>
          <w:rFonts w:eastAsia="Calibri"/>
          <w:lang w:eastAsia="en-US"/>
        </w:rPr>
        <w:t xml:space="preserve"> leden van de VCPS-PO.</w:t>
      </w:r>
    </w:p>
    <w:p w14:paraId="07919C4C" w14:textId="77777777" w:rsidR="007A5951" w:rsidRDefault="007A5951" w:rsidP="004B6C21">
      <w:pPr>
        <w:pStyle w:val="BasistekstLKCA"/>
        <w:rPr>
          <w:rFonts w:eastAsia="Calibri"/>
          <w:lang w:eastAsia="en-US"/>
        </w:rPr>
      </w:pPr>
    </w:p>
    <w:p w14:paraId="4465733B" w14:textId="2BD1065D" w:rsidR="0020266B" w:rsidRPr="008C16CE" w:rsidRDefault="008C16CE" w:rsidP="008117F6">
      <w:pPr>
        <w:pStyle w:val="BasistekstLKCA"/>
        <w:numPr>
          <w:ilvl w:val="0"/>
          <w:numId w:val="21"/>
        </w:numPr>
        <w:rPr>
          <w:rFonts w:eastAsia="Calibri"/>
          <w:lang w:eastAsia="en-US"/>
        </w:rPr>
      </w:pPr>
      <w:r w:rsidRPr="008C16CE">
        <w:rPr>
          <w:rFonts w:eastAsia="Calibri"/>
          <w:lang w:eastAsia="en-US"/>
        </w:rPr>
        <w:t xml:space="preserve">Middels de versnelde toelatingsprocedure wil de </w:t>
      </w:r>
      <w:r w:rsidR="00ED388A" w:rsidRPr="008C16CE">
        <w:rPr>
          <w:rFonts w:eastAsia="Calibri"/>
          <w:lang w:eastAsia="en-US"/>
        </w:rPr>
        <w:t xml:space="preserve">VCPS-PO een signaal van vertrouwen uitspreken aan </w:t>
      </w:r>
      <w:r w:rsidR="00ED388A" w:rsidRPr="009E4890">
        <w:rPr>
          <w:rFonts w:eastAsia="Calibri"/>
          <w:lang w:eastAsia="en-US"/>
        </w:rPr>
        <w:t xml:space="preserve">de </w:t>
      </w:r>
      <w:r w:rsidR="00ED388A" w:rsidRPr="007A7309">
        <w:rPr>
          <w:rFonts w:eastAsia="Calibri"/>
          <w:lang w:eastAsia="en-US"/>
        </w:rPr>
        <w:t xml:space="preserve">enthousiaste aanmelders </w:t>
      </w:r>
      <w:r w:rsidR="0020266B" w:rsidRPr="007A7309">
        <w:rPr>
          <w:rFonts w:eastAsia="Calibri"/>
          <w:lang w:eastAsia="en-US"/>
        </w:rPr>
        <w:t xml:space="preserve">van het eerste uur. </w:t>
      </w:r>
      <w:r w:rsidR="001A3C97" w:rsidRPr="007A7309">
        <w:rPr>
          <w:rFonts w:eastAsia="Calibri"/>
          <w:lang w:eastAsia="en-US"/>
        </w:rPr>
        <w:t xml:space="preserve">Zij richt zich daarbij op die scholen die </w:t>
      </w:r>
      <w:r w:rsidR="0020266B" w:rsidRPr="008C16CE">
        <w:rPr>
          <w:rFonts w:eastAsia="Calibri"/>
          <w:lang w:eastAsia="en-US"/>
        </w:rPr>
        <w:t>middels hun getoonde interesse en het uitspreken van hun ambitie blijk geven van een kritische blik op cultuuronderwijs en het van belang vinden om hier samen met de VCPS-PO aan te bouwen.</w:t>
      </w:r>
    </w:p>
    <w:p w14:paraId="544518E7" w14:textId="77777777" w:rsidR="00E8685A" w:rsidRDefault="00E8685A" w:rsidP="007B3F93">
      <w:pPr>
        <w:pStyle w:val="BasistekstLKCA"/>
        <w:rPr>
          <w:rFonts w:eastAsia="Calibri"/>
          <w:lang w:eastAsia="en-US"/>
        </w:rPr>
      </w:pPr>
    </w:p>
    <w:p w14:paraId="79D925A3" w14:textId="76B68089" w:rsidR="00E8685A" w:rsidRDefault="00E8685A" w:rsidP="007B3F93">
      <w:pPr>
        <w:pStyle w:val="BasistekstLKCA"/>
        <w:rPr>
          <w:rFonts w:eastAsia="Calibri"/>
          <w:lang w:eastAsia="en-US"/>
        </w:rPr>
      </w:pPr>
      <w:r>
        <w:rPr>
          <w:rFonts w:eastAsia="Calibri"/>
          <w:lang w:eastAsia="en-US"/>
        </w:rPr>
        <w:t xml:space="preserve">Mogelijkheden tijdens de pilot </w:t>
      </w:r>
      <w:r w:rsidR="008C16CE">
        <w:rPr>
          <w:rFonts w:eastAsia="Calibri"/>
          <w:lang w:eastAsia="en-US"/>
        </w:rPr>
        <w:t xml:space="preserve">die duurt </w:t>
      </w:r>
      <w:r w:rsidR="000D51C6">
        <w:rPr>
          <w:rFonts w:eastAsia="Calibri"/>
          <w:lang w:eastAsia="en-US"/>
        </w:rPr>
        <w:t xml:space="preserve">van heden </w:t>
      </w:r>
      <w:r w:rsidR="008C16CE">
        <w:rPr>
          <w:rFonts w:eastAsia="Calibri"/>
          <w:lang w:eastAsia="en-US"/>
        </w:rPr>
        <w:t xml:space="preserve">tot </w:t>
      </w:r>
      <w:r w:rsidR="00EE4A22">
        <w:rPr>
          <w:rFonts w:eastAsia="Calibri"/>
          <w:lang w:eastAsia="en-US"/>
        </w:rPr>
        <w:t xml:space="preserve">en met </w:t>
      </w:r>
      <w:r w:rsidR="005751BC">
        <w:rPr>
          <w:rFonts w:eastAsia="Calibri"/>
          <w:lang w:eastAsia="en-US"/>
        </w:rPr>
        <w:t>30 juni 2018</w:t>
      </w:r>
      <w:r w:rsidR="000D51C6">
        <w:rPr>
          <w:rFonts w:eastAsia="Calibri"/>
          <w:lang w:eastAsia="en-US"/>
        </w:rPr>
        <w:t>.</w:t>
      </w:r>
    </w:p>
    <w:p w14:paraId="1A85E89C" w14:textId="5BA58911" w:rsidR="007B3F93" w:rsidRDefault="00E8685A" w:rsidP="008117F6">
      <w:pPr>
        <w:pStyle w:val="BasistekstLKCA"/>
        <w:numPr>
          <w:ilvl w:val="0"/>
          <w:numId w:val="19"/>
        </w:numPr>
        <w:rPr>
          <w:rFonts w:eastAsia="Calibri"/>
          <w:lang w:eastAsia="en-US"/>
        </w:rPr>
      </w:pPr>
      <w:r>
        <w:rPr>
          <w:rFonts w:eastAsia="Calibri"/>
          <w:lang w:eastAsia="en-US"/>
        </w:rPr>
        <w:t>Er zijn scholen di</w:t>
      </w:r>
      <w:r w:rsidR="00DA40FD">
        <w:rPr>
          <w:rFonts w:eastAsia="Calibri"/>
          <w:lang w:eastAsia="en-US"/>
        </w:rPr>
        <w:t>e</w:t>
      </w:r>
      <w:r>
        <w:rPr>
          <w:rFonts w:eastAsia="Calibri"/>
          <w:lang w:eastAsia="en-US"/>
        </w:rPr>
        <w:t xml:space="preserve"> </w:t>
      </w:r>
      <w:r w:rsidR="000D51C6">
        <w:rPr>
          <w:rFonts w:eastAsia="Calibri"/>
          <w:lang w:eastAsia="en-US"/>
        </w:rPr>
        <w:t xml:space="preserve">vanaf </w:t>
      </w:r>
      <w:r w:rsidR="008D6710">
        <w:rPr>
          <w:rFonts w:eastAsia="Calibri"/>
          <w:lang w:eastAsia="en-US"/>
        </w:rPr>
        <w:t xml:space="preserve">de </w:t>
      </w:r>
      <w:r w:rsidR="000D51C6">
        <w:rPr>
          <w:rFonts w:eastAsia="Calibri"/>
          <w:lang w:eastAsia="en-US"/>
        </w:rPr>
        <w:t xml:space="preserve">oprichting van de VCPS-PO tot nu </w:t>
      </w:r>
      <w:r w:rsidR="007437FF">
        <w:rPr>
          <w:rFonts w:eastAsia="Calibri"/>
          <w:lang w:eastAsia="en-US"/>
        </w:rPr>
        <w:t>een ambitiegesprek hebben gevoerd en aspirant-lid zijn.</w:t>
      </w:r>
    </w:p>
    <w:p w14:paraId="4A2CD44D" w14:textId="03C6F0C3" w:rsidR="004E0299" w:rsidRDefault="00E103C1" w:rsidP="008117F6">
      <w:pPr>
        <w:pStyle w:val="BasistekstLKCA"/>
        <w:numPr>
          <w:ilvl w:val="0"/>
          <w:numId w:val="19"/>
        </w:numPr>
        <w:rPr>
          <w:rFonts w:eastAsia="Calibri"/>
          <w:lang w:eastAsia="en-US"/>
        </w:rPr>
      </w:pPr>
      <w:r>
        <w:rPr>
          <w:rFonts w:eastAsia="Calibri"/>
          <w:lang w:eastAsia="en-US"/>
        </w:rPr>
        <w:t xml:space="preserve">Vanaf heden tot </w:t>
      </w:r>
      <w:r w:rsidR="005751BC">
        <w:rPr>
          <w:rFonts w:eastAsia="Calibri"/>
          <w:lang w:eastAsia="en-US"/>
        </w:rPr>
        <w:t>en met 30 juni 2018</w:t>
      </w:r>
      <w:r w:rsidR="00891B3C">
        <w:rPr>
          <w:rFonts w:eastAsia="Calibri"/>
          <w:lang w:eastAsia="en-US"/>
        </w:rPr>
        <w:t xml:space="preserve"> </w:t>
      </w:r>
      <w:r w:rsidR="004E0299">
        <w:rPr>
          <w:rFonts w:eastAsia="Calibri"/>
          <w:lang w:eastAsia="en-US"/>
        </w:rPr>
        <w:t xml:space="preserve">kunnen scholen </w:t>
      </w:r>
      <w:r w:rsidR="000D51C6">
        <w:rPr>
          <w:rFonts w:eastAsia="Calibri"/>
          <w:lang w:eastAsia="en-US"/>
        </w:rPr>
        <w:t>opgaan voor een</w:t>
      </w:r>
      <w:r w:rsidR="00891B3C">
        <w:rPr>
          <w:rFonts w:eastAsia="Calibri"/>
          <w:lang w:eastAsia="en-US"/>
        </w:rPr>
        <w:t xml:space="preserve"> ambitiegesprek</w:t>
      </w:r>
      <w:r w:rsidR="004E0299">
        <w:rPr>
          <w:rFonts w:eastAsia="Calibri"/>
          <w:lang w:eastAsia="en-US"/>
        </w:rPr>
        <w:t>.</w:t>
      </w:r>
    </w:p>
    <w:p w14:paraId="37BAAB71" w14:textId="11F62DBB" w:rsidR="00891B3C" w:rsidRDefault="00891B3C" w:rsidP="00891B3C">
      <w:pPr>
        <w:pStyle w:val="BasistekstLKCA"/>
        <w:rPr>
          <w:rFonts w:eastAsia="Calibri"/>
          <w:lang w:eastAsia="en-US"/>
        </w:rPr>
      </w:pPr>
      <w:r>
        <w:rPr>
          <w:rFonts w:eastAsia="Calibri"/>
          <w:lang w:eastAsia="en-US"/>
        </w:rPr>
        <w:t xml:space="preserve">Voor </w:t>
      </w:r>
      <w:r w:rsidR="008D6710">
        <w:rPr>
          <w:rFonts w:eastAsia="Calibri"/>
          <w:lang w:eastAsia="en-US"/>
        </w:rPr>
        <w:t>bei</w:t>
      </w:r>
      <w:r>
        <w:rPr>
          <w:rFonts w:eastAsia="Calibri"/>
          <w:lang w:eastAsia="en-US"/>
        </w:rPr>
        <w:t xml:space="preserve">de mogelijkheden </w:t>
      </w:r>
      <w:r w:rsidR="008D6710">
        <w:rPr>
          <w:rFonts w:eastAsia="Calibri"/>
          <w:lang w:eastAsia="en-US"/>
        </w:rPr>
        <w:t>geldt</w:t>
      </w:r>
      <w:r w:rsidR="004E0299">
        <w:rPr>
          <w:rFonts w:eastAsia="Calibri"/>
          <w:lang w:eastAsia="en-US"/>
        </w:rPr>
        <w:t xml:space="preserve"> de </w:t>
      </w:r>
      <w:r w:rsidR="00EE4A22">
        <w:rPr>
          <w:rFonts w:eastAsia="Calibri"/>
          <w:lang w:eastAsia="en-US"/>
        </w:rPr>
        <w:t>regeling ‘P</w:t>
      </w:r>
      <w:r w:rsidR="004E0299">
        <w:rPr>
          <w:rFonts w:eastAsia="Calibri"/>
          <w:lang w:eastAsia="en-US"/>
        </w:rPr>
        <w:t>ilot versnelde toelatingsprocedure</w:t>
      </w:r>
      <w:r w:rsidR="00EE4A22">
        <w:rPr>
          <w:rFonts w:eastAsia="Calibri"/>
          <w:lang w:eastAsia="en-US"/>
        </w:rPr>
        <w:t>’</w:t>
      </w:r>
      <w:r w:rsidR="00AB4D50">
        <w:rPr>
          <w:rFonts w:eastAsia="Calibri"/>
          <w:lang w:eastAsia="en-US"/>
        </w:rPr>
        <w:t xml:space="preserve"> waarbij de</w:t>
      </w:r>
      <w:r w:rsidR="00C97E96">
        <w:rPr>
          <w:rFonts w:eastAsia="Calibri"/>
          <w:lang w:eastAsia="en-US"/>
        </w:rPr>
        <w:t xml:space="preserve"> scholen op basis van </w:t>
      </w:r>
      <w:r w:rsidR="00EE4A22">
        <w:rPr>
          <w:rFonts w:eastAsia="Calibri"/>
          <w:lang w:eastAsia="en-US"/>
        </w:rPr>
        <w:t>het ambitiegesprek</w:t>
      </w:r>
      <w:r w:rsidR="004E0299">
        <w:rPr>
          <w:rFonts w:eastAsia="Calibri"/>
          <w:lang w:eastAsia="en-US"/>
        </w:rPr>
        <w:t xml:space="preserve"> en</w:t>
      </w:r>
      <w:r w:rsidR="00EE4A22">
        <w:rPr>
          <w:rFonts w:eastAsia="Calibri"/>
          <w:lang w:eastAsia="en-US"/>
        </w:rPr>
        <w:t xml:space="preserve"> het ambitieformulier</w:t>
      </w:r>
      <w:r w:rsidR="00C54DBB">
        <w:rPr>
          <w:rFonts w:eastAsia="Calibri"/>
          <w:lang w:eastAsia="en-US"/>
        </w:rPr>
        <w:t xml:space="preserve"> </w:t>
      </w:r>
      <w:r w:rsidR="00AB4D50">
        <w:rPr>
          <w:rFonts w:eastAsia="Calibri"/>
          <w:lang w:eastAsia="en-US"/>
        </w:rPr>
        <w:t xml:space="preserve">door het Landelijk Steunpunt worden </w:t>
      </w:r>
      <w:r w:rsidR="00C97E96">
        <w:rPr>
          <w:rFonts w:eastAsia="Calibri"/>
          <w:lang w:eastAsia="en-US"/>
        </w:rPr>
        <w:t>beoordeeld</w:t>
      </w:r>
      <w:r w:rsidR="008D6710">
        <w:rPr>
          <w:rFonts w:eastAsia="Calibri"/>
          <w:lang w:eastAsia="en-US"/>
        </w:rPr>
        <w:t xml:space="preserve"> </w:t>
      </w:r>
      <w:r w:rsidR="00C97E96">
        <w:rPr>
          <w:rStyle w:val="Voetnootmarkering"/>
          <w:rFonts w:eastAsia="Calibri"/>
          <w:lang w:eastAsia="en-US"/>
        </w:rPr>
        <w:footnoteReference w:id="2"/>
      </w:r>
      <w:r w:rsidR="00AB4D50">
        <w:rPr>
          <w:rFonts w:eastAsia="Calibri"/>
          <w:lang w:eastAsia="en-US"/>
        </w:rPr>
        <w:t xml:space="preserve">. Zij geeft haar oordeel wat door het bestuur wel of niet kan worden overgenomen. </w:t>
      </w:r>
      <w:r w:rsidR="00CF39E6">
        <w:rPr>
          <w:rFonts w:eastAsia="Calibri"/>
          <w:lang w:eastAsia="en-US"/>
        </w:rPr>
        <w:t xml:space="preserve">Bij een positief </w:t>
      </w:r>
      <w:r w:rsidR="00DA178F">
        <w:rPr>
          <w:rFonts w:eastAsia="Calibri"/>
          <w:lang w:eastAsia="en-US"/>
        </w:rPr>
        <w:t>oordeel ontvangt de school het gevelbord en mag zich lid noemen.</w:t>
      </w:r>
      <w:r w:rsidR="00CF39E6">
        <w:rPr>
          <w:rFonts w:eastAsia="Calibri"/>
          <w:lang w:eastAsia="en-US"/>
        </w:rPr>
        <w:t xml:space="preserve"> </w:t>
      </w:r>
      <w:r w:rsidR="00EF1123">
        <w:rPr>
          <w:rFonts w:eastAsia="Calibri"/>
          <w:lang w:eastAsia="en-US"/>
        </w:rPr>
        <w:t xml:space="preserve">De </w:t>
      </w:r>
      <w:r w:rsidR="00EF1123">
        <w:rPr>
          <w:rFonts w:eastAsia="Calibri"/>
          <w:lang w:eastAsia="en-US"/>
        </w:rPr>
        <w:lastRenderedPageBreak/>
        <w:t>school wordt in overleg</w:t>
      </w:r>
      <w:r w:rsidR="00783925">
        <w:rPr>
          <w:rFonts w:eastAsia="Calibri"/>
          <w:lang w:eastAsia="en-US"/>
        </w:rPr>
        <w:t>,</w:t>
      </w:r>
      <w:r w:rsidR="00EF1123">
        <w:rPr>
          <w:rFonts w:eastAsia="Calibri"/>
          <w:lang w:eastAsia="en-US"/>
        </w:rPr>
        <w:t xml:space="preserve"> maar uiterlijk </w:t>
      </w:r>
      <w:r w:rsidR="005751BC">
        <w:rPr>
          <w:rFonts w:eastAsia="Calibri"/>
          <w:lang w:eastAsia="en-US"/>
        </w:rPr>
        <w:t>30 juni 2019</w:t>
      </w:r>
      <w:r w:rsidR="00EF1123">
        <w:rPr>
          <w:rFonts w:eastAsia="Calibri"/>
          <w:lang w:eastAsia="en-US"/>
        </w:rPr>
        <w:t xml:space="preserve"> gevisiteerd vanuit de in ontwikkeling zijnde visitatieprocedure en –instrumenten.</w:t>
      </w:r>
    </w:p>
    <w:p w14:paraId="03AC8F84" w14:textId="2483129A" w:rsidR="00EE4A22" w:rsidRDefault="00EE4A22" w:rsidP="00891B3C">
      <w:pPr>
        <w:pStyle w:val="BasistekstLKCA"/>
        <w:rPr>
          <w:rFonts w:eastAsia="Calibri"/>
          <w:lang w:eastAsia="en-US"/>
        </w:rPr>
      </w:pPr>
      <w:r>
        <w:rPr>
          <w:rFonts w:eastAsia="Calibri"/>
          <w:lang w:eastAsia="en-US"/>
        </w:rPr>
        <w:t>Van deze leden wordt verwacht dat zij hun visie en ervaringen inbrengen tijdens de</w:t>
      </w:r>
      <w:r w:rsidR="00EC76A9">
        <w:rPr>
          <w:rFonts w:eastAsia="Calibri"/>
          <w:lang w:eastAsia="en-US"/>
        </w:rPr>
        <w:t>ze</w:t>
      </w:r>
      <w:r>
        <w:rPr>
          <w:rFonts w:eastAsia="Calibri"/>
          <w:lang w:eastAsia="en-US"/>
        </w:rPr>
        <w:t xml:space="preserve"> ontwikkeling van de visitatieprocedure en – instrumenten.</w:t>
      </w:r>
    </w:p>
    <w:p w14:paraId="0F4FD4B6" w14:textId="77777777" w:rsidR="00FD425B" w:rsidRDefault="00FD425B" w:rsidP="00891B3C">
      <w:pPr>
        <w:pStyle w:val="BasistekstLKCA"/>
        <w:rPr>
          <w:rFonts w:eastAsia="Calibri"/>
          <w:lang w:eastAsia="en-US"/>
        </w:rPr>
      </w:pPr>
    </w:p>
    <w:p w14:paraId="04A0089D" w14:textId="77777777" w:rsidR="00FD425B" w:rsidRDefault="00FD425B" w:rsidP="00891B3C">
      <w:pPr>
        <w:pStyle w:val="BasistekstLKCA"/>
        <w:rPr>
          <w:rFonts w:eastAsia="Calibri"/>
          <w:lang w:eastAsia="en-US"/>
        </w:rPr>
      </w:pPr>
    </w:p>
    <w:p w14:paraId="0A770EE2" w14:textId="41037D8A" w:rsidR="00FD425B" w:rsidRDefault="00FD425B" w:rsidP="00FD425B">
      <w:pPr>
        <w:pStyle w:val="Kop2zondernummerLKCA"/>
        <w:rPr>
          <w:rFonts w:eastAsia="Calibri"/>
          <w:lang w:eastAsia="en-US"/>
        </w:rPr>
      </w:pPr>
      <w:r>
        <w:rPr>
          <w:rFonts w:eastAsia="Calibri"/>
          <w:lang w:eastAsia="en-US"/>
        </w:rPr>
        <w:t xml:space="preserve">Toelating van scholen die </w:t>
      </w:r>
      <w:r w:rsidR="00FA7673">
        <w:rPr>
          <w:rFonts w:eastAsia="Calibri"/>
          <w:lang w:eastAsia="en-US"/>
        </w:rPr>
        <w:t xml:space="preserve">zich </w:t>
      </w:r>
      <w:r>
        <w:rPr>
          <w:rFonts w:eastAsia="Calibri"/>
          <w:lang w:eastAsia="en-US"/>
        </w:rPr>
        <w:t xml:space="preserve">na </w:t>
      </w:r>
      <w:r w:rsidR="005751BC">
        <w:rPr>
          <w:rFonts w:eastAsia="Calibri"/>
          <w:lang w:eastAsia="en-US"/>
        </w:rPr>
        <w:t>30 juni 2018</w:t>
      </w:r>
      <w:r w:rsidR="00DA178F">
        <w:rPr>
          <w:rFonts w:eastAsia="Calibri"/>
          <w:lang w:eastAsia="en-US"/>
        </w:rPr>
        <w:t xml:space="preserve"> </w:t>
      </w:r>
      <w:r>
        <w:rPr>
          <w:rFonts w:eastAsia="Calibri"/>
          <w:lang w:eastAsia="en-US"/>
        </w:rPr>
        <w:t>aanmelden</w:t>
      </w:r>
    </w:p>
    <w:p w14:paraId="1482AF26" w14:textId="4C354FD6" w:rsidR="00FD425B" w:rsidRDefault="00FD425B" w:rsidP="00FD425B">
      <w:pPr>
        <w:pStyle w:val="BasistekstLKCA"/>
        <w:rPr>
          <w:rFonts w:eastAsia="Calibri"/>
          <w:lang w:eastAsia="en-US"/>
        </w:rPr>
      </w:pPr>
      <w:r>
        <w:rPr>
          <w:rFonts w:eastAsia="Calibri"/>
          <w:lang w:eastAsia="en-US"/>
        </w:rPr>
        <w:t>De toelating</w:t>
      </w:r>
      <w:r w:rsidR="009E4890">
        <w:rPr>
          <w:rFonts w:eastAsia="Calibri"/>
          <w:lang w:eastAsia="en-US"/>
        </w:rPr>
        <w:t>sprocedure</w:t>
      </w:r>
      <w:r>
        <w:rPr>
          <w:rFonts w:eastAsia="Calibri"/>
          <w:lang w:eastAsia="en-US"/>
        </w:rPr>
        <w:t xml:space="preserve"> </w:t>
      </w:r>
      <w:r w:rsidR="005751BC">
        <w:rPr>
          <w:rFonts w:eastAsia="Calibri"/>
          <w:lang w:eastAsia="en-US"/>
        </w:rPr>
        <w:t>van scholen die zich na 30</w:t>
      </w:r>
      <w:r w:rsidR="00FA7673">
        <w:rPr>
          <w:rFonts w:eastAsia="Calibri"/>
          <w:lang w:eastAsia="en-US"/>
        </w:rPr>
        <w:t xml:space="preserve"> </w:t>
      </w:r>
      <w:r w:rsidR="005751BC">
        <w:rPr>
          <w:rFonts w:eastAsia="Calibri"/>
          <w:lang w:eastAsia="en-US"/>
        </w:rPr>
        <w:t>juni</w:t>
      </w:r>
      <w:r w:rsidR="00FA7673">
        <w:rPr>
          <w:rFonts w:eastAsia="Calibri"/>
          <w:lang w:eastAsia="en-US"/>
        </w:rPr>
        <w:t xml:space="preserve"> </w:t>
      </w:r>
      <w:r w:rsidR="005751BC">
        <w:rPr>
          <w:rFonts w:eastAsia="Calibri"/>
          <w:lang w:eastAsia="en-US"/>
        </w:rPr>
        <w:t>2018</w:t>
      </w:r>
      <w:r w:rsidR="00FA7673">
        <w:rPr>
          <w:rFonts w:eastAsia="Calibri"/>
          <w:lang w:eastAsia="en-US"/>
        </w:rPr>
        <w:t xml:space="preserve"> aanmelden </w:t>
      </w:r>
      <w:r>
        <w:rPr>
          <w:rFonts w:eastAsia="Calibri"/>
          <w:lang w:eastAsia="en-US"/>
        </w:rPr>
        <w:t>moet nog worden uit</w:t>
      </w:r>
      <w:r w:rsidR="004132CE">
        <w:rPr>
          <w:rFonts w:eastAsia="Calibri"/>
          <w:lang w:eastAsia="en-US"/>
        </w:rPr>
        <w:t>gewerkt</w:t>
      </w:r>
      <w:r w:rsidR="009E4890">
        <w:rPr>
          <w:rFonts w:eastAsia="Calibri"/>
          <w:lang w:eastAsia="en-US"/>
        </w:rPr>
        <w:t>. Dit wordt gedaan</w:t>
      </w:r>
      <w:r>
        <w:rPr>
          <w:rFonts w:eastAsia="Calibri"/>
          <w:lang w:eastAsia="en-US"/>
        </w:rPr>
        <w:t xml:space="preserve"> op grond van meningen en ervaringen van de </w:t>
      </w:r>
      <w:r w:rsidR="007A7309">
        <w:rPr>
          <w:rFonts w:eastAsia="Calibri"/>
          <w:lang w:eastAsia="en-US"/>
        </w:rPr>
        <w:t>pilot</w:t>
      </w:r>
      <w:r w:rsidR="00196980">
        <w:rPr>
          <w:rFonts w:eastAsia="Calibri"/>
          <w:lang w:eastAsia="en-US"/>
        </w:rPr>
        <w:t>-</w:t>
      </w:r>
      <w:r>
        <w:rPr>
          <w:rFonts w:eastAsia="Calibri"/>
          <w:lang w:eastAsia="en-US"/>
        </w:rPr>
        <w:t>leden</w:t>
      </w:r>
      <w:r w:rsidR="00FA7673">
        <w:rPr>
          <w:rFonts w:eastAsia="Calibri"/>
          <w:lang w:eastAsia="en-US"/>
        </w:rPr>
        <w:t xml:space="preserve"> </w:t>
      </w:r>
      <w:r>
        <w:rPr>
          <w:rFonts w:eastAsia="Calibri"/>
          <w:lang w:eastAsia="en-US"/>
        </w:rPr>
        <w:t>en externe deskundigen.</w:t>
      </w:r>
    </w:p>
    <w:p w14:paraId="7485FD5F" w14:textId="77777777" w:rsidR="00FD425B" w:rsidRDefault="00FD425B" w:rsidP="00FD425B">
      <w:pPr>
        <w:pStyle w:val="BasistekstLKCA"/>
        <w:rPr>
          <w:rFonts w:eastAsia="Calibri"/>
          <w:lang w:eastAsia="en-US"/>
        </w:rPr>
      </w:pPr>
    </w:p>
    <w:p w14:paraId="53562B08" w14:textId="77777777" w:rsidR="00FD425B" w:rsidRDefault="00FD425B" w:rsidP="00FD425B">
      <w:pPr>
        <w:pStyle w:val="BasistekstLKCA"/>
        <w:rPr>
          <w:rFonts w:eastAsia="Calibri"/>
          <w:lang w:eastAsia="en-US"/>
        </w:rPr>
      </w:pPr>
    </w:p>
    <w:p w14:paraId="11EF396A" w14:textId="77777777" w:rsidR="00734621" w:rsidRDefault="00FD425B" w:rsidP="00734621">
      <w:pPr>
        <w:pStyle w:val="Kop3zondernummerLKCA"/>
        <w:spacing w:after="0"/>
        <w:rPr>
          <w:rFonts w:eastAsia="Calibri"/>
          <w:b/>
          <w:i w:val="0"/>
          <w:lang w:eastAsia="en-US"/>
        </w:rPr>
      </w:pPr>
      <w:r w:rsidRPr="000C0321">
        <w:rPr>
          <w:rFonts w:eastAsia="Calibri"/>
          <w:b/>
          <w:i w:val="0"/>
          <w:szCs w:val="28"/>
          <w:lang w:eastAsia="en-US"/>
        </w:rPr>
        <w:t>Financiële facetten</w:t>
      </w:r>
      <w:r w:rsidR="00734621">
        <w:rPr>
          <w:rFonts w:eastAsia="Calibri"/>
          <w:b/>
          <w:i w:val="0"/>
          <w:szCs w:val="28"/>
          <w:lang w:eastAsia="en-US"/>
        </w:rPr>
        <w:t>:</w:t>
      </w:r>
      <w:r w:rsidR="00734621" w:rsidRPr="00734621">
        <w:rPr>
          <w:rFonts w:eastAsia="Calibri"/>
          <w:b/>
          <w:i w:val="0"/>
          <w:szCs w:val="28"/>
          <w:lang w:eastAsia="en-US"/>
        </w:rPr>
        <w:t xml:space="preserve"> </w:t>
      </w:r>
      <w:r w:rsidR="00734621" w:rsidRPr="00734621">
        <w:rPr>
          <w:rFonts w:eastAsia="Calibri"/>
          <w:b/>
          <w:i w:val="0"/>
          <w:lang w:eastAsia="en-US"/>
        </w:rPr>
        <w:t>Contributieregeling</w:t>
      </w:r>
    </w:p>
    <w:p w14:paraId="602CD4A0" w14:textId="639623FB" w:rsidR="00734621" w:rsidRPr="00734621" w:rsidRDefault="00734621" w:rsidP="00734621">
      <w:pPr>
        <w:pStyle w:val="Kop3zondernummerLKCA"/>
        <w:spacing w:after="0"/>
        <w:jc w:val="right"/>
        <w:rPr>
          <w:rFonts w:eastAsia="Calibri"/>
          <w:b/>
          <w:lang w:eastAsia="en-US"/>
        </w:rPr>
      </w:pPr>
      <w:r w:rsidRPr="00734621">
        <w:rPr>
          <w:rFonts w:eastAsia="Calibri"/>
          <w:lang w:eastAsia="en-US"/>
        </w:rPr>
        <w:t>Versie 13 dec 2017</w:t>
      </w:r>
    </w:p>
    <w:p w14:paraId="6947A7B9" w14:textId="77777777" w:rsidR="00734621" w:rsidRPr="00734621" w:rsidRDefault="00734621" w:rsidP="00734621">
      <w:pPr>
        <w:pStyle w:val="BasistekstLKCA"/>
        <w:rPr>
          <w:rFonts w:eastAsia="Calibri"/>
          <w:lang w:eastAsia="en-US"/>
        </w:rPr>
      </w:pPr>
    </w:p>
    <w:p w14:paraId="627B3817" w14:textId="77777777" w:rsidR="008E3355" w:rsidRPr="008E3355" w:rsidRDefault="008E3355" w:rsidP="008E3355">
      <w:pPr>
        <w:pStyle w:val="BasistekstLKCA"/>
        <w:rPr>
          <w:rFonts w:eastAsia="Calibri"/>
          <w:lang w:eastAsia="en-US"/>
        </w:rPr>
      </w:pPr>
      <w:r w:rsidRPr="008E3355">
        <w:rPr>
          <w:rFonts w:eastAsia="Calibri"/>
          <w:lang w:eastAsia="en-US"/>
        </w:rPr>
        <w:t>Deze contributieregeling is op 04 oktober 2017 aan de leden voorgelegd en unaniem aangenomen. De regeling treedt op 01 januari 2018 in werking.</w:t>
      </w:r>
    </w:p>
    <w:p w14:paraId="3B20D787" w14:textId="70392E7F" w:rsidR="00734621" w:rsidRDefault="008E3355" w:rsidP="008E3355">
      <w:pPr>
        <w:pStyle w:val="BasistekstLKCA"/>
        <w:rPr>
          <w:rFonts w:eastAsia="Calibri"/>
          <w:lang w:eastAsia="en-US"/>
        </w:rPr>
      </w:pPr>
      <w:r w:rsidRPr="008E3355">
        <w:rPr>
          <w:rFonts w:eastAsia="Calibri"/>
          <w:lang w:eastAsia="en-US"/>
        </w:rPr>
        <w:t>Tijdens de bestuursvergadering d.d. 13 december 2017 is de pilotperiode voor aanvragen van het kosteloze visitatiegesprek met een half jaar verlengd van 31 december 2017 naar 30 juni 2018.</w:t>
      </w:r>
    </w:p>
    <w:p w14:paraId="5CB9A217" w14:textId="77777777" w:rsidR="008E3355" w:rsidRPr="00734621" w:rsidRDefault="008E3355" w:rsidP="008E3355">
      <w:pPr>
        <w:pStyle w:val="BasistekstLKCA"/>
        <w:rPr>
          <w:rFonts w:eastAsia="Calibri"/>
          <w:lang w:eastAsia="en-US"/>
        </w:rPr>
      </w:pPr>
    </w:p>
    <w:p w14:paraId="75F917C1" w14:textId="77777777" w:rsidR="00734621" w:rsidRPr="00734621" w:rsidRDefault="00734621" w:rsidP="00734621">
      <w:pPr>
        <w:pStyle w:val="BasistekstLKCA"/>
        <w:rPr>
          <w:rFonts w:eastAsia="Calibri"/>
          <w:b/>
          <w:lang w:eastAsia="en-US"/>
        </w:rPr>
      </w:pPr>
      <w:r w:rsidRPr="00734621">
        <w:rPr>
          <w:rFonts w:eastAsia="Calibri"/>
          <w:b/>
          <w:lang w:eastAsia="en-US"/>
        </w:rPr>
        <w:t>Contributie lidmaatschap</w:t>
      </w:r>
    </w:p>
    <w:p w14:paraId="70112C6A" w14:textId="77777777" w:rsidR="00734621" w:rsidRPr="00734621" w:rsidRDefault="00734621" w:rsidP="008117F6">
      <w:pPr>
        <w:pStyle w:val="BasistekstLKCA"/>
        <w:numPr>
          <w:ilvl w:val="0"/>
          <w:numId w:val="23"/>
        </w:numPr>
        <w:rPr>
          <w:rFonts w:eastAsia="Calibri"/>
          <w:lang w:eastAsia="en-US"/>
        </w:rPr>
      </w:pPr>
      <w:r w:rsidRPr="00734621">
        <w:rPr>
          <w:rFonts w:eastAsia="Calibri"/>
          <w:lang w:eastAsia="en-US"/>
        </w:rPr>
        <w:t>Contributie aspirant-leden: € 1,00 per leerling per jaar.</w:t>
      </w:r>
    </w:p>
    <w:p w14:paraId="5DE1CE86" w14:textId="77777777" w:rsidR="00734621" w:rsidRPr="00734621" w:rsidRDefault="00734621" w:rsidP="008117F6">
      <w:pPr>
        <w:pStyle w:val="BasistekstLKCA"/>
        <w:numPr>
          <w:ilvl w:val="0"/>
          <w:numId w:val="23"/>
        </w:numPr>
        <w:rPr>
          <w:rFonts w:eastAsia="Calibri"/>
          <w:lang w:eastAsia="en-US"/>
        </w:rPr>
      </w:pPr>
      <w:r w:rsidRPr="00734621">
        <w:rPr>
          <w:rFonts w:eastAsia="Calibri"/>
          <w:lang w:eastAsia="en-US"/>
        </w:rPr>
        <w:t>Contributie aspirant-leden Speciaal onderwijs en Speciaal basisonderwijs: € 1,50 euro per leerling per jaar.</w:t>
      </w:r>
    </w:p>
    <w:p w14:paraId="3ABCD9CD" w14:textId="77777777" w:rsidR="00734621" w:rsidRPr="00734621" w:rsidRDefault="00734621" w:rsidP="008117F6">
      <w:pPr>
        <w:pStyle w:val="BasistekstLKCA"/>
        <w:numPr>
          <w:ilvl w:val="0"/>
          <w:numId w:val="23"/>
        </w:numPr>
        <w:rPr>
          <w:rFonts w:eastAsia="Calibri"/>
          <w:lang w:eastAsia="en-US"/>
        </w:rPr>
      </w:pPr>
      <w:r w:rsidRPr="00734621">
        <w:rPr>
          <w:rFonts w:eastAsia="Calibri"/>
          <w:lang w:eastAsia="en-US"/>
        </w:rPr>
        <w:t>Contributie leden: € 1,50 per leerling per jaar.</w:t>
      </w:r>
    </w:p>
    <w:p w14:paraId="79FC4F42" w14:textId="77777777" w:rsidR="00734621" w:rsidRPr="00734621" w:rsidRDefault="00734621" w:rsidP="008117F6">
      <w:pPr>
        <w:pStyle w:val="BasistekstLKCA"/>
        <w:numPr>
          <w:ilvl w:val="0"/>
          <w:numId w:val="23"/>
        </w:numPr>
        <w:rPr>
          <w:rFonts w:eastAsia="Calibri"/>
          <w:lang w:eastAsia="en-US"/>
        </w:rPr>
      </w:pPr>
      <w:r w:rsidRPr="00734621">
        <w:rPr>
          <w:rFonts w:eastAsia="Calibri"/>
          <w:lang w:eastAsia="en-US"/>
        </w:rPr>
        <w:t>Contributie leden Speciaal onderwijs en Speciaal basisonderwijs: € 2,50 euro per leerling per jaar.</w:t>
      </w:r>
    </w:p>
    <w:p w14:paraId="5F79833F" w14:textId="77777777" w:rsidR="00734621" w:rsidRPr="00734621" w:rsidRDefault="00734621" w:rsidP="00734621">
      <w:pPr>
        <w:pStyle w:val="BasistekstLKCA"/>
        <w:rPr>
          <w:rFonts w:eastAsia="Calibri"/>
          <w:lang w:eastAsia="en-US"/>
        </w:rPr>
      </w:pPr>
    </w:p>
    <w:p w14:paraId="53ACF3DC" w14:textId="77777777" w:rsidR="00734621" w:rsidRPr="00734621" w:rsidRDefault="00734621" w:rsidP="00734621">
      <w:pPr>
        <w:pStyle w:val="BasistekstLKCA"/>
        <w:rPr>
          <w:rFonts w:eastAsia="Calibri"/>
          <w:b/>
          <w:lang w:eastAsia="en-US"/>
        </w:rPr>
      </w:pPr>
      <w:r w:rsidRPr="00734621">
        <w:rPr>
          <w:rFonts w:eastAsia="Calibri"/>
          <w:b/>
          <w:lang w:eastAsia="en-US"/>
        </w:rPr>
        <w:t>Algemeen</w:t>
      </w:r>
    </w:p>
    <w:p w14:paraId="2D140EF2" w14:textId="77777777" w:rsidR="00734621" w:rsidRPr="00734621" w:rsidRDefault="00734621" w:rsidP="008117F6">
      <w:pPr>
        <w:pStyle w:val="BasistekstLKCA"/>
        <w:numPr>
          <w:ilvl w:val="0"/>
          <w:numId w:val="24"/>
        </w:numPr>
        <w:rPr>
          <w:rFonts w:eastAsia="Calibri"/>
          <w:lang w:eastAsia="en-US"/>
        </w:rPr>
      </w:pPr>
      <w:r w:rsidRPr="00734621">
        <w:rPr>
          <w:rFonts w:eastAsia="Calibri"/>
          <w:lang w:eastAsia="en-US"/>
        </w:rPr>
        <w:t>Peildatum voor aantal leden: 1 januari van het betreffende jaar.</w:t>
      </w:r>
    </w:p>
    <w:p w14:paraId="758E3373" w14:textId="77777777" w:rsidR="00734621" w:rsidRPr="00734621" w:rsidRDefault="00734621" w:rsidP="008117F6">
      <w:pPr>
        <w:pStyle w:val="BasistekstLKCA"/>
        <w:numPr>
          <w:ilvl w:val="0"/>
          <w:numId w:val="24"/>
        </w:numPr>
        <w:rPr>
          <w:rFonts w:eastAsia="Calibri"/>
          <w:lang w:eastAsia="en-US"/>
        </w:rPr>
      </w:pPr>
      <w:r w:rsidRPr="00734621">
        <w:rPr>
          <w:rFonts w:eastAsia="Calibri"/>
          <w:lang w:eastAsia="en-US"/>
        </w:rPr>
        <w:t>Indien toetreding tijdens jaar plaatsvindt, wordt er naar rato van het aantal volle maanden gerekend.</w:t>
      </w:r>
    </w:p>
    <w:p w14:paraId="6B58C54D" w14:textId="77777777" w:rsidR="00734621" w:rsidRPr="00734621" w:rsidRDefault="00734621" w:rsidP="00734621">
      <w:pPr>
        <w:pStyle w:val="BasistekstLKCA"/>
        <w:rPr>
          <w:rFonts w:eastAsia="Calibri"/>
          <w:lang w:eastAsia="en-US"/>
        </w:rPr>
      </w:pPr>
    </w:p>
    <w:p w14:paraId="479604FF" w14:textId="77777777" w:rsidR="00734621" w:rsidRPr="00734621" w:rsidRDefault="00734621" w:rsidP="00734621">
      <w:pPr>
        <w:pStyle w:val="BasistekstLKCA"/>
        <w:rPr>
          <w:rFonts w:eastAsia="Calibri"/>
          <w:b/>
          <w:lang w:eastAsia="en-US"/>
        </w:rPr>
      </w:pPr>
      <w:r w:rsidRPr="00734621">
        <w:rPr>
          <w:rFonts w:eastAsia="Calibri"/>
          <w:b/>
          <w:lang w:eastAsia="en-US"/>
        </w:rPr>
        <w:t>Gesprekken</w:t>
      </w:r>
    </w:p>
    <w:p w14:paraId="614A8560" w14:textId="77777777" w:rsidR="00734621" w:rsidRPr="00734621" w:rsidRDefault="00734621" w:rsidP="008117F6">
      <w:pPr>
        <w:pStyle w:val="BasistekstLKCA"/>
        <w:numPr>
          <w:ilvl w:val="0"/>
          <w:numId w:val="22"/>
        </w:numPr>
        <w:rPr>
          <w:rFonts w:eastAsia="Calibri"/>
          <w:lang w:eastAsia="en-US"/>
        </w:rPr>
      </w:pPr>
      <w:r w:rsidRPr="00734621">
        <w:rPr>
          <w:rFonts w:eastAsia="Calibri"/>
          <w:lang w:eastAsia="en-US"/>
        </w:rPr>
        <w:t>Consultatiegesprek: tegen kostprijs, school regelt dit rechtstreeks met de uitvoerder(s).</w:t>
      </w:r>
    </w:p>
    <w:p w14:paraId="02EB8C72" w14:textId="77777777" w:rsidR="00734621" w:rsidRPr="00734621" w:rsidRDefault="00734621" w:rsidP="008117F6">
      <w:pPr>
        <w:pStyle w:val="BasistekstLKCA"/>
        <w:numPr>
          <w:ilvl w:val="0"/>
          <w:numId w:val="22"/>
        </w:numPr>
        <w:rPr>
          <w:rFonts w:eastAsia="Calibri"/>
          <w:lang w:eastAsia="en-US"/>
        </w:rPr>
      </w:pPr>
      <w:r w:rsidRPr="00734621">
        <w:rPr>
          <w:rFonts w:eastAsia="Calibri"/>
          <w:lang w:eastAsia="en-US"/>
        </w:rPr>
        <w:t>Ambitiegesprek: geen kosten.</w:t>
      </w:r>
    </w:p>
    <w:p w14:paraId="2177995A" w14:textId="49DB968B" w:rsidR="00734621" w:rsidRPr="00734621" w:rsidRDefault="00734621" w:rsidP="008117F6">
      <w:pPr>
        <w:pStyle w:val="BasistekstLKCA"/>
        <w:numPr>
          <w:ilvl w:val="0"/>
          <w:numId w:val="22"/>
        </w:numPr>
        <w:rPr>
          <w:rFonts w:eastAsia="Calibri"/>
          <w:lang w:eastAsia="en-US"/>
        </w:rPr>
      </w:pPr>
      <w:r w:rsidRPr="00734621">
        <w:rPr>
          <w:rFonts w:eastAsia="Calibri"/>
          <w:lang w:eastAsia="en-US"/>
        </w:rPr>
        <w:t>Visitatiegesprek: € 150,- (geen kosten: aanvragen uiterlijk 30 juni 2018 en uitvoering uiterli</w:t>
      </w:r>
      <w:r w:rsidR="005751BC">
        <w:rPr>
          <w:rFonts w:eastAsia="Calibri"/>
          <w:lang w:eastAsia="en-US"/>
        </w:rPr>
        <w:t>jk 30 jun</w:t>
      </w:r>
      <w:r w:rsidRPr="00734621">
        <w:rPr>
          <w:rFonts w:eastAsia="Calibri"/>
          <w:lang w:eastAsia="en-US"/>
        </w:rPr>
        <w:t>i 2019).</w:t>
      </w:r>
    </w:p>
    <w:p w14:paraId="0442E46C" w14:textId="77777777" w:rsidR="00734621" w:rsidRPr="00734621" w:rsidRDefault="00734621" w:rsidP="00734621">
      <w:pPr>
        <w:pStyle w:val="BasistekstLKCA"/>
        <w:rPr>
          <w:rFonts w:eastAsia="Calibri"/>
          <w:lang w:eastAsia="en-US"/>
        </w:rPr>
      </w:pPr>
    </w:p>
    <w:p w14:paraId="3FC75C70" w14:textId="11AEB2DC" w:rsidR="007B3F93" w:rsidRPr="007B3F93" w:rsidRDefault="007B3F93" w:rsidP="00734621">
      <w:pPr>
        <w:pStyle w:val="BasistekstLKCA"/>
        <w:rPr>
          <w:rFonts w:eastAsia="Calibri"/>
          <w:lang w:eastAsia="en-US"/>
        </w:rPr>
      </w:pPr>
    </w:p>
    <w:sectPr w:rsidR="007B3F93" w:rsidRPr="007B3F93" w:rsidSect="00E62C62">
      <w:headerReference w:type="first" r:id="rId9"/>
      <w:pgSz w:w="11906" w:h="16838" w:code="9"/>
      <w:pgMar w:top="2268" w:right="1588" w:bottom="147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6086A" w14:textId="77777777" w:rsidR="005B60DD" w:rsidRDefault="005B60DD">
      <w:r>
        <w:separator/>
      </w:r>
    </w:p>
  </w:endnote>
  <w:endnote w:type="continuationSeparator" w:id="0">
    <w:p w14:paraId="6758F3FC" w14:textId="77777777" w:rsidR="005B60DD" w:rsidRDefault="005B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6294C" w14:textId="77777777" w:rsidR="005B60DD" w:rsidRPr="00F14554" w:rsidRDefault="005B60DD" w:rsidP="00F14554">
      <w:pPr>
        <w:pStyle w:val="Voettekst"/>
      </w:pPr>
    </w:p>
  </w:footnote>
  <w:footnote w:type="continuationSeparator" w:id="0">
    <w:p w14:paraId="3CF98CB2" w14:textId="77777777" w:rsidR="005B60DD" w:rsidRDefault="005B60DD"/>
  </w:footnote>
  <w:footnote w:type="continuationNotice" w:id="1">
    <w:p w14:paraId="663D8573" w14:textId="77777777" w:rsidR="005B60DD" w:rsidRDefault="005B60DD">
      <w:pPr>
        <w:spacing w:line="240" w:lineRule="auto"/>
      </w:pPr>
    </w:p>
  </w:footnote>
  <w:footnote w:id="2">
    <w:p w14:paraId="47F01930" w14:textId="07049890" w:rsidR="00C97E96" w:rsidRDefault="00C97E96" w:rsidP="00C97E96">
      <w:pPr>
        <w:pStyle w:val="Voetnoottekst"/>
      </w:pPr>
      <w:r>
        <w:rPr>
          <w:rStyle w:val="Voetnootmarkering"/>
        </w:rPr>
        <w:footnoteRef/>
      </w:r>
      <w:r w:rsidR="00BB1155">
        <w:t xml:space="preserve"> Het Landelijk Steunpunt</w:t>
      </w:r>
      <w:r>
        <w:t xml:space="preserve"> </w:t>
      </w:r>
      <w:r w:rsidR="00BB1155">
        <w:t>komt tot</w:t>
      </w:r>
      <w:r>
        <w:t xml:space="preserve"> haar oordeel op basis van getoonde ambities, motivatie, ontwikkelpotentie en financieel draagkracht </w:t>
      </w:r>
      <w:r w:rsidR="00196980">
        <w:t>van de school</w:t>
      </w:r>
      <w:r>
        <w:t xml:space="preserve">. Mocht </w:t>
      </w:r>
      <w:r w:rsidR="00196980">
        <w:t>in deze pilot-situatie e</w:t>
      </w:r>
      <w:r>
        <w:t>r een twijfel geval zijn, dan wordt met de school besproken hoe het beste recht kan worden gedaan aan de behoefte en ontwikkeling van de school: nog twee jaar aspirant lid blijven of toch versneld lid worden en over een jaar een visitatie.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757C3" w14:textId="42C717AC" w:rsidR="00BA7312" w:rsidRDefault="007A13DC">
    <w:pPr>
      <w:pStyle w:val="Koptekst"/>
    </w:pPr>
    <w:r>
      <w:rPr>
        <w:noProof/>
      </w:rPr>
      <mc:AlternateContent>
        <mc:Choice Requires="wpc">
          <w:drawing>
            <wp:anchor distT="0" distB="0" distL="114300" distR="114300" simplePos="0" relativeHeight="251661312" behindDoc="1" locked="0" layoutInCell="1" allowOverlap="1" wp14:anchorId="25A04CFB" wp14:editId="6AE40835">
              <wp:simplePos x="0" y="0"/>
              <wp:positionH relativeFrom="page">
                <wp:posOffset>0</wp:posOffset>
              </wp:positionH>
              <wp:positionV relativeFrom="page">
                <wp:align>bottom</wp:align>
              </wp:positionV>
              <wp:extent cx="7560310" cy="1057910"/>
              <wp:effectExtent l="0" t="0" r="0" b="0"/>
              <wp:wrapNone/>
              <wp:docPr id="2" name="TeVerwijderenShape_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00" name="Freeform 5"/>
                      <wps:cNvSpPr>
                        <a:spLocks noEditPoints="1"/>
                      </wps:cNvSpPr>
                      <wps:spPr bwMode="auto">
                        <a:xfrm>
                          <a:off x="1381760" y="475615"/>
                          <a:ext cx="4810125" cy="241935"/>
                        </a:xfrm>
                        <a:custGeom>
                          <a:avLst/>
                          <a:gdLst>
                            <a:gd name="T0" fmla="*/ 3047365 w 15150"/>
                            <a:gd name="T1" fmla="*/ 1592 h 760"/>
                            <a:gd name="T2" fmla="*/ 2920365 w 15150"/>
                            <a:gd name="T3" fmla="*/ 47114 h 760"/>
                            <a:gd name="T4" fmla="*/ 2767965 w 15150"/>
                            <a:gd name="T5" fmla="*/ 57937 h 760"/>
                            <a:gd name="T6" fmla="*/ 2659698 w 15150"/>
                            <a:gd name="T7" fmla="*/ 36290 h 760"/>
                            <a:gd name="T8" fmla="*/ 2563495 w 15150"/>
                            <a:gd name="T9" fmla="*/ 26422 h 760"/>
                            <a:gd name="T10" fmla="*/ 2433003 w 15150"/>
                            <a:gd name="T11" fmla="*/ 26422 h 760"/>
                            <a:gd name="T12" fmla="*/ 2331720 w 15150"/>
                            <a:gd name="T13" fmla="*/ 84677 h 760"/>
                            <a:gd name="T14" fmla="*/ 2226945 w 15150"/>
                            <a:gd name="T15" fmla="*/ 72899 h 760"/>
                            <a:gd name="T16" fmla="*/ 2100580 w 15150"/>
                            <a:gd name="T17" fmla="*/ 106324 h 760"/>
                            <a:gd name="T18" fmla="*/ 1991043 w 15150"/>
                            <a:gd name="T19" fmla="*/ 26422 h 760"/>
                            <a:gd name="T20" fmla="*/ 1918018 w 15150"/>
                            <a:gd name="T21" fmla="*/ 1592 h 760"/>
                            <a:gd name="T22" fmla="*/ 1801178 w 15150"/>
                            <a:gd name="T23" fmla="*/ 57937 h 760"/>
                            <a:gd name="T24" fmla="*/ 1705928 w 15150"/>
                            <a:gd name="T25" fmla="*/ 48705 h 760"/>
                            <a:gd name="T26" fmla="*/ 4789805 w 15150"/>
                            <a:gd name="T27" fmla="*/ 224427 h 760"/>
                            <a:gd name="T28" fmla="*/ 4651693 w 15150"/>
                            <a:gd name="T29" fmla="*/ 203416 h 760"/>
                            <a:gd name="T30" fmla="*/ 4538663 w 15150"/>
                            <a:gd name="T31" fmla="*/ 224427 h 760"/>
                            <a:gd name="T32" fmla="*/ 4473893 w 15150"/>
                            <a:gd name="T33" fmla="*/ 211056 h 760"/>
                            <a:gd name="T34" fmla="*/ 4364038 w 15150"/>
                            <a:gd name="T35" fmla="*/ 177950 h 760"/>
                            <a:gd name="T36" fmla="*/ 4254183 w 15150"/>
                            <a:gd name="T37" fmla="*/ 224427 h 760"/>
                            <a:gd name="T38" fmla="*/ 4184650 w 15150"/>
                            <a:gd name="T39" fmla="*/ 224427 h 760"/>
                            <a:gd name="T40" fmla="*/ 4097338 w 15150"/>
                            <a:gd name="T41" fmla="*/ 225063 h 760"/>
                            <a:gd name="T42" fmla="*/ 4045585 w 15150"/>
                            <a:gd name="T43" fmla="*/ 224427 h 760"/>
                            <a:gd name="T44" fmla="*/ 3924300 w 15150"/>
                            <a:gd name="T45" fmla="*/ 214876 h 760"/>
                            <a:gd name="T46" fmla="*/ 3837305 w 15150"/>
                            <a:gd name="T47" fmla="*/ 217742 h 760"/>
                            <a:gd name="T48" fmla="*/ 3653790 w 15150"/>
                            <a:gd name="T49" fmla="*/ 235568 h 760"/>
                            <a:gd name="T50" fmla="*/ 3524250 w 15150"/>
                            <a:gd name="T51" fmla="*/ 176995 h 760"/>
                            <a:gd name="T52" fmla="*/ 3436938 w 15150"/>
                            <a:gd name="T53" fmla="*/ 224427 h 760"/>
                            <a:gd name="T54" fmla="*/ 3299143 w 15150"/>
                            <a:gd name="T55" fmla="*/ 201825 h 760"/>
                            <a:gd name="T56" fmla="*/ 3207703 w 15150"/>
                            <a:gd name="T57" fmla="*/ 176995 h 760"/>
                            <a:gd name="T58" fmla="*/ 3162618 w 15150"/>
                            <a:gd name="T59" fmla="*/ 177950 h 760"/>
                            <a:gd name="T60" fmla="*/ 3075305 w 15150"/>
                            <a:gd name="T61" fmla="*/ 177950 h 760"/>
                            <a:gd name="T62" fmla="*/ 2969260 w 15150"/>
                            <a:gd name="T63" fmla="*/ 208828 h 760"/>
                            <a:gd name="T64" fmla="*/ 2922905 w 15150"/>
                            <a:gd name="T65" fmla="*/ 208828 h 760"/>
                            <a:gd name="T66" fmla="*/ 2818448 w 15150"/>
                            <a:gd name="T67" fmla="*/ 225063 h 760"/>
                            <a:gd name="T68" fmla="*/ 2717165 w 15150"/>
                            <a:gd name="T69" fmla="*/ 225700 h 760"/>
                            <a:gd name="T70" fmla="*/ 2609215 w 15150"/>
                            <a:gd name="T71" fmla="*/ 183680 h 760"/>
                            <a:gd name="T72" fmla="*/ 2601595 w 15150"/>
                            <a:gd name="T73" fmla="*/ 224427 h 760"/>
                            <a:gd name="T74" fmla="*/ 2422843 w 15150"/>
                            <a:gd name="T75" fmla="*/ 168081 h 760"/>
                            <a:gd name="T76" fmla="*/ 2309495 w 15150"/>
                            <a:gd name="T77" fmla="*/ 224427 h 760"/>
                            <a:gd name="T78" fmla="*/ 2268538 w 15150"/>
                            <a:gd name="T79" fmla="*/ 168399 h 760"/>
                            <a:gd name="T80" fmla="*/ 2148523 w 15150"/>
                            <a:gd name="T81" fmla="*/ 160759 h 760"/>
                            <a:gd name="T82" fmla="*/ 1984058 w 15150"/>
                            <a:gd name="T83" fmla="*/ 166808 h 760"/>
                            <a:gd name="T84" fmla="*/ 1865313 w 15150"/>
                            <a:gd name="T85" fmla="*/ 224427 h 760"/>
                            <a:gd name="T86" fmla="*/ 1742758 w 15150"/>
                            <a:gd name="T87" fmla="*/ 184953 h 760"/>
                            <a:gd name="T88" fmla="*/ 1650048 w 15150"/>
                            <a:gd name="T89" fmla="*/ 198005 h 760"/>
                            <a:gd name="T90" fmla="*/ 1480185 w 15150"/>
                            <a:gd name="T91" fmla="*/ 200551 h 760"/>
                            <a:gd name="T92" fmla="*/ 1378268 w 15150"/>
                            <a:gd name="T93" fmla="*/ 224427 h 760"/>
                            <a:gd name="T94" fmla="*/ 1281430 w 15150"/>
                            <a:gd name="T95" fmla="*/ 192593 h 760"/>
                            <a:gd name="T96" fmla="*/ 1109028 w 15150"/>
                            <a:gd name="T97" fmla="*/ 209783 h 760"/>
                            <a:gd name="T98" fmla="*/ 1000760 w 15150"/>
                            <a:gd name="T99" fmla="*/ 177950 h 760"/>
                            <a:gd name="T100" fmla="*/ 942340 w 15150"/>
                            <a:gd name="T101" fmla="*/ 158213 h 760"/>
                            <a:gd name="T102" fmla="*/ 884873 w 15150"/>
                            <a:gd name="T103" fmla="*/ 184953 h 760"/>
                            <a:gd name="T104" fmla="*/ 778510 w 15150"/>
                            <a:gd name="T105" fmla="*/ 183361 h 760"/>
                            <a:gd name="T106" fmla="*/ 678498 w 15150"/>
                            <a:gd name="T107" fmla="*/ 191001 h 760"/>
                            <a:gd name="T108" fmla="*/ 589280 w 15150"/>
                            <a:gd name="T109" fmla="*/ 213285 h 760"/>
                            <a:gd name="T110" fmla="*/ 505143 w 15150"/>
                            <a:gd name="T111" fmla="*/ 176995 h 760"/>
                            <a:gd name="T112" fmla="*/ 422593 w 15150"/>
                            <a:gd name="T113" fmla="*/ 191001 h 760"/>
                            <a:gd name="T114" fmla="*/ 368935 w 15150"/>
                            <a:gd name="T115" fmla="*/ 201188 h 760"/>
                            <a:gd name="T116" fmla="*/ 263843 w 15150"/>
                            <a:gd name="T117" fmla="*/ 176995 h 760"/>
                            <a:gd name="T118" fmla="*/ 222568 w 15150"/>
                            <a:gd name="T119" fmla="*/ 177950 h 760"/>
                            <a:gd name="T120" fmla="*/ 98743 w 15150"/>
                            <a:gd name="T121" fmla="*/ 201825 h 760"/>
                            <a:gd name="T122" fmla="*/ 39370 w 15150"/>
                            <a:gd name="T123" fmla="*/ 176040 h 760"/>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5150" h="760">
                              <a:moveTo>
                                <a:pt x="9925" y="83"/>
                              </a:moveTo>
                              <a:cubicBezTo>
                                <a:pt x="9874" y="83"/>
                                <a:pt x="9874" y="83"/>
                                <a:pt x="9874" y="83"/>
                              </a:cubicBezTo>
                              <a:cubicBezTo>
                                <a:pt x="9874" y="265"/>
                                <a:pt x="9874" y="265"/>
                                <a:pt x="9874" y="265"/>
                              </a:cubicBezTo>
                              <a:cubicBezTo>
                                <a:pt x="9925" y="265"/>
                                <a:pt x="9925" y="265"/>
                                <a:pt x="9925" y="265"/>
                              </a:cubicBezTo>
                              <a:cubicBezTo>
                                <a:pt x="9925" y="139"/>
                                <a:pt x="9925" y="139"/>
                                <a:pt x="9925" y="139"/>
                              </a:cubicBezTo>
                              <a:cubicBezTo>
                                <a:pt x="9925" y="123"/>
                                <a:pt x="9928" y="110"/>
                                <a:pt x="9944" y="110"/>
                              </a:cubicBezTo>
                              <a:cubicBezTo>
                                <a:pt x="9960" y="110"/>
                                <a:pt x="9963" y="123"/>
                                <a:pt x="9963" y="139"/>
                              </a:cubicBezTo>
                              <a:cubicBezTo>
                                <a:pt x="9963" y="265"/>
                                <a:pt x="9963" y="265"/>
                                <a:pt x="9963" y="265"/>
                              </a:cubicBezTo>
                              <a:cubicBezTo>
                                <a:pt x="10014" y="265"/>
                                <a:pt x="10014" y="265"/>
                                <a:pt x="10014" y="265"/>
                              </a:cubicBezTo>
                              <a:cubicBezTo>
                                <a:pt x="10014" y="119"/>
                                <a:pt x="10014" y="119"/>
                                <a:pt x="10014" y="119"/>
                              </a:cubicBezTo>
                              <a:cubicBezTo>
                                <a:pt x="10014" y="94"/>
                                <a:pt x="9993" y="79"/>
                                <a:pt x="9968" y="79"/>
                              </a:cubicBezTo>
                              <a:cubicBezTo>
                                <a:pt x="9949" y="79"/>
                                <a:pt x="9936" y="85"/>
                                <a:pt x="9926" y="101"/>
                              </a:cubicBezTo>
                              <a:cubicBezTo>
                                <a:pt x="9925" y="101"/>
                                <a:pt x="9925" y="101"/>
                                <a:pt x="9925" y="101"/>
                              </a:cubicBezTo>
                              <a:lnTo>
                                <a:pt x="9925" y="83"/>
                              </a:lnTo>
                              <a:close/>
                              <a:moveTo>
                                <a:pt x="9838" y="182"/>
                              </a:moveTo>
                              <a:cubicBezTo>
                                <a:pt x="9840" y="123"/>
                                <a:pt x="9832" y="79"/>
                                <a:pt x="9764" y="79"/>
                              </a:cubicBezTo>
                              <a:cubicBezTo>
                                <a:pt x="9697" y="79"/>
                                <a:pt x="9690" y="122"/>
                                <a:pt x="9690" y="171"/>
                              </a:cubicBezTo>
                              <a:cubicBezTo>
                                <a:pt x="9690" y="228"/>
                                <a:pt x="9698" y="268"/>
                                <a:pt x="9764" y="268"/>
                              </a:cubicBezTo>
                              <a:cubicBezTo>
                                <a:pt x="9788" y="268"/>
                                <a:pt x="9806" y="262"/>
                                <a:pt x="9818" y="251"/>
                              </a:cubicBezTo>
                              <a:cubicBezTo>
                                <a:pt x="9830" y="239"/>
                                <a:pt x="9836" y="223"/>
                                <a:pt x="9837" y="203"/>
                              </a:cubicBezTo>
                              <a:cubicBezTo>
                                <a:pt x="9786" y="203"/>
                                <a:pt x="9786" y="203"/>
                                <a:pt x="9786" y="203"/>
                              </a:cubicBezTo>
                              <a:cubicBezTo>
                                <a:pt x="9786" y="219"/>
                                <a:pt x="9782" y="236"/>
                                <a:pt x="9764" y="236"/>
                              </a:cubicBezTo>
                              <a:cubicBezTo>
                                <a:pt x="9742" y="236"/>
                                <a:pt x="9741" y="203"/>
                                <a:pt x="9741" y="182"/>
                              </a:cubicBezTo>
                              <a:lnTo>
                                <a:pt x="9838" y="182"/>
                              </a:lnTo>
                              <a:close/>
                              <a:moveTo>
                                <a:pt x="9741" y="153"/>
                              </a:moveTo>
                              <a:cubicBezTo>
                                <a:pt x="9741" y="138"/>
                                <a:pt x="9741" y="110"/>
                                <a:pt x="9764" y="110"/>
                              </a:cubicBezTo>
                              <a:cubicBezTo>
                                <a:pt x="9788" y="110"/>
                                <a:pt x="9787" y="136"/>
                                <a:pt x="9787" y="153"/>
                              </a:cubicBezTo>
                              <a:lnTo>
                                <a:pt x="9741" y="153"/>
                              </a:lnTo>
                              <a:close/>
                              <a:moveTo>
                                <a:pt x="9598" y="5"/>
                              </a:moveTo>
                              <a:cubicBezTo>
                                <a:pt x="9598" y="265"/>
                                <a:pt x="9598" y="265"/>
                                <a:pt x="9598" y="265"/>
                              </a:cubicBezTo>
                              <a:cubicBezTo>
                                <a:pt x="9649" y="265"/>
                                <a:pt x="9649" y="265"/>
                                <a:pt x="9649" y="265"/>
                              </a:cubicBezTo>
                              <a:cubicBezTo>
                                <a:pt x="9649" y="5"/>
                                <a:pt x="9649" y="5"/>
                                <a:pt x="9649" y="5"/>
                              </a:cubicBezTo>
                              <a:lnTo>
                                <a:pt x="9598" y="5"/>
                              </a:lnTo>
                              <a:close/>
                              <a:moveTo>
                                <a:pt x="9484" y="268"/>
                              </a:moveTo>
                              <a:cubicBezTo>
                                <a:pt x="9550" y="268"/>
                                <a:pt x="9558" y="228"/>
                                <a:pt x="9558" y="171"/>
                              </a:cubicBezTo>
                              <a:cubicBezTo>
                                <a:pt x="9558" y="122"/>
                                <a:pt x="9551" y="79"/>
                                <a:pt x="9484" y="79"/>
                              </a:cubicBezTo>
                              <a:cubicBezTo>
                                <a:pt x="9417" y="79"/>
                                <a:pt x="9410" y="122"/>
                                <a:pt x="9410" y="171"/>
                              </a:cubicBezTo>
                              <a:cubicBezTo>
                                <a:pt x="9410" y="228"/>
                                <a:pt x="9418" y="268"/>
                                <a:pt x="9484" y="268"/>
                              </a:cubicBezTo>
                              <a:close/>
                              <a:moveTo>
                                <a:pt x="9484" y="236"/>
                              </a:moveTo>
                              <a:cubicBezTo>
                                <a:pt x="9465" y="236"/>
                                <a:pt x="9461" y="224"/>
                                <a:pt x="9461" y="168"/>
                              </a:cubicBezTo>
                              <a:cubicBezTo>
                                <a:pt x="9461" y="131"/>
                                <a:pt x="9462" y="112"/>
                                <a:pt x="9484" y="112"/>
                              </a:cubicBezTo>
                              <a:cubicBezTo>
                                <a:pt x="9506" y="112"/>
                                <a:pt x="9507" y="131"/>
                                <a:pt x="9507" y="168"/>
                              </a:cubicBezTo>
                              <a:cubicBezTo>
                                <a:pt x="9507" y="224"/>
                                <a:pt x="9503" y="236"/>
                                <a:pt x="9484" y="236"/>
                              </a:cubicBezTo>
                              <a:close/>
                              <a:moveTo>
                                <a:pt x="9374" y="265"/>
                              </a:moveTo>
                              <a:cubicBezTo>
                                <a:pt x="9374" y="119"/>
                                <a:pt x="9374" y="119"/>
                                <a:pt x="9374" y="119"/>
                              </a:cubicBezTo>
                              <a:cubicBezTo>
                                <a:pt x="9374" y="94"/>
                                <a:pt x="9353" y="79"/>
                                <a:pt x="9329" y="79"/>
                              </a:cubicBezTo>
                              <a:cubicBezTo>
                                <a:pt x="9309" y="79"/>
                                <a:pt x="9296" y="85"/>
                                <a:pt x="9286" y="101"/>
                              </a:cubicBezTo>
                              <a:cubicBezTo>
                                <a:pt x="9285" y="101"/>
                                <a:pt x="9285" y="101"/>
                                <a:pt x="9285" y="101"/>
                              </a:cubicBezTo>
                              <a:cubicBezTo>
                                <a:pt x="9285" y="5"/>
                                <a:pt x="9285" y="5"/>
                                <a:pt x="9285" y="5"/>
                              </a:cubicBezTo>
                              <a:cubicBezTo>
                                <a:pt x="9234" y="5"/>
                                <a:pt x="9234" y="5"/>
                                <a:pt x="9234" y="5"/>
                              </a:cubicBezTo>
                              <a:cubicBezTo>
                                <a:pt x="9234" y="265"/>
                                <a:pt x="9234" y="265"/>
                                <a:pt x="9234" y="265"/>
                              </a:cubicBezTo>
                              <a:cubicBezTo>
                                <a:pt x="9285" y="265"/>
                                <a:pt x="9285" y="265"/>
                                <a:pt x="9285" y="265"/>
                              </a:cubicBezTo>
                              <a:cubicBezTo>
                                <a:pt x="9285" y="139"/>
                                <a:pt x="9285" y="139"/>
                                <a:pt x="9285" y="139"/>
                              </a:cubicBezTo>
                              <a:cubicBezTo>
                                <a:pt x="9285" y="123"/>
                                <a:pt x="9288" y="110"/>
                                <a:pt x="9304" y="110"/>
                              </a:cubicBezTo>
                              <a:cubicBezTo>
                                <a:pt x="9320" y="110"/>
                                <a:pt x="9323" y="123"/>
                                <a:pt x="9323" y="139"/>
                              </a:cubicBezTo>
                              <a:cubicBezTo>
                                <a:pt x="9323" y="265"/>
                                <a:pt x="9323" y="265"/>
                                <a:pt x="9323" y="265"/>
                              </a:cubicBezTo>
                              <a:lnTo>
                                <a:pt x="9374" y="265"/>
                              </a:lnTo>
                              <a:close/>
                              <a:moveTo>
                                <a:pt x="9198" y="148"/>
                              </a:moveTo>
                              <a:cubicBezTo>
                                <a:pt x="9198" y="100"/>
                                <a:pt x="9171" y="79"/>
                                <a:pt x="9124" y="79"/>
                              </a:cubicBezTo>
                              <a:cubicBezTo>
                                <a:pt x="9057" y="79"/>
                                <a:pt x="9050" y="122"/>
                                <a:pt x="9050" y="171"/>
                              </a:cubicBezTo>
                              <a:cubicBezTo>
                                <a:pt x="9050" y="228"/>
                                <a:pt x="9059" y="268"/>
                                <a:pt x="9124" y="268"/>
                              </a:cubicBezTo>
                              <a:cubicBezTo>
                                <a:pt x="9172" y="268"/>
                                <a:pt x="9198" y="247"/>
                                <a:pt x="9198" y="198"/>
                              </a:cubicBezTo>
                              <a:cubicBezTo>
                                <a:pt x="9148" y="198"/>
                                <a:pt x="9148" y="198"/>
                                <a:pt x="9148" y="198"/>
                              </a:cubicBezTo>
                              <a:cubicBezTo>
                                <a:pt x="9148" y="221"/>
                                <a:pt x="9140" y="236"/>
                                <a:pt x="9124" y="236"/>
                              </a:cubicBezTo>
                              <a:cubicBezTo>
                                <a:pt x="9105" y="236"/>
                                <a:pt x="9101" y="224"/>
                                <a:pt x="9101" y="168"/>
                              </a:cubicBezTo>
                              <a:cubicBezTo>
                                <a:pt x="9101" y="131"/>
                                <a:pt x="9102" y="112"/>
                                <a:pt x="9124" y="112"/>
                              </a:cubicBezTo>
                              <a:cubicBezTo>
                                <a:pt x="9140" y="112"/>
                                <a:pt x="9147" y="121"/>
                                <a:pt x="9147" y="148"/>
                              </a:cubicBezTo>
                              <a:lnTo>
                                <a:pt x="9198" y="148"/>
                              </a:lnTo>
                              <a:close/>
                              <a:moveTo>
                                <a:pt x="9018" y="194"/>
                              </a:moveTo>
                              <a:cubicBezTo>
                                <a:pt x="9018" y="112"/>
                                <a:pt x="8908" y="116"/>
                                <a:pt x="8908" y="67"/>
                              </a:cubicBezTo>
                              <a:cubicBezTo>
                                <a:pt x="8908" y="49"/>
                                <a:pt x="8919" y="39"/>
                                <a:pt x="8937" y="39"/>
                              </a:cubicBezTo>
                              <a:cubicBezTo>
                                <a:pt x="8959" y="39"/>
                                <a:pt x="8962" y="59"/>
                                <a:pt x="8962" y="78"/>
                              </a:cubicBezTo>
                              <a:cubicBezTo>
                                <a:pt x="9015" y="78"/>
                                <a:pt x="9015" y="78"/>
                                <a:pt x="9015" y="78"/>
                              </a:cubicBezTo>
                              <a:cubicBezTo>
                                <a:pt x="9018" y="24"/>
                                <a:pt x="8992" y="0"/>
                                <a:pt x="8939" y="0"/>
                              </a:cubicBezTo>
                              <a:cubicBezTo>
                                <a:pt x="8873" y="0"/>
                                <a:pt x="8853" y="33"/>
                                <a:pt x="8853" y="73"/>
                              </a:cubicBezTo>
                              <a:cubicBezTo>
                                <a:pt x="8853" y="151"/>
                                <a:pt x="8963" y="154"/>
                                <a:pt x="8963" y="200"/>
                              </a:cubicBezTo>
                              <a:cubicBezTo>
                                <a:pt x="8963" y="218"/>
                                <a:pt x="8954" y="230"/>
                                <a:pt x="8935" y="230"/>
                              </a:cubicBezTo>
                              <a:cubicBezTo>
                                <a:pt x="8906" y="230"/>
                                <a:pt x="8905" y="209"/>
                                <a:pt x="8905" y="184"/>
                              </a:cubicBezTo>
                              <a:cubicBezTo>
                                <a:pt x="8850" y="184"/>
                                <a:pt x="8850" y="184"/>
                                <a:pt x="8850" y="184"/>
                              </a:cubicBezTo>
                              <a:cubicBezTo>
                                <a:pt x="8847" y="229"/>
                                <a:pt x="8860" y="269"/>
                                <a:pt x="8927" y="269"/>
                              </a:cubicBezTo>
                              <a:cubicBezTo>
                                <a:pt x="8969" y="269"/>
                                <a:pt x="9018" y="261"/>
                                <a:pt x="9018" y="194"/>
                              </a:cubicBezTo>
                              <a:close/>
                              <a:moveTo>
                                <a:pt x="8758" y="5"/>
                              </a:moveTo>
                              <a:cubicBezTo>
                                <a:pt x="8758" y="265"/>
                                <a:pt x="8758" y="265"/>
                                <a:pt x="8758" y="265"/>
                              </a:cubicBezTo>
                              <a:cubicBezTo>
                                <a:pt x="8809" y="265"/>
                                <a:pt x="8809" y="265"/>
                                <a:pt x="8809" y="265"/>
                              </a:cubicBezTo>
                              <a:cubicBezTo>
                                <a:pt x="8809" y="5"/>
                                <a:pt x="8809" y="5"/>
                                <a:pt x="8809" y="5"/>
                              </a:cubicBezTo>
                              <a:lnTo>
                                <a:pt x="8758" y="5"/>
                              </a:lnTo>
                              <a:close/>
                              <a:moveTo>
                                <a:pt x="8718" y="182"/>
                              </a:moveTo>
                              <a:cubicBezTo>
                                <a:pt x="8720" y="123"/>
                                <a:pt x="8712" y="79"/>
                                <a:pt x="8644" y="79"/>
                              </a:cubicBezTo>
                              <a:cubicBezTo>
                                <a:pt x="8577" y="79"/>
                                <a:pt x="8570" y="122"/>
                                <a:pt x="8570" y="171"/>
                              </a:cubicBezTo>
                              <a:cubicBezTo>
                                <a:pt x="8570" y="228"/>
                                <a:pt x="8578" y="268"/>
                                <a:pt x="8644" y="268"/>
                              </a:cubicBezTo>
                              <a:cubicBezTo>
                                <a:pt x="8668" y="268"/>
                                <a:pt x="8686" y="262"/>
                                <a:pt x="8698" y="251"/>
                              </a:cubicBezTo>
                              <a:cubicBezTo>
                                <a:pt x="8710" y="239"/>
                                <a:pt x="8716" y="223"/>
                                <a:pt x="8717" y="203"/>
                              </a:cubicBezTo>
                              <a:cubicBezTo>
                                <a:pt x="8666" y="203"/>
                                <a:pt x="8666" y="203"/>
                                <a:pt x="8666" y="203"/>
                              </a:cubicBezTo>
                              <a:cubicBezTo>
                                <a:pt x="8666" y="219"/>
                                <a:pt x="8662" y="236"/>
                                <a:pt x="8644" y="236"/>
                              </a:cubicBezTo>
                              <a:cubicBezTo>
                                <a:pt x="8622" y="236"/>
                                <a:pt x="8621" y="203"/>
                                <a:pt x="8621" y="182"/>
                              </a:cubicBezTo>
                              <a:lnTo>
                                <a:pt x="8718" y="182"/>
                              </a:lnTo>
                              <a:close/>
                              <a:moveTo>
                                <a:pt x="8621" y="153"/>
                              </a:moveTo>
                              <a:cubicBezTo>
                                <a:pt x="8621" y="138"/>
                                <a:pt x="8621" y="110"/>
                                <a:pt x="8644" y="110"/>
                              </a:cubicBezTo>
                              <a:cubicBezTo>
                                <a:pt x="8668" y="110"/>
                                <a:pt x="8667" y="136"/>
                                <a:pt x="8667" y="153"/>
                              </a:cubicBezTo>
                              <a:lnTo>
                                <a:pt x="8621" y="153"/>
                              </a:lnTo>
                              <a:close/>
                              <a:moveTo>
                                <a:pt x="8478" y="5"/>
                              </a:moveTo>
                              <a:cubicBezTo>
                                <a:pt x="8478" y="45"/>
                                <a:pt x="8478" y="45"/>
                                <a:pt x="8478" y="45"/>
                              </a:cubicBezTo>
                              <a:cubicBezTo>
                                <a:pt x="8529" y="45"/>
                                <a:pt x="8529" y="45"/>
                                <a:pt x="8529" y="45"/>
                              </a:cubicBezTo>
                              <a:cubicBezTo>
                                <a:pt x="8529" y="5"/>
                                <a:pt x="8529" y="5"/>
                                <a:pt x="8529" y="5"/>
                              </a:cubicBezTo>
                              <a:lnTo>
                                <a:pt x="8478" y="5"/>
                              </a:lnTo>
                              <a:close/>
                              <a:moveTo>
                                <a:pt x="8529" y="83"/>
                              </a:moveTo>
                              <a:cubicBezTo>
                                <a:pt x="8478" y="83"/>
                                <a:pt x="8478" y="83"/>
                                <a:pt x="8478" y="83"/>
                              </a:cubicBezTo>
                              <a:cubicBezTo>
                                <a:pt x="8478" y="265"/>
                                <a:pt x="8478" y="265"/>
                                <a:pt x="8478" y="265"/>
                              </a:cubicBezTo>
                              <a:cubicBezTo>
                                <a:pt x="8529" y="265"/>
                                <a:pt x="8529" y="265"/>
                                <a:pt x="8529" y="265"/>
                              </a:cubicBezTo>
                              <a:lnTo>
                                <a:pt x="8529" y="83"/>
                              </a:lnTo>
                              <a:close/>
                              <a:moveTo>
                                <a:pt x="8452" y="4"/>
                              </a:moveTo>
                              <a:cubicBezTo>
                                <a:pt x="8446" y="3"/>
                                <a:pt x="8440" y="3"/>
                                <a:pt x="8434" y="3"/>
                              </a:cubicBezTo>
                              <a:cubicBezTo>
                                <a:pt x="8372" y="3"/>
                                <a:pt x="8377" y="31"/>
                                <a:pt x="8377" y="83"/>
                              </a:cubicBezTo>
                              <a:cubicBezTo>
                                <a:pt x="8354" y="83"/>
                                <a:pt x="8354" y="83"/>
                                <a:pt x="8354" y="83"/>
                              </a:cubicBezTo>
                              <a:cubicBezTo>
                                <a:pt x="8354" y="114"/>
                                <a:pt x="8354" y="114"/>
                                <a:pt x="8354" y="114"/>
                              </a:cubicBezTo>
                              <a:cubicBezTo>
                                <a:pt x="8377" y="114"/>
                                <a:pt x="8377" y="114"/>
                                <a:pt x="8377" y="114"/>
                              </a:cubicBezTo>
                              <a:cubicBezTo>
                                <a:pt x="8377" y="265"/>
                                <a:pt x="8377" y="265"/>
                                <a:pt x="8377" y="265"/>
                              </a:cubicBezTo>
                              <a:cubicBezTo>
                                <a:pt x="8427" y="265"/>
                                <a:pt x="8427" y="265"/>
                                <a:pt x="8427" y="265"/>
                              </a:cubicBezTo>
                              <a:cubicBezTo>
                                <a:pt x="8427" y="114"/>
                                <a:pt x="8427" y="114"/>
                                <a:pt x="8427" y="114"/>
                              </a:cubicBezTo>
                              <a:cubicBezTo>
                                <a:pt x="8451" y="114"/>
                                <a:pt x="8451" y="114"/>
                                <a:pt x="8451" y="114"/>
                              </a:cubicBezTo>
                              <a:cubicBezTo>
                                <a:pt x="8451" y="83"/>
                                <a:pt x="8451" y="83"/>
                                <a:pt x="8451" y="83"/>
                              </a:cubicBezTo>
                              <a:cubicBezTo>
                                <a:pt x="8427" y="83"/>
                                <a:pt x="8427" y="83"/>
                                <a:pt x="8427" y="83"/>
                              </a:cubicBezTo>
                              <a:cubicBezTo>
                                <a:pt x="8427" y="61"/>
                                <a:pt x="8427" y="61"/>
                                <a:pt x="8427" y="61"/>
                              </a:cubicBezTo>
                              <a:cubicBezTo>
                                <a:pt x="8427" y="42"/>
                                <a:pt x="8432" y="34"/>
                                <a:pt x="8452" y="36"/>
                              </a:cubicBezTo>
                              <a:lnTo>
                                <a:pt x="8452" y="4"/>
                              </a:lnTo>
                              <a:close/>
                              <a:moveTo>
                                <a:pt x="8264" y="268"/>
                              </a:moveTo>
                              <a:cubicBezTo>
                                <a:pt x="8329" y="268"/>
                                <a:pt x="8338" y="228"/>
                                <a:pt x="8338" y="171"/>
                              </a:cubicBezTo>
                              <a:cubicBezTo>
                                <a:pt x="8338" y="122"/>
                                <a:pt x="8331" y="79"/>
                                <a:pt x="8264" y="79"/>
                              </a:cubicBezTo>
                              <a:cubicBezTo>
                                <a:pt x="8197" y="79"/>
                                <a:pt x="8190" y="122"/>
                                <a:pt x="8190" y="171"/>
                              </a:cubicBezTo>
                              <a:cubicBezTo>
                                <a:pt x="8190" y="228"/>
                                <a:pt x="8198" y="268"/>
                                <a:pt x="8264" y="268"/>
                              </a:cubicBezTo>
                              <a:close/>
                              <a:moveTo>
                                <a:pt x="8264" y="236"/>
                              </a:moveTo>
                              <a:cubicBezTo>
                                <a:pt x="8245" y="236"/>
                                <a:pt x="8241" y="224"/>
                                <a:pt x="8241" y="168"/>
                              </a:cubicBezTo>
                              <a:cubicBezTo>
                                <a:pt x="8241" y="131"/>
                                <a:pt x="8242" y="112"/>
                                <a:pt x="8264" y="112"/>
                              </a:cubicBezTo>
                              <a:cubicBezTo>
                                <a:pt x="8286" y="112"/>
                                <a:pt x="8287" y="131"/>
                                <a:pt x="8287" y="168"/>
                              </a:cubicBezTo>
                              <a:cubicBezTo>
                                <a:pt x="8287" y="224"/>
                                <a:pt x="8283" y="236"/>
                                <a:pt x="8264" y="236"/>
                              </a:cubicBezTo>
                              <a:close/>
                              <a:moveTo>
                                <a:pt x="8074" y="83"/>
                              </a:moveTo>
                              <a:cubicBezTo>
                                <a:pt x="8074" y="265"/>
                                <a:pt x="8074" y="265"/>
                                <a:pt x="8074" y="265"/>
                              </a:cubicBezTo>
                              <a:cubicBezTo>
                                <a:pt x="8125" y="265"/>
                                <a:pt x="8125" y="265"/>
                                <a:pt x="8125" y="265"/>
                              </a:cubicBezTo>
                              <a:cubicBezTo>
                                <a:pt x="8125" y="166"/>
                                <a:pt x="8125" y="166"/>
                                <a:pt x="8125" y="166"/>
                              </a:cubicBezTo>
                              <a:cubicBezTo>
                                <a:pt x="8125" y="148"/>
                                <a:pt x="8126" y="122"/>
                                <a:pt x="8170" y="125"/>
                              </a:cubicBezTo>
                              <a:cubicBezTo>
                                <a:pt x="8170" y="79"/>
                                <a:pt x="8170" y="79"/>
                                <a:pt x="8170" y="79"/>
                              </a:cubicBezTo>
                              <a:cubicBezTo>
                                <a:pt x="8150" y="79"/>
                                <a:pt x="8133" y="85"/>
                                <a:pt x="8123" y="106"/>
                              </a:cubicBezTo>
                              <a:cubicBezTo>
                                <a:pt x="8122" y="106"/>
                                <a:pt x="8122" y="106"/>
                                <a:pt x="8122" y="106"/>
                              </a:cubicBezTo>
                              <a:cubicBezTo>
                                <a:pt x="8122" y="83"/>
                                <a:pt x="8122" y="83"/>
                                <a:pt x="8122" y="83"/>
                              </a:cubicBezTo>
                              <a:lnTo>
                                <a:pt x="8074" y="83"/>
                              </a:lnTo>
                              <a:close/>
                              <a:moveTo>
                                <a:pt x="7877" y="265"/>
                              </a:moveTo>
                              <a:cubicBezTo>
                                <a:pt x="7931" y="265"/>
                                <a:pt x="7931" y="265"/>
                                <a:pt x="7931" y="265"/>
                              </a:cubicBezTo>
                              <a:cubicBezTo>
                                <a:pt x="7931" y="159"/>
                                <a:pt x="7931" y="159"/>
                                <a:pt x="7931" y="159"/>
                              </a:cubicBezTo>
                              <a:cubicBezTo>
                                <a:pt x="7972" y="159"/>
                                <a:pt x="7972" y="159"/>
                                <a:pt x="7972" y="159"/>
                              </a:cubicBezTo>
                              <a:cubicBezTo>
                                <a:pt x="8035" y="159"/>
                                <a:pt x="8044" y="112"/>
                                <a:pt x="8044" y="82"/>
                              </a:cubicBezTo>
                              <a:cubicBezTo>
                                <a:pt x="8044" y="35"/>
                                <a:pt x="8025" y="5"/>
                                <a:pt x="7975" y="5"/>
                              </a:cubicBezTo>
                              <a:cubicBezTo>
                                <a:pt x="7877" y="5"/>
                                <a:pt x="7877" y="5"/>
                                <a:pt x="7877" y="5"/>
                              </a:cubicBezTo>
                              <a:lnTo>
                                <a:pt x="7877" y="265"/>
                              </a:lnTo>
                              <a:close/>
                              <a:moveTo>
                                <a:pt x="7931" y="45"/>
                              </a:moveTo>
                              <a:cubicBezTo>
                                <a:pt x="7959" y="45"/>
                                <a:pt x="7959" y="45"/>
                                <a:pt x="7959" y="45"/>
                              </a:cubicBezTo>
                              <a:cubicBezTo>
                                <a:pt x="7983" y="45"/>
                                <a:pt x="7989" y="63"/>
                                <a:pt x="7989" y="84"/>
                              </a:cubicBezTo>
                              <a:cubicBezTo>
                                <a:pt x="7989" y="101"/>
                                <a:pt x="7978" y="119"/>
                                <a:pt x="7962" y="119"/>
                              </a:cubicBezTo>
                              <a:cubicBezTo>
                                <a:pt x="7931" y="119"/>
                                <a:pt x="7931" y="119"/>
                                <a:pt x="7931" y="119"/>
                              </a:cubicBezTo>
                              <a:lnTo>
                                <a:pt x="7931" y="45"/>
                              </a:lnTo>
                              <a:close/>
                              <a:moveTo>
                                <a:pt x="7754" y="83"/>
                              </a:moveTo>
                              <a:cubicBezTo>
                                <a:pt x="7754" y="265"/>
                                <a:pt x="7754" y="265"/>
                                <a:pt x="7754" y="265"/>
                              </a:cubicBezTo>
                              <a:cubicBezTo>
                                <a:pt x="7805" y="265"/>
                                <a:pt x="7805" y="265"/>
                                <a:pt x="7805" y="265"/>
                              </a:cubicBezTo>
                              <a:cubicBezTo>
                                <a:pt x="7805" y="166"/>
                                <a:pt x="7805" y="166"/>
                                <a:pt x="7805" y="166"/>
                              </a:cubicBezTo>
                              <a:cubicBezTo>
                                <a:pt x="7805" y="148"/>
                                <a:pt x="7806" y="122"/>
                                <a:pt x="7850" y="125"/>
                              </a:cubicBezTo>
                              <a:cubicBezTo>
                                <a:pt x="7850" y="79"/>
                                <a:pt x="7850" y="79"/>
                                <a:pt x="7850" y="79"/>
                              </a:cubicBezTo>
                              <a:cubicBezTo>
                                <a:pt x="7830" y="79"/>
                                <a:pt x="7813" y="85"/>
                                <a:pt x="7803" y="106"/>
                              </a:cubicBezTo>
                              <a:cubicBezTo>
                                <a:pt x="7803" y="106"/>
                                <a:pt x="7803" y="106"/>
                                <a:pt x="7803" y="106"/>
                              </a:cubicBezTo>
                              <a:cubicBezTo>
                                <a:pt x="7803" y="83"/>
                                <a:pt x="7803" y="83"/>
                                <a:pt x="7803" y="83"/>
                              </a:cubicBezTo>
                              <a:lnTo>
                                <a:pt x="7754" y="83"/>
                              </a:lnTo>
                              <a:close/>
                              <a:moveTo>
                                <a:pt x="7663" y="265"/>
                              </a:moveTo>
                              <a:cubicBezTo>
                                <a:pt x="7716" y="265"/>
                                <a:pt x="7716" y="265"/>
                                <a:pt x="7716" y="265"/>
                              </a:cubicBezTo>
                              <a:cubicBezTo>
                                <a:pt x="7715" y="253"/>
                                <a:pt x="7714" y="240"/>
                                <a:pt x="7714" y="229"/>
                              </a:cubicBezTo>
                              <a:cubicBezTo>
                                <a:pt x="7714" y="83"/>
                                <a:pt x="7714" y="83"/>
                                <a:pt x="7714" y="83"/>
                              </a:cubicBezTo>
                              <a:cubicBezTo>
                                <a:pt x="7663" y="83"/>
                                <a:pt x="7663" y="83"/>
                                <a:pt x="7663" y="83"/>
                              </a:cubicBezTo>
                              <a:cubicBezTo>
                                <a:pt x="7663" y="209"/>
                                <a:pt x="7663" y="209"/>
                                <a:pt x="7663" y="209"/>
                              </a:cubicBezTo>
                              <a:cubicBezTo>
                                <a:pt x="7663" y="225"/>
                                <a:pt x="7660" y="237"/>
                                <a:pt x="7644" y="237"/>
                              </a:cubicBezTo>
                              <a:cubicBezTo>
                                <a:pt x="7628" y="237"/>
                                <a:pt x="7625" y="225"/>
                                <a:pt x="7625" y="209"/>
                              </a:cubicBezTo>
                              <a:cubicBezTo>
                                <a:pt x="7625" y="83"/>
                                <a:pt x="7625" y="83"/>
                                <a:pt x="7625" y="83"/>
                              </a:cubicBezTo>
                              <a:cubicBezTo>
                                <a:pt x="7574" y="83"/>
                                <a:pt x="7574" y="83"/>
                                <a:pt x="7574" y="83"/>
                              </a:cubicBezTo>
                              <a:cubicBezTo>
                                <a:pt x="7574" y="229"/>
                                <a:pt x="7574" y="229"/>
                                <a:pt x="7574" y="229"/>
                              </a:cubicBezTo>
                              <a:cubicBezTo>
                                <a:pt x="7574" y="254"/>
                                <a:pt x="7596" y="268"/>
                                <a:pt x="7620" y="268"/>
                              </a:cubicBezTo>
                              <a:cubicBezTo>
                                <a:pt x="7639" y="268"/>
                                <a:pt x="7652" y="262"/>
                                <a:pt x="7663" y="246"/>
                              </a:cubicBezTo>
                              <a:cubicBezTo>
                                <a:pt x="7663" y="246"/>
                                <a:pt x="7663" y="246"/>
                                <a:pt x="7663" y="246"/>
                              </a:cubicBezTo>
                              <a:lnTo>
                                <a:pt x="7663" y="265"/>
                              </a:lnTo>
                              <a:close/>
                              <a:moveTo>
                                <a:pt x="7483" y="265"/>
                              </a:moveTo>
                              <a:cubicBezTo>
                                <a:pt x="7536" y="265"/>
                                <a:pt x="7536" y="265"/>
                                <a:pt x="7536" y="265"/>
                              </a:cubicBezTo>
                              <a:cubicBezTo>
                                <a:pt x="7535" y="253"/>
                                <a:pt x="7534" y="240"/>
                                <a:pt x="7534" y="229"/>
                              </a:cubicBezTo>
                              <a:cubicBezTo>
                                <a:pt x="7534" y="83"/>
                                <a:pt x="7534" y="83"/>
                                <a:pt x="7534" y="83"/>
                              </a:cubicBezTo>
                              <a:cubicBezTo>
                                <a:pt x="7483" y="83"/>
                                <a:pt x="7483" y="83"/>
                                <a:pt x="7483" y="83"/>
                              </a:cubicBezTo>
                              <a:cubicBezTo>
                                <a:pt x="7483" y="209"/>
                                <a:pt x="7483" y="209"/>
                                <a:pt x="7483" y="209"/>
                              </a:cubicBezTo>
                              <a:cubicBezTo>
                                <a:pt x="7483" y="225"/>
                                <a:pt x="7480" y="237"/>
                                <a:pt x="7464" y="237"/>
                              </a:cubicBezTo>
                              <a:cubicBezTo>
                                <a:pt x="7448" y="237"/>
                                <a:pt x="7445" y="225"/>
                                <a:pt x="7445" y="209"/>
                              </a:cubicBezTo>
                              <a:cubicBezTo>
                                <a:pt x="7445" y="83"/>
                                <a:pt x="7445" y="83"/>
                                <a:pt x="7445" y="83"/>
                              </a:cubicBezTo>
                              <a:cubicBezTo>
                                <a:pt x="7394" y="83"/>
                                <a:pt x="7394" y="83"/>
                                <a:pt x="7394" y="83"/>
                              </a:cubicBezTo>
                              <a:cubicBezTo>
                                <a:pt x="7394" y="229"/>
                                <a:pt x="7394" y="229"/>
                                <a:pt x="7394" y="229"/>
                              </a:cubicBezTo>
                              <a:cubicBezTo>
                                <a:pt x="7394" y="254"/>
                                <a:pt x="7416" y="268"/>
                                <a:pt x="7440" y="268"/>
                              </a:cubicBezTo>
                              <a:cubicBezTo>
                                <a:pt x="7459" y="268"/>
                                <a:pt x="7472" y="262"/>
                                <a:pt x="7483" y="246"/>
                              </a:cubicBezTo>
                              <a:cubicBezTo>
                                <a:pt x="7483" y="246"/>
                                <a:pt x="7483" y="246"/>
                                <a:pt x="7483" y="246"/>
                              </a:cubicBezTo>
                              <a:lnTo>
                                <a:pt x="7483" y="265"/>
                              </a:lnTo>
                              <a:close/>
                              <a:moveTo>
                                <a:pt x="7274" y="114"/>
                              </a:moveTo>
                              <a:cubicBezTo>
                                <a:pt x="7294" y="114"/>
                                <a:pt x="7294" y="114"/>
                                <a:pt x="7294" y="114"/>
                              </a:cubicBezTo>
                              <a:cubicBezTo>
                                <a:pt x="7294" y="226"/>
                                <a:pt x="7294" y="226"/>
                                <a:pt x="7294" y="226"/>
                              </a:cubicBezTo>
                              <a:cubicBezTo>
                                <a:pt x="7294" y="237"/>
                                <a:pt x="7300" y="266"/>
                                <a:pt x="7344" y="266"/>
                              </a:cubicBezTo>
                              <a:cubicBezTo>
                                <a:pt x="7356" y="266"/>
                                <a:pt x="7363" y="265"/>
                                <a:pt x="7370" y="265"/>
                              </a:cubicBezTo>
                              <a:cubicBezTo>
                                <a:pt x="7370" y="233"/>
                                <a:pt x="7370" y="233"/>
                                <a:pt x="7370" y="233"/>
                              </a:cubicBezTo>
                              <a:cubicBezTo>
                                <a:pt x="7361" y="234"/>
                                <a:pt x="7361" y="234"/>
                                <a:pt x="7361" y="234"/>
                              </a:cubicBezTo>
                              <a:cubicBezTo>
                                <a:pt x="7345" y="234"/>
                                <a:pt x="7345" y="225"/>
                                <a:pt x="7345" y="211"/>
                              </a:cubicBezTo>
                              <a:cubicBezTo>
                                <a:pt x="7345" y="114"/>
                                <a:pt x="7345" y="114"/>
                                <a:pt x="7345" y="114"/>
                              </a:cubicBezTo>
                              <a:cubicBezTo>
                                <a:pt x="7371" y="114"/>
                                <a:pt x="7371" y="114"/>
                                <a:pt x="7371" y="114"/>
                              </a:cubicBezTo>
                              <a:cubicBezTo>
                                <a:pt x="7371" y="83"/>
                                <a:pt x="7371" y="83"/>
                                <a:pt x="7371" y="83"/>
                              </a:cubicBezTo>
                              <a:cubicBezTo>
                                <a:pt x="7345" y="83"/>
                                <a:pt x="7345" y="83"/>
                                <a:pt x="7345" y="83"/>
                              </a:cubicBezTo>
                              <a:cubicBezTo>
                                <a:pt x="7345" y="31"/>
                                <a:pt x="7345" y="31"/>
                                <a:pt x="7345" y="31"/>
                              </a:cubicBezTo>
                              <a:cubicBezTo>
                                <a:pt x="7294" y="54"/>
                                <a:pt x="7294" y="54"/>
                                <a:pt x="7294" y="54"/>
                              </a:cubicBezTo>
                              <a:cubicBezTo>
                                <a:pt x="7294" y="83"/>
                                <a:pt x="7294" y="83"/>
                                <a:pt x="7294" y="83"/>
                              </a:cubicBezTo>
                              <a:cubicBezTo>
                                <a:pt x="7274" y="83"/>
                                <a:pt x="7274" y="83"/>
                                <a:pt x="7274" y="83"/>
                              </a:cubicBezTo>
                              <a:lnTo>
                                <a:pt x="7274" y="114"/>
                              </a:lnTo>
                              <a:close/>
                              <a:moveTo>
                                <a:pt x="7199" y="5"/>
                              </a:moveTo>
                              <a:cubicBezTo>
                                <a:pt x="7199" y="265"/>
                                <a:pt x="7199" y="265"/>
                                <a:pt x="7199" y="265"/>
                              </a:cubicBezTo>
                              <a:cubicBezTo>
                                <a:pt x="7249" y="265"/>
                                <a:pt x="7249" y="265"/>
                                <a:pt x="7249" y="265"/>
                              </a:cubicBezTo>
                              <a:cubicBezTo>
                                <a:pt x="7249" y="5"/>
                                <a:pt x="7249" y="5"/>
                                <a:pt x="7249" y="5"/>
                              </a:cubicBezTo>
                              <a:lnTo>
                                <a:pt x="7199" y="5"/>
                              </a:lnTo>
                              <a:close/>
                              <a:moveTo>
                                <a:pt x="7103" y="265"/>
                              </a:moveTo>
                              <a:cubicBezTo>
                                <a:pt x="7156" y="265"/>
                                <a:pt x="7156" y="265"/>
                                <a:pt x="7156" y="265"/>
                              </a:cubicBezTo>
                              <a:cubicBezTo>
                                <a:pt x="7155" y="253"/>
                                <a:pt x="7154" y="240"/>
                                <a:pt x="7154" y="229"/>
                              </a:cubicBezTo>
                              <a:cubicBezTo>
                                <a:pt x="7154" y="83"/>
                                <a:pt x="7154" y="83"/>
                                <a:pt x="7154" y="83"/>
                              </a:cubicBezTo>
                              <a:cubicBezTo>
                                <a:pt x="7103" y="83"/>
                                <a:pt x="7103" y="83"/>
                                <a:pt x="7103" y="83"/>
                              </a:cubicBezTo>
                              <a:cubicBezTo>
                                <a:pt x="7103" y="209"/>
                                <a:pt x="7103" y="209"/>
                                <a:pt x="7103" y="209"/>
                              </a:cubicBezTo>
                              <a:cubicBezTo>
                                <a:pt x="7103" y="225"/>
                                <a:pt x="7100" y="237"/>
                                <a:pt x="7084" y="237"/>
                              </a:cubicBezTo>
                              <a:cubicBezTo>
                                <a:pt x="7068" y="237"/>
                                <a:pt x="7065" y="225"/>
                                <a:pt x="7065" y="209"/>
                              </a:cubicBezTo>
                              <a:cubicBezTo>
                                <a:pt x="7065" y="83"/>
                                <a:pt x="7065" y="83"/>
                                <a:pt x="7065" y="83"/>
                              </a:cubicBezTo>
                              <a:cubicBezTo>
                                <a:pt x="7014" y="83"/>
                                <a:pt x="7014" y="83"/>
                                <a:pt x="7014" y="83"/>
                              </a:cubicBezTo>
                              <a:cubicBezTo>
                                <a:pt x="7014" y="229"/>
                                <a:pt x="7014" y="229"/>
                                <a:pt x="7014" y="229"/>
                              </a:cubicBezTo>
                              <a:cubicBezTo>
                                <a:pt x="7014" y="254"/>
                                <a:pt x="7036" y="268"/>
                                <a:pt x="7060" y="268"/>
                              </a:cubicBezTo>
                              <a:cubicBezTo>
                                <a:pt x="7079" y="268"/>
                                <a:pt x="7092" y="262"/>
                                <a:pt x="7103" y="246"/>
                              </a:cubicBezTo>
                              <a:cubicBezTo>
                                <a:pt x="7103" y="246"/>
                                <a:pt x="7103" y="246"/>
                                <a:pt x="7103" y="246"/>
                              </a:cubicBezTo>
                              <a:lnTo>
                                <a:pt x="7103" y="265"/>
                              </a:lnTo>
                              <a:close/>
                              <a:moveTo>
                                <a:pt x="6904" y="269"/>
                              </a:moveTo>
                              <a:cubicBezTo>
                                <a:pt x="6955" y="269"/>
                                <a:pt x="6982" y="247"/>
                                <a:pt x="6982" y="177"/>
                              </a:cubicBezTo>
                              <a:cubicBezTo>
                                <a:pt x="6929" y="177"/>
                                <a:pt x="6929" y="177"/>
                                <a:pt x="6929" y="177"/>
                              </a:cubicBezTo>
                              <a:cubicBezTo>
                                <a:pt x="6928" y="198"/>
                                <a:pt x="6929" y="230"/>
                                <a:pt x="6904" y="230"/>
                              </a:cubicBezTo>
                              <a:cubicBezTo>
                                <a:pt x="6873" y="230"/>
                                <a:pt x="6869" y="201"/>
                                <a:pt x="6869" y="135"/>
                              </a:cubicBezTo>
                              <a:cubicBezTo>
                                <a:pt x="6869" y="68"/>
                                <a:pt x="6873" y="39"/>
                                <a:pt x="6904" y="39"/>
                              </a:cubicBezTo>
                              <a:cubicBezTo>
                                <a:pt x="6920" y="39"/>
                                <a:pt x="6926" y="52"/>
                                <a:pt x="6926" y="87"/>
                              </a:cubicBezTo>
                              <a:cubicBezTo>
                                <a:pt x="6979" y="87"/>
                                <a:pt x="6979" y="87"/>
                                <a:pt x="6979" y="87"/>
                              </a:cubicBezTo>
                              <a:cubicBezTo>
                                <a:pt x="6982" y="31"/>
                                <a:pt x="6959" y="0"/>
                                <a:pt x="6904" y="0"/>
                              </a:cubicBezTo>
                              <a:cubicBezTo>
                                <a:pt x="6814" y="0"/>
                                <a:pt x="6814" y="66"/>
                                <a:pt x="6814" y="135"/>
                              </a:cubicBezTo>
                              <a:cubicBezTo>
                                <a:pt x="6814" y="203"/>
                                <a:pt x="6814" y="269"/>
                                <a:pt x="6904" y="269"/>
                              </a:cubicBezTo>
                              <a:close/>
                              <a:moveTo>
                                <a:pt x="6637" y="83"/>
                              </a:moveTo>
                              <a:cubicBezTo>
                                <a:pt x="6637" y="104"/>
                                <a:pt x="6637" y="104"/>
                                <a:pt x="6637" y="104"/>
                              </a:cubicBezTo>
                              <a:cubicBezTo>
                                <a:pt x="6636" y="104"/>
                                <a:pt x="6636" y="104"/>
                                <a:pt x="6636" y="104"/>
                              </a:cubicBezTo>
                              <a:cubicBezTo>
                                <a:pt x="6629" y="87"/>
                                <a:pt x="6614" y="79"/>
                                <a:pt x="6596" y="79"/>
                              </a:cubicBezTo>
                              <a:cubicBezTo>
                                <a:pt x="6543" y="79"/>
                                <a:pt x="6542" y="130"/>
                                <a:pt x="6542" y="170"/>
                              </a:cubicBezTo>
                              <a:cubicBezTo>
                                <a:pt x="6542" y="211"/>
                                <a:pt x="6539" y="262"/>
                                <a:pt x="6595" y="262"/>
                              </a:cubicBezTo>
                              <a:cubicBezTo>
                                <a:pt x="6612" y="262"/>
                                <a:pt x="6626" y="255"/>
                                <a:pt x="6634" y="241"/>
                              </a:cubicBezTo>
                              <a:cubicBezTo>
                                <a:pt x="6635" y="241"/>
                                <a:pt x="6635" y="241"/>
                                <a:pt x="6635" y="241"/>
                              </a:cubicBezTo>
                              <a:cubicBezTo>
                                <a:pt x="6635" y="276"/>
                                <a:pt x="6635" y="276"/>
                                <a:pt x="6635" y="276"/>
                              </a:cubicBezTo>
                              <a:cubicBezTo>
                                <a:pt x="6635" y="294"/>
                                <a:pt x="6628" y="306"/>
                                <a:pt x="6616" y="306"/>
                              </a:cubicBezTo>
                              <a:cubicBezTo>
                                <a:pt x="6608" y="306"/>
                                <a:pt x="6602" y="303"/>
                                <a:pt x="6599" y="299"/>
                              </a:cubicBezTo>
                              <a:cubicBezTo>
                                <a:pt x="6596" y="294"/>
                                <a:pt x="6595" y="288"/>
                                <a:pt x="6595" y="280"/>
                              </a:cubicBezTo>
                              <a:cubicBezTo>
                                <a:pt x="6545" y="280"/>
                                <a:pt x="6545" y="280"/>
                                <a:pt x="6545" y="280"/>
                              </a:cubicBezTo>
                              <a:cubicBezTo>
                                <a:pt x="6546" y="325"/>
                                <a:pt x="6578" y="334"/>
                                <a:pt x="6616" y="334"/>
                              </a:cubicBezTo>
                              <a:cubicBezTo>
                                <a:pt x="6686" y="334"/>
                                <a:pt x="6685" y="285"/>
                                <a:pt x="6685" y="272"/>
                              </a:cubicBezTo>
                              <a:cubicBezTo>
                                <a:pt x="6685" y="83"/>
                                <a:pt x="6685" y="83"/>
                                <a:pt x="6685" y="83"/>
                              </a:cubicBezTo>
                              <a:lnTo>
                                <a:pt x="6637" y="83"/>
                              </a:lnTo>
                              <a:close/>
                              <a:moveTo>
                                <a:pt x="6592" y="179"/>
                              </a:moveTo>
                              <a:cubicBezTo>
                                <a:pt x="6592" y="124"/>
                                <a:pt x="6595" y="110"/>
                                <a:pt x="6614" y="110"/>
                              </a:cubicBezTo>
                              <a:cubicBezTo>
                                <a:pt x="6633" y="110"/>
                                <a:pt x="6635" y="133"/>
                                <a:pt x="6635" y="173"/>
                              </a:cubicBezTo>
                              <a:cubicBezTo>
                                <a:pt x="6635" y="212"/>
                                <a:pt x="6632" y="231"/>
                                <a:pt x="6614" y="231"/>
                              </a:cubicBezTo>
                              <a:cubicBezTo>
                                <a:pt x="6589" y="231"/>
                                <a:pt x="6592" y="196"/>
                                <a:pt x="6592" y="179"/>
                              </a:cubicBezTo>
                              <a:close/>
                              <a:moveTo>
                                <a:pt x="6417" y="83"/>
                              </a:moveTo>
                              <a:cubicBezTo>
                                <a:pt x="6366" y="83"/>
                                <a:pt x="6366" y="83"/>
                                <a:pt x="6366" y="83"/>
                              </a:cubicBezTo>
                              <a:cubicBezTo>
                                <a:pt x="6366" y="265"/>
                                <a:pt x="6366" y="265"/>
                                <a:pt x="6366" y="265"/>
                              </a:cubicBezTo>
                              <a:cubicBezTo>
                                <a:pt x="6417" y="265"/>
                                <a:pt x="6417" y="265"/>
                                <a:pt x="6417" y="265"/>
                              </a:cubicBezTo>
                              <a:cubicBezTo>
                                <a:pt x="6417" y="139"/>
                                <a:pt x="6417" y="139"/>
                                <a:pt x="6417" y="139"/>
                              </a:cubicBezTo>
                              <a:cubicBezTo>
                                <a:pt x="6417" y="123"/>
                                <a:pt x="6420" y="110"/>
                                <a:pt x="6436" y="110"/>
                              </a:cubicBezTo>
                              <a:cubicBezTo>
                                <a:pt x="6452" y="110"/>
                                <a:pt x="6455" y="123"/>
                                <a:pt x="6455" y="139"/>
                              </a:cubicBezTo>
                              <a:cubicBezTo>
                                <a:pt x="6455" y="265"/>
                                <a:pt x="6455" y="265"/>
                                <a:pt x="6455" y="265"/>
                              </a:cubicBezTo>
                              <a:cubicBezTo>
                                <a:pt x="6506" y="265"/>
                                <a:pt x="6506" y="265"/>
                                <a:pt x="6506" y="265"/>
                              </a:cubicBezTo>
                              <a:cubicBezTo>
                                <a:pt x="6506" y="119"/>
                                <a:pt x="6506" y="119"/>
                                <a:pt x="6506" y="119"/>
                              </a:cubicBezTo>
                              <a:cubicBezTo>
                                <a:pt x="6506" y="94"/>
                                <a:pt x="6485" y="79"/>
                                <a:pt x="6461" y="79"/>
                              </a:cubicBezTo>
                              <a:cubicBezTo>
                                <a:pt x="6442" y="79"/>
                                <a:pt x="6428" y="85"/>
                                <a:pt x="6418" y="101"/>
                              </a:cubicBezTo>
                              <a:cubicBezTo>
                                <a:pt x="6417" y="101"/>
                                <a:pt x="6417" y="101"/>
                                <a:pt x="6417" y="101"/>
                              </a:cubicBezTo>
                              <a:lnTo>
                                <a:pt x="6417" y="83"/>
                              </a:lnTo>
                              <a:close/>
                              <a:moveTo>
                                <a:pt x="6271" y="5"/>
                              </a:moveTo>
                              <a:cubicBezTo>
                                <a:pt x="6271" y="45"/>
                                <a:pt x="6271" y="45"/>
                                <a:pt x="6271" y="45"/>
                              </a:cubicBezTo>
                              <a:cubicBezTo>
                                <a:pt x="6321" y="45"/>
                                <a:pt x="6321" y="45"/>
                                <a:pt x="6321" y="45"/>
                              </a:cubicBezTo>
                              <a:cubicBezTo>
                                <a:pt x="6321" y="5"/>
                                <a:pt x="6321" y="5"/>
                                <a:pt x="6321" y="5"/>
                              </a:cubicBezTo>
                              <a:lnTo>
                                <a:pt x="6271" y="5"/>
                              </a:lnTo>
                              <a:close/>
                              <a:moveTo>
                                <a:pt x="6321" y="83"/>
                              </a:moveTo>
                              <a:cubicBezTo>
                                <a:pt x="6271" y="83"/>
                                <a:pt x="6271" y="83"/>
                                <a:pt x="6271" y="83"/>
                              </a:cubicBezTo>
                              <a:cubicBezTo>
                                <a:pt x="6271" y="265"/>
                                <a:pt x="6271" y="265"/>
                                <a:pt x="6271" y="265"/>
                              </a:cubicBezTo>
                              <a:cubicBezTo>
                                <a:pt x="6321" y="265"/>
                                <a:pt x="6321" y="265"/>
                                <a:pt x="6321" y="265"/>
                              </a:cubicBezTo>
                              <a:lnTo>
                                <a:pt x="6321" y="83"/>
                              </a:lnTo>
                              <a:close/>
                              <a:moveTo>
                                <a:pt x="6177" y="83"/>
                              </a:moveTo>
                              <a:cubicBezTo>
                                <a:pt x="6177" y="104"/>
                                <a:pt x="6177" y="104"/>
                                <a:pt x="6177" y="104"/>
                              </a:cubicBezTo>
                              <a:cubicBezTo>
                                <a:pt x="6176" y="104"/>
                                <a:pt x="6176" y="104"/>
                                <a:pt x="6176" y="104"/>
                              </a:cubicBezTo>
                              <a:cubicBezTo>
                                <a:pt x="6169" y="87"/>
                                <a:pt x="6154" y="79"/>
                                <a:pt x="6136" y="79"/>
                              </a:cubicBezTo>
                              <a:cubicBezTo>
                                <a:pt x="6083" y="79"/>
                                <a:pt x="6082" y="130"/>
                                <a:pt x="6082" y="170"/>
                              </a:cubicBezTo>
                              <a:cubicBezTo>
                                <a:pt x="6082" y="211"/>
                                <a:pt x="6079" y="262"/>
                                <a:pt x="6135" y="262"/>
                              </a:cubicBezTo>
                              <a:cubicBezTo>
                                <a:pt x="6152" y="262"/>
                                <a:pt x="6166" y="255"/>
                                <a:pt x="6174" y="241"/>
                              </a:cubicBezTo>
                              <a:cubicBezTo>
                                <a:pt x="6175" y="241"/>
                                <a:pt x="6175" y="241"/>
                                <a:pt x="6175" y="241"/>
                              </a:cubicBezTo>
                              <a:cubicBezTo>
                                <a:pt x="6175" y="276"/>
                                <a:pt x="6175" y="276"/>
                                <a:pt x="6175" y="276"/>
                              </a:cubicBezTo>
                              <a:cubicBezTo>
                                <a:pt x="6175" y="294"/>
                                <a:pt x="6168" y="306"/>
                                <a:pt x="6156" y="306"/>
                              </a:cubicBezTo>
                              <a:cubicBezTo>
                                <a:pt x="6148" y="306"/>
                                <a:pt x="6142" y="303"/>
                                <a:pt x="6139" y="299"/>
                              </a:cubicBezTo>
                              <a:cubicBezTo>
                                <a:pt x="6136" y="294"/>
                                <a:pt x="6135" y="288"/>
                                <a:pt x="6135" y="280"/>
                              </a:cubicBezTo>
                              <a:cubicBezTo>
                                <a:pt x="6085" y="280"/>
                                <a:pt x="6085" y="280"/>
                                <a:pt x="6085" y="280"/>
                              </a:cubicBezTo>
                              <a:cubicBezTo>
                                <a:pt x="6086" y="325"/>
                                <a:pt x="6118" y="334"/>
                                <a:pt x="6156" y="334"/>
                              </a:cubicBezTo>
                              <a:cubicBezTo>
                                <a:pt x="6226" y="334"/>
                                <a:pt x="6225" y="285"/>
                                <a:pt x="6225" y="272"/>
                              </a:cubicBezTo>
                              <a:cubicBezTo>
                                <a:pt x="6225" y="83"/>
                                <a:pt x="6225" y="83"/>
                                <a:pt x="6225" y="83"/>
                              </a:cubicBezTo>
                              <a:lnTo>
                                <a:pt x="6177" y="83"/>
                              </a:lnTo>
                              <a:close/>
                              <a:moveTo>
                                <a:pt x="6132" y="179"/>
                              </a:moveTo>
                              <a:cubicBezTo>
                                <a:pt x="6132" y="124"/>
                                <a:pt x="6135" y="110"/>
                                <a:pt x="6154" y="110"/>
                              </a:cubicBezTo>
                              <a:cubicBezTo>
                                <a:pt x="6173" y="110"/>
                                <a:pt x="6175" y="133"/>
                                <a:pt x="6175" y="173"/>
                              </a:cubicBezTo>
                              <a:cubicBezTo>
                                <a:pt x="6175" y="212"/>
                                <a:pt x="6172" y="231"/>
                                <a:pt x="6154" y="231"/>
                              </a:cubicBezTo>
                              <a:cubicBezTo>
                                <a:pt x="6129" y="231"/>
                                <a:pt x="6132" y="196"/>
                                <a:pt x="6132" y="179"/>
                              </a:cubicBezTo>
                              <a:close/>
                              <a:moveTo>
                                <a:pt x="5991" y="5"/>
                              </a:moveTo>
                              <a:cubicBezTo>
                                <a:pt x="5991" y="45"/>
                                <a:pt x="5991" y="45"/>
                                <a:pt x="5991" y="45"/>
                              </a:cubicBezTo>
                              <a:cubicBezTo>
                                <a:pt x="6041" y="45"/>
                                <a:pt x="6041" y="45"/>
                                <a:pt x="6041" y="45"/>
                              </a:cubicBezTo>
                              <a:cubicBezTo>
                                <a:pt x="6041" y="5"/>
                                <a:pt x="6041" y="5"/>
                                <a:pt x="6041" y="5"/>
                              </a:cubicBezTo>
                              <a:lnTo>
                                <a:pt x="5991" y="5"/>
                              </a:lnTo>
                              <a:close/>
                              <a:moveTo>
                                <a:pt x="6041" y="83"/>
                              </a:moveTo>
                              <a:cubicBezTo>
                                <a:pt x="5991" y="83"/>
                                <a:pt x="5991" y="83"/>
                                <a:pt x="5991" y="83"/>
                              </a:cubicBezTo>
                              <a:cubicBezTo>
                                <a:pt x="5991" y="265"/>
                                <a:pt x="5991" y="265"/>
                                <a:pt x="5991" y="265"/>
                              </a:cubicBezTo>
                              <a:cubicBezTo>
                                <a:pt x="6041" y="265"/>
                                <a:pt x="6041" y="265"/>
                                <a:pt x="6041" y="265"/>
                              </a:cubicBezTo>
                              <a:lnTo>
                                <a:pt x="6041" y="83"/>
                              </a:lnTo>
                              <a:close/>
                              <a:moveTo>
                                <a:pt x="5857" y="83"/>
                              </a:moveTo>
                              <a:cubicBezTo>
                                <a:pt x="5806" y="83"/>
                                <a:pt x="5806" y="83"/>
                                <a:pt x="5806" y="83"/>
                              </a:cubicBezTo>
                              <a:cubicBezTo>
                                <a:pt x="5806" y="265"/>
                                <a:pt x="5806" y="265"/>
                                <a:pt x="5806" y="265"/>
                              </a:cubicBezTo>
                              <a:cubicBezTo>
                                <a:pt x="5857" y="265"/>
                                <a:pt x="5857" y="265"/>
                                <a:pt x="5857" y="265"/>
                              </a:cubicBezTo>
                              <a:cubicBezTo>
                                <a:pt x="5857" y="139"/>
                                <a:pt x="5857" y="139"/>
                                <a:pt x="5857" y="139"/>
                              </a:cubicBezTo>
                              <a:cubicBezTo>
                                <a:pt x="5857" y="123"/>
                                <a:pt x="5860" y="110"/>
                                <a:pt x="5876" y="110"/>
                              </a:cubicBezTo>
                              <a:cubicBezTo>
                                <a:pt x="5892" y="110"/>
                                <a:pt x="5895" y="123"/>
                                <a:pt x="5895" y="139"/>
                              </a:cubicBezTo>
                              <a:cubicBezTo>
                                <a:pt x="5895" y="265"/>
                                <a:pt x="5895" y="265"/>
                                <a:pt x="5895" y="265"/>
                              </a:cubicBezTo>
                              <a:cubicBezTo>
                                <a:pt x="5946" y="265"/>
                                <a:pt x="5946" y="265"/>
                                <a:pt x="5946" y="265"/>
                              </a:cubicBezTo>
                              <a:cubicBezTo>
                                <a:pt x="5946" y="119"/>
                                <a:pt x="5946" y="119"/>
                                <a:pt x="5946" y="119"/>
                              </a:cubicBezTo>
                              <a:cubicBezTo>
                                <a:pt x="5946" y="94"/>
                                <a:pt x="5925" y="79"/>
                                <a:pt x="5901" y="79"/>
                              </a:cubicBezTo>
                              <a:cubicBezTo>
                                <a:pt x="5882" y="79"/>
                                <a:pt x="5868" y="85"/>
                                <a:pt x="5858" y="101"/>
                              </a:cubicBezTo>
                              <a:cubicBezTo>
                                <a:pt x="5857" y="101"/>
                                <a:pt x="5857" y="101"/>
                                <a:pt x="5857" y="101"/>
                              </a:cubicBezTo>
                              <a:lnTo>
                                <a:pt x="5857" y="83"/>
                              </a:lnTo>
                              <a:close/>
                              <a:moveTo>
                                <a:pt x="5770" y="182"/>
                              </a:moveTo>
                              <a:cubicBezTo>
                                <a:pt x="5772" y="123"/>
                                <a:pt x="5765" y="79"/>
                                <a:pt x="5696" y="79"/>
                              </a:cubicBezTo>
                              <a:cubicBezTo>
                                <a:pt x="5629" y="79"/>
                                <a:pt x="5622" y="122"/>
                                <a:pt x="5622" y="171"/>
                              </a:cubicBezTo>
                              <a:cubicBezTo>
                                <a:pt x="5622" y="228"/>
                                <a:pt x="5631" y="268"/>
                                <a:pt x="5696" y="268"/>
                              </a:cubicBezTo>
                              <a:cubicBezTo>
                                <a:pt x="5720" y="268"/>
                                <a:pt x="5738" y="262"/>
                                <a:pt x="5750" y="251"/>
                              </a:cubicBezTo>
                              <a:cubicBezTo>
                                <a:pt x="5762" y="239"/>
                                <a:pt x="5769" y="223"/>
                                <a:pt x="5769" y="203"/>
                              </a:cubicBezTo>
                              <a:cubicBezTo>
                                <a:pt x="5718" y="203"/>
                                <a:pt x="5718" y="203"/>
                                <a:pt x="5718" y="203"/>
                              </a:cubicBezTo>
                              <a:cubicBezTo>
                                <a:pt x="5718" y="219"/>
                                <a:pt x="5714" y="236"/>
                                <a:pt x="5696" y="236"/>
                              </a:cubicBezTo>
                              <a:cubicBezTo>
                                <a:pt x="5674" y="236"/>
                                <a:pt x="5673" y="203"/>
                                <a:pt x="5673" y="182"/>
                              </a:cubicBezTo>
                              <a:lnTo>
                                <a:pt x="5770" y="182"/>
                              </a:lnTo>
                              <a:close/>
                              <a:moveTo>
                                <a:pt x="5673" y="153"/>
                              </a:moveTo>
                              <a:cubicBezTo>
                                <a:pt x="5673" y="138"/>
                                <a:pt x="5673" y="110"/>
                                <a:pt x="5696" y="110"/>
                              </a:cubicBezTo>
                              <a:cubicBezTo>
                                <a:pt x="5720" y="110"/>
                                <a:pt x="5720" y="136"/>
                                <a:pt x="5720" y="153"/>
                              </a:cubicBezTo>
                              <a:lnTo>
                                <a:pt x="5673" y="153"/>
                              </a:lnTo>
                              <a:close/>
                              <a:moveTo>
                                <a:pt x="5506" y="83"/>
                              </a:moveTo>
                              <a:cubicBezTo>
                                <a:pt x="5506" y="265"/>
                                <a:pt x="5506" y="265"/>
                                <a:pt x="5506" y="265"/>
                              </a:cubicBezTo>
                              <a:cubicBezTo>
                                <a:pt x="5557" y="265"/>
                                <a:pt x="5557" y="265"/>
                                <a:pt x="5557" y="265"/>
                              </a:cubicBezTo>
                              <a:cubicBezTo>
                                <a:pt x="5557" y="166"/>
                                <a:pt x="5557" y="166"/>
                                <a:pt x="5557" y="166"/>
                              </a:cubicBezTo>
                              <a:cubicBezTo>
                                <a:pt x="5557" y="148"/>
                                <a:pt x="5558" y="122"/>
                                <a:pt x="5603" y="125"/>
                              </a:cubicBezTo>
                              <a:cubicBezTo>
                                <a:pt x="5603" y="79"/>
                                <a:pt x="5603" y="79"/>
                                <a:pt x="5603" y="79"/>
                              </a:cubicBezTo>
                              <a:cubicBezTo>
                                <a:pt x="5582" y="79"/>
                                <a:pt x="5565" y="85"/>
                                <a:pt x="5555" y="106"/>
                              </a:cubicBezTo>
                              <a:cubicBezTo>
                                <a:pt x="5555" y="106"/>
                                <a:pt x="5555" y="106"/>
                                <a:pt x="5555" y="106"/>
                              </a:cubicBezTo>
                              <a:cubicBezTo>
                                <a:pt x="5555" y="83"/>
                                <a:pt x="5555" y="83"/>
                                <a:pt x="5555" y="83"/>
                              </a:cubicBezTo>
                              <a:lnTo>
                                <a:pt x="5506" y="83"/>
                              </a:lnTo>
                              <a:close/>
                              <a:moveTo>
                                <a:pt x="5471" y="182"/>
                              </a:moveTo>
                              <a:cubicBezTo>
                                <a:pt x="5472" y="123"/>
                                <a:pt x="5465" y="79"/>
                                <a:pt x="5396" y="79"/>
                              </a:cubicBezTo>
                              <a:cubicBezTo>
                                <a:pt x="5329" y="79"/>
                                <a:pt x="5322" y="122"/>
                                <a:pt x="5322" y="171"/>
                              </a:cubicBezTo>
                              <a:cubicBezTo>
                                <a:pt x="5322" y="228"/>
                                <a:pt x="5331" y="268"/>
                                <a:pt x="5396" y="268"/>
                              </a:cubicBezTo>
                              <a:cubicBezTo>
                                <a:pt x="5420" y="268"/>
                                <a:pt x="5438" y="262"/>
                                <a:pt x="5450" y="251"/>
                              </a:cubicBezTo>
                              <a:cubicBezTo>
                                <a:pt x="5462" y="239"/>
                                <a:pt x="5469" y="223"/>
                                <a:pt x="5469" y="203"/>
                              </a:cubicBezTo>
                              <a:cubicBezTo>
                                <a:pt x="5418" y="203"/>
                                <a:pt x="5418" y="203"/>
                                <a:pt x="5418" y="203"/>
                              </a:cubicBezTo>
                              <a:cubicBezTo>
                                <a:pt x="5418" y="219"/>
                                <a:pt x="5414" y="236"/>
                                <a:pt x="5396" y="236"/>
                              </a:cubicBezTo>
                              <a:cubicBezTo>
                                <a:pt x="5374" y="236"/>
                                <a:pt x="5373" y="203"/>
                                <a:pt x="5373" y="182"/>
                              </a:cubicBezTo>
                              <a:lnTo>
                                <a:pt x="5471" y="182"/>
                              </a:lnTo>
                              <a:close/>
                              <a:moveTo>
                                <a:pt x="5373" y="153"/>
                              </a:moveTo>
                              <a:cubicBezTo>
                                <a:pt x="5373" y="138"/>
                                <a:pt x="5373" y="110"/>
                                <a:pt x="5396" y="110"/>
                              </a:cubicBezTo>
                              <a:cubicBezTo>
                                <a:pt x="5420" y="110"/>
                                <a:pt x="5420" y="136"/>
                                <a:pt x="5420" y="153"/>
                              </a:cubicBezTo>
                              <a:lnTo>
                                <a:pt x="5373" y="153"/>
                              </a:lnTo>
                              <a:close/>
                              <a:moveTo>
                                <a:pt x="5185" y="265"/>
                              </a:moveTo>
                              <a:cubicBezTo>
                                <a:pt x="5249" y="265"/>
                                <a:pt x="5249" y="265"/>
                                <a:pt x="5249" y="265"/>
                              </a:cubicBezTo>
                              <a:cubicBezTo>
                                <a:pt x="5318" y="5"/>
                                <a:pt x="5318" y="5"/>
                                <a:pt x="5318" y="5"/>
                              </a:cubicBezTo>
                              <a:cubicBezTo>
                                <a:pt x="5264" y="5"/>
                                <a:pt x="5264" y="5"/>
                                <a:pt x="5264" y="5"/>
                              </a:cubicBezTo>
                              <a:cubicBezTo>
                                <a:pt x="5219" y="194"/>
                                <a:pt x="5219" y="194"/>
                                <a:pt x="5219" y="194"/>
                              </a:cubicBezTo>
                              <a:cubicBezTo>
                                <a:pt x="5218" y="194"/>
                                <a:pt x="5218" y="194"/>
                                <a:pt x="5218" y="194"/>
                              </a:cubicBezTo>
                              <a:cubicBezTo>
                                <a:pt x="5178" y="5"/>
                                <a:pt x="5178" y="5"/>
                                <a:pt x="5178" y="5"/>
                              </a:cubicBezTo>
                              <a:cubicBezTo>
                                <a:pt x="5121" y="5"/>
                                <a:pt x="5121" y="5"/>
                                <a:pt x="5121" y="5"/>
                              </a:cubicBezTo>
                              <a:lnTo>
                                <a:pt x="5185" y="265"/>
                              </a:lnTo>
                              <a:close/>
                              <a:moveTo>
                                <a:pt x="15150" y="705"/>
                              </a:moveTo>
                              <a:cubicBezTo>
                                <a:pt x="15126" y="705"/>
                                <a:pt x="15126" y="705"/>
                                <a:pt x="15126" y="705"/>
                              </a:cubicBezTo>
                              <a:cubicBezTo>
                                <a:pt x="15126" y="497"/>
                                <a:pt x="15126" y="497"/>
                                <a:pt x="15126" y="497"/>
                              </a:cubicBezTo>
                              <a:cubicBezTo>
                                <a:pt x="15150" y="497"/>
                                <a:pt x="15150" y="497"/>
                                <a:pt x="15150" y="497"/>
                              </a:cubicBezTo>
                              <a:lnTo>
                                <a:pt x="15150" y="705"/>
                              </a:lnTo>
                              <a:close/>
                              <a:moveTo>
                                <a:pt x="15086" y="705"/>
                              </a:moveTo>
                              <a:cubicBezTo>
                                <a:pt x="15086" y="604"/>
                                <a:pt x="15086" y="604"/>
                                <a:pt x="15086" y="604"/>
                              </a:cubicBezTo>
                              <a:cubicBezTo>
                                <a:pt x="15086" y="575"/>
                                <a:pt x="15078" y="556"/>
                                <a:pt x="15047" y="556"/>
                              </a:cubicBezTo>
                              <a:cubicBezTo>
                                <a:pt x="15028" y="556"/>
                                <a:pt x="15017" y="561"/>
                                <a:pt x="15008" y="578"/>
                              </a:cubicBezTo>
                              <a:cubicBezTo>
                                <a:pt x="15007" y="578"/>
                                <a:pt x="15007" y="578"/>
                                <a:pt x="15007" y="578"/>
                              </a:cubicBezTo>
                              <a:cubicBezTo>
                                <a:pt x="15007" y="559"/>
                                <a:pt x="15007" y="559"/>
                                <a:pt x="15007" y="559"/>
                              </a:cubicBezTo>
                              <a:cubicBezTo>
                                <a:pt x="14982" y="559"/>
                                <a:pt x="14982" y="559"/>
                                <a:pt x="14982" y="559"/>
                              </a:cubicBezTo>
                              <a:cubicBezTo>
                                <a:pt x="14983" y="569"/>
                                <a:pt x="14983" y="579"/>
                                <a:pt x="14983" y="589"/>
                              </a:cubicBezTo>
                              <a:cubicBezTo>
                                <a:pt x="14983" y="705"/>
                                <a:pt x="14983" y="705"/>
                                <a:pt x="14983" y="705"/>
                              </a:cubicBezTo>
                              <a:cubicBezTo>
                                <a:pt x="15007" y="705"/>
                                <a:pt x="15007" y="705"/>
                                <a:pt x="15007" y="705"/>
                              </a:cubicBezTo>
                              <a:cubicBezTo>
                                <a:pt x="15007" y="618"/>
                                <a:pt x="15007" y="618"/>
                                <a:pt x="15007" y="618"/>
                              </a:cubicBezTo>
                              <a:cubicBezTo>
                                <a:pt x="15007" y="599"/>
                                <a:pt x="15011" y="576"/>
                                <a:pt x="15037" y="576"/>
                              </a:cubicBezTo>
                              <a:cubicBezTo>
                                <a:pt x="15057" y="576"/>
                                <a:pt x="15062" y="588"/>
                                <a:pt x="15062" y="604"/>
                              </a:cubicBezTo>
                              <a:cubicBezTo>
                                <a:pt x="15062" y="705"/>
                                <a:pt x="15062" y="705"/>
                                <a:pt x="15062" y="705"/>
                              </a:cubicBezTo>
                              <a:lnTo>
                                <a:pt x="15086" y="705"/>
                              </a:lnTo>
                              <a:close/>
                              <a:moveTo>
                                <a:pt x="14943" y="675"/>
                              </a:moveTo>
                              <a:cubicBezTo>
                                <a:pt x="14916" y="675"/>
                                <a:pt x="14916" y="675"/>
                                <a:pt x="14916" y="675"/>
                              </a:cubicBezTo>
                              <a:cubicBezTo>
                                <a:pt x="14916" y="705"/>
                                <a:pt x="14916" y="705"/>
                                <a:pt x="14916" y="705"/>
                              </a:cubicBezTo>
                              <a:cubicBezTo>
                                <a:pt x="14943" y="705"/>
                                <a:pt x="14943" y="705"/>
                                <a:pt x="14943" y="705"/>
                              </a:cubicBezTo>
                              <a:lnTo>
                                <a:pt x="14943" y="675"/>
                              </a:lnTo>
                              <a:close/>
                              <a:moveTo>
                                <a:pt x="14875" y="705"/>
                              </a:moveTo>
                              <a:cubicBezTo>
                                <a:pt x="14875" y="604"/>
                                <a:pt x="14875" y="604"/>
                                <a:pt x="14875" y="604"/>
                              </a:cubicBezTo>
                              <a:cubicBezTo>
                                <a:pt x="14875" y="575"/>
                                <a:pt x="14868" y="556"/>
                                <a:pt x="14836" y="556"/>
                              </a:cubicBezTo>
                              <a:cubicBezTo>
                                <a:pt x="14818" y="556"/>
                                <a:pt x="14807" y="561"/>
                                <a:pt x="14798" y="578"/>
                              </a:cubicBezTo>
                              <a:cubicBezTo>
                                <a:pt x="14796" y="578"/>
                                <a:pt x="14796" y="578"/>
                                <a:pt x="14796" y="578"/>
                              </a:cubicBezTo>
                              <a:cubicBezTo>
                                <a:pt x="14796" y="559"/>
                                <a:pt x="14796" y="559"/>
                                <a:pt x="14796" y="559"/>
                              </a:cubicBezTo>
                              <a:cubicBezTo>
                                <a:pt x="14771" y="559"/>
                                <a:pt x="14771" y="559"/>
                                <a:pt x="14771" y="559"/>
                              </a:cubicBezTo>
                              <a:cubicBezTo>
                                <a:pt x="14772" y="569"/>
                                <a:pt x="14773" y="579"/>
                                <a:pt x="14773" y="589"/>
                              </a:cubicBezTo>
                              <a:cubicBezTo>
                                <a:pt x="14773" y="705"/>
                                <a:pt x="14773" y="705"/>
                                <a:pt x="14773" y="705"/>
                              </a:cubicBezTo>
                              <a:cubicBezTo>
                                <a:pt x="14796" y="705"/>
                                <a:pt x="14796" y="705"/>
                                <a:pt x="14796" y="705"/>
                              </a:cubicBezTo>
                              <a:cubicBezTo>
                                <a:pt x="14796" y="618"/>
                                <a:pt x="14796" y="618"/>
                                <a:pt x="14796" y="618"/>
                              </a:cubicBezTo>
                              <a:cubicBezTo>
                                <a:pt x="14796" y="599"/>
                                <a:pt x="14800" y="576"/>
                                <a:pt x="14826" y="576"/>
                              </a:cubicBezTo>
                              <a:cubicBezTo>
                                <a:pt x="14846" y="576"/>
                                <a:pt x="14852" y="588"/>
                                <a:pt x="14852" y="604"/>
                              </a:cubicBezTo>
                              <a:cubicBezTo>
                                <a:pt x="14852" y="705"/>
                                <a:pt x="14852" y="705"/>
                                <a:pt x="14852" y="705"/>
                              </a:cubicBezTo>
                              <a:lnTo>
                                <a:pt x="14875" y="705"/>
                              </a:lnTo>
                              <a:close/>
                              <a:moveTo>
                                <a:pt x="14732" y="639"/>
                              </a:moveTo>
                              <a:cubicBezTo>
                                <a:pt x="14732" y="627"/>
                                <a:pt x="14732" y="627"/>
                                <a:pt x="14732" y="627"/>
                              </a:cubicBezTo>
                              <a:cubicBezTo>
                                <a:pt x="14732" y="579"/>
                                <a:pt x="14722" y="556"/>
                                <a:pt x="14681" y="556"/>
                              </a:cubicBezTo>
                              <a:cubicBezTo>
                                <a:pt x="14630" y="556"/>
                                <a:pt x="14625" y="591"/>
                                <a:pt x="14625" y="634"/>
                              </a:cubicBezTo>
                              <a:cubicBezTo>
                                <a:pt x="14625" y="698"/>
                                <a:pt x="14650" y="707"/>
                                <a:pt x="14681" y="707"/>
                              </a:cubicBezTo>
                              <a:cubicBezTo>
                                <a:pt x="14711" y="707"/>
                                <a:pt x="14731" y="693"/>
                                <a:pt x="14731" y="660"/>
                              </a:cubicBezTo>
                              <a:cubicBezTo>
                                <a:pt x="14705" y="660"/>
                                <a:pt x="14705" y="660"/>
                                <a:pt x="14705" y="660"/>
                              </a:cubicBezTo>
                              <a:cubicBezTo>
                                <a:pt x="14704" y="675"/>
                                <a:pt x="14696" y="688"/>
                                <a:pt x="14680" y="688"/>
                              </a:cubicBezTo>
                              <a:cubicBezTo>
                                <a:pt x="14662" y="688"/>
                                <a:pt x="14651" y="680"/>
                                <a:pt x="14651" y="639"/>
                              </a:cubicBezTo>
                              <a:lnTo>
                                <a:pt x="14732" y="639"/>
                              </a:lnTo>
                              <a:close/>
                              <a:moveTo>
                                <a:pt x="14651" y="622"/>
                              </a:moveTo>
                              <a:cubicBezTo>
                                <a:pt x="14651" y="581"/>
                                <a:pt x="14663" y="574"/>
                                <a:pt x="14678" y="574"/>
                              </a:cubicBezTo>
                              <a:cubicBezTo>
                                <a:pt x="14696" y="574"/>
                                <a:pt x="14707" y="579"/>
                                <a:pt x="14707" y="622"/>
                              </a:cubicBezTo>
                              <a:lnTo>
                                <a:pt x="14651" y="622"/>
                              </a:lnTo>
                              <a:close/>
                              <a:moveTo>
                                <a:pt x="14585" y="497"/>
                              </a:moveTo>
                              <a:cubicBezTo>
                                <a:pt x="14562" y="497"/>
                                <a:pt x="14562" y="497"/>
                                <a:pt x="14562" y="497"/>
                              </a:cubicBezTo>
                              <a:cubicBezTo>
                                <a:pt x="14562" y="705"/>
                                <a:pt x="14562" y="705"/>
                                <a:pt x="14562" y="705"/>
                              </a:cubicBezTo>
                              <a:cubicBezTo>
                                <a:pt x="14585" y="705"/>
                                <a:pt x="14585" y="705"/>
                                <a:pt x="14585" y="705"/>
                              </a:cubicBezTo>
                              <a:lnTo>
                                <a:pt x="14585" y="497"/>
                              </a:lnTo>
                              <a:close/>
                              <a:moveTo>
                                <a:pt x="14468" y="707"/>
                              </a:moveTo>
                              <a:cubicBezTo>
                                <a:pt x="14499" y="707"/>
                                <a:pt x="14524" y="698"/>
                                <a:pt x="14524" y="634"/>
                              </a:cubicBezTo>
                              <a:cubicBezTo>
                                <a:pt x="14524" y="591"/>
                                <a:pt x="14519" y="556"/>
                                <a:pt x="14468" y="556"/>
                              </a:cubicBezTo>
                              <a:cubicBezTo>
                                <a:pt x="14418" y="556"/>
                                <a:pt x="14413" y="591"/>
                                <a:pt x="14413" y="634"/>
                              </a:cubicBezTo>
                              <a:cubicBezTo>
                                <a:pt x="14413" y="698"/>
                                <a:pt x="14438" y="707"/>
                                <a:pt x="14468" y="707"/>
                              </a:cubicBezTo>
                              <a:close/>
                              <a:moveTo>
                                <a:pt x="14468" y="688"/>
                              </a:moveTo>
                              <a:cubicBezTo>
                                <a:pt x="14444" y="688"/>
                                <a:pt x="14438" y="671"/>
                                <a:pt x="14438" y="624"/>
                              </a:cubicBezTo>
                              <a:cubicBezTo>
                                <a:pt x="14438" y="584"/>
                                <a:pt x="14450" y="576"/>
                                <a:pt x="14468" y="576"/>
                              </a:cubicBezTo>
                              <a:cubicBezTo>
                                <a:pt x="14486" y="576"/>
                                <a:pt x="14499" y="584"/>
                                <a:pt x="14499" y="624"/>
                              </a:cubicBezTo>
                              <a:cubicBezTo>
                                <a:pt x="14499" y="671"/>
                                <a:pt x="14493" y="688"/>
                                <a:pt x="14468" y="688"/>
                              </a:cubicBezTo>
                              <a:close/>
                              <a:moveTo>
                                <a:pt x="14374" y="705"/>
                              </a:moveTo>
                              <a:cubicBezTo>
                                <a:pt x="14374" y="601"/>
                                <a:pt x="14374" y="601"/>
                                <a:pt x="14374" y="601"/>
                              </a:cubicBezTo>
                              <a:cubicBezTo>
                                <a:pt x="14374" y="569"/>
                                <a:pt x="14361" y="556"/>
                                <a:pt x="14336" y="556"/>
                              </a:cubicBezTo>
                              <a:cubicBezTo>
                                <a:pt x="14317" y="556"/>
                                <a:pt x="14306" y="561"/>
                                <a:pt x="14296" y="578"/>
                              </a:cubicBezTo>
                              <a:cubicBezTo>
                                <a:pt x="14295" y="578"/>
                                <a:pt x="14295" y="578"/>
                                <a:pt x="14295" y="578"/>
                              </a:cubicBezTo>
                              <a:cubicBezTo>
                                <a:pt x="14295" y="497"/>
                                <a:pt x="14295" y="497"/>
                                <a:pt x="14295" y="497"/>
                              </a:cubicBezTo>
                              <a:cubicBezTo>
                                <a:pt x="14272" y="497"/>
                                <a:pt x="14272" y="497"/>
                                <a:pt x="14272" y="497"/>
                              </a:cubicBezTo>
                              <a:cubicBezTo>
                                <a:pt x="14272" y="705"/>
                                <a:pt x="14272" y="705"/>
                                <a:pt x="14272" y="705"/>
                              </a:cubicBezTo>
                              <a:cubicBezTo>
                                <a:pt x="14295" y="705"/>
                                <a:pt x="14295" y="705"/>
                                <a:pt x="14295" y="705"/>
                              </a:cubicBezTo>
                              <a:cubicBezTo>
                                <a:pt x="14295" y="619"/>
                                <a:pt x="14295" y="619"/>
                                <a:pt x="14295" y="619"/>
                              </a:cubicBezTo>
                              <a:cubicBezTo>
                                <a:pt x="14295" y="595"/>
                                <a:pt x="14301" y="576"/>
                                <a:pt x="14325" y="576"/>
                              </a:cubicBezTo>
                              <a:cubicBezTo>
                                <a:pt x="14345" y="576"/>
                                <a:pt x="14351" y="588"/>
                                <a:pt x="14351" y="606"/>
                              </a:cubicBezTo>
                              <a:cubicBezTo>
                                <a:pt x="14351" y="705"/>
                                <a:pt x="14351" y="705"/>
                                <a:pt x="14351" y="705"/>
                              </a:cubicBezTo>
                              <a:lnTo>
                                <a:pt x="14374" y="705"/>
                              </a:lnTo>
                              <a:close/>
                              <a:moveTo>
                                <a:pt x="14227" y="606"/>
                              </a:moveTo>
                              <a:cubicBezTo>
                                <a:pt x="14228" y="573"/>
                                <a:pt x="14212" y="556"/>
                                <a:pt x="14182" y="556"/>
                              </a:cubicBezTo>
                              <a:cubicBezTo>
                                <a:pt x="14132" y="556"/>
                                <a:pt x="14127" y="591"/>
                                <a:pt x="14127" y="634"/>
                              </a:cubicBezTo>
                              <a:cubicBezTo>
                                <a:pt x="14127" y="698"/>
                                <a:pt x="14152" y="707"/>
                                <a:pt x="14182" y="707"/>
                              </a:cubicBezTo>
                              <a:cubicBezTo>
                                <a:pt x="14199" y="707"/>
                                <a:pt x="14229" y="697"/>
                                <a:pt x="14228" y="656"/>
                              </a:cubicBezTo>
                              <a:cubicBezTo>
                                <a:pt x="14203" y="656"/>
                                <a:pt x="14203" y="656"/>
                                <a:pt x="14203" y="656"/>
                              </a:cubicBezTo>
                              <a:cubicBezTo>
                                <a:pt x="14204" y="682"/>
                                <a:pt x="14188" y="688"/>
                                <a:pt x="14182" y="688"/>
                              </a:cubicBezTo>
                              <a:cubicBezTo>
                                <a:pt x="14158" y="688"/>
                                <a:pt x="14152" y="671"/>
                                <a:pt x="14152" y="624"/>
                              </a:cubicBezTo>
                              <a:cubicBezTo>
                                <a:pt x="14152" y="584"/>
                                <a:pt x="14164" y="576"/>
                                <a:pt x="14182" y="576"/>
                              </a:cubicBezTo>
                              <a:cubicBezTo>
                                <a:pt x="14191" y="576"/>
                                <a:pt x="14203" y="582"/>
                                <a:pt x="14203" y="606"/>
                              </a:cubicBezTo>
                              <a:lnTo>
                                <a:pt x="14227" y="606"/>
                              </a:lnTo>
                              <a:close/>
                              <a:moveTo>
                                <a:pt x="14091" y="663"/>
                              </a:moveTo>
                              <a:cubicBezTo>
                                <a:pt x="14091" y="619"/>
                                <a:pt x="14018" y="619"/>
                                <a:pt x="14018" y="594"/>
                              </a:cubicBezTo>
                              <a:cubicBezTo>
                                <a:pt x="14018" y="581"/>
                                <a:pt x="14028" y="574"/>
                                <a:pt x="14041" y="574"/>
                              </a:cubicBezTo>
                              <a:cubicBezTo>
                                <a:pt x="14056" y="574"/>
                                <a:pt x="14064" y="582"/>
                                <a:pt x="14064" y="597"/>
                              </a:cubicBezTo>
                              <a:cubicBezTo>
                                <a:pt x="14090" y="597"/>
                                <a:pt x="14090" y="597"/>
                                <a:pt x="14090" y="597"/>
                              </a:cubicBezTo>
                              <a:cubicBezTo>
                                <a:pt x="14092" y="569"/>
                                <a:pt x="14070" y="556"/>
                                <a:pt x="14044" y="556"/>
                              </a:cubicBezTo>
                              <a:cubicBezTo>
                                <a:pt x="14003" y="556"/>
                                <a:pt x="13994" y="581"/>
                                <a:pt x="13994" y="596"/>
                              </a:cubicBezTo>
                              <a:cubicBezTo>
                                <a:pt x="13994" y="639"/>
                                <a:pt x="14066" y="640"/>
                                <a:pt x="14066" y="666"/>
                              </a:cubicBezTo>
                              <a:cubicBezTo>
                                <a:pt x="14066" y="681"/>
                                <a:pt x="14055" y="688"/>
                                <a:pt x="14041" y="688"/>
                              </a:cubicBezTo>
                              <a:cubicBezTo>
                                <a:pt x="14017" y="688"/>
                                <a:pt x="14017" y="669"/>
                                <a:pt x="14017" y="660"/>
                              </a:cubicBezTo>
                              <a:cubicBezTo>
                                <a:pt x="13990" y="660"/>
                                <a:pt x="13990" y="660"/>
                                <a:pt x="13990" y="660"/>
                              </a:cubicBezTo>
                              <a:cubicBezTo>
                                <a:pt x="13989" y="694"/>
                                <a:pt x="14009" y="707"/>
                                <a:pt x="14040" y="707"/>
                              </a:cubicBezTo>
                              <a:cubicBezTo>
                                <a:pt x="14069" y="707"/>
                                <a:pt x="14091" y="695"/>
                                <a:pt x="14091" y="663"/>
                              </a:cubicBezTo>
                              <a:close/>
                              <a:moveTo>
                                <a:pt x="13955" y="497"/>
                              </a:moveTo>
                              <a:cubicBezTo>
                                <a:pt x="13932" y="497"/>
                                <a:pt x="13932" y="497"/>
                                <a:pt x="13932" y="497"/>
                              </a:cubicBezTo>
                              <a:cubicBezTo>
                                <a:pt x="13932" y="705"/>
                                <a:pt x="13932" y="705"/>
                                <a:pt x="13932" y="705"/>
                              </a:cubicBezTo>
                              <a:cubicBezTo>
                                <a:pt x="13955" y="705"/>
                                <a:pt x="13955" y="705"/>
                                <a:pt x="13955" y="705"/>
                              </a:cubicBezTo>
                              <a:lnTo>
                                <a:pt x="13955" y="497"/>
                              </a:lnTo>
                              <a:close/>
                              <a:moveTo>
                                <a:pt x="13892" y="639"/>
                              </a:moveTo>
                              <a:cubicBezTo>
                                <a:pt x="13892" y="627"/>
                                <a:pt x="13892" y="627"/>
                                <a:pt x="13892" y="627"/>
                              </a:cubicBezTo>
                              <a:cubicBezTo>
                                <a:pt x="13892" y="579"/>
                                <a:pt x="13881" y="556"/>
                                <a:pt x="13840" y="556"/>
                              </a:cubicBezTo>
                              <a:cubicBezTo>
                                <a:pt x="13790" y="556"/>
                                <a:pt x="13785" y="591"/>
                                <a:pt x="13785" y="634"/>
                              </a:cubicBezTo>
                              <a:cubicBezTo>
                                <a:pt x="13785" y="698"/>
                                <a:pt x="13809" y="707"/>
                                <a:pt x="13840" y="707"/>
                              </a:cubicBezTo>
                              <a:cubicBezTo>
                                <a:pt x="13870" y="707"/>
                                <a:pt x="13890" y="693"/>
                                <a:pt x="13891" y="660"/>
                              </a:cubicBezTo>
                              <a:cubicBezTo>
                                <a:pt x="13865" y="660"/>
                                <a:pt x="13865" y="660"/>
                                <a:pt x="13865" y="660"/>
                              </a:cubicBezTo>
                              <a:cubicBezTo>
                                <a:pt x="13864" y="675"/>
                                <a:pt x="13855" y="688"/>
                                <a:pt x="13839" y="688"/>
                              </a:cubicBezTo>
                              <a:cubicBezTo>
                                <a:pt x="13821" y="688"/>
                                <a:pt x="13810" y="680"/>
                                <a:pt x="13810" y="639"/>
                              </a:cubicBezTo>
                              <a:lnTo>
                                <a:pt x="13892" y="639"/>
                              </a:lnTo>
                              <a:close/>
                              <a:moveTo>
                                <a:pt x="13810" y="622"/>
                              </a:moveTo>
                              <a:cubicBezTo>
                                <a:pt x="13810" y="581"/>
                                <a:pt x="13823" y="574"/>
                                <a:pt x="13838" y="574"/>
                              </a:cubicBezTo>
                              <a:cubicBezTo>
                                <a:pt x="13855" y="574"/>
                                <a:pt x="13867" y="579"/>
                                <a:pt x="13867" y="622"/>
                              </a:cubicBezTo>
                              <a:lnTo>
                                <a:pt x="13810" y="622"/>
                              </a:lnTo>
                              <a:close/>
                              <a:moveTo>
                                <a:pt x="13720" y="522"/>
                              </a:moveTo>
                              <a:cubicBezTo>
                                <a:pt x="13746" y="522"/>
                                <a:pt x="13746" y="522"/>
                                <a:pt x="13746" y="522"/>
                              </a:cubicBezTo>
                              <a:cubicBezTo>
                                <a:pt x="13746" y="497"/>
                                <a:pt x="13746" y="497"/>
                                <a:pt x="13746" y="497"/>
                              </a:cubicBezTo>
                              <a:cubicBezTo>
                                <a:pt x="13720" y="497"/>
                                <a:pt x="13720" y="497"/>
                                <a:pt x="13720" y="497"/>
                              </a:cubicBezTo>
                              <a:lnTo>
                                <a:pt x="13720" y="522"/>
                              </a:lnTo>
                              <a:close/>
                              <a:moveTo>
                                <a:pt x="13745" y="559"/>
                              </a:moveTo>
                              <a:cubicBezTo>
                                <a:pt x="13721" y="559"/>
                                <a:pt x="13721" y="559"/>
                                <a:pt x="13721" y="559"/>
                              </a:cubicBezTo>
                              <a:cubicBezTo>
                                <a:pt x="13721" y="705"/>
                                <a:pt x="13721" y="705"/>
                                <a:pt x="13721" y="705"/>
                              </a:cubicBezTo>
                              <a:cubicBezTo>
                                <a:pt x="13745" y="705"/>
                                <a:pt x="13745" y="705"/>
                                <a:pt x="13745" y="705"/>
                              </a:cubicBezTo>
                              <a:lnTo>
                                <a:pt x="13745" y="559"/>
                              </a:lnTo>
                              <a:close/>
                              <a:moveTo>
                                <a:pt x="13622" y="559"/>
                              </a:moveTo>
                              <a:cubicBezTo>
                                <a:pt x="13622" y="577"/>
                                <a:pt x="13622" y="577"/>
                                <a:pt x="13622" y="577"/>
                              </a:cubicBezTo>
                              <a:cubicBezTo>
                                <a:pt x="13645" y="577"/>
                                <a:pt x="13645" y="577"/>
                                <a:pt x="13645" y="577"/>
                              </a:cubicBezTo>
                              <a:cubicBezTo>
                                <a:pt x="13645" y="705"/>
                                <a:pt x="13645" y="705"/>
                                <a:pt x="13645" y="705"/>
                              </a:cubicBezTo>
                              <a:cubicBezTo>
                                <a:pt x="13668" y="705"/>
                                <a:pt x="13668" y="705"/>
                                <a:pt x="13668" y="705"/>
                              </a:cubicBezTo>
                              <a:cubicBezTo>
                                <a:pt x="13668" y="577"/>
                                <a:pt x="13668" y="577"/>
                                <a:pt x="13668" y="577"/>
                              </a:cubicBezTo>
                              <a:cubicBezTo>
                                <a:pt x="13698" y="577"/>
                                <a:pt x="13698" y="577"/>
                                <a:pt x="13698" y="577"/>
                              </a:cubicBezTo>
                              <a:cubicBezTo>
                                <a:pt x="13698" y="559"/>
                                <a:pt x="13698" y="559"/>
                                <a:pt x="13698" y="559"/>
                              </a:cubicBezTo>
                              <a:cubicBezTo>
                                <a:pt x="13668" y="559"/>
                                <a:pt x="13668" y="559"/>
                                <a:pt x="13668" y="559"/>
                              </a:cubicBezTo>
                              <a:cubicBezTo>
                                <a:pt x="13668" y="534"/>
                                <a:pt x="13668" y="534"/>
                                <a:pt x="13668" y="534"/>
                              </a:cubicBezTo>
                              <a:cubicBezTo>
                                <a:pt x="13668" y="523"/>
                                <a:pt x="13673" y="512"/>
                                <a:pt x="13698" y="514"/>
                              </a:cubicBezTo>
                              <a:cubicBezTo>
                                <a:pt x="13698" y="497"/>
                                <a:pt x="13698" y="497"/>
                                <a:pt x="13698" y="497"/>
                              </a:cubicBezTo>
                              <a:cubicBezTo>
                                <a:pt x="13694" y="496"/>
                                <a:pt x="13691" y="496"/>
                                <a:pt x="13686" y="496"/>
                              </a:cubicBezTo>
                              <a:cubicBezTo>
                                <a:pt x="13665" y="496"/>
                                <a:pt x="13645" y="501"/>
                                <a:pt x="13645" y="531"/>
                              </a:cubicBezTo>
                              <a:cubicBezTo>
                                <a:pt x="13645" y="559"/>
                                <a:pt x="13645" y="559"/>
                                <a:pt x="13645" y="559"/>
                              </a:cubicBezTo>
                              <a:lnTo>
                                <a:pt x="13622" y="559"/>
                              </a:lnTo>
                              <a:close/>
                              <a:moveTo>
                                <a:pt x="13546" y="707"/>
                              </a:moveTo>
                              <a:cubicBezTo>
                                <a:pt x="13577" y="707"/>
                                <a:pt x="13602" y="698"/>
                                <a:pt x="13602" y="634"/>
                              </a:cubicBezTo>
                              <a:cubicBezTo>
                                <a:pt x="13602" y="591"/>
                                <a:pt x="13597" y="556"/>
                                <a:pt x="13546" y="556"/>
                              </a:cubicBezTo>
                              <a:cubicBezTo>
                                <a:pt x="13496" y="556"/>
                                <a:pt x="13491" y="591"/>
                                <a:pt x="13491" y="634"/>
                              </a:cubicBezTo>
                              <a:cubicBezTo>
                                <a:pt x="13491" y="698"/>
                                <a:pt x="13516" y="707"/>
                                <a:pt x="13546" y="707"/>
                              </a:cubicBezTo>
                              <a:close/>
                              <a:moveTo>
                                <a:pt x="13546" y="688"/>
                              </a:moveTo>
                              <a:cubicBezTo>
                                <a:pt x="13522" y="688"/>
                                <a:pt x="13516" y="671"/>
                                <a:pt x="13516" y="624"/>
                              </a:cubicBezTo>
                              <a:cubicBezTo>
                                <a:pt x="13516" y="584"/>
                                <a:pt x="13528" y="576"/>
                                <a:pt x="13546" y="576"/>
                              </a:cubicBezTo>
                              <a:cubicBezTo>
                                <a:pt x="13565" y="576"/>
                                <a:pt x="13577" y="584"/>
                                <a:pt x="13577" y="624"/>
                              </a:cubicBezTo>
                              <a:cubicBezTo>
                                <a:pt x="13577" y="671"/>
                                <a:pt x="13571" y="688"/>
                                <a:pt x="13546" y="688"/>
                              </a:cubicBezTo>
                              <a:close/>
                              <a:moveTo>
                                <a:pt x="13422" y="559"/>
                              </a:moveTo>
                              <a:cubicBezTo>
                                <a:pt x="13399" y="559"/>
                                <a:pt x="13399" y="559"/>
                                <a:pt x="13399" y="559"/>
                              </a:cubicBezTo>
                              <a:cubicBezTo>
                                <a:pt x="13399" y="705"/>
                                <a:pt x="13399" y="705"/>
                                <a:pt x="13399" y="705"/>
                              </a:cubicBezTo>
                              <a:cubicBezTo>
                                <a:pt x="13422" y="705"/>
                                <a:pt x="13422" y="705"/>
                                <a:pt x="13422" y="705"/>
                              </a:cubicBezTo>
                              <a:cubicBezTo>
                                <a:pt x="13422" y="619"/>
                                <a:pt x="13422" y="619"/>
                                <a:pt x="13422" y="619"/>
                              </a:cubicBezTo>
                              <a:cubicBezTo>
                                <a:pt x="13422" y="599"/>
                                <a:pt x="13429" y="579"/>
                                <a:pt x="13455" y="579"/>
                              </a:cubicBezTo>
                              <a:cubicBezTo>
                                <a:pt x="13460" y="579"/>
                                <a:pt x="13464" y="580"/>
                                <a:pt x="13468" y="581"/>
                              </a:cubicBezTo>
                              <a:cubicBezTo>
                                <a:pt x="13468" y="556"/>
                                <a:pt x="13468" y="556"/>
                                <a:pt x="13468" y="556"/>
                              </a:cubicBezTo>
                              <a:cubicBezTo>
                                <a:pt x="13445" y="556"/>
                                <a:pt x="13433" y="559"/>
                                <a:pt x="13423" y="581"/>
                              </a:cubicBezTo>
                              <a:cubicBezTo>
                                <a:pt x="13422" y="581"/>
                                <a:pt x="13422" y="581"/>
                                <a:pt x="13422" y="581"/>
                              </a:cubicBezTo>
                              <a:lnTo>
                                <a:pt x="13422" y="559"/>
                              </a:lnTo>
                              <a:close/>
                              <a:moveTo>
                                <a:pt x="13278" y="559"/>
                              </a:moveTo>
                              <a:cubicBezTo>
                                <a:pt x="13255" y="559"/>
                                <a:pt x="13255" y="559"/>
                                <a:pt x="13255" y="559"/>
                              </a:cubicBezTo>
                              <a:cubicBezTo>
                                <a:pt x="13255" y="760"/>
                                <a:pt x="13255" y="760"/>
                                <a:pt x="13255" y="760"/>
                              </a:cubicBezTo>
                              <a:cubicBezTo>
                                <a:pt x="13278" y="760"/>
                                <a:pt x="13278" y="760"/>
                                <a:pt x="13278" y="760"/>
                              </a:cubicBezTo>
                              <a:cubicBezTo>
                                <a:pt x="13278" y="690"/>
                                <a:pt x="13278" y="690"/>
                                <a:pt x="13278" y="690"/>
                              </a:cubicBezTo>
                              <a:cubicBezTo>
                                <a:pt x="13279" y="690"/>
                                <a:pt x="13279" y="690"/>
                                <a:pt x="13279" y="690"/>
                              </a:cubicBezTo>
                              <a:cubicBezTo>
                                <a:pt x="13287" y="701"/>
                                <a:pt x="13297" y="707"/>
                                <a:pt x="13311" y="707"/>
                              </a:cubicBezTo>
                              <a:cubicBezTo>
                                <a:pt x="13358" y="707"/>
                                <a:pt x="13359" y="666"/>
                                <a:pt x="13359" y="629"/>
                              </a:cubicBezTo>
                              <a:cubicBezTo>
                                <a:pt x="13359" y="565"/>
                                <a:pt x="13336" y="556"/>
                                <a:pt x="13312" y="556"/>
                              </a:cubicBezTo>
                              <a:cubicBezTo>
                                <a:pt x="13297" y="556"/>
                                <a:pt x="13287" y="563"/>
                                <a:pt x="13279" y="576"/>
                              </a:cubicBezTo>
                              <a:cubicBezTo>
                                <a:pt x="13278" y="576"/>
                                <a:pt x="13278" y="576"/>
                                <a:pt x="13278" y="576"/>
                              </a:cubicBezTo>
                              <a:lnTo>
                                <a:pt x="13278" y="559"/>
                              </a:lnTo>
                              <a:close/>
                              <a:moveTo>
                                <a:pt x="13306" y="688"/>
                              </a:moveTo>
                              <a:cubicBezTo>
                                <a:pt x="13279" y="688"/>
                                <a:pt x="13278" y="657"/>
                                <a:pt x="13278" y="638"/>
                              </a:cubicBezTo>
                              <a:cubicBezTo>
                                <a:pt x="13278" y="616"/>
                                <a:pt x="13276" y="576"/>
                                <a:pt x="13305" y="576"/>
                              </a:cubicBezTo>
                              <a:cubicBezTo>
                                <a:pt x="13335" y="576"/>
                                <a:pt x="13335" y="607"/>
                                <a:pt x="13335" y="629"/>
                              </a:cubicBezTo>
                              <a:cubicBezTo>
                                <a:pt x="13335" y="668"/>
                                <a:pt x="13331" y="688"/>
                                <a:pt x="13306" y="688"/>
                              </a:cubicBezTo>
                              <a:close/>
                              <a:moveTo>
                                <a:pt x="13180" y="559"/>
                              </a:moveTo>
                              <a:cubicBezTo>
                                <a:pt x="13156" y="559"/>
                                <a:pt x="13156" y="559"/>
                                <a:pt x="13156" y="559"/>
                              </a:cubicBezTo>
                              <a:cubicBezTo>
                                <a:pt x="13156" y="705"/>
                                <a:pt x="13156" y="705"/>
                                <a:pt x="13156" y="705"/>
                              </a:cubicBezTo>
                              <a:cubicBezTo>
                                <a:pt x="13180" y="705"/>
                                <a:pt x="13180" y="705"/>
                                <a:pt x="13180" y="705"/>
                              </a:cubicBezTo>
                              <a:cubicBezTo>
                                <a:pt x="13180" y="619"/>
                                <a:pt x="13180" y="619"/>
                                <a:pt x="13180" y="619"/>
                              </a:cubicBezTo>
                              <a:cubicBezTo>
                                <a:pt x="13180" y="599"/>
                                <a:pt x="13187" y="579"/>
                                <a:pt x="13213" y="579"/>
                              </a:cubicBezTo>
                              <a:cubicBezTo>
                                <a:pt x="13217" y="579"/>
                                <a:pt x="13221" y="580"/>
                                <a:pt x="13226" y="581"/>
                              </a:cubicBezTo>
                              <a:cubicBezTo>
                                <a:pt x="13226" y="556"/>
                                <a:pt x="13226" y="556"/>
                                <a:pt x="13226" y="556"/>
                              </a:cubicBezTo>
                              <a:cubicBezTo>
                                <a:pt x="13202" y="556"/>
                                <a:pt x="13190" y="559"/>
                                <a:pt x="13181" y="581"/>
                              </a:cubicBezTo>
                              <a:cubicBezTo>
                                <a:pt x="13180" y="581"/>
                                <a:pt x="13180" y="581"/>
                                <a:pt x="13180" y="581"/>
                              </a:cubicBezTo>
                              <a:lnTo>
                                <a:pt x="13180" y="559"/>
                              </a:lnTo>
                              <a:close/>
                              <a:moveTo>
                                <a:pt x="13088" y="656"/>
                              </a:moveTo>
                              <a:cubicBezTo>
                                <a:pt x="13088" y="680"/>
                                <a:pt x="13072" y="689"/>
                                <a:pt x="13060" y="689"/>
                              </a:cubicBezTo>
                              <a:cubicBezTo>
                                <a:pt x="13043" y="689"/>
                                <a:pt x="13035" y="677"/>
                                <a:pt x="13035" y="660"/>
                              </a:cubicBezTo>
                              <a:cubicBezTo>
                                <a:pt x="13035" y="559"/>
                                <a:pt x="13035" y="559"/>
                                <a:pt x="13035" y="559"/>
                              </a:cubicBezTo>
                              <a:cubicBezTo>
                                <a:pt x="13011" y="559"/>
                                <a:pt x="13011" y="559"/>
                                <a:pt x="13011" y="559"/>
                              </a:cubicBezTo>
                              <a:cubicBezTo>
                                <a:pt x="13011" y="670"/>
                                <a:pt x="13011" y="670"/>
                                <a:pt x="13011" y="670"/>
                              </a:cubicBezTo>
                              <a:cubicBezTo>
                                <a:pt x="13011" y="695"/>
                                <a:pt x="13025" y="707"/>
                                <a:pt x="13050" y="707"/>
                              </a:cubicBezTo>
                              <a:cubicBezTo>
                                <a:pt x="13066" y="707"/>
                                <a:pt x="13079" y="700"/>
                                <a:pt x="13087" y="687"/>
                              </a:cubicBezTo>
                              <a:cubicBezTo>
                                <a:pt x="13088" y="687"/>
                                <a:pt x="13088" y="687"/>
                                <a:pt x="13088" y="687"/>
                              </a:cubicBezTo>
                              <a:cubicBezTo>
                                <a:pt x="13088" y="705"/>
                                <a:pt x="13088" y="705"/>
                                <a:pt x="13088" y="705"/>
                              </a:cubicBezTo>
                              <a:cubicBezTo>
                                <a:pt x="13113" y="705"/>
                                <a:pt x="13113" y="705"/>
                                <a:pt x="13113" y="705"/>
                              </a:cubicBezTo>
                              <a:cubicBezTo>
                                <a:pt x="13112" y="695"/>
                                <a:pt x="13112" y="684"/>
                                <a:pt x="13112" y="674"/>
                              </a:cubicBezTo>
                              <a:cubicBezTo>
                                <a:pt x="13112" y="559"/>
                                <a:pt x="13112" y="559"/>
                                <a:pt x="13112" y="559"/>
                              </a:cubicBezTo>
                              <a:cubicBezTo>
                                <a:pt x="13088" y="559"/>
                                <a:pt x="13088" y="559"/>
                                <a:pt x="13088" y="559"/>
                              </a:cubicBezTo>
                              <a:lnTo>
                                <a:pt x="13088" y="656"/>
                              </a:lnTo>
                              <a:close/>
                              <a:moveTo>
                                <a:pt x="12943" y="656"/>
                              </a:moveTo>
                              <a:cubicBezTo>
                                <a:pt x="12943" y="680"/>
                                <a:pt x="12927" y="689"/>
                                <a:pt x="12914" y="689"/>
                              </a:cubicBezTo>
                              <a:cubicBezTo>
                                <a:pt x="12898" y="689"/>
                                <a:pt x="12889" y="677"/>
                                <a:pt x="12889" y="660"/>
                              </a:cubicBezTo>
                              <a:cubicBezTo>
                                <a:pt x="12889" y="559"/>
                                <a:pt x="12889" y="559"/>
                                <a:pt x="12889" y="559"/>
                              </a:cubicBezTo>
                              <a:cubicBezTo>
                                <a:pt x="12866" y="559"/>
                                <a:pt x="12866" y="559"/>
                                <a:pt x="12866" y="559"/>
                              </a:cubicBezTo>
                              <a:cubicBezTo>
                                <a:pt x="12866" y="670"/>
                                <a:pt x="12866" y="670"/>
                                <a:pt x="12866" y="670"/>
                              </a:cubicBezTo>
                              <a:cubicBezTo>
                                <a:pt x="12866" y="695"/>
                                <a:pt x="12880" y="707"/>
                                <a:pt x="12905" y="707"/>
                              </a:cubicBezTo>
                              <a:cubicBezTo>
                                <a:pt x="12920" y="707"/>
                                <a:pt x="12934" y="700"/>
                                <a:pt x="12942" y="687"/>
                              </a:cubicBezTo>
                              <a:cubicBezTo>
                                <a:pt x="12943" y="687"/>
                                <a:pt x="12943" y="687"/>
                                <a:pt x="12943" y="687"/>
                              </a:cubicBezTo>
                              <a:cubicBezTo>
                                <a:pt x="12943" y="705"/>
                                <a:pt x="12943" y="705"/>
                                <a:pt x="12943" y="705"/>
                              </a:cubicBezTo>
                              <a:cubicBezTo>
                                <a:pt x="12968" y="705"/>
                                <a:pt x="12968" y="705"/>
                                <a:pt x="12968" y="705"/>
                              </a:cubicBezTo>
                              <a:cubicBezTo>
                                <a:pt x="12967" y="695"/>
                                <a:pt x="12966" y="684"/>
                                <a:pt x="12966" y="674"/>
                              </a:cubicBezTo>
                              <a:cubicBezTo>
                                <a:pt x="12966" y="559"/>
                                <a:pt x="12966" y="559"/>
                                <a:pt x="12966" y="559"/>
                              </a:cubicBezTo>
                              <a:cubicBezTo>
                                <a:pt x="12943" y="559"/>
                                <a:pt x="12943" y="559"/>
                                <a:pt x="12943" y="559"/>
                              </a:cubicBezTo>
                              <a:lnTo>
                                <a:pt x="12943" y="656"/>
                              </a:lnTo>
                              <a:close/>
                              <a:moveTo>
                                <a:pt x="12762" y="559"/>
                              </a:moveTo>
                              <a:cubicBezTo>
                                <a:pt x="12762" y="577"/>
                                <a:pt x="12762" y="577"/>
                                <a:pt x="12762" y="577"/>
                              </a:cubicBezTo>
                              <a:cubicBezTo>
                                <a:pt x="12786" y="577"/>
                                <a:pt x="12786" y="577"/>
                                <a:pt x="12786" y="577"/>
                              </a:cubicBezTo>
                              <a:cubicBezTo>
                                <a:pt x="12786" y="680"/>
                                <a:pt x="12786" y="680"/>
                                <a:pt x="12786" y="680"/>
                              </a:cubicBezTo>
                              <a:cubicBezTo>
                                <a:pt x="12786" y="697"/>
                                <a:pt x="12796" y="706"/>
                                <a:pt x="12819" y="706"/>
                              </a:cubicBezTo>
                              <a:cubicBezTo>
                                <a:pt x="12827" y="706"/>
                                <a:pt x="12834" y="705"/>
                                <a:pt x="12842" y="704"/>
                              </a:cubicBezTo>
                              <a:cubicBezTo>
                                <a:pt x="12842" y="686"/>
                                <a:pt x="12842" y="686"/>
                                <a:pt x="12842" y="686"/>
                              </a:cubicBezTo>
                              <a:cubicBezTo>
                                <a:pt x="12837" y="686"/>
                                <a:pt x="12833" y="687"/>
                                <a:pt x="12831" y="687"/>
                              </a:cubicBezTo>
                              <a:cubicBezTo>
                                <a:pt x="12810" y="687"/>
                                <a:pt x="12810" y="675"/>
                                <a:pt x="12810" y="666"/>
                              </a:cubicBezTo>
                              <a:cubicBezTo>
                                <a:pt x="12810" y="577"/>
                                <a:pt x="12810" y="577"/>
                                <a:pt x="12810" y="577"/>
                              </a:cubicBezTo>
                              <a:cubicBezTo>
                                <a:pt x="12842" y="577"/>
                                <a:pt x="12842" y="577"/>
                                <a:pt x="12842" y="577"/>
                              </a:cubicBezTo>
                              <a:cubicBezTo>
                                <a:pt x="12842" y="559"/>
                                <a:pt x="12842" y="559"/>
                                <a:pt x="12842" y="559"/>
                              </a:cubicBezTo>
                              <a:cubicBezTo>
                                <a:pt x="12810" y="559"/>
                                <a:pt x="12810" y="559"/>
                                <a:pt x="12810" y="559"/>
                              </a:cubicBezTo>
                              <a:cubicBezTo>
                                <a:pt x="12810" y="520"/>
                                <a:pt x="12810" y="520"/>
                                <a:pt x="12810" y="520"/>
                              </a:cubicBezTo>
                              <a:cubicBezTo>
                                <a:pt x="12786" y="531"/>
                                <a:pt x="12786" y="531"/>
                                <a:pt x="12786" y="531"/>
                              </a:cubicBezTo>
                              <a:cubicBezTo>
                                <a:pt x="12786" y="559"/>
                                <a:pt x="12786" y="559"/>
                                <a:pt x="12786" y="559"/>
                              </a:cubicBezTo>
                              <a:lnTo>
                                <a:pt x="12762" y="559"/>
                              </a:lnTo>
                              <a:close/>
                              <a:moveTo>
                                <a:pt x="12742" y="497"/>
                              </a:moveTo>
                              <a:cubicBezTo>
                                <a:pt x="12718" y="497"/>
                                <a:pt x="12718" y="497"/>
                                <a:pt x="12718" y="497"/>
                              </a:cubicBezTo>
                              <a:cubicBezTo>
                                <a:pt x="12718" y="705"/>
                                <a:pt x="12718" y="705"/>
                                <a:pt x="12718" y="705"/>
                              </a:cubicBezTo>
                              <a:cubicBezTo>
                                <a:pt x="12742" y="705"/>
                                <a:pt x="12742" y="705"/>
                                <a:pt x="12742" y="705"/>
                              </a:cubicBezTo>
                              <a:lnTo>
                                <a:pt x="12742" y="497"/>
                              </a:lnTo>
                              <a:close/>
                              <a:moveTo>
                                <a:pt x="12651" y="656"/>
                              </a:moveTo>
                              <a:cubicBezTo>
                                <a:pt x="12651" y="680"/>
                                <a:pt x="12635" y="689"/>
                                <a:pt x="12622" y="689"/>
                              </a:cubicBezTo>
                              <a:cubicBezTo>
                                <a:pt x="12606" y="689"/>
                                <a:pt x="12598" y="677"/>
                                <a:pt x="12598" y="660"/>
                              </a:cubicBezTo>
                              <a:cubicBezTo>
                                <a:pt x="12598" y="559"/>
                                <a:pt x="12598" y="559"/>
                                <a:pt x="12598" y="559"/>
                              </a:cubicBezTo>
                              <a:cubicBezTo>
                                <a:pt x="12574" y="559"/>
                                <a:pt x="12574" y="559"/>
                                <a:pt x="12574" y="559"/>
                              </a:cubicBezTo>
                              <a:cubicBezTo>
                                <a:pt x="12574" y="670"/>
                                <a:pt x="12574" y="670"/>
                                <a:pt x="12574" y="670"/>
                              </a:cubicBezTo>
                              <a:cubicBezTo>
                                <a:pt x="12574" y="695"/>
                                <a:pt x="12588" y="707"/>
                                <a:pt x="12613" y="707"/>
                              </a:cubicBezTo>
                              <a:cubicBezTo>
                                <a:pt x="12628" y="707"/>
                                <a:pt x="12642" y="700"/>
                                <a:pt x="12650" y="687"/>
                              </a:cubicBezTo>
                              <a:cubicBezTo>
                                <a:pt x="12651" y="687"/>
                                <a:pt x="12651" y="687"/>
                                <a:pt x="12651" y="687"/>
                              </a:cubicBezTo>
                              <a:cubicBezTo>
                                <a:pt x="12651" y="705"/>
                                <a:pt x="12651" y="705"/>
                                <a:pt x="12651" y="705"/>
                              </a:cubicBezTo>
                              <a:cubicBezTo>
                                <a:pt x="12676" y="705"/>
                                <a:pt x="12676" y="705"/>
                                <a:pt x="12676" y="705"/>
                              </a:cubicBezTo>
                              <a:cubicBezTo>
                                <a:pt x="12675" y="695"/>
                                <a:pt x="12675" y="684"/>
                                <a:pt x="12675" y="674"/>
                              </a:cubicBezTo>
                              <a:cubicBezTo>
                                <a:pt x="12675" y="559"/>
                                <a:pt x="12675" y="559"/>
                                <a:pt x="12675" y="559"/>
                              </a:cubicBezTo>
                              <a:cubicBezTo>
                                <a:pt x="12651" y="559"/>
                                <a:pt x="12651" y="559"/>
                                <a:pt x="12651" y="559"/>
                              </a:cubicBezTo>
                              <a:lnTo>
                                <a:pt x="12651" y="656"/>
                              </a:lnTo>
                              <a:close/>
                              <a:moveTo>
                                <a:pt x="12528" y="606"/>
                              </a:moveTo>
                              <a:cubicBezTo>
                                <a:pt x="12530" y="573"/>
                                <a:pt x="12513" y="556"/>
                                <a:pt x="12484" y="556"/>
                              </a:cubicBezTo>
                              <a:cubicBezTo>
                                <a:pt x="12433" y="556"/>
                                <a:pt x="12428" y="591"/>
                                <a:pt x="12428" y="634"/>
                              </a:cubicBezTo>
                              <a:cubicBezTo>
                                <a:pt x="12428" y="698"/>
                                <a:pt x="12453" y="707"/>
                                <a:pt x="12484" y="707"/>
                              </a:cubicBezTo>
                              <a:cubicBezTo>
                                <a:pt x="12500" y="707"/>
                                <a:pt x="12530" y="697"/>
                                <a:pt x="12530" y="656"/>
                              </a:cubicBezTo>
                              <a:cubicBezTo>
                                <a:pt x="12505" y="656"/>
                                <a:pt x="12505" y="656"/>
                                <a:pt x="12505" y="656"/>
                              </a:cubicBezTo>
                              <a:cubicBezTo>
                                <a:pt x="12506" y="682"/>
                                <a:pt x="12489" y="688"/>
                                <a:pt x="12484" y="688"/>
                              </a:cubicBezTo>
                              <a:cubicBezTo>
                                <a:pt x="12459" y="688"/>
                                <a:pt x="12453" y="671"/>
                                <a:pt x="12453" y="624"/>
                              </a:cubicBezTo>
                              <a:cubicBezTo>
                                <a:pt x="12453" y="584"/>
                                <a:pt x="12466" y="576"/>
                                <a:pt x="12484" y="576"/>
                              </a:cubicBezTo>
                              <a:cubicBezTo>
                                <a:pt x="12493" y="576"/>
                                <a:pt x="12505" y="582"/>
                                <a:pt x="12504" y="606"/>
                              </a:cubicBezTo>
                              <a:lnTo>
                                <a:pt x="12528" y="606"/>
                              </a:lnTo>
                              <a:close/>
                              <a:moveTo>
                                <a:pt x="12387" y="675"/>
                              </a:moveTo>
                              <a:cubicBezTo>
                                <a:pt x="12360" y="675"/>
                                <a:pt x="12360" y="675"/>
                                <a:pt x="12360" y="675"/>
                              </a:cubicBezTo>
                              <a:cubicBezTo>
                                <a:pt x="12360" y="705"/>
                                <a:pt x="12360" y="705"/>
                                <a:pt x="12360" y="705"/>
                              </a:cubicBezTo>
                              <a:cubicBezTo>
                                <a:pt x="12387" y="705"/>
                                <a:pt x="12387" y="705"/>
                                <a:pt x="12387" y="705"/>
                              </a:cubicBezTo>
                              <a:lnTo>
                                <a:pt x="12387" y="675"/>
                              </a:lnTo>
                              <a:close/>
                              <a:moveTo>
                                <a:pt x="12182" y="705"/>
                              </a:moveTo>
                              <a:cubicBezTo>
                                <a:pt x="12214" y="705"/>
                                <a:pt x="12214" y="705"/>
                                <a:pt x="12214" y="705"/>
                              </a:cubicBezTo>
                              <a:cubicBezTo>
                                <a:pt x="12247" y="581"/>
                                <a:pt x="12247" y="581"/>
                                <a:pt x="12247" y="581"/>
                              </a:cubicBezTo>
                              <a:cubicBezTo>
                                <a:pt x="12247" y="581"/>
                                <a:pt x="12247" y="581"/>
                                <a:pt x="12247" y="581"/>
                              </a:cubicBezTo>
                              <a:cubicBezTo>
                                <a:pt x="12278" y="705"/>
                                <a:pt x="12278" y="705"/>
                                <a:pt x="12278" y="705"/>
                              </a:cubicBezTo>
                              <a:cubicBezTo>
                                <a:pt x="12310" y="705"/>
                                <a:pt x="12310" y="705"/>
                                <a:pt x="12310" y="705"/>
                              </a:cubicBezTo>
                              <a:cubicBezTo>
                                <a:pt x="12349" y="559"/>
                                <a:pt x="12349" y="559"/>
                                <a:pt x="12349" y="559"/>
                              </a:cubicBezTo>
                              <a:cubicBezTo>
                                <a:pt x="12324" y="559"/>
                                <a:pt x="12324" y="559"/>
                                <a:pt x="12324" y="559"/>
                              </a:cubicBezTo>
                              <a:cubicBezTo>
                                <a:pt x="12295" y="684"/>
                                <a:pt x="12295" y="684"/>
                                <a:pt x="12295" y="684"/>
                              </a:cubicBezTo>
                              <a:cubicBezTo>
                                <a:pt x="12294" y="684"/>
                                <a:pt x="12294" y="684"/>
                                <a:pt x="12294" y="684"/>
                              </a:cubicBezTo>
                              <a:cubicBezTo>
                                <a:pt x="12265" y="559"/>
                                <a:pt x="12265" y="559"/>
                                <a:pt x="12265" y="559"/>
                              </a:cubicBezTo>
                              <a:cubicBezTo>
                                <a:pt x="12231" y="559"/>
                                <a:pt x="12231" y="559"/>
                                <a:pt x="12231" y="559"/>
                              </a:cubicBezTo>
                              <a:cubicBezTo>
                                <a:pt x="12199" y="684"/>
                                <a:pt x="12199" y="684"/>
                                <a:pt x="12199" y="684"/>
                              </a:cubicBezTo>
                              <a:cubicBezTo>
                                <a:pt x="12198" y="684"/>
                                <a:pt x="12198" y="684"/>
                                <a:pt x="12198" y="684"/>
                              </a:cubicBezTo>
                              <a:cubicBezTo>
                                <a:pt x="12172" y="559"/>
                                <a:pt x="12172" y="559"/>
                                <a:pt x="12172" y="559"/>
                              </a:cubicBezTo>
                              <a:cubicBezTo>
                                <a:pt x="12146" y="559"/>
                                <a:pt x="12146" y="559"/>
                                <a:pt x="12146" y="559"/>
                              </a:cubicBezTo>
                              <a:lnTo>
                                <a:pt x="12182" y="705"/>
                              </a:lnTo>
                              <a:close/>
                              <a:moveTo>
                                <a:pt x="11973" y="705"/>
                              </a:moveTo>
                              <a:cubicBezTo>
                                <a:pt x="12005" y="705"/>
                                <a:pt x="12005" y="705"/>
                                <a:pt x="12005" y="705"/>
                              </a:cubicBezTo>
                              <a:cubicBezTo>
                                <a:pt x="12037" y="581"/>
                                <a:pt x="12037" y="581"/>
                                <a:pt x="12037" y="581"/>
                              </a:cubicBezTo>
                              <a:cubicBezTo>
                                <a:pt x="12038" y="581"/>
                                <a:pt x="12038" y="581"/>
                                <a:pt x="12038" y="581"/>
                              </a:cubicBezTo>
                              <a:cubicBezTo>
                                <a:pt x="12069" y="705"/>
                                <a:pt x="12069" y="705"/>
                                <a:pt x="12069" y="705"/>
                              </a:cubicBezTo>
                              <a:cubicBezTo>
                                <a:pt x="12101" y="705"/>
                                <a:pt x="12101" y="705"/>
                                <a:pt x="12101" y="705"/>
                              </a:cubicBezTo>
                              <a:cubicBezTo>
                                <a:pt x="12140" y="559"/>
                                <a:pt x="12140" y="559"/>
                                <a:pt x="12140" y="559"/>
                              </a:cubicBezTo>
                              <a:cubicBezTo>
                                <a:pt x="12115" y="559"/>
                                <a:pt x="12115" y="559"/>
                                <a:pt x="12115" y="559"/>
                              </a:cubicBezTo>
                              <a:cubicBezTo>
                                <a:pt x="12086" y="684"/>
                                <a:pt x="12086" y="684"/>
                                <a:pt x="12086" y="684"/>
                              </a:cubicBezTo>
                              <a:cubicBezTo>
                                <a:pt x="12085" y="684"/>
                                <a:pt x="12085" y="684"/>
                                <a:pt x="12085" y="684"/>
                              </a:cubicBezTo>
                              <a:cubicBezTo>
                                <a:pt x="12055" y="559"/>
                                <a:pt x="12055" y="559"/>
                                <a:pt x="12055" y="559"/>
                              </a:cubicBezTo>
                              <a:cubicBezTo>
                                <a:pt x="12022" y="559"/>
                                <a:pt x="12022" y="559"/>
                                <a:pt x="12022" y="559"/>
                              </a:cubicBezTo>
                              <a:cubicBezTo>
                                <a:pt x="11990" y="684"/>
                                <a:pt x="11990" y="684"/>
                                <a:pt x="11990" y="684"/>
                              </a:cubicBezTo>
                              <a:cubicBezTo>
                                <a:pt x="11989" y="684"/>
                                <a:pt x="11989" y="684"/>
                                <a:pt x="11989" y="684"/>
                              </a:cubicBezTo>
                              <a:cubicBezTo>
                                <a:pt x="11963" y="559"/>
                                <a:pt x="11963" y="559"/>
                                <a:pt x="11963" y="559"/>
                              </a:cubicBezTo>
                              <a:cubicBezTo>
                                <a:pt x="11937" y="559"/>
                                <a:pt x="11937" y="559"/>
                                <a:pt x="11937" y="559"/>
                              </a:cubicBezTo>
                              <a:lnTo>
                                <a:pt x="11973" y="705"/>
                              </a:lnTo>
                              <a:close/>
                              <a:moveTo>
                                <a:pt x="11764" y="705"/>
                              </a:moveTo>
                              <a:cubicBezTo>
                                <a:pt x="11796" y="705"/>
                                <a:pt x="11796" y="705"/>
                                <a:pt x="11796" y="705"/>
                              </a:cubicBezTo>
                              <a:cubicBezTo>
                                <a:pt x="11828" y="581"/>
                                <a:pt x="11828" y="581"/>
                                <a:pt x="11828" y="581"/>
                              </a:cubicBezTo>
                              <a:cubicBezTo>
                                <a:pt x="11829" y="581"/>
                                <a:pt x="11829" y="581"/>
                                <a:pt x="11829" y="581"/>
                              </a:cubicBezTo>
                              <a:cubicBezTo>
                                <a:pt x="11860" y="705"/>
                                <a:pt x="11860" y="705"/>
                                <a:pt x="11860" y="705"/>
                              </a:cubicBezTo>
                              <a:cubicBezTo>
                                <a:pt x="11891" y="705"/>
                                <a:pt x="11891" y="705"/>
                                <a:pt x="11891" y="705"/>
                              </a:cubicBezTo>
                              <a:cubicBezTo>
                                <a:pt x="11930" y="559"/>
                                <a:pt x="11930" y="559"/>
                                <a:pt x="11930" y="559"/>
                              </a:cubicBezTo>
                              <a:cubicBezTo>
                                <a:pt x="11905" y="559"/>
                                <a:pt x="11905" y="559"/>
                                <a:pt x="11905" y="559"/>
                              </a:cubicBezTo>
                              <a:cubicBezTo>
                                <a:pt x="11877" y="684"/>
                                <a:pt x="11877" y="684"/>
                                <a:pt x="11877" y="684"/>
                              </a:cubicBezTo>
                              <a:cubicBezTo>
                                <a:pt x="11876" y="684"/>
                                <a:pt x="11876" y="684"/>
                                <a:pt x="11876" y="684"/>
                              </a:cubicBezTo>
                              <a:cubicBezTo>
                                <a:pt x="11846" y="559"/>
                                <a:pt x="11846" y="559"/>
                                <a:pt x="11846" y="559"/>
                              </a:cubicBezTo>
                              <a:cubicBezTo>
                                <a:pt x="11813" y="559"/>
                                <a:pt x="11813" y="559"/>
                                <a:pt x="11813" y="559"/>
                              </a:cubicBezTo>
                              <a:cubicBezTo>
                                <a:pt x="11781" y="684"/>
                                <a:pt x="11781" y="684"/>
                                <a:pt x="11781" y="684"/>
                              </a:cubicBezTo>
                              <a:cubicBezTo>
                                <a:pt x="11780" y="684"/>
                                <a:pt x="11780" y="684"/>
                                <a:pt x="11780" y="684"/>
                              </a:cubicBezTo>
                              <a:cubicBezTo>
                                <a:pt x="11754" y="559"/>
                                <a:pt x="11754" y="559"/>
                                <a:pt x="11754" y="559"/>
                              </a:cubicBezTo>
                              <a:cubicBezTo>
                                <a:pt x="11728" y="559"/>
                                <a:pt x="11728" y="559"/>
                                <a:pt x="11728" y="559"/>
                              </a:cubicBezTo>
                              <a:lnTo>
                                <a:pt x="11764" y="705"/>
                              </a:lnTo>
                              <a:close/>
                              <a:moveTo>
                                <a:pt x="11652" y="740"/>
                              </a:moveTo>
                              <a:cubicBezTo>
                                <a:pt x="11652" y="724"/>
                                <a:pt x="11652" y="724"/>
                                <a:pt x="11652" y="724"/>
                              </a:cubicBezTo>
                              <a:cubicBezTo>
                                <a:pt x="11508" y="724"/>
                                <a:pt x="11508" y="724"/>
                                <a:pt x="11508" y="724"/>
                              </a:cubicBezTo>
                              <a:cubicBezTo>
                                <a:pt x="11508" y="740"/>
                                <a:pt x="11508" y="740"/>
                                <a:pt x="11508" y="740"/>
                              </a:cubicBezTo>
                              <a:lnTo>
                                <a:pt x="11652" y="740"/>
                              </a:lnTo>
                              <a:close/>
                              <a:moveTo>
                                <a:pt x="11415" y="497"/>
                              </a:moveTo>
                              <a:cubicBezTo>
                                <a:pt x="11391" y="497"/>
                                <a:pt x="11391" y="497"/>
                                <a:pt x="11391" y="497"/>
                              </a:cubicBezTo>
                              <a:cubicBezTo>
                                <a:pt x="11391" y="705"/>
                                <a:pt x="11391" y="705"/>
                                <a:pt x="11391" y="705"/>
                              </a:cubicBezTo>
                              <a:cubicBezTo>
                                <a:pt x="11415" y="705"/>
                                <a:pt x="11415" y="705"/>
                                <a:pt x="11415" y="705"/>
                              </a:cubicBezTo>
                              <a:lnTo>
                                <a:pt x="11415" y="497"/>
                              </a:lnTo>
                              <a:close/>
                              <a:moveTo>
                                <a:pt x="11349" y="705"/>
                              </a:moveTo>
                              <a:cubicBezTo>
                                <a:pt x="11349" y="604"/>
                                <a:pt x="11349" y="604"/>
                                <a:pt x="11349" y="604"/>
                              </a:cubicBezTo>
                              <a:cubicBezTo>
                                <a:pt x="11349" y="575"/>
                                <a:pt x="11342" y="556"/>
                                <a:pt x="11310" y="556"/>
                              </a:cubicBezTo>
                              <a:cubicBezTo>
                                <a:pt x="11292" y="556"/>
                                <a:pt x="11281" y="561"/>
                                <a:pt x="11272" y="578"/>
                              </a:cubicBezTo>
                              <a:cubicBezTo>
                                <a:pt x="11270" y="578"/>
                                <a:pt x="11270" y="578"/>
                                <a:pt x="11270" y="578"/>
                              </a:cubicBezTo>
                              <a:cubicBezTo>
                                <a:pt x="11270" y="559"/>
                                <a:pt x="11270" y="559"/>
                                <a:pt x="11270" y="559"/>
                              </a:cubicBezTo>
                              <a:cubicBezTo>
                                <a:pt x="11245" y="559"/>
                                <a:pt x="11245" y="559"/>
                                <a:pt x="11245" y="559"/>
                              </a:cubicBezTo>
                              <a:cubicBezTo>
                                <a:pt x="11246" y="569"/>
                                <a:pt x="11247" y="579"/>
                                <a:pt x="11247" y="589"/>
                              </a:cubicBezTo>
                              <a:cubicBezTo>
                                <a:pt x="11247" y="705"/>
                                <a:pt x="11247" y="705"/>
                                <a:pt x="11247" y="705"/>
                              </a:cubicBezTo>
                              <a:cubicBezTo>
                                <a:pt x="11270" y="705"/>
                                <a:pt x="11270" y="705"/>
                                <a:pt x="11270" y="705"/>
                              </a:cubicBezTo>
                              <a:cubicBezTo>
                                <a:pt x="11270" y="618"/>
                                <a:pt x="11270" y="618"/>
                                <a:pt x="11270" y="618"/>
                              </a:cubicBezTo>
                              <a:cubicBezTo>
                                <a:pt x="11270" y="599"/>
                                <a:pt x="11274" y="576"/>
                                <a:pt x="11300" y="576"/>
                              </a:cubicBezTo>
                              <a:cubicBezTo>
                                <a:pt x="11320" y="576"/>
                                <a:pt x="11326" y="588"/>
                                <a:pt x="11326" y="604"/>
                              </a:cubicBezTo>
                              <a:cubicBezTo>
                                <a:pt x="11326" y="705"/>
                                <a:pt x="11326" y="705"/>
                                <a:pt x="11326" y="705"/>
                              </a:cubicBezTo>
                              <a:lnTo>
                                <a:pt x="11349" y="705"/>
                              </a:lnTo>
                              <a:close/>
                              <a:moveTo>
                                <a:pt x="11206" y="675"/>
                              </a:moveTo>
                              <a:cubicBezTo>
                                <a:pt x="11179" y="675"/>
                                <a:pt x="11179" y="675"/>
                                <a:pt x="11179" y="675"/>
                              </a:cubicBezTo>
                              <a:cubicBezTo>
                                <a:pt x="11179" y="705"/>
                                <a:pt x="11179" y="705"/>
                                <a:pt x="11179" y="705"/>
                              </a:cubicBezTo>
                              <a:cubicBezTo>
                                <a:pt x="11206" y="705"/>
                                <a:pt x="11206" y="705"/>
                                <a:pt x="11206" y="705"/>
                              </a:cubicBezTo>
                              <a:lnTo>
                                <a:pt x="11206" y="675"/>
                              </a:lnTo>
                              <a:close/>
                              <a:moveTo>
                                <a:pt x="11139" y="705"/>
                              </a:moveTo>
                              <a:cubicBezTo>
                                <a:pt x="11139" y="604"/>
                                <a:pt x="11139" y="604"/>
                                <a:pt x="11139" y="604"/>
                              </a:cubicBezTo>
                              <a:cubicBezTo>
                                <a:pt x="11139" y="575"/>
                                <a:pt x="11131" y="556"/>
                                <a:pt x="11100" y="556"/>
                              </a:cubicBezTo>
                              <a:cubicBezTo>
                                <a:pt x="11081" y="556"/>
                                <a:pt x="11070" y="561"/>
                                <a:pt x="11061" y="578"/>
                              </a:cubicBezTo>
                              <a:cubicBezTo>
                                <a:pt x="11060" y="578"/>
                                <a:pt x="11060" y="578"/>
                                <a:pt x="11060" y="578"/>
                              </a:cubicBezTo>
                              <a:cubicBezTo>
                                <a:pt x="11060" y="559"/>
                                <a:pt x="11060" y="559"/>
                                <a:pt x="11060" y="559"/>
                              </a:cubicBezTo>
                              <a:cubicBezTo>
                                <a:pt x="11035" y="559"/>
                                <a:pt x="11035" y="559"/>
                                <a:pt x="11035" y="559"/>
                              </a:cubicBezTo>
                              <a:cubicBezTo>
                                <a:pt x="11036" y="569"/>
                                <a:pt x="11036" y="579"/>
                                <a:pt x="11036" y="589"/>
                              </a:cubicBezTo>
                              <a:cubicBezTo>
                                <a:pt x="11036" y="705"/>
                                <a:pt x="11036" y="705"/>
                                <a:pt x="11036" y="705"/>
                              </a:cubicBezTo>
                              <a:cubicBezTo>
                                <a:pt x="11060" y="705"/>
                                <a:pt x="11060" y="705"/>
                                <a:pt x="11060" y="705"/>
                              </a:cubicBezTo>
                              <a:cubicBezTo>
                                <a:pt x="11060" y="618"/>
                                <a:pt x="11060" y="618"/>
                                <a:pt x="11060" y="618"/>
                              </a:cubicBezTo>
                              <a:cubicBezTo>
                                <a:pt x="11060" y="599"/>
                                <a:pt x="11064" y="576"/>
                                <a:pt x="11090" y="576"/>
                              </a:cubicBezTo>
                              <a:cubicBezTo>
                                <a:pt x="11110" y="576"/>
                                <a:pt x="11115" y="588"/>
                                <a:pt x="11115" y="604"/>
                              </a:cubicBezTo>
                              <a:cubicBezTo>
                                <a:pt x="11115" y="705"/>
                                <a:pt x="11115" y="705"/>
                                <a:pt x="11115" y="705"/>
                              </a:cubicBezTo>
                              <a:lnTo>
                                <a:pt x="11139" y="705"/>
                              </a:lnTo>
                              <a:close/>
                              <a:moveTo>
                                <a:pt x="10996" y="639"/>
                              </a:moveTo>
                              <a:cubicBezTo>
                                <a:pt x="10996" y="627"/>
                                <a:pt x="10996" y="627"/>
                                <a:pt x="10996" y="627"/>
                              </a:cubicBezTo>
                              <a:cubicBezTo>
                                <a:pt x="10996" y="579"/>
                                <a:pt x="10986" y="556"/>
                                <a:pt x="10944" y="556"/>
                              </a:cubicBezTo>
                              <a:cubicBezTo>
                                <a:pt x="10894" y="556"/>
                                <a:pt x="10889" y="591"/>
                                <a:pt x="10889" y="634"/>
                              </a:cubicBezTo>
                              <a:cubicBezTo>
                                <a:pt x="10889" y="698"/>
                                <a:pt x="10913" y="707"/>
                                <a:pt x="10944" y="707"/>
                              </a:cubicBezTo>
                              <a:cubicBezTo>
                                <a:pt x="10975" y="707"/>
                                <a:pt x="10994" y="693"/>
                                <a:pt x="10995" y="660"/>
                              </a:cubicBezTo>
                              <a:cubicBezTo>
                                <a:pt x="10969" y="660"/>
                                <a:pt x="10969" y="660"/>
                                <a:pt x="10969" y="660"/>
                              </a:cubicBezTo>
                              <a:cubicBezTo>
                                <a:pt x="10968" y="675"/>
                                <a:pt x="10960" y="688"/>
                                <a:pt x="10943" y="688"/>
                              </a:cubicBezTo>
                              <a:cubicBezTo>
                                <a:pt x="10925" y="688"/>
                                <a:pt x="10914" y="680"/>
                                <a:pt x="10914" y="639"/>
                              </a:cubicBezTo>
                              <a:lnTo>
                                <a:pt x="10996" y="639"/>
                              </a:lnTo>
                              <a:close/>
                              <a:moveTo>
                                <a:pt x="10914" y="622"/>
                              </a:moveTo>
                              <a:cubicBezTo>
                                <a:pt x="10914" y="581"/>
                                <a:pt x="10927" y="574"/>
                                <a:pt x="10942" y="574"/>
                              </a:cubicBezTo>
                              <a:cubicBezTo>
                                <a:pt x="10959" y="574"/>
                                <a:pt x="10971" y="579"/>
                                <a:pt x="10971" y="622"/>
                              </a:cubicBezTo>
                              <a:lnTo>
                                <a:pt x="10914" y="622"/>
                              </a:lnTo>
                              <a:close/>
                              <a:moveTo>
                                <a:pt x="10849" y="497"/>
                              </a:moveTo>
                              <a:cubicBezTo>
                                <a:pt x="10825" y="497"/>
                                <a:pt x="10825" y="497"/>
                                <a:pt x="10825" y="497"/>
                              </a:cubicBezTo>
                              <a:cubicBezTo>
                                <a:pt x="10825" y="705"/>
                                <a:pt x="10825" y="705"/>
                                <a:pt x="10825" y="705"/>
                              </a:cubicBezTo>
                              <a:cubicBezTo>
                                <a:pt x="10849" y="705"/>
                                <a:pt x="10849" y="705"/>
                                <a:pt x="10849" y="705"/>
                              </a:cubicBezTo>
                              <a:lnTo>
                                <a:pt x="10849" y="497"/>
                              </a:lnTo>
                              <a:close/>
                              <a:moveTo>
                                <a:pt x="10732" y="707"/>
                              </a:moveTo>
                              <a:cubicBezTo>
                                <a:pt x="10763" y="707"/>
                                <a:pt x="10787" y="698"/>
                                <a:pt x="10787" y="634"/>
                              </a:cubicBezTo>
                              <a:cubicBezTo>
                                <a:pt x="10787" y="591"/>
                                <a:pt x="10782" y="556"/>
                                <a:pt x="10732" y="556"/>
                              </a:cubicBezTo>
                              <a:cubicBezTo>
                                <a:pt x="10681" y="556"/>
                                <a:pt x="10677" y="591"/>
                                <a:pt x="10677" y="634"/>
                              </a:cubicBezTo>
                              <a:cubicBezTo>
                                <a:pt x="10677" y="698"/>
                                <a:pt x="10701" y="707"/>
                                <a:pt x="10732" y="707"/>
                              </a:cubicBezTo>
                              <a:close/>
                              <a:moveTo>
                                <a:pt x="10732" y="688"/>
                              </a:moveTo>
                              <a:cubicBezTo>
                                <a:pt x="10707" y="688"/>
                                <a:pt x="10701" y="671"/>
                                <a:pt x="10701" y="624"/>
                              </a:cubicBezTo>
                              <a:cubicBezTo>
                                <a:pt x="10701" y="584"/>
                                <a:pt x="10714" y="576"/>
                                <a:pt x="10732" y="576"/>
                              </a:cubicBezTo>
                              <a:cubicBezTo>
                                <a:pt x="10750" y="576"/>
                                <a:pt x="10762" y="584"/>
                                <a:pt x="10762" y="624"/>
                              </a:cubicBezTo>
                              <a:cubicBezTo>
                                <a:pt x="10762" y="671"/>
                                <a:pt x="10756" y="688"/>
                                <a:pt x="10732" y="688"/>
                              </a:cubicBezTo>
                              <a:close/>
                              <a:moveTo>
                                <a:pt x="10638" y="705"/>
                              </a:moveTo>
                              <a:cubicBezTo>
                                <a:pt x="10638" y="601"/>
                                <a:pt x="10638" y="601"/>
                                <a:pt x="10638" y="601"/>
                              </a:cubicBezTo>
                              <a:cubicBezTo>
                                <a:pt x="10638" y="569"/>
                                <a:pt x="10624" y="556"/>
                                <a:pt x="10599" y="556"/>
                              </a:cubicBezTo>
                              <a:cubicBezTo>
                                <a:pt x="10580" y="556"/>
                                <a:pt x="10569" y="561"/>
                                <a:pt x="10560" y="578"/>
                              </a:cubicBezTo>
                              <a:cubicBezTo>
                                <a:pt x="10559" y="578"/>
                                <a:pt x="10559" y="578"/>
                                <a:pt x="10559" y="578"/>
                              </a:cubicBezTo>
                              <a:cubicBezTo>
                                <a:pt x="10559" y="497"/>
                                <a:pt x="10559" y="497"/>
                                <a:pt x="10559" y="497"/>
                              </a:cubicBezTo>
                              <a:cubicBezTo>
                                <a:pt x="10535" y="497"/>
                                <a:pt x="10535" y="497"/>
                                <a:pt x="10535" y="497"/>
                              </a:cubicBezTo>
                              <a:cubicBezTo>
                                <a:pt x="10535" y="705"/>
                                <a:pt x="10535" y="705"/>
                                <a:pt x="10535" y="705"/>
                              </a:cubicBezTo>
                              <a:cubicBezTo>
                                <a:pt x="10559" y="705"/>
                                <a:pt x="10559" y="705"/>
                                <a:pt x="10559" y="705"/>
                              </a:cubicBezTo>
                              <a:cubicBezTo>
                                <a:pt x="10559" y="619"/>
                                <a:pt x="10559" y="619"/>
                                <a:pt x="10559" y="619"/>
                              </a:cubicBezTo>
                              <a:cubicBezTo>
                                <a:pt x="10559" y="595"/>
                                <a:pt x="10565" y="576"/>
                                <a:pt x="10588" y="576"/>
                              </a:cubicBezTo>
                              <a:cubicBezTo>
                                <a:pt x="10608" y="576"/>
                                <a:pt x="10614" y="588"/>
                                <a:pt x="10614" y="606"/>
                              </a:cubicBezTo>
                              <a:cubicBezTo>
                                <a:pt x="10614" y="705"/>
                                <a:pt x="10614" y="705"/>
                                <a:pt x="10614" y="705"/>
                              </a:cubicBezTo>
                              <a:lnTo>
                                <a:pt x="10638" y="705"/>
                              </a:lnTo>
                              <a:close/>
                              <a:moveTo>
                                <a:pt x="10491" y="606"/>
                              </a:moveTo>
                              <a:cubicBezTo>
                                <a:pt x="10492" y="573"/>
                                <a:pt x="10475" y="556"/>
                                <a:pt x="10446" y="556"/>
                              </a:cubicBezTo>
                              <a:cubicBezTo>
                                <a:pt x="10395" y="556"/>
                                <a:pt x="10391" y="591"/>
                                <a:pt x="10391" y="634"/>
                              </a:cubicBezTo>
                              <a:cubicBezTo>
                                <a:pt x="10391" y="698"/>
                                <a:pt x="10415" y="707"/>
                                <a:pt x="10446" y="707"/>
                              </a:cubicBezTo>
                              <a:cubicBezTo>
                                <a:pt x="10462" y="707"/>
                                <a:pt x="10493" y="697"/>
                                <a:pt x="10492" y="656"/>
                              </a:cubicBezTo>
                              <a:cubicBezTo>
                                <a:pt x="10467" y="656"/>
                                <a:pt x="10467" y="656"/>
                                <a:pt x="10467" y="656"/>
                              </a:cubicBezTo>
                              <a:cubicBezTo>
                                <a:pt x="10468" y="682"/>
                                <a:pt x="10451" y="688"/>
                                <a:pt x="10446" y="688"/>
                              </a:cubicBezTo>
                              <a:cubicBezTo>
                                <a:pt x="10421" y="688"/>
                                <a:pt x="10415" y="671"/>
                                <a:pt x="10415" y="624"/>
                              </a:cubicBezTo>
                              <a:cubicBezTo>
                                <a:pt x="10415" y="584"/>
                                <a:pt x="10428" y="576"/>
                                <a:pt x="10446" y="576"/>
                              </a:cubicBezTo>
                              <a:cubicBezTo>
                                <a:pt x="10455" y="576"/>
                                <a:pt x="10467" y="582"/>
                                <a:pt x="10466" y="606"/>
                              </a:cubicBezTo>
                              <a:lnTo>
                                <a:pt x="10491" y="606"/>
                              </a:lnTo>
                              <a:close/>
                              <a:moveTo>
                                <a:pt x="10355" y="663"/>
                              </a:moveTo>
                              <a:cubicBezTo>
                                <a:pt x="10355" y="619"/>
                                <a:pt x="10282" y="619"/>
                                <a:pt x="10282" y="594"/>
                              </a:cubicBezTo>
                              <a:cubicBezTo>
                                <a:pt x="10282" y="581"/>
                                <a:pt x="10292" y="574"/>
                                <a:pt x="10304" y="574"/>
                              </a:cubicBezTo>
                              <a:cubicBezTo>
                                <a:pt x="10319" y="574"/>
                                <a:pt x="10327" y="582"/>
                                <a:pt x="10327" y="597"/>
                              </a:cubicBezTo>
                              <a:cubicBezTo>
                                <a:pt x="10353" y="597"/>
                                <a:pt x="10353" y="597"/>
                                <a:pt x="10353" y="597"/>
                              </a:cubicBezTo>
                              <a:cubicBezTo>
                                <a:pt x="10355" y="569"/>
                                <a:pt x="10333" y="556"/>
                                <a:pt x="10307" y="556"/>
                              </a:cubicBezTo>
                              <a:cubicBezTo>
                                <a:pt x="10266" y="556"/>
                                <a:pt x="10257" y="581"/>
                                <a:pt x="10257" y="596"/>
                              </a:cubicBezTo>
                              <a:cubicBezTo>
                                <a:pt x="10257" y="639"/>
                                <a:pt x="10330" y="640"/>
                                <a:pt x="10330" y="666"/>
                              </a:cubicBezTo>
                              <a:cubicBezTo>
                                <a:pt x="10330" y="681"/>
                                <a:pt x="10319" y="688"/>
                                <a:pt x="10305" y="688"/>
                              </a:cubicBezTo>
                              <a:cubicBezTo>
                                <a:pt x="10281" y="688"/>
                                <a:pt x="10280" y="669"/>
                                <a:pt x="10280" y="660"/>
                              </a:cubicBezTo>
                              <a:cubicBezTo>
                                <a:pt x="10254" y="660"/>
                                <a:pt x="10254" y="660"/>
                                <a:pt x="10254" y="660"/>
                              </a:cubicBezTo>
                              <a:cubicBezTo>
                                <a:pt x="10253" y="694"/>
                                <a:pt x="10272" y="707"/>
                                <a:pt x="10304" y="707"/>
                              </a:cubicBezTo>
                              <a:cubicBezTo>
                                <a:pt x="10333" y="707"/>
                                <a:pt x="10355" y="695"/>
                                <a:pt x="10355" y="663"/>
                              </a:cubicBezTo>
                              <a:close/>
                              <a:moveTo>
                                <a:pt x="10219" y="497"/>
                              </a:moveTo>
                              <a:cubicBezTo>
                                <a:pt x="10195" y="497"/>
                                <a:pt x="10195" y="497"/>
                                <a:pt x="10195" y="497"/>
                              </a:cubicBezTo>
                              <a:cubicBezTo>
                                <a:pt x="10195" y="705"/>
                                <a:pt x="10195" y="705"/>
                                <a:pt x="10195" y="705"/>
                              </a:cubicBezTo>
                              <a:cubicBezTo>
                                <a:pt x="10219" y="705"/>
                                <a:pt x="10219" y="705"/>
                                <a:pt x="10219" y="705"/>
                              </a:cubicBezTo>
                              <a:lnTo>
                                <a:pt x="10219" y="497"/>
                              </a:lnTo>
                              <a:close/>
                              <a:moveTo>
                                <a:pt x="10155" y="639"/>
                              </a:moveTo>
                              <a:cubicBezTo>
                                <a:pt x="10155" y="627"/>
                                <a:pt x="10155" y="627"/>
                                <a:pt x="10155" y="627"/>
                              </a:cubicBezTo>
                              <a:cubicBezTo>
                                <a:pt x="10155" y="579"/>
                                <a:pt x="10145" y="556"/>
                                <a:pt x="10103" y="556"/>
                              </a:cubicBezTo>
                              <a:cubicBezTo>
                                <a:pt x="10053" y="556"/>
                                <a:pt x="10048" y="591"/>
                                <a:pt x="10048" y="634"/>
                              </a:cubicBezTo>
                              <a:cubicBezTo>
                                <a:pt x="10048" y="698"/>
                                <a:pt x="10073" y="707"/>
                                <a:pt x="10103" y="707"/>
                              </a:cubicBezTo>
                              <a:cubicBezTo>
                                <a:pt x="10134" y="707"/>
                                <a:pt x="10154" y="693"/>
                                <a:pt x="10154" y="660"/>
                              </a:cubicBezTo>
                              <a:cubicBezTo>
                                <a:pt x="10128" y="660"/>
                                <a:pt x="10128" y="660"/>
                                <a:pt x="10128" y="660"/>
                              </a:cubicBezTo>
                              <a:cubicBezTo>
                                <a:pt x="10127" y="675"/>
                                <a:pt x="10119" y="688"/>
                                <a:pt x="10103" y="688"/>
                              </a:cubicBezTo>
                              <a:cubicBezTo>
                                <a:pt x="10084" y="688"/>
                                <a:pt x="10073" y="680"/>
                                <a:pt x="10073" y="639"/>
                              </a:cubicBezTo>
                              <a:lnTo>
                                <a:pt x="10155" y="639"/>
                              </a:lnTo>
                              <a:close/>
                              <a:moveTo>
                                <a:pt x="10073" y="622"/>
                              </a:moveTo>
                              <a:cubicBezTo>
                                <a:pt x="10074" y="581"/>
                                <a:pt x="10086" y="574"/>
                                <a:pt x="10101" y="574"/>
                              </a:cubicBezTo>
                              <a:cubicBezTo>
                                <a:pt x="10118" y="574"/>
                                <a:pt x="10130" y="579"/>
                                <a:pt x="10130" y="622"/>
                              </a:cubicBezTo>
                              <a:lnTo>
                                <a:pt x="10073" y="622"/>
                              </a:lnTo>
                              <a:close/>
                              <a:moveTo>
                                <a:pt x="9983" y="522"/>
                              </a:moveTo>
                              <a:cubicBezTo>
                                <a:pt x="10010" y="522"/>
                                <a:pt x="10010" y="522"/>
                                <a:pt x="10010" y="522"/>
                              </a:cubicBezTo>
                              <a:cubicBezTo>
                                <a:pt x="10010" y="497"/>
                                <a:pt x="10010" y="497"/>
                                <a:pt x="10010" y="497"/>
                              </a:cubicBezTo>
                              <a:cubicBezTo>
                                <a:pt x="9983" y="497"/>
                                <a:pt x="9983" y="497"/>
                                <a:pt x="9983" y="497"/>
                              </a:cubicBezTo>
                              <a:lnTo>
                                <a:pt x="9983" y="522"/>
                              </a:lnTo>
                              <a:close/>
                              <a:moveTo>
                                <a:pt x="10008" y="559"/>
                              </a:moveTo>
                              <a:cubicBezTo>
                                <a:pt x="9985" y="559"/>
                                <a:pt x="9985" y="559"/>
                                <a:pt x="9985" y="559"/>
                              </a:cubicBezTo>
                              <a:cubicBezTo>
                                <a:pt x="9985" y="705"/>
                                <a:pt x="9985" y="705"/>
                                <a:pt x="9985" y="705"/>
                              </a:cubicBezTo>
                              <a:cubicBezTo>
                                <a:pt x="10008" y="705"/>
                                <a:pt x="10008" y="705"/>
                                <a:pt x="10008" y="705"/>
                              </a:cubicBezTo>
                              <a:lnTo>
                                <a:pt x="10008" y="559"/>
                              </a:lnTo>
                              <a:close/>
                              <a:moveTo>
                                <a:pt x="9886" y="559"/>
                              </a:moveTo>
                              <a:cubicBezTo>
                                <a:pt x="9886" y="577"/>
                                <a:pt x="9886" y="577"/>
                                <a:pt x="9886" y="577"/>
                              </a:cubicBezTo>
                              <a:cubicBezTo>
                                <a:pt x="9908" y="577"/>
                                <a:pt x="9908" y="577"/>
                                <a:pt x="9908" y="577"/>
                              </a:cubicBezTo>
                              <a:cubicBezTo>
                                <a:pt x="9908" y="705"/>
                                <a:pt x="9908" y="705"/>
                                <a:pt x="9908" y="705"/>
                              </a:cubicBezTo>
                              <a:cubicBezTo>
                                <a:pt x="9932" y="705"/>
                                <a:pt x="9932" y="705"/>
                                <a:pt x="9932" y="705"/>
                              </a:cubicBezTo>
                              <a:cubicBezTo>
                                <a:pt x="9932" y="577"/>
                                <a:pt x="9932" y="577"/>
                                <a:pt x="9932" y="577"/>
                              </a:cubicBezTo>
                              <a:cubicBezTo>
                                <a:pt x="9961" y="577"/>
                                <a:pt x="9961" y="577"/>
                                <a:pt x="9961" y="577"/>
                              </a:cubicBezTo>
                              <a:cubicBezTo>
                                <a:pt x="9961" y="559"/>
                                <a:pt x="9961" y="559"/>
                                <a:pt x="9961" y="559"/>
                              </a:cubicBezTo>
                              <a:cubicBezTo>
                                <a:pt x="9932" y="559"/>
                                <a:pt x="9932" y="559"/>
                                <a:pt x="9932" y="559"/>
                              </a:cubicBezTo>
                              <a:cubicBezTo>
                                <a:pt x="9932" y="534"/>
                                <a:pt x="9932" y="534"/>
                                <a:pt x="9932" y="534"/>
                              </a:cubicBezTo>
                              <a:cubicBezTo>
                                <a:pt x="9932" y="523"/>
                                <a:pt x="9936" y="512"/>
                                <a:pt x="9961" y="514"/>
                              </a:cubicBezTo>
                              <a:cubicBezTo>
                                <a:pt x="9961" y="497"/>
                                <a:pt x="9961" y="497"/>
                                <a:pt x="9961" y="497"/>
                              </a:cubicBezTo>
                              <a:cubicBezTo>
                                <a:pt x="9958" y="496"/>
                                <a:pt x="9955" y="496"/>
                                <a:pt x="9950" y="496"/>
                              </a:cubicBezTo>
                              <a:cubicBezTo>
                                <a:pt x="9929" y="496"/>
                                <a:pt x="9908" y="501"/>
                                <a:pt x="9908" y="531"/>
                              </a:cubicBezTo>
                              <a:cubicBezTo>
                                <a:pt x="9908" y="559"/>
                                <a:pt x="9908" y="559"/>
                                <a:pt x="9908" y="559"/>
                              </a:cubicBezTo>
                              <a:lnTo>
                                <a:pt x="9886" y="559"/>
                              </a:lnTo>
                              <a:close/>
                              <a:moveTo>
                                <a:pt x="9810" y="707"/>
                              </a:moveTo>
                              <a:cubicBezTo>
                                <a:pt x="9841" y="707"/>
                                <a:pt x="9865" y="698"/>
                                <a:pt x="9865" y="634"/>
                              </a:cubicBezTo>
                              <a:cubicBezTo>
                                <a:pt x="9865" y="591"/>
                                <a:pt x="9860" y="556"/>
                                <a:pt x="9810" y="556"/>
                              </a:cubicBezTo>
                              <a:cubicBezTo>
                                <a:pt x="9759" y="556"/>
                                <a:pt x="9755" y="591"/>
                                <a:pt x="9755" y="634"/>
                              </a:cubicBezTo>
                              <a:cubicBezTo>
                                <a:pt x="9755" y="698"/>
                                <a:pt x="9779" y="707"/>
                                <a:pt x="9810" y="707"/>
                              </a:cubicBezTo>
                              <a:close/>
                              <a:moveTo>
                                <a:pt x="9810" y="688"/>
                              </a:moveTo>
                              <a:cubicBezTo>
                                <a:pt x="9785" y="688"/>
                                <a:pt x="9779" y="671"/>
                                <a:pt x="9779" y="624"/>
                              </a:cubicBezTo>
                              <a:cubicBezTo>
                                <a:pt x="9779" y="584"/>
                                <a:pt x="9792" y="576"/>
                                <a:pt x="9810" y="576"/>
                              </a:cubicBezTo>
                              <a:cubicBezTo>
                                <a:pt x="9828" y="576"/>
                                <a:pt x="9840" y="584"/>
                                <a:pt x="9840" y="624"/>
                              </a:cubicBezTo>
                              <a:cubicBezTo>
                                <a:pt x="9840" y="671"/>
                                <a:pt x="9834" y="688"/>
                                <a:pt x="9810" y="688"/>
                              </a:cubicBezTo>
                              <a:close/>
                              <a:moveTo>
                                <a:pt x="9686" y="559"/>
                              </a:moveTo>
                              <a:cubicBezTo>
                                <a:pt x="9662" y="559"/>
                                <a:pt x="9662" y="559"/>
                                <a:pt x="9662" y="559"/>
                              </a:cubicBezTo>
                              <a:cubicBezTo>
                                <a:pt x="9662" y="705"/>
                                <a:pt x="9662" y="705"/>
                                <a:pt x="9662" y="705"/>
                              </a:cubicBezTo>
                              <a:cubicBezTo>
                                <a:pt x="9686" y="705"/>
                                <a:pt x="9686" y="705"/>
                                <a:pt x="9686" y="705"/>
                              </a:cubicBezTo>
                              <a:cubicBezTo>
                                <a:pt x="9686" y="619"/>
                                <a:pt x="9686" y="619"/>
                                <a:pt x="9686" y="619"/>
                              </a:cubicBezTo>
                              <a:cubicBezTo>
                                <a:pt x="9686" y="599"/>
                                <a:pt x="9693" y="579"/>
                                <a:pt x="9719" y="579"/>
                              </a:cubicBezTo>
                              <a:cubicBezTo>
                                <a:pt x="9723" y="579"/>
                                <a:pt x="9727" y="580"/>
                                <a:pt x="9731" y="581"/>
                              </a:cubicBezTo>
                              <a:cubicBezTo>
                                <a:pt x="9731" y="556"/>
                                <a:pt x="9731" y="556"/>
                                <a:pt x="9731" y="556"/>
                              </a:cubicBezTo>
                              <a:cubicBezTo>
                                <a:pt x="9708" y="556"/>
                                <a:pt x="9696" y="559"/>
                                <a:pt x="9687" y="581"/>
                              </a:cubicBezTo>
                              <a:cubicBezTo>
                                <a:pt x="9686" y="581"/>
                                <a:pt x="9686" y="581"/>
                                <a:pt x="9686" y="581"/>
                              </a:cubicBezTo>
                              <a:lnTo>
                                <a:pt x="9686" y="559"/>
                              </a:lnTo>
                              <a:close/>
                              <a:moveTo>
                                <a:pt x="9542" y="559"/>
                              </a:moveTo>
                              <a:cubicBezTo>
                                <a:pt x="9518" y="559"/>
                                <a:pt x="9518" y="559"/>
                                <a:pt x="9518" y="559"/>
                              </a:cubicBezTo>
                              <a:cubicBezTo>
                                <a:pt x="9518" y="760"/>
                                <a:pt x="9518" y="760"/>
                                <a:pt x="9518" y="760"/>
                              </a:cubicBezTo>
                              <a:cubicBezTo>
                                <a:pt x="9542" y="760"/>
                                <a:pt x="9542" y="760"/>
                                <a:pt x="9542" y="760"/>
                              </a:cubicBezTo>
                              <a:cubicBezTo>
                                <a:pt x="9542" y="690"/>
                                <a:pt x="9542" y="690"/>
                                <a:pt x="9542" y="690"/>
                              </a:cubicBezTo>
                              <a:cubicBezTo>
                                <a:pt x="9543" y="690"/>
                                <a:pt x="9543" y="690"/>
                                <a:pt x="9543" y="690"/>
                              </a:cubicBezTo>
                              <a:cubicBezTo>
                                <a:pt x="9551" y="701"/>
                                <a:pt x="9561" y="707"/>
                                <a:pt x="9575" y="707"/>
                              </a:cubicBezTo>
                              <a:cubicBezTo>
                                <a:pt x="9622" y="707"/>
                                <a:pt x="9623" y="666"/>
                                <a:pt x="9623" y="629"/>
                              </a:cubicBezTo>
                              <a:cubicBezTo>
                                <a:pt x="9623" y="565"/>
                                <a:pt x="9599" y="556"/>
                                <a:pt x="9576" y="556"/>
                              </a:cubicBezTo>
                              <a:cubicBezTo>
                                <a:pt x="9561" y="556"/>
                                <a:pt x="9550" y="563"/>
                                <a:pt x="9542" y="576"/>
                              </a:cubicBezTo>
                              <a:cubicBezTo>
                                <a:pt x="9542" y="576"/>
                                <a:pt x="9542" y="576"/>
                                <a:pt x="9542" y="576"/>
                              </a:cubicBezTo>
                              <a:lnTo>
                                <a:pt x="9542" y="559"/>
                              </a:lnTo>
                              <a:close/>
                              <a:moveTo>
                                <a:pt x="9569" y="688"/>
                              </a:moveTo>
                              <a:cubicBezTo>
                                <a:pt x="9543" y="688"/>
                                <a:pt x="9542" y="657"/>
                                <a:pt x="9542" y="638"/>
                              </a:cubicBezTo>
                              <a:cubicBezTo>
                                <a:pt x="9542" y="616"/>
                                <a:pt x="9539" y="576"/>
                                <a:pt x="9568" y="576"/>
                              </a:cubicBezTo>
                              <a:cubicBezTo>
                                <a:pt x="9598" y="576"/>
                                <a:pt x="9598" y="607"/>
                                <a:pt x="9598" y="629"/>
                              </a:cubicBezTo>
                              <a:cubicBezTo>
                                <a:pt x="9598" y="668"/>
                                <a:pt x="9595" y="688"/>
                                <a:pt x="9569" y="688"/>
                              </a:cubicBezTo>
                              <a:close/>
                              <a:moveTo>
                                <a:pt x="9443" y="559"/>
                              </a:moveTo>
                              <a:cubicBezTo>
                                <a:pt x="9420" y="559"/>
                                <a:pt x="9420" y="559"/>
                                <a:pt x="9420" y="559"/>
                              </a:cubicBezTo>
                              <a:cubicBezTo>
                                <a:pt x="9420" y="705"/>
                                <a:pt x="9420" y="705"/>
                                <a:pt x="9420" y="705"/>
                              </a:cubicBezTo>
                              <a:cubicBezTo>
                                <a:pt x="9443" y="705"/>
                                <a:pt x="9443" y="705"/>
                                <a:pt x="9443" y="705"/>
                              </a:cubicBezTo>
                              <a:cubicBezTo>
                                <a:pt x="9443" y="619"/>
                                <a:pt x="9443" y="619"/>
                                <a:pt x="9443" y="619"/>
                              </a:cubicBezTo>
                              <a:cubicBezTo>
                                <a:pt x="9443" y="599"/>
                                <a:pt x="9450" y="579"/>
                                <a:pt x="9476" y="579"/>
                              </a:cubicBezTo>
                              <a:cubicBezTo>
                                <a:pt x="9481" y="579"/>
                                <a:pt x="9485" y="580"/>
                                <a:pt x="9489" y="581"/>
                              </a:cubicBezTo>
                              <a:cubicBezTo>
                                <a:pt x="9489" y="556"/>
                                <a:pt x="9489" y="556"/>
                                <a:pt x="9489" y="556"/>
                              </a:cubicBezTo>
                              <a:cubicBezTo>
                                <a:pt x="9466" y="556"/>
                                <a:pt x="9454" y="559"/>
                                <a:pt x="9444" y="581"/>
                              </a:cubicBezTo>
                              <a:cubicBezTo>
                                <a:pt x="9443" y="581"/>
                                <a:pt x="9443" y="581"/>
                                <a:pt x="9443" y="581"/>
                              </a:cubicBezTo>
                              <a:lnTo>
                                <a:pt x="9443" y="559"/>
                              </a:lnTo>
                              <a:close/>
                              <a:moveTo>
                                <a:pt x="9352" y="656"/>
                              </a:moveTo>
                              <a:cubicBezTo>
                                <a:pt x="9352" y="680"/>
                                <a:pt x="9336" y="689"/>
                                <a:pt x="9323" y="689"/>
                              </a:cubicBezTo>
                              <a:cubicBezTo>
                                <a:pt x="9306" y="689"/>
                                <a:pt x="9298" y="677"/>
                                <a:pt x="9298" y="660"/>
                              </a:cubicBezTo>
                              <a:cubicBezTo>
                                <a:pt x="9298" y="559"/>
                                <a:pt x="9298" y="559"/>
                                <a:pt x="9298" y="559"/>
                              </a:cubicBezTo>
                              <a:cubicBezTo>
                                <a:pt x="9275" y="559"/>
                                <a:pt x="9275" y="559"/>
                                <a:pt x="9275" y="559"/>
                              </a:cubicBezTo>
                              <a:cubicBezTo>
                                <a:pt x="9275" y="670"/>
                                <a:pt x="9275" y="670"/>
                                <a:pt x="9275" y="670"/>
                              </a:cubicBezTo>
                              <a:cubicBezTo>
                                <a:pt x="9275" y="695"/>
                                <a:pt x="9288" y="707"/>
                                <a:pt x="9314" y="707"/>
                              </a:cubicBezTo>
                              <a:cubicBezTo>
                                <a:pt x="9329" y="707"/>
                                <a:pt x="9343" y="700"/>
                                <a:pt x="9351" y="687"/>
                              </a:cubicBezTo>
                              <a:cubicBezTo>
                                <a:pt x="9352" y="687"/>
                                <a:pt x="9352" y="687"/>
                                <a:pt x="9352" y="687"/>
                              </a:cubicBezTo>
                              <a:cubicBezTo>
                                <a:pt x="9352" y="705"/>
                                <a:pt x="9352" y="705"/>
                                <a:pt x="9352" y="705"/>
                              </a:cubicBezTo>
                              <a:cubicBezTo>
                                <a:pt x="9377" y="705"/>
                                <a:pt x="9377" y="705"/>
                                <a:pt x="9377" y="705"/>
                              </a:cubicBezTo>
                              <a:cubicBezTo>
                                <a:pt x="9376" y="695"/>
                                <a:pt x="9375" y="684"/>
                                <a:pt x="9375" y="674"/>
                              </a:cubicBezTo>
                              <a:cubicBezTo>
                                <a:pt x="9375" y="559"/>
                                <a:pt x="9375" y="559"/>
                                <a:pt x="9375" y="559"/>
                              </a:cubicBezTo>
                              <a:cubicBezTo>
                                <a:pt x="9352" y="559"/>
                                <a:pt x="9352" y="559"/>
                                <a:pt x="9352" y="559"/>
                              </a:cubicBezTo>
                              <a:lnTo>
                                <a:pt x="9352" y="656"/>
                              </a:lnTo>
                              <a:close/>
                              <a:moveTo>
                                <a:pt x="9206" y="656"/>
                              </a:moveTo>
                              <a:cubicBezTo>
                                <a:pt x="9206" y="680"/>
                                <a:pt x="9190" y="689"/>
                                <a:pt x="9178" y="689"/>
                              </a:cubicBezTo>
                              <a:cubicBezTo>
                                <a:pt x="9161" y="689"/>
                                <a:pt x="9153" y="677"/>
                                <a:pt x="9153" y="660"/>
                              </a:cubicBezTo>
                              <a:cubicBezTo>
                                <a:pt x="9153" y="559"/>
                                <a:pt x="9153" y="559"/>
                                <a:pt x="9153" y="559"/>
                              </a:cubicBezTo>
                              <a:cubicBezTo>
                                <a:pt x="9129" y="559"/>
                                <a:pt x="9129" y="559"/>
                                <a:pt x="9129" y="559"/>
                              </a:cubicBezTo>
                              <a:cubicBezTo>
                                <a:pt x="9129" y="670"/>
                                <a:pt x="9129" y="670"/>
                                <a:pt x="9129" y="670"/>
                              </a:cubicBezTo>
                              <a:cubicBezTo>
                                <a:pt x="9129" y="695"/>
                                <a:pt x="9143" y="707"/>
                                <a:pt x="9169" y="707"/>
                              </a:cubicBezTo>
                              <a:cubicBezTo>
                                <a:pt x="9184" y="707"/>
                                <a:pt x="9198" y="700"/>
                                <a:pt x="9205" y="687"/>
                              </a:cubicBezTo>
                              <a:cubicBezTo>
                                <a:pt x="9206" y="687"/>
                                <a:pt x="9206" y="687"/>
                                <a:pt x="9206" y="687"/>
                              </a:cubicBezTo>
                              <a:cubicBezTo>
                                <a:pt x="9206" y="705"/>
                                <a:pt x="9206" y="705"/>
                                <a:pt x="9206" y="705"/>
                              </a:cubicBezTo>
                              <a:cubicBezTo>
                                <a:pt x="9231" y="705"/>
                                <a:pt x="9231" y="705"/>
                                <a:pt x="9231" y="705"/>
                              </a:cubicBezTo>
                              <a:cubicBezTo>
                                <a:pt x="9230" y="695"/>
                                <a:pt x="9230" y="684"/>
                                <a:pt x="9230" y="674"/>
                              </a:cubicBezTo>
                              <a:cubicBezTo>
                                <a:pt x="9230" y="559"/>
                                <a:pt x="9230" y="559"/>
                                <a:pt x="9230" y="559"/>
                              </a:cubicBezTo>
                              <a:cubicBezTo>
                                <a:pt x="9206" y="559"/>
                                <a:pt x="9206" y="559"/>
                                <a:pt x="9206" y="559"/>
                              </a:cubicBezTo>
                              <a:lnTo>
                                <a:pt x="9206" y="656"/>
                              </a:lnTo>
                              <a:close/>
                              <a:moveTo>
                                <a:pt x="9026" y="559"/>
                              </a:moveTo>
                              <a:cubicBezTo>
                                <a:pt x="9026" y="577"/>
                                <a:pt x="9026" y="577"/>
                                <a:pt x="9026" y="577"/>
                              </a:cubicBezTo>
                              <a:cubicBezTo>
                                <a:pt x="9050" y="577"/>
                                <a:pt x="9050" y="577"/>
                                <a:pt x="9050" y="577"/>
                              </a:cubicBezTo>
                              <a:cubicBezTo>
                                <a:pt x="9050" y="680"/>
                                <a:pt x="9050" y="680"/>
                                <a:pt x="9050" y="680"/>
                              </a:cubicBezTo>
                              <a:cubicBezTo>
                                <a:pt x="9050" y="697"/>
                                <a:pt x="9060" y="706"/>
                                <a:pt x="9082" y="706"/>
                              </a:cubicBezTo>
                              <a:cubicBezTo>
                                <a:pt x="9090" y="706"/>
                                <a:pt x="9098" y="705"/>
                                <a:pt x="9106" y="704"/>
                              </a:cubicBezTo>
                              <a:cubicBezTo>
                                <a:pt x="9106" y="686"/>
                                <a:pt x="9106" y="686"/>
                                <a:pt x="9106" y="686"/>
                              </a:cubicBezTo>
                              <a:cubicBezTo>
                                <a:pt x="9100" y="686"/>
                                <a:pt x="9097" y="687"/>
                                <a:pt x="9095" y="687"/>
                              </a:cubicBezTo>
                              <a:cubicBezTo>
                                <a:pt x="9073" y="687"/>
                                <a:pt x="9073" y="675"/>
                                <a:pt x="9073" y="666"/>
                              </a:cubicBezTo>
                              <a:cubicBezTo>
                                <a:pt x="9073" y="577"/>
                                <a:pt x="9073" y="577"/>
                                <a:pt x="9073" y="577"/>
                              </a:cubicBezTo>
                              <a:cubicBezTo>
                                <a:pt x="9105" y="577"/>
                                <a:pt x="9105" y="577"/>
                                <a:pt x="9105" y="577"/>
                              </a:cubicBezTo>
                              <a:cubicBezTo>
                                <a:pt x="9105" y="559"/>
                                <a:pt x="9105" y="559"/>
                                <a:pt x="9105" y="559"/>
                              </a:cubicBezTo>
                              <a:cubicBezTo>
                                <a:pt x="9073" y="559"/>
                                <a:pt x="9073" y="559"/>
                                <a:pt x="9073" y="559"/>
                              </a:cubicBezTo>
                              <a:cubicBezTo>
                                <a:pt x="9073" y="520"/>
                                <a:pt x="9073" y="520"/>
                                <a:pt x="9073" y="520"/>
                              </a:cubicBezTo>
                              <a:cubicBezTo>
                                <a:pt x="9050" y="531"/>
                                <a:pt x="9050" y="531"/>
                                <a:pt x="9050" y="531"/>
                              </a:cubicBezTo>
                              <a:cubicBezTo>
                                <a:pt x="9050" y="559"/>
                                <a:pt x="9050" y="559"/>
                                <a:pt x="9050" y="559"/>
                              </a:cubicBezTo>
                              <a:lnTo>
                                <a:pt x="9026" y="559"/>
                              </a:lnTo>
                              <a:close/>
                              <a:moveTo>
                                <a:pt x="9005" y="497"/>
                              </a:moveTo>
                              <a:cubicBezTo>
                                <a:pt x="8981" y="497"/>
                                <a:pt x="8981" y="497"/>
                                <a:pt x="8981" y="497"/>
                              </a:cubicBezTo>
                              <a:cubicBezTo>
                                <a:pt x="8981" y="705"/>
                                <a:pt x="8981" y="705"/>
                                <a:pt x="8981" y="705"/>
                              </a:cubicBezTo>
                              <a:cubicBezTo>
                                <a:pt x="9005" y="705"/>
                                <a:pt x="9005" y="705"/>
                                <a:pt x="9005" y="705"/>
                              </a:cubicBezTo>
                              <a:lnTo>
                                <a:pt x="9005" y="497"/>
                              </a:lnTo>
                              <a:close/>
                              <a:moveTo>
                                <a:pt x="8914" y="656"/>
                              </a:moveTo>
                              <a:cubicBezTo>
                                <a:pt x="8914" y="680"/>
                                <a:pt x="8899" y="689"/>
                                <a:pt x="8886" y="689"/>
                              </a:cubicBezTo>
                              <a:cubicBezTo>
                                <a:pt x="8869" y="689"/>
                                <a:pt x="8861" y="677"/>
                                <a:pt x="8861" y="660"/>
                              </a:cubicBezTo>
                              <a:cubicBezTo>
                                <a:pt x="8861" y="559"/>
                                <a:pt x="8861" y="559"/>
                                <a:pt x="8861" y="559"/>
                              </a:cubicBezTo>
                              <a:cubicBezTo>
                                <a:pt x="8838" y="559"/>
                                <a:pt x="8838" y="559"/>
                                <a:pt x="8838" y="559"/>
                              </a:cubicBezTo>
                              <a:cubicBezTo>
                                <a:pt x="8838" y="670"/>
                                <a:pt x="8838" y="670"/>
                                <a:pt x="8838" y="670"/>
                              </a:cubicBezTo>
                              <a:cubicBezTo>
                                <a:pt x="8838" y="695"/>
                                <a:pt x="8851" y="707"/>
                                <a:pt x="8877" y="707"/>
                              </a:cubicBezTo>
                              <a:cubicBezTo>
                                <a:pt x="8892" y="707"/>
                                <a:pt x="8906" y="700"/>
                                <a:pt x="8914" y="687"/>
                              </a:cubicBezTo>
                              <a:cubicBezTo>
                                <a:pt x="8914" y="687"/>
                                <a:pt x="8914" y="687"/>
                                <a:pt x="8914" y="687"/>
                              </a:cubicBezTo>
                              <a:cubicBezTo>
                                <a:pt x="8914" y="705"/>
                                <a:pt x="8914" y="705"/>
                                <a:pt x="8914" y="705"/>
                              </a:cubicBezTo>
                              <a:cubicBezTo>
                                <a:pt x="8940" y="705"/>
                                <a:pt x="8940" y="705"/>
                                <a:pt x="8940" y="705"/>
                              </a:cubicBezTo>
                              <a:cubicBezTo>
                                <a:pt x="8939" y="695"/>
                                <a:pt x="8938" y="684"/>
                                <a:pt x="8938" y="674"/>
                              </a:cubicBezTo>
                              <a:cubicBezTo>
                                <a:pt x="8938" y="559"/>
                                <a:pt x="8938" y="559"/>
                                <a:pt x="8938" y="559"/>
                              </a:cubicBezTo>
                              <a:cubicBezTo>
                                <a:pt x="8914" y="559"/>
                                <a:pt x="8914" y="559"/>
                                <a:pt x="8914" y="559"/>
                              </a:cubicBezTo>
                              <a:lnTo>
                                <a:pt x="8914" y="656"/>
                              </a:lnTo>
                              <a:close/>
                              <a:moveTo>
                                <a:pt x="8792" y="606"/>
                              </a:moveTo>
                              <a:cubicBezTo>
                                <a:pt x="8793" y="573"/>
                                <a:pt x="8776" y="556"/>
                                <a:pt x="8747" y="556"/>
                              </a:cubicBezTo>
                              <a:cubicBezTo>
                                <a:pt x="8697" y="556"/>
                                <a:pt x="8692" y="591"/>
                                <a:pt x="8692" y="634"/>
                              </a:cubicBezTo>
                              <a:cubicBezTo>
                                <a:pt x="8692" y="698"/>
                                <a:pt x="8716" y="707"/>
                                <a:pt x="8747" y="707"/>
                              </a:cubicBezTo>
                              <a:cubicBezTo>
                                <a:pt x="8763" y="707"/>
                                <a:pt x="8794" y="697"/>
                                <a:pt x="8793" y="656"/>
                              </a:cubicBezTo>
                              <a:cubicBezTo>
                                <a:pt x="8768" y="656"/>
                                <a:pt x="8768" y="656"/>
                                <a:pt x="8768" y="656"/>
                              </a:cubicBezTo>
                              <a:cubicBezTo>
                                <a:pt x="8769" y="682"/>
                                <a:pt x="8753" y="688"/>
                                <a:pt x="8747" y="688"/>
                              </a:cubicBezTo>
                              <a:cubicBezTo>
                                <a:pt x="8723" y="688"/>
                                <a:pt x="8717" y="671"/>
                                <a:pt x="8717" y="624"/>
                              </a:cubicBezTo>
                              <a:cubicBezTo>
                                <a:pt x="8717" y="584"/>
                                <a:pt x="8729" y="576"/>
                                <a:pt x="8747" y="576"/>
                              </a:cubicBezTo>
                              <a:cubicBezTo>
                                <a:pt x="8756" y="576"/>
                                <a:pt x="8768" y="582"/>
                                <a:pt x="8767" y="606"/>
                              </a:cubicBezTo>
                              <a:lnTo>
                                <a:pt x="8792" y="606"/>
                              </a:lnTo>
                              <a:close/>
                              <a:moveTo>
                                <a:pt x="8599" y="552"/>
                              </a:moveTo>
                              <a:cubicBezTo>
                                <a:pt x="8593" y="540"/>
                                <a:pt x="8580" y="533"/>
                                <a:pt x="8566" y="533"/>
                              </a:cubicBezTo>
                              <a:cubicBezTo>
                                <a:pt x="8523" y="533"/>
                                <a:pt x="8494" y="582"/>
                                <a:pt x="8494" y="621"/>
                              </a:cubicBezTo>
                              <a:cubicBezTo>
                                <a:pt x="8494" y="645"/>
                                <a:pt x="8510" y="665"/>
                                <a:pt x="8535" y="665"/>
                              </a:cubicBezTo>
                              <a:cubicBezTo>
                                <a:pt x="8547" y="665"/>
                                <a:pt x="8560" y="659"/>
                                <a:pt x="8569" y="650"/>
                              </a:cubicBezTo>
                              <a:cubicBezTo>
                                <a:pt x="8573" y="660"/>
                                <a:pt x="8584" y="665"/>
                                <a:pt x="8594" y="665"/>
                              </a:cubicBezTo>
                              <a:cubicBezTo>
                                <a:pt x="8616" y="665"/>
                                <a:pt x="8663" y="646"/>
                                <a:pt x="8663" y="581"/>
                              </a:cubicBezTo>
                              <a:cubicBezTo>
                                <a:pt x="8663" y="569"/>
                                <a:pt x="8656" y="492"/>
                                <a:pt x="8558" y="492"/>
                              </a:cubicBezTo>
                              <a:cubicBezTo>
                                <a:pt x="8498" y="492"/>
                                <a:pt x="8449" y="540"/>
                                <a:pt x="8449" y="600"/>
                              </a:cubicBezTo>
                              <a:cubicBezTo>
                                <a:pt x="8449" y="661"/>
                                <a:pt x="8498" y="709"/>
                                <a:pt x="8558" y="709"/>
                              </a:cubicBezTo>
                              <a:cubicBezTo>
                                <a:pt x="8601" y="709"/>
                                <a:pt x="8639" y="688"/>
                                <a:pt x="8657" y="654"/>
                              </a:cubicBezTo>
                              <a:cubicBezTo>
                                <a:pt x="8640" y="654"/>
                                <a:pt x="8640" y="654"/>
                                <a:pt x="8640" y="654"/>
                              </a:cubicBezTo>
                              <a:cubicBezTo>
                                <a:pt x="8623" y="680"/>
                                <a:pt x="8593" y="693"/>
                                <a:pt x="8558" y="693"/>
                              </a:cubicBezTo>
                              <a:cubicBezTo>
                                <a:pt x="8507" y="693"/>
                                <a:pt x="8465" y="652"/>
                                <a:pt x="8465" y="601"/>
                              </a:cubicBezTo>
                              <a:cubicBezTo>
                                <a:pt x="8465" y="550"/>
                                <a:pt x="8507" y="508"/>
                                <a:pt x="8558" y="508"/>
                              </a:cubicBezTo>
                              <a:cubicBezTo>
                                <a:pt x="8638" y="508"/>
                                <a:pt x="8646" y="563"/>
                                <a:pt x="8646" y="581"/>
                              </a:cubicBezTo>
                              <a:cubicBezTo>
                                <a:pt x="8646" y="626"/>
                                <a:pt x="8616" y="649"/>
                                <a:pt x="8598" y="649"/>
                              </a:cubicBezTo>
                              <a:cubicBezTo>
                                <a:pt x="8593" y="649"/>
                                <a:pt x="8590" y="646"/>
                                <a:pt x="8590" y="642"/>
                              </a:cubicBezTo>
                              <a:cubicBezTo>
                                <a:pt x="8590" y="637"/>
                                <a:pt x="8592" y="631"/>
                                <a:pt x="8593" y="627"/>
                              </a:cubicBezTo>
                              <a:cubicBezTo>
                                <a:pt x="8623" y="539"/>
                                <a:pt x="8623" y="539"/>
                                <a:pt x="8623" y="539"/>
                              </a:cubicBezTo>
                              <a:cubicBezTo>
                                <a:pt x="8603" y="539"/>
                                <a:pt x="8603" y="539"/>
                                <a:pt x="8603" y="539"/>
                              </a:cubicBezTo>
                              <a:lnTo>
                                <a:pt x="8599" y="552"/>
                              </a:lnTo>
                              <a:close/>
                              <a:moveTo>
                                <a:pt x="8567" y="550"/>
                              </a:moveTo>
                              <a:cubicBezTo>
                                <a:pt x="8579" y="550"/>
                                <a:pt x="8587" y="560"/>
                                <a:pt x="8587" y="571"/>
                              </a:cubicBezTo>
                              <a:cubicBezTo>
                                <a:pt x="8587" y="584"/>
                                <a:pt x="8573" y="647"/>
                                <a:pt x="8539" y="647"/>
                              </a:cubicBezTo>
                              <a:cubicBezTo>
                                <a:pt x="8524" y="647"/>
                                <a:pt x="8517" y="633"/>
                                <a:pt x="8517" y="620"/>
                              </a:cubicBezTo>
                              <a:cubicBezTo>
                                <a:pt x="8517" y="593"/>
                                <a:pt x="8536" y="550"/>
                                <a:pt x="8567" y="550"/>
                              </a:cubicBezTo>
                              <a:close/>
                              <a:moveTo>
                                <a:pt x="8369" y="707"/>
                              </a:moveTo>
                              <a:cubicBezTo>
                                <a:pt x="8400" y="707"/>
                                <a:pt x="8425" y="698"/>
                                <a:pt x="8425" y="634"/>
                              </a:cubicBezTo>
                              <a:cubicBezTo>
                                <a:pt x="8425" y="591"/>
                                <a:pt x="8420" y="556"/>
                                <a:pt x="8369" y="556"/>
                              </a:cubicBezTo>
                              <a:cubicBezTo>
                                <a:pt x="8319" y="556"/>
                                <a:pt x="8314" y="591"/>
                                <a:pt x="8314" y="634"/>
                              </a:cubicBezTo>
                              <a:cubicBezTo>
                                <a:pt x="8314" y="698"/>
                                <a:pt x="8338" y="707"/>
                                <a:pt x="8369" y="707"/>
                              </a:cubicBezTo>
                              <a:close/>
                              <a:moveTo>
                                <a:pt x="8369" y="688"/>
                              </a:moveTo>
                              <a:cubicBezTo>
                                <a:pt x="8345" y="688"/>
                                <a:pt x="8339" y="671"/>
                                <a:pt x="8339" y="624"/>
                              </a:cubicBezTo>
                              <a:cubicBezTo>
                                <a:pt x="8339" y="584"/>
                                <a:pt x="8351" y="576"/>
                                <a:pt x="8369" y="576"/>
                              </a:cubicBezTo>
                              <a:cubicBezTo>
                                <a:pt x="8387" y="576"/>
                                <a:pt x="8400" y="584"/>
                                <a:pt x="8400" y="624"/>
                              </a:cubicBezTo>
                              <a:cubicBezTo>
                                <a:pt x="8400" y="671"/>
                                <a:pt x="8394" y="688"/>
                                <a:pt x="8369" y="688"/>
                              </a:cubicBezTo>
                              <a:close/>
                              <a:moveTo>
                                <a:pt x="8218" y="559"/>
                              </a:moveTo>
                              <a:cubicBezTo>
                                <a:pt x="8218" y="577"/>
                                <a:pt x="8218" y="577"/>
                                <a:pt x="8218" y="577"/>
                              </a:cubicBezTo>
                              <a:cubicBezTo>
                                <a:pt x="8241" y="577"/>
                                <a:pt x="8241" y="577"/>
                                <a:pt x="8241" y="577"/>
                              </a:cubicBezTo>
                              <a:cubicBezTo>
                                <a:pt x="8241" y="705"/>
                                <a:pt x="8241" y="705"/>
                                <a:pt x="8241" y="705"/>
                              </a:cubicBezTo>
                              <a:cubicBezTo>
                                <a:pt x="8265" y="705"/>
                                <a:pt x="8265" y="705"/>
                                <a:pt x="8265" y="705"/>
                              </a:cubicBezTo>
                              <a:cubicBezTo>
                                <a:pt x="8265" y="577"/>
                                <a:pt x="8265" y="577"/>
                                <a:pt x="8265" y="577"/>
                              </a:cubicBezTo>
                              <a:cubicBezTo>
                                <a:pt x="8294" y="577"/>
                                <a:pt x="8294" y="577"/>
                                <a:pt x="8294" y="577"/>
                              </a:cubicBezTo>
                              <a:cubicBezTo>
                                <a:pt x="8294" y="559"/>
                                <a:pt x="8294" y="559"/>
                                <a:pt x="8294" y="559"/>
                              </a:cubicBezTo>
                              <a:cubicBezTo>
                                <a:pt x="8265" y="559"/>
                                <a:pt x="8265" y="559"/>
                                <a:pt x="8265" y="559"/>
                              </a:cubicBezTo>
                              <a:cubicBezTo>
                                <a:pt x="8265" y="534"/>
                                <a:pt x="8265" y="534"/>
                                <a:pt x="8265" y="534"/>
                              </a:cubicBezTo>
                              <a:cubicBezTo>
                                <a:pt x="8265" y="523"/>
                                <a:pt x="8269" y="512"/>
                                <a:pt x="8294" y="514"/>
                              </a:cubicBezTo>
                              <a:cubicBezTo>
                                <a:pt x="8294" y="497"/>
                                <a:pt x="8294" y="497"/>
                                <a:pt x="8294" y="497"/>
                              </a:cubicBezTo>
                              <a:cubicBezTo>
                                <a:pt x="8290" y="496"/>
                                <a:pt x="8288" y="496"/>
                                <a:pt x="8283" y="496"/>
                              </a:cubicBezTo>
                              <a:cubicBezTo>
                                <a:pt x="8262" y="496"/>
                                <a:pt x="8241" y="501"/>
                                <a:pt x="8241" y="531"/>
                              </a:cubicBezTo>
                              <a:cubicBezTo>
                                <a:pt x="8241" y="559"/>
                                <a:pt x="8241" y="559"/>
                                <a:pt x="8241" y="559"/>
                              </a:cubicBezTo>
                              <a:lnTo>
                                <a:pt x="8218" y="559"/>
                              </a:lnTo>
                              <a:close/>
                              <a:moveTo>
                                <a:pt x="8194" y="705"/>
                              </a:moveTo>
                              <a:cubicBezTo>
                                <a:pt x="8194" y="604"/>
                                <a:pt x="8194" y="604"/>
                                <a:pt x="8194" y="604"/>
                              </a:cubicBezTo>
                              <a:cubicBezTo>
                                <a:pt x="8194" y="575"/>
                                <a:pt x="8186" y="556"/>
                                <a:pt x="8155" y="556"/>
                              </a:cubicBezTo>
                              <a:cubicBezTo>
                                <a:pt x="8136" y="556"/>
                                <a:pt x="8125" y="561"/>
                                <a:pt x="8116" y="578"/>
                              </a:cubicBezTo>
                              <a:cubicBezTo>
                                <a:pt x="8115" y="578"/>
                                <a:pt x="8115" y="578"/>
                                <a:pt x="8115" y="578"/>
                              </a:cubicBezTo>
                              <a:cubicBezTo>
                                <a:pt x="8115" y="559"/>
                                <a:pt x="8115" y="559"/>
                                <a:pt x="8115" y="559"/>
                              </a:cubicBezTo>
                              <a:cubicBezTo>
                                <a:pt x="8090" y="559"/>
                                <a:pt x="8090" y="559"/>
                                <a:pt x="8090" y="559"/>
                              </a:cubicBezTo>
                              <a:cubicBezTo>
                                <a:pt x="8091" y="569"/>
                                <a:pt x="8091" y="579"/>
                                <a:pt x="8091" y="589"/>
                              </a:cubicBezTo>
                              <a:cubicBezTo>
                                <a:pt x="8091" y="705"/>
                                <a:pt x="8091" y="705"/>
                                <a:pt x="8091" y="705"/>
                              </a:cubicBezTo>
                              <a:cubicBezTo>
                                <a:pt x="8115" y="705"/>
                                <a:pt x="8115" y="705"/>
                                <a:pt x="8115" y="705"/>
                              </a:cubicBezTo>
                              <a:cubicBezTo>
                                <a:pt x="8115" y="618"/>
                                <a:pt x="8115" y="618"/>
                                <a:pt x="8115" y="618"/>
                              </a:cubicBezTo>
                              <a:cubicBezTo>
                                <a:pt x="8115" y="599"/>
                                <a:pt x="8119" y="576"/>
                                <a:pt x="8145" y="576"/>
                              </a:cubicBezTo>
                              <a:cubicBezTo>
                                <a:pt x="8165" y="576"/>
                                <a:pt x="8170" y="588"/>
                                <a:pt x="8170" y="604"/>
                              </a:cubicBezTo>
                              <a:cubicBezTo>
                                <a:pt x="8170" y="705"/>
                                <a:pt x="8170" y="705"/>
                                <a:pt x="8170" y="705"/>
                              </a:cubicBezTo>
                              <a:lnTo>
                                <a:pt x="8194" y="705"/>
                              </a:lnTo>
                              <a:close/>
                              <a:moveTo>
                                <a:pt x="8024" y="522"/>
                              </a:moveTo>
                              <a:cubicBezTo>
                                <a:pt x="8051" y="522"/>
                                <a:pt x="8051" y="522"/>
                                <a:pt x="8051" y="522"/>
                              </a:cubicBezTo>
                              <a:cubicBezTo>
                                <a:pt x="8051" y="497"/>
                                <a:pt x="8051" y="497"/>
                                <a:pt x="8051" y="497"/>
                              </a:cubicBezTo>
                              <a:cubicBezTo>
                                <a:pt x="8024" y="497"/>
                                <a:pt x="8024" y="497"/>
                                <a:pt x="8024" y="497"/>
                              </a:cubicBezTo>
                              <a:lnTo>
                                <a:pt x="8024" y="522"/>
                              </a:lnTo>
                              <a:close/>
                              <a:moveTo>
                                <a:pt x="8049" y="559"/>
                              </a:moveTo>
                              <a:cubicBezTo>
                                <a:pt x="8026" y="559"/>
                                <a:pt x="8026" y="559"/>
                                <a:pt x="8026" y="559"/>
                              </a:cubicBezTo>
                              <a:cubicBezTo>
                                <a:pt x="8026" y="705"/>
                                <a:pt x="8026" y="705"/>
                                <a:pt x="8026" y="705"/>
                              </a:cubicBezTo>
                              <a:cubicBezTo>
                                <a:pt x="8049" y="705"/>
                                <a:pt x="8049" y="705"/>
                                <a:pt x="8049" y="705"/>
                              </a:cubicBezTo>
                              <a:lnTo>
                                <a:pt x="8049" y="559"/>
                              </a:lnTo>
                              <a:close/>
                              <a:moveTo>
                                <a:pt x="7933" y="740"/>
                              </a:moveTo>
                              <a:cubicBezTo>
                                <a:pt x="7933" y="724"/>
                                <a:pt x="7933" y="724"/>
                                <a:pt x="7933" y="724"/>
                              </a:cubicBezTo>
                              <a:cubicBezTo>
                                <a:pt x="7789" y="724"/>
                                <a:pt x="7789" y="724"/>
                                <a:pt x="7789" y="724"/>
                              </a:cubicBezTo>
                              <a:cubicBezTo>
                                <a:pt x="7789" y="740"/>
                                <a:pt x="7789" y="740"/>
                                <a:pt x="7789" y="740"/>
                              </a:cubicBezTo>
                              <a:lnTo>
                                <a:pt x="7933" y="740"/>
                              </a:lnTo>
                              <a:close/>
                              <a:moveTo>
                                <a:pt x="7605" y="505"/>
                              </a:moveTo>
                              <a:cubicBezTo>
                                <a:pt x="7605" y="617"/>
                                <a:pt x="7605" y="617"/>
                                <a:pt x="7605" y="617"/>
                              </a:cubicBezTo>
                              <a:cubicBezTo>
                                <a:pt x="7629" y="617"/>
                                <a:pt x="7629" y="617"/>
                                <a:pt x="7629" y="617"/>
                              </a:cubicBezTo>
                              <a:cubicBezTo>
                                <a:pt x="7631" y="604"/>
                                <a:pt x="7639" y="594"/>
                                <a:pt x="7653" y="594"/>
                              </a:cubicBezTo>
                              <a:cubicBezTo>
                                <a:pt x="7678" y="594"/>
                                <a:pt x="7679" y="616"/>
                                <a:pt x="7679" y="646"/>
                              </a:cubicBezTo>
                              <a:cubicBezTo>
                                <a:pt x="7679" y="665"/>
                                <a:pt x="7677" y="690"/>
                                <a:pt x="7652" y="690"/>
                              </a:cubicBezTo>
                              <a:cubicBezTo>
                                <a:pt x="7634" y="690"/>
                                <a:pt x="7628" y="675"/>
                                <a:pt x="7628" y="659"/>
                              </a:cubicBezTo>
                              <a:cubicBezTo>
                                <a:pt x="7602" y="659"/>
                                <a:pt x="7602" y="659"/>
                                <a:pt x="7602" y="659"/>
                              </a:cubicBezTo>
                              <a:cubicBezTo>
                                <a:pt x="7602" y="686"/>
                                <a:pt x="7610" y="709"/>
                                <a:pt x="7651" y="709"/>
                              </a:cubicBezTo>
                              <a:cubicBezTo>
                                <a:pt x="7701" y="709"/>
                                <a:pt x="7705" y="671"/>
                                <a:pt x="7705" y="639"/>
                              </a:cubicBezTo>
                              <a:cubicBezTo>
                                <a:pt x="7705" y="593"/>
                                <a:pt x="7692" y="571"/>
                                <a:pt x="7664" y="571"/>
                              </a:cubicBezTo>
                              <a:cubicBezTo>
                                <a:pt x="7650" y="571"/>
                                <a:pt x="7636" y="578"/>
                                <a:pt x="7632" y="586"/>
                              </a:cubicBezTo>
                              <a:cubicBezTo>
                                <a:pt x="7631" y="586"/>
                                <a:pt x="7631" y="586"/>
                                <a:pt x="7631" y="586"/>
                              </a:cubicBezTo>
                              <a:cubicBezTo>
                                <a:pt x="7631" y="528"/>
                                <a:pt x="7631" y="528"/>
                                <a:pt x="7631" y="528"/>
                              </a:cubicBezTo>
                              <a:cubicBezTo>
                                <a:pt x="7698" y="528"/>
                                <a:pt x="7698" y="528"/>
                                <a:pt x="7698" y="528"/>
                              </a:cubicBezTo>
                              <a:cubicBezTo>
                                <a:pt x="7698" y="505"/>
                                <a:pt x="7698" y="505"/>
                                <a:pt x="7698" y="505"/>
                              </a:cubicBezTo>
                              <a:lnTo>
                                <a:pt x="7605" y="505"/>
                              </a:lnTo>
                              <a:close/>
                              <a:moveTo>
                                <a:pt x="7542" y="505"/>
                              </a:moveTo>
                              <a:cubicBezTo>
                                <a:pt x="7519" y="505"/>
                                <a:pt x="7519" y="505"/>
                                <a:pt x="7519" y="505"/>
                              </a:cubicBezTo>
                              <a:cubicBezTo>
                                <a:pt x="7511" y="511"/>
                                <a:pt x="7492" y="526"/>
                                <a:pt x="7485" y="529"/>
                              </a:cubicBezTo>
                              <a:cubicBezTo>
                                <a:pt x="7485" y="554"/>
                                <a:pt x="7485" y="554"/>
                                <a:pt x="7485" y="554"/>
                              </a:cubicBezTo>
                              <a:cubicBezTo>
                                <a:pt x="7515" y="534"/>
                                <a:pt x="7515" y="534"/>
                                <a:pt x="7515" y="534"/>
                              </a:cubicBezTo>
                              <a:cubicBezTo>
                                <a:pt x="7515" y="705"/>
                                <a:pt x="7515" y="705"/>
                                <a:pt x="7515" y="705"/>
                              </a:cubicBezTo>
                              <a:cubicBezTo>
                                <a:pt x="7542" y="705"/>
                                <a:pt x="7542" y="705"/>
                                <a:pt x="7542" y="705"/>
                              </a:cubicBezTo>
                              <a:lnTo>
                                <a:pt x="7542" y="505"/>
                              </a:lnTo>
                              <a:close/>
                              <a:moveTo>
                                <a:pt x="7394" y="709"/>
                              </a:moveTo>
                              <a:cubicBezTo>
                                <a:pt x="7433" y="709"/>
                                <a:pt x="7447" y="677"/>
                                <a:pt x="7447" y="642"/>
                              </a:cubicBezTo>
                              <a:cubicBezTo>
                                <a:pt x="7447" y="589"/>
                                <a:pt x="7425" y="574"/>
                                <a:pt x="7400" y="574"/>
                              </a:cubicBezTo>
                              <a:cubicBezTo>
                                <a:pt x="7386" y="574"/>
                                <a:pt x="7374" y="582"/>
                                <a:pt x="7367" y="593"/>
                              </a:cubicBezTo>
                              <a:cubicBezTo>
                                <a:pt x="7366" y="593"/>
                                <a:pt x="7366" y="593"/>
                                <a:pt x="7366" y="593"/>
                              </a:cubicBezTo>
                              <a:cubicBezTo>
                                <a:pt x="7366" y="540"/>
                                <a:pt x="7372" y="521"/>
                                <a:pt x="7393" y="521"/>
                              </a:cubicBezTo>
                              <a:cubicBezTo>
                                <a:pt x="7409" y="521"/>
                                <a:pt x="7417" y="536"/>
                                <a:pt x="7417" y="550"/>
                              </a:cubicBezTo>
                              <a:cubicBezTo>
                                <a:pt x="7443" y="550"/>
                                <a:pt x="7443" y="550"/>
                                <a:pt x="7443" y="550"/>
                              </a:cubicBezTo>
                              <a:cubicBezTo>
                                <a:pt x="7444" y="520"/>
                                <a:pt x="7424" y="501"/>
                                <a:pt x="7394" y="501"/>
                              </a:cubicBezTo>
                              <a:cubicBezTo>
                                <a:pt x="7339" y="501"/>
                                <a:pt x="7340" y="552"/>
                                <a:pt x="7340" y="605"/>
                              </a:cubicBezTo>
                              <a:cubicBezTo>
                                <a:pt x="7340" y="658"/>
                                <a:pt x="7340" y="709"/>
                                <a:pt x="7394" y="709"/>
                              </a:cubicBezTo>
                              <a:close/>
                              <a:moveTo>
                                <a:pt x="7367" y="640"/>
                              </a:moveTo>
                              <a:cubicBezTo>
                                <a:pt x="7367" y="622"/>
                                <a:pt x="7370" y="597"/>
                                <a:pt x="7393" y="597"/>
                              </a:cubicBezTo>
                              <a:cubicBezTo>
                                <a:pt x="7417" y="597"/>
                                <a:pt x="7421" y="619"/>
                                <a:pt x="7421" y="637"/>
                              </a:cubicBezTo>
                              <a:cubicBezTo>
                                <a:pt x="7421" y="663"/>
                                <a:pt x="7417" y="687"/>
                                <a:pt x="7395" y="687"/>
                              </a:cubicBezTo>
                              <a:cubicBezTo>
                                <a:pt x="7370" y="687"/>
                                <a:pt x="7367" y="660"/>
                                <a:pt x="7367" y="640"/>
                              </a:cubicBezTo>
                              <a:close/>
                              <a:moveTo>
                                <a:pt x="7274" y="656"/>
                              </a:moveTo>
                              <a:cubicBezTo>
                                <a:pt x="7274" y="705"/>
                                <a:pt x="7274" y="705"/>
                                <a:pt x="7274" y="705"/>
                              </a:cubicBezTo>
                              <a:cubicBezTo>
                                <a:pt x="7299" y="705"/>
                                <a:pt x="7299" y="705"/>
                                <a:pt x="7299" y="705"/>
                              </a:cubicBezTo>
                              <a:cubicBezTo>
                                <a:pt x="7299" y="656"/>
                                <a:pt x="7299" y="656"/>
                                <a:pt x="7299" y="656"/>
                              </a:cubicBezTo>
                              <a:cubicBezTo>
                                <a:pt x="7323" y="656"/>
                                <a:pt x="7323" y="656"/>
                                <a:pt x="7323" y="656"/>
                              </a:cubicBezTo>
                              <a:cubicBezTo>
                                <a:pt x="7323" y="633"/>
                                <a:pt x="7323" y="633"/>
                                <a:pt x="7323" y="633"/>
                              </a:cubicBezTo>
                              <a:cubicBezTo>
                                <a:pt x="7299" y="633"/>
                                <a:pt x="7299" y="633"/>
                                <a:pt x="7299" y="633"/>
                              </a:cubicBezTo>
                              <a:cubicBezTo>
                                <a:pt x="7299" y="505"/>
                                <a:pt x="7299" y="505"/>
                                <a:pt x="7299" y="505"/>
                              </a:cubicBezTo>
                              <a:cubicBezTo>
                                <a:pt x="7264" y="505"/>
                                <a:pt x="7264" y="505"/>
                                <a:pt x="7264" y="505"/>
                              </a:cubicBezTo>
                              <a:cubicBezTo>
                                <a:pt x="7208" y="633"/>
                                <a:pt x="7208" y="633"/>
                                <a:pt x="7208" y="633"/>
                              </a:cubicBezTo>
                              <a:cubicBezTo>
                                <a:pt x="7208" y="656"/>
                                <a:pt x="7208" y="656"/>
                                <a:pt x="7208" y="656"/>
                              </a:cubicBezTo>
                              <a:lnTo>
                                <a:pt x="7274" y="656"/>
                              </a:lnTo>
                              <a:close/>
                              <a:moveTo>
                                <a:pt x="7231" y="633"/>
                              </a:moveTo>
                              <a:cubicBezTo>
                                <a:pt x="7274" y="529"/>
                                <a:pt x="7274" y="529"/>
                                <a:pt x="7274" y="529"/>
                              </a:cubicBezTo>
                              <a:cubicBezTo>
                                <a:pt x="7274" y="529"/>
                                <a:pt x="7274" y="529"/>
                                <a:pt x="7274" y="529"/>
                              </a:cubicBezTo>
                              <a:cubicBezTo>
                                <a:pt x="7274" y="633"/>
                                <a:pt x="7274" y="633"/>
                                <a:pt x="7274" y="633"/>
                              </a:cubicBezTo>
                              <a:lnTo>
                                <a:pt x="7231" y="633"/>
                              </a:lnTo>
                              <a:close/>
                              <a:moveTo>
                                <a:pt x="7145" y="656"/>
                              </a:moveTo>
                              <a:cubicBezTo>
                                <a:pt x="7145" y="705"/>
                                <a:pt x="7145" y="705"/>
                                <a:pt x="7145" y="705"/>
                              </a:cubicBezTo>
                              <a:cubicBezTo>
                                <a:pt x="7170" y="705"/>
                                <a:pt x="7170" y="705"/>
                                <a:pt x="7170" y="705"/>
                              </a:cubicBezTo>
                              <a:cubicBezTo>
                                <a:pt x="7170" y="656"/>
                                <a:pt x="7170" y="656"/>
                                <a:pt x="7170" y="656"/>
                              </a:cubicBezTo>
                              <a:cubicBezTo>
                                <a:pt x="7194" y="656"/>
                                <a:pt x="7194" y="656"/>
                                <a:pt x="7194" y="656"/>
                              </a:cubicBezTo>
                              <a:cubicBezTo>
                                <a:pt x="7194" y="633"/>
                                <a:pt x="7194" y="633"/>
                                <a:pt x="7194" y="633"/>
                              </a:cubicBezTo>
                              <a:cubicBezTo>
                                <a:pt x="7170" y="633"/>
                                <a:pt x="7170" y="633"/>
                                <a:pt x="7170" y="633"/>
                              </a:cubicBezTo>
                              <a:cubicBezTo>
                                <a:pt x="7170" y="505"/>
                                <a:pt x="7170" y="505"/>
                                <a:pt x="7170" y="505"/>
                              </a:cubicBezTo>
                              <a:cubicBezTo>
                                <a:pt x="7135" y="505"/>
                                <a:pt x="7135" y="505"/>
                                <a:pt x="7135" y="505"/>
                              </a:cubicBezTo>
                              <a:cubicBezTo>
                                <a:pt x="7078" y="633"/>
                                <a:pt x="7078" y="633"/>
                                <a:pt x="7078" y="633"/>
                              </a:cubicBezTo>
                              <a:cubicBezTo>
                                <a:pt x="7078" y="656"/>
                                <a:pt x="7078" y="656"/>
                                <a:pt x="7078" y="656"/>
                              </a:cubicBezTo>
                              <a:lnTo>
                                <a:pt x="7145" y="656"/>
                              </a:lnTo>
                              <a:close/>
                              <a:moveTo>
                                <a:pt x="7101" y="633"/>
                              </a:moveTo>
                              <a:cubicBezTo>
                                <a:pt x="7145" y="529"/>
                                <a:pt x="7145" y="529"/>
                                <a:pt x="7145" y="529"/>
                              </a:cubicBezTo>
                              <a:cubicBezTo>
                                <a:pt x="7145" y="529"/>
                                <a:pt x="7145" y="529"/>
                                <a:pt x="7145" y="529"/>
                              </a:cubicBezTo>
                              <a:cubicBezTo>
                                <a:pt x="7145" y="633"/>
                                <a:pt x="7145" y="633"/>
                                <a:pt x="7145" y="633"/>
                              </a:cubicBezTo>
                              <a:lnTo>
                                <a:pt x="7101" y="633"/>
                              </a:lnTo>
                              <a:close/>
                              <a:moveTo>
                                <a:pt x="7025" y="505"/>
                              </a:moveTo>
                              <a:cubicBezTo>
                                <a:pt x="7003" y="505"/>
                                <a:pt x="7003" y="505"/>
                                <a:pt x="7003" y="505"/>
                              </a:cubicBezTo>
                              <a:cubicBezTo>
                                <a:pt x="6995" y="511"/>
                                <a:pt x="6976" y="526"/>
                                <a:pt x="6969" y="529"/>
                              </a:cubicBezTo>
                              <a:cubicBezTo>
                                <a:pt x="6969" y="554"/>
                                <a:pt x="6969" y="554"/>
                                <a:pt x="6969" y="554"/>
                              </a:cubicBezTo>
                              <a:cubicBezTo>
                                <a:pt x="6999" y="534"/>
                                <a:pt x="6999" y="534"/>
                                <a:pt x="6999" y="534"/>
                              </a:cubicBezTo>
                              <a:cubicBezTo>
                                <a:pt x="6999" y="705"/>
                                <a:pt x="6999" y="705"/>
                                <a:pt x="6999" y="705"/>
                              </a:cubicBezTo>
                              <a:cubicBezTo>
                                <a:pt x="7025" y="705"/>
                                <a:pt x="7025" y="705"/>
                                <a:pt x="7025" y="705"/>
                              </a:cubicBezTo>
                              <a:lnTo>
                                <a:pt x="7025" y="505"/>
                              </a:lnTo>
                              <a:close/>
                              <a:moveTo>
                                <a:pt x="6887" y="656"/>
                              </a:moveTo>
                              <a:cubicBezTo>
                                <a:pt x="6887" y="705"/>
                                <a:pt x="6887" y="705"/>
                                <a:pt x="6887" y="705"/>
                              </a:cubicBezTo>
                              <a:cubicBezTo>
                                <a:pt x="6912" y="705"/>
                                <a:pt x="6912" y="705"/>
                                <a:pt x="6912" y="705"/>
                              </a:cubicBezTo>
                              <a:cubicBezTo>
                                <a:pt x="6912" y="656"/>
                                <a:pt x="6912" y="656"/>
                                <a:pt x="6912" y="656"/>
                              </a:cubicBezTo>
                              <a:cubicBezTo>
                                <a:pt x="6935" y="656"/>
                                <a:pt x="6935" y="656"/>
                                <a:pt x="6935" y="656"/>
                              </a:cubicBezTo>
                              <a:cubicBezTo>
                                <a:pt x="6935" y="633"/>
                                <a:pt x="6935" y="633"/>
                                <a:pt x="6935" y="633"/>
                              </a:cubicBezTo>
                              <a:cubicBezTo>
                                <a:pt x="6912" y="633"/>
                                <a:pt x="6912" y="633"/>
                                <a:pt x="6912" y="633"/>
                              </a:cubicBezTo>
                              <a:cubicBezTo>
                                <a:pt x="6912" y="505"/>
                                <a:pt x="6912" y="505"/>
                                <a:pt x="6912" y="505"/>
                              </a:cubicBezTo>
                              <a:cubicBezTo>
                                <a:pt x="6877" y="505"/>
                                <a:pt x="6877" y="505"/>
                                <a:pt x="6877" y="505"/>
                              </a:cubicBezTo>
                              <a:cubicBezTo>
                                <a:pt x="6820" y="633"/>
                                <a:pt x="6820" y="633"/>
                                <a:pt x="6820" y="633"/>
                              </a:cubicBezTo>
                              <a:cubicBezTo>
                                <a:pt x="6820" y="656"/>
                                <a:pt x="6820" y="656"/>
                                <a:pt x="6820" y="656"/>
                              </a:cubicBezTo>
                              <a:lnTo>
                                <a:pt x="6887" y="656"/>
                              </a:lnTo>
                              <a:close/>
                              <a:moveTo>
                                <a:pt x="6843" y="633"/>
                              </a:moveTo>
                              <a:cubicBezTo>
                                <a:pt x="6886" y="529"/>
                                <a:pt x="6886" y="529"/>
                                <a:pt x="6886" y="529"/>
                              </a:cubicBezTo>
                              <a:cubicBezTo>
                                <a:pt x="6887" y="529"/>
                                <a:pt x="6887" y="529"/>
                                <a:pt x="6887" y="529"/>
                              </a:cubicBezTo>
                              <a:cubicBezTo>
                                <a:pt x="6887" y="633"/>
                                <a:pt x="6887" y="633"/>
                                <a:pt x="6887" y="633"/>
                              </a:cubicBezTo>
                              <a:lnTo>
                                <a:pt x="6843" y="633"/>
                              </a:lnTo>
                              <a:close/>
                              <a:moveTo>
                                <a:pt x="6767" y="505"/>
                              </a:moveTo>
                              <a:cubicBezTo>
                                <a:pt x="6744" y="505"/>
                                <a:pt x="6744" y="505"/>
                                <a:pt x="6744" y="505"/>
                              </a:cubicBezTo>
                              <a:cubicBezTo>
                                <a:pt x="6736" y="511"/>
                                <a:pt x="6717" y="526"/>
                                <a:pt x="6711" y="529"/>
                              </a:cubicBezTo>
                              <a:cubicBezTo>
                                <a:pt x="6711" y="554"/>
                                <a:pt x="6711" y="554"/>
                                <a:pt x="6711" y="554"/>
                              </a:cubicBezTo>
                              <a:cubicBezTo>
                                <a:pt x="6741" y="534"/>
                                <a:pt x="6741" y="534"/>
                                <a:pt x="6741" y="534"/>
                              </a:cubicBezTo>
                              <a:cubicBezTo>
                                <a:pt x="6741" y="705"/>
                                <a:pt x="6741" y="705"/>
                                <a:pt x="6741" y="705"/>
                              </a:cubicBezTo>
                              <a:cubicBezTo>
                                <a:pt x="6767" y="705"/>
                                <a:pt x="6767" y="705"/>
                                <a:pt x="6767" y="705"/>
                              </a:cubicBezTo>
                              <a:lnTo>
                                <a:pt x="6767" y="505"/>
                              </a:lnTo>
                              <a:close/>
                              <a:moveTo>
                                <a:pt x="6531" y="637"/>
                              </a:moveTo>
                              <a:cubicBezTo>
                                <a:pt x="6595" y="637"/>
                                <a:pt x="6595" y="637"/>
                                <a:pt x="6595" y="637"/>
                              </a:cubicBezTo>
                              <a:cubicBezTo>
                                <a:pt x="6595" y="615"/>
                                <a:pt x="6595" y="615"/>
                                <a:pt x="6595" y="615"/>
                              </a:cubicBezTo>
                              <a:cubicBezTo>
                                <a:pt x="6531" y="615"/>
                                <a:pt x="6531" y="615"/>
                                <a:pt x="6531" y="615"/>
                              </a:cubicBezTo>
                              <a:lnTo>
                                <a:pt x="6531" y="637"/>
                              </a:lnTo>
                              <a:close/>
                              <a:moveTo>
                                <a:pt x="6379" y="709"/>
                              </a:moveTo>
                              <a:cubicBezTo>
                                <a:pt x="6417" y="709"/>
                                <a:pt x="6432" y="677"/>
                                <a:pt x="6432" y="642"/>
                              </a:cubicBezTo>
                              <a:cubicBezTo>
                                <a:pt x="6432" y="589"/>
                                <a:pt x="6410" y="574"/>
                                <a:pt x="6384" y="574"/>
                              </a:cubicBezTo>
                              <a:cubicBezTo>
                                <a:pt x="6370" y="574"/>
                                <a:pt x="6358" y="582"/>
                                <a:pt x="6352" y="593"/>
                              </a:cubicBezTo>
                              <a:cubicBezTo>
                                <a:pt x="6351" y="593"/>
                                <a:pt x="6351" y="593"/>
                                <a:pt x="6351" y="593"/>
                              </a:cubicBezTo>
                              <a:cubicBezTo>
                                <a:pt x="6351" y="540"/>
                                <a:pt x="6357" y="521"/>
                                <a:pt x="6378" y="521"/>
                              </a:cubicBezTo>
                              <a:cubicBezTo>
                                <a:pt x="6394" y="521"/>
                                <a:pt x="6402" y="536"/>
                                <a:pt x="6402" y="550"/>
                              </a:cubicBezTo>
                              <a:cubicBezTo>
                                <a:pt x="6428" y="550"/>
                                <a:pt x="6428" y="550"/>
                                <a:pt x="6428" y="550"/>
                              </a:cubicBezTo>
                              <a:cubicBezTo>
                                <a:pt x="6429" y="520"/>
                                <a:pt x="6409" y="501"/>
                                <a:pt x="6379" y="501"/>
                              </a:cubicBezTo>
                              <a:cubicBezTo>
                                <a:pt x="6324" y="501"/>
                                <a:pt x="6325" y="552"/>
                                <a:pt x="6325" y="605"/>
                              </a:cubicBezTo>
                              <a:cubicBezTo>
                                <a:pt x="6325" y="658"/>
                                <a:pt x="6324" y="709"/>
                                <a:pt x="6379" y="709"/>
                              </a:cubicBezTo>
                              <a:close/>
                              <a:moveTo>
                                <a:pt x="6352" y="640"/>
                              </a:moveTo>
                              <a:cubicBezTo>
                                <a:pt x="6352" y="622"/>
                                <a:pt x="6355" y="597"/>
                                <a:pt x="6378" y="597"/>
                              </a:cubicBezTo>
                              <a:cubicBezTo>
                                <a:pt x="6401" y="597"/>
                                <a:pt x="6405" y="619"/>
                                <a:pt x="6405" y="637"/>
                              </a:cubicBezTo>
                              <a:cubicBezTo>
                                <a:pt x="6405" y="663"/>
                                <a:pt x="6402" y="687"/>
                                <a:pt x="6380" y="687"/>
                              </a:cubicBezTo>
                              <a:cubicBezTo>
                                <a:pt x="6354" y="687"/>
                                <a:pt x="6352" y="660"/>
                                <a:pt x="6352" y="640"/>
                              </a:cubicBezTo>
                              <a:close/>
                              <a:moveTo>
                                <a:pt x="6249" y="524"/>
                              </a:moveTo>
                              <a:cubicBezTo>
                                <a:pt x="6276" y="524"/>
                                <a:pt x="6276" y="557"/>
                                <a:pt x="6276" y="611"/>
                              </a:cubicBezTo>
                              <a:cubicBezTo>
                                <a:pt x="6276" y="644"/>
                                <a:pt x="6278" y="687"/>
                                <a:pt x="6249" y="687"/>
                              </a:cubicBezTo>
                              <a:cubicBezTo>
                                <a:pt x="6220" y="687"/>
                                <a:pt x="6222" y="644"/>
                                <a:pt x="6222" y="611"/>
                              </a:cubicBezTo>
                              <a:cubicBezTo>
                                <a:pt x="6222" y="557"/>
                                <a:pt x="6222" y="524"/>
                                <a:pt x="6249" y="524"/>
                              </a:cubicBezTo>
                              <a:close/>
                              <a:moveTo>
                                <a:pt x="6249" y="501"/>
                              </a:moveTo>
                              <a:cubicBezTo>
                                <a:pt x="6194" y="501"/>
                                <a:pt x="6195" y="552"/>
                                <a:pt x="6195" y="605"/>
                              </a:cubicBezTo>
                              <a:cubicBezTo>
                                <a:pt x="6195" y="658"/>
                                <a:pt x="6195" y="709"/>
                                <a:pt x="6249" y="709"/>
                              </a:cubicBezTo>
                              <a:cubicBezTo>
                                <a:pt x="6303" y="709"/>
                                <a:pt x="6303" y="658"/>
                                <a:pt x="6303" y="605"/>
                              </a:cubicBezTo>
                              <a:cubicBezTo>
                                <a:pt x="6303" y="552"/>
                                <a:pt x="6304" y="501"/>
                                <a:pt x="6249" y="501"/>
                              </a:cubicBezTo>
                              <a:close/>
                              <a:moveTo>
                                <a:pt x="6112" y="740"/>
                              </a:moveTo>
                              <a:cubicBezTo>
                                <a:pt x="6112" y="724"/>
                                <a:pt x="6112" y="724"/>
                                <a:pt x="6112" y="724"/>
                              </a:cubicBezTo>
                              <a:cubicBezTo>
                                <a:pt x="5968" y="724"/>
                                <a:pt x="5968" y="724"/>
                                <a:pt x="5968" y="724"/>
                              </a:cubicBezTo>
                              <a:cubicBezTo>
                                <a:pt x="5968" y="740"/>
                                <a:pt x="5968" y="740"/>
                                <a:pt x="5968" y="740"/>
                              </a:cubicBezTo>
                              <a:lnTo>
                                <a:pt x="6112" y="740"/>
                              </a:lnTo>
                              <a:close/>
                              <a:moveTo>
                                <a:pt x="5875" y="705"/>
                              </a:moveTo>
                              <a:cubicBezTo>
                                <a:pt x="5875" y="604"/>
                                <a:pt x="5875" y="604"/>
                                <a:pt x="5875" y="604"/>
                              </a:cubicBezTo>
                              <a:cubicBezTo>
                                <a:pt x="5875" y="575"/>
                                <a:pt x="5867" y="556"/>
                                <a:pt x="5836" y="556"/>
                              </a:cubicBezTo>
                              <a:cubicBezTo>
                                <a:pt x="5817" y="556"/>
                                <a:pt x="5806" y="561"/>
                                <a:pt x="5797" y="578"/>
                              </a:cubicBezTo>
                              <a:cubicBezTo>
                                <a:pt x="5796" y="578"/>
                                <a:pt x="5796" y="578"/>
                                <a:pt x="5796" y="578"/>
                              </a:cubicBezTo>
                              <a:cubicBezTo>
                                <a:pt x="5796" y="559"/>
                                <a:pt x="5796" y="559"/>
                                <a:pt x="5796" y="559"/>
                              </a:cubicBezTo>
                              <a:cubicBezTo>
                                <a:pt x="5771" y="559"/>
                                <a:pt x="5771" y="559"/>
                                <a:pt x="5771" y="559"/>
                              </a:cubicBezTo>
                              <a:cubicBezTo>
                                <a:pt x="5772" y="569"/>
                                <a:pt x="5772" y="579"/>
                                <a:pt x="5772" y="589"/>
                              </a:cubicBezTo>
                              <a:cubicBezTo>
                                <a:pt x="5772" y="705"/>
                                <a:pt x="5772" y="705"/>
                                <a:pt x="5772" y="705"/>
                              </a:cubicBezTo>
                              <a:cubicBezTo>
                                <a:pt x="5796" y="705"/>
                                <a:pt x="5796" y="705"/>
                                <a:pt x="5796" y="705"/>
                              </a:cubicBezTo>
                              <a:cubicBezTo>
                                <a:pt x="5796" y="618"/>
                                <a:pt x="5796" y="618"/>
                                <a:pt x="5796" y="618"/>
                              </a:cubicBezTo>
                              <a:cubicBezTo>
                                <a:pt x="5796" y="599"/>
                                <a:pt x="5800" y="576"/>
                                <a:pt x="5825" y="576"/>
                              </a:cubicBezTo>
                              <a:cubicBezTo>
                                <a:pt x="5846" y="576"/>
                                <a:pt x="5851" y="588"/>
                                <a:pt x="5851" y="604"/>
                              </a:cubicBezTo>
                              <a:cubicBezTo>
                                <a:pt x="5851" y="705"/>
                                <a:pt x="5851" y="705"/>
                                <a:pt x="5851" y="705"/>
                              </a:cubicBezTo>
                              <a:lnTo>
                                <a:pt x="5875" y="705"/>
                              </a:lnTo>
                              <a:close/>
                              <a:moveTo>
                                <a:pt x="5732" y="639"/>
                              </a:moveTo>
                              <a:cubicBezTo>
                                <a:pt x="5732" y="627"/>
                                <a:pt x="5732" y="627"/>
                                <a:pt x="5732" y="627"/>
                              </a:cubicBezTo>
                              <a:cubicBezTo>
                                <a:pt x="5732" y="579"/>
                                <a:pt x="5721" y="556"/>
                                <a:pt x="5680" y="556"/>
                              </a:cubicBezTo>
                              <a:cubicBezTo>
                                <a:pt x="5629" y="556"/>
                                <a:pt x="5625" y="591"/>
                                <a:pt x="5625" y="634"/>
                              </a:cubicBezTo>
                              <a:cubicBezTo>
                                <a:pt x="5625" y="698"/>
                                <a:pt x="5649" y="707"/>
                                <a:pt x="5680" y="707"/>
                              </a:cubicBezTo>
                              <a:cubicBezTo>
                                <a:pt x="5710" y="707"/>
                                <a:pt x="5730" y="693"/>
                                <a:pt x="5731" y="660"/>
                              </a:cubicBezTo>
                              <a:cubicBezTo>
                                <a:pt x="5705" y="660"/>
                                <a:pt x="5705" y="660"/>
                                <a:pt x="5705" y="660"/>
                              </a:cubicBezTo>
                              <a:cubicBezTo>
                                <a:pt x="5704" y="675"/>
                                <a:pt x="5695" y="688"/>
                                <a:pt x="5679" y="688"/>
                              </a:cubicBezTo>
                              <a:cubicBezTo>
                                <a:pt x="5661" y="688"/>
                                <a:pt x="5650" y="680"/>
                                <a:pt x="5650" y="639"/>
                              </a:cubicBezTo>
                              <a:lnTo>
                                <a:pt x="5732" y="639"/>
                              </a:lnTo>
                              <a:close/>
                              <a:moveTo>
                                <a:pt x="5650" y="622"/>
                              </a:moveTo>
                              <a:cubicBezTo>
                                <a:pt x="5650" y="581"/>
                                <a:pt x="5663" y="574"/>
                                <a:pt x="5678" y="574"/>
                              </a:cubicBezTo>
                              <a:cubicBezTo>
                                <a:pt x="5695" y="574"/>
                                <a:pt x="5707" y="579"/>
                                <a:pt x="5707" y="622"/>
                              </a:cubicBezTo>
                              <a:lnTo>
                                <a:pt x="5650" y="622"/>
                              </a:lnTo>
                              <a:close/>
                              <a:moveTo>
                                <a:pt x="5585" y="497"/>
                              </a:moveTo>
                              <a:cubicBezTo>
                                <a:pt x="5561" y="497"/>
                                <a:pt x="5561" y="497"/>
                                <a:pt x="5561" y="497"/>
                              </a:cubicBezTo>
                              <a:cubicBezTo>
                                <a:pt x="5561" y="705"/>
                                <a:pt x="5561" y="705"/>
                                <a:pt x="5561" y="705"/>
                              </a:cubicBezTo>
                              <a:cubicBezTo>
                                <a:pt x="5585" y="705"/>
                                <a:pt x="5585" y="705"/>
                                <a:pt x="5585" y="705"/>
                              </a:cubicBezTo>
                              <a:lnTo>
                                <a:pt x="5585" y="497"/>
                              </a:lnTo>
                              <a:close/>
                              <a:moveTo>
                                <a:pt x="5489" y="559"/>
                              </a:moveTo>
                              <a:cubicBezTo>
                                <a:pt x="5465" y="559"/>
                                <a:pt x="5465" y="559"/>
                                <a:pt x="5465" y="559"/>
                              </a:cubicBezTo>
                              <a:cubicBezTo>
                                <a:pt x="5465" y="705"/>
                                <a:pt x="5465" y="705"/>
                                <a:pt x="5465" y="705"/>
                              </a:cubicBezTo>
                              <a:cubicBezTo>
                                <a:pt x="5489" y="705"/>
                                <a:pt x="5489" y="705"/>
                                <a:pt x="5489" y="705"/>
                              </a:cubicBezTo>
                              <a:cubicBezTo>
                                <a:pt x="5489" y="619"/>
                                <a:pt x="5489" y="619"/>
                                <a:pt x="5489" y="619"/>
                              </a:cubicBezTo>
                              <a:cubicBezTo>
                                <a:pt x="5489" y="599"/>
                                <a:pt x="5496" y="579"/>
                                <a:pt x="5522" y="579"/>
                              </a:cubicBezTo>
                              <a:cubicBezTo>
                                <a:pt x="5526" y="579"/>
                                <a:pt x="5530" y="580"/>
                                <a:pt x="5535" y="581"/>
                              </a:cubicBezTo>
                              <a:cubicBezTo>
                                <a:pt x="5535" y="556"/>
                                <a:pt x="5535" y="556"/>
                                <a:pt x="5535" y="556"/>
                              </a:cubicBezTo>
                              <a:cubicBezTo>
                                <a:pt x="5511" y="556"/>
                                <a:pt x="5499" y="559"/>
                                <a:pt x="5490" y="581"/>
                              </a:cubicBezTo>
                              <a:cubicBezTo>
                                <a:pt x="5489" y="581"/>
                                <a:pt x="5489" y="581"/>
                                <a:pt x="5489" y="581"/>
                              </a:cubicBezTo>
                              <a:lnTo>
                                <a:pt x="5489" y="559"/>
                              </a:lnTo>
                              <a:close/>
                              <a:moveTo>
                                <a:pt x="5424" y="639"/>
                              </a:moveTo>
                              <a:cubicBezTo>
                                <a:pt x="5424" y="627"/>
                                <a:pt x="5424" y="627"/>
                                <a:pt x="5424" y="627"/>
                              </a:cubicBezTo>
                              <a:cubicBezTo>
                                <a:pt x="5424" y="579"/>
                                <a:pt x="5414" y="556"/>
                                <a:pt x="5372" y="556"/>
                              </a:cubicBezTo>
                              <a:cubicBezTo>
                                <a:pt x="5322" y="556"/>
                                <a:pt x="5317" y="591"/>
                                <a:pt x="5317" y="634"/>
                              </a:cubicBezTo>
                              <a:cubicBezTo>
                                <a:pt x="5317" y="698"/>
                                <a:pt x="5341" y="707"/>
                                <a:pt x="5372" y="707"/>
                              </a:cubicBezTo>
                              <a:cubicBezTo>
                                <a:pt x="5403" y="707"/>
                                <a:pt x="5423" y="693"/>
                                <a:pt x="5423" y="660"/>
                              </a:cubicBezTo>
                              <a:cubicBezTo>
                                <a:pt x="5397" y="660"/>
                                <a:pt x="5397" y="660"/>
                                <a:pt x="5397" y="660"/>
                              </a:cubicBezTo>
                              <a:cubicBezTo>
                                <a:pt x="5396" y="675"/>
                                <a:pt x="5388" y="688"/>
                                <a:pt x="5372" y="688"/>
                              </a:cubicBezTo>
                              <a:cubicBezTo>
                                <a:pt x="5353" y="688"/>
                                <a:pt x="5342" y="680"/>
                                <a:pt x="5342" y="639"/>
                              </a:cubicBezTo>
                              <a:lnTo>
                                <a:pt x="5424" y="639"/>
                              </a:lnTo>
                              <a:close/>
                              <a:moveTo>
                                <a:pt x="5342" y="622"/>
                              </a:moveTo>
                              <a:cubicBezTo>
                                <a:pt x="5343" y="581"/>
                                <a:pt x="5355" y="574"/>
                                <a:pt x="5370" y="574"/>
                              </a:cubicBezTo>
                              <a:cubicBezTo>
                                <a:pt x="5387" y="574"/>
                                <a:pt x="5399" y="579"/>
                                <a:pt x="5399" y="622"/>
                              </a:cubicBezTo>
                              <a:lnTo>
                                <a:pt x="5342" y="622"/>
                              </a:lnTo>
                              <a:close/>
                              <a:moveTo>
                                <a:pt x="5279" y="639"/>
                              </a:moveTo>
                              <a:cubicBezTo>
                                <a:pt x="5279" y="627"/>
                                <a:pt x="5279" y="627"/>
                                <a:pt x="5279" y="627"/>
                              </a:cubicBezTo>
                              <a:cubicBezTo>
                                <a:pt x="5279" y="579"/>
                                <a:pt x="5268" y="556"/>
                                <a:pt x="5227" y="556"/>
                              </a:cubicBezTo>
                              <a:cubicBezTo>
                                <a:pt x="5177" y="556"/>
                                <a:pt x="5172" y="591"/>
                                <a:pt x="5172" y="634"/>
                              </a:cubicBezTo>
                              <a:cubicBezTo>
                                <a:pt x="5172" y="698"/>
                                <a:pt x="5196" y="707"/>
                                <a:pt x="5227" y="707"/>
                              </a:cubicBezTo>
                              <a:cubicBezTo>
                                <a:pt x="5258" y="707"/>
                                <a:pt x="5277" y="693"/>
                                <a:pt x="5278" y="660"/>
                              </a:cubicBezTo>
                              <a:cubicBezTo>
                                <a:pt x="5252" y="660"/>
                                <a:pt x="5252" y="660"/>
                                <a:pt x="5252" y="660"/>
                              </a:cubicBezTo>
                              <a:cubicBezTo>
                                <a:pt x="5251" y="675"/>
                                <a:pt x="5243" y="688"/>
                                <a:pt x="5226" y="688"/>
                              </a:cubicBezTo>
                              <a:cubicBezTo>
                                <a:pt x="5208" y="688"/>
                                <a:pt x="5197" y="680"/>
                                <a:pt x="5197" y="639"/>
                              </a:cubicBezTo>
                              <a:lnTo>
                                <a:pt x="5279" y="639"/>
                              </a:lnTo>
                              <a:close/>
                              <a:moveTo>
                                <a:pt x="5197" y="622"/>
                              </a:moveTo>
                              <a:cubicBezTo>
                                <a:pt x="5197" y="581"/>
                                <a:pt x="5210" y="574"/>
                                <a:pt x="5225" y="574"/>
                              </a:cubicBezTo>
                              <a:cubicBezTo>
                                <a:pt x="5242" y="574"/>
                                <a:pt x="5254" y="579"/>
                                <a:pt x="5254" y="622"/>
                              </a:cubicBezTo>
                              <a:lnTo>
                                <a:pt x="5197" y="622"/>
                              </a:lnTo>
                              <a:close/>
                              <a:moveTo>
                                <a:pt x="5028" y="705"/>
                              </a:moveTo>
                              <a:cubicBezTo>
                                <a:pt x="5028" y="610"/>
                                <a:pt x="5028" y="610"/>
                                <a:pt x="5028" y="610"/>
                              </a:cubicBezTo>
                              <a:cubicBezTo>
                                <a:pt x="5100" y="610"/>
                                <a:pt x="5100" y="610"/>
                                <a:pt x="5100" y="610"/>
                              </a:cubicBezTo>
                              <a:cubicBezTo>
                                <a:pt x="5100" y="705"/>
                                <a:pt x="5100" y="705"/>
                                <a:pt x="5100" y="705"/>
                              </a:cubicBezTo>
                              <a:cubicBezTo>
                                <a:pt x="5127" y="705"/>
                                <a:pt x="5127" y="705"/>
                                <a:pt x="5127" y="705"/>
                              </a:cubicBezTo>
                              <a:cubicBezTo>
                                <a:pt x="5127" y="497"/>
                                <a:pt x="5127" y="497"/>
                                <a:pt x="5127" y="497"/>
                              </a:cubicBezTo>
                              <a:cubicBezTo>
                                <a:pt x="5100" y="497"/>
                                <a:pt x="5100" y="497"/>
                                <a:pt x="5100" y="497"/>
                              </a:cubicBezTo>
                              <a:cubicBezTo>
                                <a:pt x="5100" y="586"/>
                                <a:pt x="5100" y="586"/>
                                <a:pt x="5100" y="586"/>
                              </a:cubicBezTo>
                              <a:cubicBezTo>
                                <a:pt x="5028" y="586"/>
                                <a:pt x="5028" y="586"/>
                                <a:pt x="5028" y="586"/>
                              </a:cubicBezTo>
                              <a:cubicBezTo>
                                <a:pt x="5028" y="497"/>
                                <a:pt x="5028" y="497"/>
                                <a:pt x="5028" y="497"/>
                              </a:cubicBezTo>
                              <a:cubicBezTo>
                                <a:pt x="5001" y="497"/>
                                <a:pt x="5001" y="497"/>
                                <a:pt x="5001" y="497"/>
                              </a:cubicBezTo>
                              <a:cubicBezTo>
                                <a:pt x="5001" y="705"/>
                                <a:pt x="5001" y="705"/>
                                <a:pt x="5001" y="705"/>
                              </a:cubicBezTo>
                              <a:lnTo>
                                <a:pt x="5028" y="705"/>
                              </a:lnTo>
                              <a:close/>
                              <a:moveTo>
                                <a:pt x="4901" y="705"/>
                              </a:moveTo>
                              <a:cubicBezTo>
                                <a:pt x="4901" y="682"/>
                                <a:pt x="4901" y="682"/>
                                <a:pt x="4901" y="682"/>
                              </a:cubicBezTo>
                              <a:cubicBezTo>
                                <a:pt x="4825" y="682"/>
                                <a:pt x="4825" y="682"/>
                                <a:pt x="4825" y="682"/>
                              </a:cubicBezTo>
                              <a:cubicBezTo>
                                <a:pt x="4825" y="497"/>
                                <a:pt x="4825" y="497"/>
                                <a:pt x="4825" y="497"/>
                              </a:cubicBezTo>
                              <a:cubicBezTo>
                                <a:pt x="4799" y="497"/>
                                <a:pt x="4799" y="497"/>
                                <a:pt x="4799" y="497"/>
                              </a:cubicBezTo>
                              <a:cubicBezTo>
                                <a:pt x="4799" y="705"/>
                                <a:pt x="4799" y="705"/>
                                <a:pt x="4799" y="705"/>
                              </a:cubicBezTo>
                              <a:lnTo>
                                <a:pt x="4901" y="705"/>
                              </a:lnTo>
                              <a:close/>
                              <a:moveTo>
                                <a:pt x="4756" y="554"/>
                              </a:moveTo>
                              <a:cubicBezTo>
                                <a:pt x="4759" y="514"/>
                                <a:pt x="4743" y="492"/>
                                <a:pt x="4702" y="492"/>
                              </a:cubicBezTo>
                              <a:cubicBezTo>
                                <a:pt x="4661" y="492"/>
                                <a:pt x="4635" y="509"/>
                                <a:pt x="4635" y="568"/>
                              </a:cubicBezTo>
                              <a:cubicBezTo>
                                <a:pt x="4635" y="627"/>
                                <a:pt x="4635" y="627"/>
                                <a:pt x="4635" y="627"/>
                              </a:cubicBezTo>
                              <a:cubicBezTo>
                                <a:pt x="4635" y="707"/>
                                <a:pt x="4675" y="709"/>
                                <a:pt x="4701" y="709"/>
                              </a:cubicBezTo>
                              <a:cubicBezTo>
                                <a:pt x="4714" y="709"/>
                                <a:pt x="4761" y="709"/>
                                <a:pt x="4759" y="643"/>
                              </a:cubicBezTo>
                              <a:cubicBezTo>
                                <a:pt x="4732" y="643"/>
                                <a:pt x="4732" y="643"/>
                                <a:pt x="4732" y="643"/>
                              </a:cubicBezTo>
                              <a:cubicBezTo>
                                <a:pt x="4732" y="684"/>
                                <a:pt x="4707" y="687"/>
                                <a:pt x="4699" y="687"/>
                              </a:cubicBezTo>
                              <a:cubicBezTo>
                                <a:pt x="4679" y="687"/>
                                <a:pt x="4662" y="681"/>
                                <a:pt x="4662" y="630"/>
                              </a:cubicBezTo>
                              <a:cubicBezTo>
                                <a:pt x="4662" y="574"/>
                                <a:pt x="4662" y="574"/>
                                <a:pt x="4662" y="574"/>
                              </a:cubicBezTo>
                              <a:cubicBezTo>
                                <a:pt x="4662" y="538"/>
                                <a:pt x="4667" y="533"/>
                                <a:pt x="4668" y="531"/>
                              </a:cubicBezTo>
                              <a:cubicBezTo>
                                <a:pt x="4669" y="528"/>
                                <a:pt x="4678" y="515"/>
                                <a:pt x="4699" y="515"/>
                              </a:cubicBezTo>
                              <a:cubicBezTo>
                                <a:pt x="4705" y="515"/>
                                <a:pt x="4717" y="517"/>
                                <a:pt x="4723" y="524"/>
                              </a:cubicBezTo>
                              <a:cubicBezTo>
                                <a:pt x="4728" y="530"/>
                                <a:pt x="4729" y="542"/>
                                <a:pt x="4729" y="554"/>
                              </a:cubicBezTo>
                              <a:lnTo>
                                <a:pt x="4756" y="554"/>
                              </a:lnTo>
                              <a:close/>
                              <a:moveTo>
                                <a:pt x="4462" y="612"/>
                              </a:moveTo>
                              <a:cubicBezTo>
                                <a:pt x="4492" y="612"/>
                                <a:pt x="4504" y="618"/>
                                <a:pt x="4504" y="651"/>
                              </a:cubicBezTo>
                              <a:cubicBezTo>
                                <a:pt x="4504" y="672"/>
                                <a:pt x="4497" y="687"/>
                                <a:pt x="4474" y="687"/>
                              </a:cubicBezTo>
                              <a:cubicBezTo>
                                <a:pt x="4450" y="687"/>
                                <a:pt x="4447" y="669"/>
                                <a:pt x="4447" y="650"/>
                              </a:cubicBezTo>
                              <a:cubicBezTo>
                                <a:pt x="4420" y="650"/>
                                <a:pt x="4420" y="650"/>
                                <a:pt x="4420" y="650"/>
                              </a:cubicBezTo>
                              <a:cubicBezTo>
                                <a:pt x="4420" y="661"/>
                                <a:pt x="4416" y="709"/>
                                <a:pt x="4472" y="709"/>
                              </a:cubicBezTo>
                              <a:cubicBezTo>
                                <a:pt x="4510" y="709"/>
                                <a:pt x="4531" y="690"/>
                                <a:pt x="4531" y="651"/>
                              </a:cubicBezTo>
                              <a:cubicBezTo>
                                <a:pt x="4531" y="621"/>
                                <a:pt x="4521" y="605"/>
                                <a:pt x="4489" y="600"/>
                              </a:cubicBezTo>
                              <a:cubicBezTo>
                                <a:pt x="4489" y="600"/>
                                <a:pt x="4489" y="600"/>
                                <a:pt x="4489" y="600"/>
                              </a:cubicBezTo>
                              <a:cubicBezTo>
                                <a:pt x="4501" y="597"/>
                                <a:pt x="4529" y="591"/>
                                <a:pt x="4529" y="553"/>
                              </a:cubicBezTo>
                              <a:cubicBezTo>
                                <a:pt x="4529" y="518"/>
                                <a:pt x="4509" y="501"/>
                                <a:pt x="4475" y="501"/>
                              </a:cubicBezTo>
                              <a:cubicBezTo>
                                <a:pt x="4438" y="501"/>
                                <a:pt x="4421" y="522"/>
                                <a:pt x="4423" y="556"/>
                              </a:cubicBezTo>
                              <a:cubicBezTo>
                                <a:pt x="4450" y="556"/>
                                <a:pt x="4450" y="556"/>
                                <a:pt x="4450" y="556"/>
                              </a:cubicBezTo>
                              <a:cubicBezTo>
                                <a:pt x="4449" y="540"/>
                                <a:pt x="4453" y="524"/>
                                <a:pt x="4475" y="524"/>
                              </a:cubicBezTo>
                              <a:cubicBezTo>
                                <a:pt x="4494" y="524"/>
                                <a:pt x="4502" y="537"/>
                                <a:pt x="4502" y="555"/>
                              </a:cubicBezTo>
                              <a:cubicBezTo>
                                <a:pt x="4502" y="581"/>
                                <a:pt x="4485" y="590"/>
                                <a:pt x="4462" y="588"/>
                              </a:cubicBezTo>
                              <a:lnTo>
                                <a:pt x="4462" y="612"/>
                              </a:lnTo>
                              <a:close/>
                              <a:moveTo>
                                <a:pt x="4367" y="505"/>
                              </a:moveTo>
                              <a:cubicBezTo>
                                <a:pt x="4345" y="505"/>
                                <a:pt x="4345" y="505"/>
                                <a:pt x="4345" y="505"/>
                              </a:cubicBezTo>
                              <a:cubicBezTo>
                                <a:pt x="4336" y="511"/>
                                <a:pt x="4317" y="526"/>
                                <a:pt x="4311" y="529"/>
                              </a:cubicBezTo>
                              <a:cubicBezTo>
                                <a:pt x="4311" y="554"/>
                                <a:pt x="4311" y="554"/>
                                <a:pt x="4311" y="554"/>
                              </a:cubicBezTo>
                              <a:cubicBezTo>
                                <a:pt x="4341" y="534"/>
                                <a:pt x="4341" y="534"/>
                                <a:pt x="4341" y="534"/>
                              </a:cubicBezTo>
                              <a:cubicBezTo>
                                <a:pt x="4341" y="705"/>
                                <a:pt x="4341" y="705"/>
                                <a:pt x="4341" y="705"/>
                              </a:cubicBezTo>
                              <a:cubicBezTo>
                                <a:pt x="4367" y="705"/>
                                <a:pt x="4367" y="705"/>
                                <a:pt x="4367" y="705"/>
                              </a:cubicBezTo>
                              <a:lnTo>
                                <a:pt x="4367" y="505"/>
                              </a:lnTo>
                              <a:close/>
                              <a:moveTo>
                                <a:pt x="4229" y="656"/>
                              </a:moveTo>
                              <a:cubicBezTo>
                                <a:pt x="4229" y="705"/>
                                <a:pt x="4229" y="705"/>
                                <a:pt x="4229" y="705"/>
                              </a:cubicBezTo>
                              <a:cubicBezTo>
                                <a:pt x="4254" y="705"/>
                                <a:pt x="4254" y="705"/>
                                <a:pt x="4254" y="705"/>
                              </a:cubicBezTo>
                              <a:cubicBezTo>
                                <a:pt x="4254" y="656"/>
                                <a:pt x="4254" y="656"/>
                                <a:pt x="4254" y="656"/>
                              </a:cubicBezTo>
                              <a:cubicBezTo>
                                <a:pt x="4277" y="656"/>
                                <a:pt x="4277" y="656"/>
                                <a:pt x="4277" y="656"/>
                              </a:cubicBezTo>
                              <a:cubicBezTo>
                                <a:pt x="4277" y="633"/>
                                <a:pt x="4277" y="633"/>
                                <a:pt x="4277" y="633"/>
                              </a:cubicBezTo>
                              <a:cubicBezTo>
                                <a:pt x="4254" y="633"/>
                                <a:pt x="4254" y="633"/>
                                <a:pt x="4254" y="633"/>
                              </a:cubicBezTo>
                              <a:cubicBezTo>
                                <a:pt x="4254" y="505"/>
                                <a:pt x="4254" y="505"/>
                                <a:pt x="4254" y="505"/>
                              </a:cubicBezTo>
                              <a:cubicBezTo>
                                <a:pt x="4219" y="505"/>
                                <a:pt x="4219" y="505"/>
                                <a:pt x="4219" y="505"/>
                              </a:cubicBezTo>
                              <a:cubicBezTo>
                                <a:pt x="4162" y="633"/>
                                <a:pt x="4162" y="633"/>
                                <a:pt x="4162" y="633"/>
                              </a:cubicBezTo>
                              <a:cubicBezTo>
                                <a:pt x="4162" y="656"/>
                                <a:pt x="4162" y="656"/>
                                <a:pt x="4162" y="656"/>
                              </a:cubicBezTo>
                              <a:lnTo>
                                <a:pt x="4229" y="656"/>
                              </a:lnTo>
                              <a:close/>
                              <a:moveTo>
                                <a:pt x="4185" y="633"/>
                              </a:moveTo>
                              <a:cubicBezTo>
                                <a:pt x="4228" y="529"/>
                                <a:pt x="4228" y="529"/>
                                <a:pt x="4228" y="529"/>
                              </a:cubicBezTo>
                              <a:cubicBezTo>
                                <a:pt x="4229" y="529"/>
                                <a:pt x="4229" y="529"/>
                                <a:pt x="4229" y="529"/>
                              </a:cubicBezTo>
                              <a:cubicBezTo>
                                <a:pt x="4229" y="633"/>
                                <a:pt x="4229" y="633"/>
                                <a:pt x="4229" y="633"/>
                              </a:cubicBezTo>
                              <a:lnTo>
                                <a:pt x="4185" y="633"/>
                              </a:lnTo>
                              <a:close/>
                              <a:moveTo>
                                <a:pt x="4090" y="709"/>
                              </a:moveTo>
                              <a:cubicBezTo>
                                <a:pt x="4129" y="709"/>
                                <a:pt x="4143" y="677"/>
                                <a:pt x="4143" y="642"/>
                              </a:cubicBezTo>
                              <a:cubicBezTo>
                                <a:pt x="4143" y="589"/>
                                <a:pt x="4121" y="574"/>
                                <a:pt x="4096" y="574"/>
                              </a:cubicBezTo>
                              <a:cubicBezTo>
                                <a:pt x="4082" y="574"/>
                                <a:pt x="4070" y="582"/>
                                <a:pt x="4063" y="593"/>
                              </a:cubicBezTo>
                              <a:cubicBezTo>
                                <a:pt x="4063" y="593"/>
                                <a:pt x="4063" y="593"/>
                                <a:pt x="4063" y="593"/>
                              </a:cubicBezTo>
                              <a:cubicBezTo>
                                <a:pt x="4063" y="540"/>
                                <a:pt x="4068" y="521"/>
                                <a:pt x="4090" y="521"/>
                              </a:cubicBezTo>
                              <a:cubicBezTo>
                                <a:pt x="4106" y="521"/>
                                <a:pt x="4113" y="536"/>
                                <a:pt x="4113" y="550"/>
                              </a:cubicBezTo>
                              <a:cubicBezTo>
                                <a:pt x="4140" y="550"/>
                                <a:pt x="4140" y="550"/>
                                <a:pt x="4140" y="550"/>
                              </a:cubicBezTo>
                              <a:cubicBezTo>
                                <a:pt x="4141" y="520"/>
                                <a:pt x="4120" y="501"/>
                                <a:pt x="4090" y="501"/>
                              </a:cubicBezTo>
                              <a:cubicBezTo>
                                <a:pt x="4035" y="501"/>
                                <a:pt x="4036" y="552"/>
                                <a:pt x="4036" y="605"/>
                              </a:cubicBezTo>
                              <a:cubicBezTo>
                                <a:pt x="4036" y="658"/>
                                <a:pt x="4036" y="709"/>
                                <a:pt x="4090" y="709"/>
                              </a:cubicBezTo>
                              <a:close/>
                              <a:moveTo>
                                <a:pt x="4063" y="640"/>
                              </a:moveTo>
                              <a:cubicBezTo>
                                <a:pt x="4063" y="622"/>
                                <a:pt x="4066" y="597"/>
                                <a:pt x="4090" y="597"/>
                              </a:cubicBezTo>
                              <a:cubicBezTo>
                                <a:pt x="4113" y="597"/>
                                <a:pt x="4117" y="619"/>
                                <a:pt x="4117" y="637"/>
                              </a:cubicBezTo>
                              <a:cubicBezTo>
                                <a:pt x="4117" y="663"/>
                                <a:pt x="4113" y="687"/>
                                <a:pt x="4091" y="687"/>
                              </a:cubicBezTo>
                              <a:cubicBezTo>
                                <a:pt x="4066" y="687"/>
                                <a:pt x="4063" y="660"/>
                                <a:pt x="4063" y="640"/>
                              </a:cubicBezTo>
                              <a:close/>
                              <a:moveTo>
                                <a:pt x="3953" y="740"/>
                              </a:moveTo>
                              <a:cubicBezTo>
                                <a:pt x="3953" y="724"/>
                                <a:pt x="3953" y="724"/>
                                <a:pt x="3953" y="724"/>
                              </a:cubicBezTo>
                              <a:cubicBezTo>
                                <a:pt x="3809" y="724"/>
                                <a:pt x="3809" y="724"/>
                                <a:pt x="3809" y="724"/>
                              </a:cubicBezTo>
                              <a:cubicBezTo>
                                <a:pt x="3809" y="740"/>
                                <a:pt x="3809" y="740"/>
                                <a:pt x="3809" y="740"/>
                              </a:cubicBezTo>
                              <a:lnTo>
                                <a:pt x="3953" y="740"/>
                              </a:lnTo>
                              <a:close/>
                              <a:moveTo>
                                <a:pt x="3672" y="524"/>
                              </a:moveTo>
                              <a:cubicBezTo>
                                <a:pt x="3699" y="524"/>
                                <a:pt x="3699" y="557"/>
                                <a:pt x="3699" y="611"/>
                              </a:cubicBezTo>
                              <a:cubicBezTo>
                                <a:pt x="3699" y="644"/>
                                <a:pt x="3701" y="687"/>
                                <a:pt x="3672" y="687"/>
                              </a:cubicBezTo>
                              <a:cubicBezTo>
                                <a:pt x="3643" y="687"/>
                                <a:pt x="3645" y="644"/>
                                <a:pt x="3645" y="611"/>
                              </a:cubicBezTo>
                              <a:cubicBezTo>
                                <a:pt x="3645" y="557"/>
                                <a:pt x="3645" y="524"/>
                                <a:pt x="3672" y="524"/>
                              </a:cubicBezTo>
                              <a:close/>
                              <a:moveTo>
                                <a:pt x="3672" y="501"/>
                              </a:moveTo>
                              <a:cubicBezTo>
                                <a:pt x="3617" y="501"/>
                                <a:pt x="3618" y="552"/>
                                <a:pt x="3618" y="605"/>
                              </a:cubicBezTo>
                              <a:cubicBezTo>
                                <a:pt x="3618" y="658"/>
                                <a:pt x="3618" y="709"/>
                                <a:pt x="3672" y="709"/>
                              </a:cubicBezTo>
                              <a:cubicBezTo>
                                <a:pt x="3726" y="709"/>
                                <a:pt x="3726" y="658"/>
                                <a:pt x="3726" y="605"/>
                              </a:cubicBezTo>
                              <a:cubicBezTo>
                                <a:pt x="3726" y="552"/>
                                <a:pt x="3727" y="501"/>
                                <a:pt x="3672" y="501"/>
                              </a:cubicBezTo>
                              <a:close/>
                              <a:moveTo>
                                <a:pt x="3496" y="505"/>
                              </a:moveTo>
                              <a:cubicBezTo>
                                <a:pt x="3496" y="617"/>
                                <a:pt x="3496" y="617"/>
                                <a:pt x="3496" y="617"/>
                              </a:cubicBezTo>
                              <a:cubicBezTo>
                                <a:pt x="3520" y="617"/>
                                <a:pt x="3520" y="617"/>
                                <a:pt x="3520" y="617"/>
                              </a:cubicBezTo>
                              <a:cubicBezTo>
                                <a:pt x="3522" y="604"/>
                                <a:pt x="3530" y="594"/>
                                <a:pt x="3544" y="594"/>
                              </a:cubicBezTo>
                              <a:cubicBezTo>
                                <a:pt x="3569" y="594"/>
                                <a:pt x="3570" y="616"/>
                                <a:pt x="3570" y="646"/>
                              </a:cubicBezTo>
                              <a:cubicBezTo>
                                <a:pt x="3570" y="665"/>
                                <a:pt x="3568" y="690"/>
                                <a:pt x="3543" y="690"/>
                              </a:cubicBezTo>
                              <a:cubicBezTo>
                                <a:pt x="3526" y="690"/>
                                <a:pt x="3520" y="675"/>
                                <a:pt x="3520" y="659"/>
                              </a:cubicBezTo>
                              <a:cubicBezTo>
                                <a:pt x="3493" y="659"/>
                                <a:pt x="3493" y="659"/>
                                <a:pt x="3493" y="659"/>
                              </a:cubicBezTo>
                              <a:cubicBezTo>
                                <a:pt x="3493" y="686"/>
                                <a:pt x="3501" y="709"/>
                                <a:pt x="3542" y="709"/>
                              </a:cubicBezTo>
                              <a:cubicBezTo>
                                <a:pt x="3592" y="709"/>
                                <a:pt x="3597" y="671"/>
                                <a:pt x="3597" y="639"/>
                              </a:cubicBezTo>
                              <a:cubicBezTo>
                                <a:pt x="3597" y="593"/>
                                <a:pt x="3583" y="571"/>
                                <a:pt x="3555" y="571"/>
                              </a:cubicBezTo>
                              <a:cubicBezTo>
                                <a:pt x="3541" y="571"/>
                                <a:pt x="3527" y="578"/>
                                <a:pt x="3523" y="586"/>
                              </a:cubicBezTo>
                              <a:cubicBezTo>
                                <a:pt x="3522" y="586"/>
                                <a:pt x="3522" y="586"/>
                                <a:pt x="3522" y="586"/>
                              </a:cubicBezTo>
                              <a:cubicBezTo>
                                <a:pt x="3522" y="528"/>
                                <a:pt x="3522" y="528"/>
                                <a:pt x="3522" y="528"/>
                              </a:cubicBezTo>
                              <a:cubicBezTo>
                                <a:pt x="3589" y="528"/>
                                <a:pt x="3589" y="528"/>
                                <a:pt x="3589" y="528"/>
                              </a:cubicBezTo>
                              <a:cubicBezTo>
                                <a:pt x="3589" y="505"/>
                                <a:pt x="3589" y="505"/>
                                <a:pt x="3589" y="505"/>
                              </a:cubicBezTo>
                              <a:lnTo>
                                <a:pt x="3496" y="505"/>
                              </a:lnTo>
                              <a:close/>
                              <a:moveTo>
                                <a:pt x="3393" y="663"/>
                              </a:moveTo>
                              <a:cubicBezTo>
                                <a:pt x="3393" y="619"/>
                                <a:pt x="3320" y="619"/>
                                <a:pt x="3320" y="594"/>
                              </a:cubicBezTo>
                              <a:cubicBezTo>
                                <a:pt x="3320" y="581"/>
                                <a:pt x="3330" y="574"/>
                                <a:pt x="3342" y="574"/>
                              </a:cubicBezTo>
                              <a:cubicBezTo>
                                <a:pt x="3357" y="574"/>
                                <a:pt x="3366" y="582"/>
                                <a:pt x="3365" y="597"/>
                              </a:cubicBezTo>
                              <a:cubicBezTo>
                                <a:pt x="3391" y="597"/>
                                <a:pt x="3391" y="597"/>
                                <a:pt x="3391" y="597"/>
                              </a:cubicBezTo>
                              <a:cubicBezTo>
                                <a:pt x="3393" y="569"/>
                                <a:pt x="3371" y="556"/>
                                <a:pt x="3345" y="556"/>
                              </a:cubicBezTo>
                              <a:cubicBezTo>
                                <a:pt x="3304" y="556"/>
                                <a:pt x="3295" y="581"/>
                                <a:pt x="3295" y="596"/>
                              </a:cubicBezTo>
                              <a:cubicBezTo>
                                <a:pt x="3295" y="639"/>
                                <a:pt x="3368" y="640"/>
                                <a:pt x="3368" y="666"/>
                              </a:cubicBezTo>
                              <a:cubicBezTo>
                                <a:pt x="3368" y="681"/>
                                <a:pt x="3357" y="688"/>
                                <a:pt x="3343" y="688"/>
                              </a:cubicBezTo>
                              <a:cubicBezTo>
                                <a:pt x="3319" y="688"/>
                                <a:pt x="3319" y="669"/>
                                <a:pt x="3319" y="660"/>
                              </a:cubicBezTo>
                              <a:cubicBezTo>
                                <a:pt x="3292" y="660"/>
                                <a:pt x="3292" y="660"/>
                                <a:pt x="3292" y="660"/>
                              </a:cubicBezTo>
                              <a:cubicBezTo>
                                <a:pt x="3291" y="694"/>
                                <a:pt x="3311" y="707"/>
                                <a:pt x="3342" y="707"/>
                              </a:cubicBezTo>
                              <a:cubicBezTo>
                                <a:pt x="3371" y="707"/>
                                <a:pt x="3393" y="695"/>
                                <a:pt x="3393" y="663"/>
                              </a:cubicBezTo>
                              <a:close/>
                              <a:moveTo>
                                <a:pt x="3256" y="705"/>
                              </a:moveTo>
                              <a:cubicBezTo>
                                <a:pt x="3256" y="604"/>
                                <a:pt x="3256" y="604"/>
                                <a:pt x="3256" y="604"/>
                              </a:cubicBezTo>
                              <a:cubicBezTo>
                                <a:pt x="3256" y="575"/>
                                <a:pt x="3249" y="556"/>
                                <a:pt x="3217" y="556"/>
                              </a:cubicBezTo>
                              <a:cubicBezTo>
                                <a:pt x="3199" y="556"/>
                                <a:pt x="3188" y="561"/>
                                <a:pt x="3179" y="578"/>
                              </a:cubicBezTo>
                              <a:cubicBezTo>
                                <a:pt x="3177" y="578"/>
                                <a:pt x="3177" y="578"/>
                                <a:pt x="3177" y="578"/>
                              </a:cubicBezTo>
                              <a:cubicBezTo>
                                <a:pt x="3177" y="559"/>
                                <a:pt x="3177" y="559"/>
                                <a:pt x="3177" y="559"/>
                              </a:cubicBezTo>
                              <a:cubicBezTo>
                                <a:pt x="3152" y="559"/>
                                <a:pt x="3152" y="559"/>
                                <a:pt x="3152" y="559"/>
                              </a:cubicBezTo>
                              <a:cubicBezTo>
                                <a:pt x="3153" y="569"/>
                                <a:pt x="3154" y="579"/>
                                <a:pt x="3154" y="589"/>
                              </a:cubicBezTo>
                              <a:cubicBezTo>
                                <a:pt x="3154" y="705"/>
                                <a:pt x="3154" y="705"/>
                                <a:pt x="3154" y="705"/>
                              </a:cubicBezTo>
                              <a:cubicBezTo>
                                <a:pt x="3177" y="705"/>
                                <a:pt x="3177" y="705"/>
                                <a:pt x="3177" y="705"/>
                              </a:cubicBezTo>
                              <a:cubicBezTo>
                                <a:pt x="3177" y="618"/>
                                <a:pt x="3177" y="618"/>
                                <a:pt x="3177" y="618"/>
                              </a:cubicBezTo>
                              <a:cubicBezTo>
                                <a:pt x="3177" y="599"/>
                                <a:pt x="3181" y="576"/>
                                <a:pt x="3207" y="576"/>
                              </a:cubicBezTo>
                              <a:cubicBezTo>
                                <a:pt x="3227" y="576"/>
                                <a:pt x="3233" y="588"/>
                                <a:pt x="3233" y="604"/>
                              </a:cubicBezTo>
                              <a:cubicBezTo>
                                <a:pt x="3233" y="705"/>
                                <a:pt x="3233" y="705"/>
                                <a:pt x="3233" y="705"/>
                              </a:cubicBezTo>
                              <a:lnTo>
                                <a:pt x="3256" y="705"/>
                              </a:lnTo>
                              <a:close/>
                              <a:moveTo>
                                <a:pt x="3083" y="705"/>
                              </a:moveTo>
                              <a:cubicBezTo>
                                <a:pt x="3109" y="705"/>
                                <a:pt x="3109" y="705"/>
                                <a:pt x="3109" y="705"/>
                              </a:cubicBezTo>
                              <a:cubicBezTo>
                                <a:pt x="3108" y="693"/>
                                <a:pt x="3106" y="682"/>
                                <a:pt x="3106" y="670"/>
                              </a:cubicBezTo>
                              <a:cubicBezTo>
                                <a:pt x="3106" y="600"/>
                                <a:pt x="3106" y="600"/>
                                <a:pt x="3106" y="600"/>
                              </a:cubicBezTo>
                              <a:cubicBezTo>
                                <a:pt x="3106" y="576"/>
                                <a:pt x="3097" y="556"/>
                                <a:pt x="3059" y="556"/>
                              </a:cubicBezTo>
                              <a:cubicBezTo>
                                <a:pt x="3028" y="556"/>
                                <a:pt x="3011" y="567"/>
                                <a:pt x="3010" y="600"/>
                              </a:cubicBezTo>
                              <a:cubicBezTo>
                                <a:pt x="3036" y="600"/>
                                <a:pt x="3036" y="600"/>
                                <a:pt x="3036" y="600"/>
                              </a:cubicBezTo>
                              <a:cubicBezTo>
                                <a:pt x="3034" y="585"/>
                                <a:pt x="3042" y="574"/>
                                <a:pt x="3058" y="574"/>
                              </a:cubicBezTo>
                              <a:cubicBezTo>
                                <a:pt x="3084" y="574"/>
                                <a:pt x="3083" y="595"/>
                                <a:pt x="3083" y="614"/>
                              </a:cubicBezTo>
                              <a:cubicBezTo>
                                <a:pt x="3050" y="614"/>
                                <a:pt x="3006" y="616"/>
                                <a:pt x="3006" y="660"/>
                              </a:cubicBezTo>
                              <a:cubicBezTo>
                                <a:pt x="3006" y="688"/>
                                <a:pt x="3015" y="707"/>
                                <a:pt x="3046" y="707"/>
                              </a:cubicBezTo>
                              <a:cubicBezTo>
                                <a:pt x="3064" y="707"/>
                                <a:pt x="3076" y="700"/>
                                <a:pt x="3083" y="684"/>
                              </a:cubicBezTo>
                              <a:cubicBezTo>
                                <a:pt x="3083" y="684"/>
                                <a:pt x="3083" y="684"/>
                                <a:pt x="3083" y="684"/>
                              </a:cubicBezTo>
                              <a:lnTo>
                                <a:pt x="3083" y="705"/>
                              </a:lnTo>
                              <a:close/>
                              <a:moveTo>
                                <a:pt x="3083" y="632"/>
                              </a:moveTo>
                              <a:cubicBezTo>
                                <a:pt x="3085" y="679"/>
                                <a:pt x="3067" y="688"/>
                                <a:pt x="3053" y="688"/>
                              </a:cubicBezTo>
                              <a:cubicBezTo>
                                <a:pt x="3037" y="688"/>
                                <a:pt x="3030" y="675"/>
                                <a:pt x="3030" y="661"/>
                              </a:cubicBezTo>
                              <a:cubicBezTo>
                                <a:pt x="3030" y="631"/>
                                <a:pt x="3060" y="633"/>
                                <a:pt x="3083" y="632"/>
                              </a:cubicBezTo>
                              <a:close/>
                              <a:moveTo>
                                <a:pt x="2941" y="522"/>
                              </a:moveTo>
                              <a:cubicBezTo>
                                <a:pt x="2968" y="522"/>
                                <a:pt x="2968" y="522"/>
                                <a:pt x="2968" y="522"/>
                              </a:cubicBezTo>
                              <a:cubicBezTo>
                                <a:pt x="2968" y="497"/>
                                <a:pt x="2968" y="497"/>
                                <a:pt x="2968" y="497"/>
                              </a:cubicBezTo>
                              <a:cubicBezTo>
                                <a:pt x="2941" y="497"/>
                                <a:pt x="2941" y="497"/>
                                <a:pt x="2941" y="497"/>
                              </a:cubicBezTo>
                              <a:lnTo>
                                <a:pt x="2941" y="522"/>
                              </a:lnTo>
                              <a:close/>
                              <a:moveTo>
                                <a:pt x="2943" y="726"/>
                              </a:moveTo>
                              <a:cubicBezTo>
                                <a:pt x="2943" y="738"/>
                                <a:pt x="2935" y="739"/>
                                <a:pt x="2925" y="739"/>
                              </a:cubicBezTo>
                              <a:cubicBezTo>
                                <a:pt x="2925" y="760"/>
                                <a:pt x="2925" y="760"/>
                                <a:pt x="2925" y="760"/>
                              </a:cubicBezTo>
                              <a:cubicBezTo>
                                <a:pt x="2960" y="760"/>
                                <a:pt x="2966" y="748"/>
                                <a:pt x="2966" y="725"/>
                              </a:cubicBezTo>
                              <a:cubicBezTo>
                                <a:pt x="2966" y="559"/>
                                <a:pt x="2966" y="559"/>
                                <a:pt x="2966" y="559"/>
                              </a:cubicBezTo>
                              <a:cubicBezTo>
                                <a:pt x="2943" y="559"/>
                                <a:pt x="2943" y="559"/>
                                <a:pt x="2943" y="559"/>
                              </a:cubicBezTo>
                              <a:lnTo>
                                <a:pt x="2943" y="726"/>
                              </a:lnTo>
                              <a:close/>
                              <a:moveTo>
                                <a:pt x="2908" y="663"/>
                              </a:moveTo>
                              <a:cubicBezTo>
                                <a:pt x="2908" y="619"/>
                                <a:pt x="2835" y="619"/>
                                <a:pt x="2835" y="594"/>
                              </a:cubicBezTo>
                              <a:cubicBezTo>
                                <a:pt x="2835" y="581"/>
                                <a:pt x="2845" y="574"/>
                                <a:pt x="2858" y="574"/>
                              </a:cubicBezTo>
                              <a:cubicBezTo>
                                <a:pt x="2873" y="574"/>
                                <a:pt x="2881" y="582"/>
                                <a:pt x="2880" y="597"/>
                              </a:cubicBezTo>
                              <a:cubicBezTo>
                                <a:pt x="2907" y="597"/>
                                <a:pt x="2907" y="597"/>
                                <a:pt x="2907" y="597"/>
                              </a:cubicBezTo>
                              <a:cubicBezTo>
                                <a:pt x="2909" y="569"/>
                                <a:pt x="2886" y="556"/>
                                <a:pt x="2861" y="556"/>
                              </a:cubicBezTo>
                              <a:cubicBezTo>
                                <a:pt x="2820" y="556"/>
                                <a:pt x="2810" y="581"/>
                                <a:pt x="2810" y="596"/>
                              </a:cubicBezTo>
                              <a:cubicBezTo>
                                <a:pt x="2810" y="639"/>
                                <a:pt x="2883" y="640"/>
                                <a:pt x="2883" y="666"/>
                              </a:cubicBezTo>
                              <a:cubicBezTo>
                                <a:pt x="2883" y="681"/>
                                <a:pt x="2872" y="688"/>
                                <a:pt x="2858" y="688"/>
                              </a:cubicBezTo>
                              <a:cubicBezTo>
                                <a:pt x="2834" y="688"/>
                                <a:pt x="2834" y="669"/>
                                <a:pt x="2834" y="660"/>
                              </a:cubicBezTo>
                              <a:cubicBezTo>
                                <a:pt x="2807" y="660"/>
                                <a:pt x="2807" y="660"/>
                                <a:pt x="2807" y="660"/>
                              </a:cubicBezTo>
                              <a:cubicBezTo>
                                <a:pt x="2806" y="694"/>
                                <a:pt x="2826" y="707"/>
                                <a:pt x="2857" y="707"/>
                              </a:cubicBezTo>
                              <a:cubicBezTo>
                                <a:pt x="2886" y="707"/>
                                <a:pt x="2908" y="695"/>
                                <a:pt x="2908" y="663"/>
                              </a:cubicBezTo>
                              <a:close/>
                              <a:moveTo>
                                <a:pt x="2741" y="559"/>
                              </a:moveTo>
                              <a:cubicBezTo>
                                <a:pt x="2718" y="559"/>
                                <a:pt x="2718" y="559"/>
                                <a:pt x="2718" y="559"/>
                              </a:cubicBezTo>
                              <a:cubicBezTo>
                                <a:pt x="2718" y="705"/>
                                <a:pt x="2718" y="705"/>
                                <a:pt x="2718" y="705"/>
                              </a:cubicBezTo>
                              <a:cubicBezTo>
                                <a:pt x="2741" y="705"/>
                                <a:pt x="2741" y="705"/>
                                <a:pt x="2741" y="705"/>
                              </a:cubicBezTo>
                              <a:cubicBezTo>
                                <a:pt x="2741" y="619"/>
                                <a:pt x="2741" y="619"/>
                                <a:pt x="2741" y="619"/>
                              </a:cubicBezTo>
                              <a:cubicBezTo>
                                <a:pt x="2741" y="599"/>
                                <a:pt x="2748" y="579"/>
                                <a:pt x="2774" y="579"/>
                              </a:cubicBezTo>
                              <a:cubicBezTo>
                                <a:pt x="2779" y="579"/>
                                <a:pt x="2783" y="580"/>
                                <a:pt x="2787" y="581"/>
                              </a:cubicBezTo>
                              <a:cubicBezTo>
                                <a:pt x="2787" y="556"/>
                                <a:pt x="2787" y="556"/>
                                <a:pt x="2787" y="556"/>
                              </a:cubicBezTo>
                              <a:cubicBezTo>
                                <a:pt x="2764" y="556"/>
                                <a:pt x="2752" y="559"/>
                                <a:pt x="2742" y="581"/>
                              </a:cubicBezTo>
                              <a:cubicBezTo>
                                <a:pt x="2741" y="581"/>
                                <a:pt x="2741" y="581"/>
                                <a:pt x="2741" y="581"/>
                              </a:cubicBezTo>
                              <a:lnTo>
                                <a:pt x="2741" y="559"/>
                              </a:lnTo>
                              <a:close/>
                              <a:moveTo>
                                <a:pt x="2677" y="639"/>
                              </a:moveTo>
                              <a:cubicBezTo>
                                <a:pt x="2677" y="627"/>
                                <a:pt x="2677" y="627"/>
                                <a:pt x="2677" y="627"/>
                              </a:cubicBezTo>
                              <a:cubicBezTo>
                                <a:pt x="2677" y="579"/>
                                <a:pt x="2666" y="556"/>
                                <a:pt x="2625" y="556"/>
                              </a:cubicBezTo>
                              <a:cubicBezTo>
                                <a:pt x="2574" y="556"/>
                                <a:pt x="2569" y="591"/>
                                <a:pt x="2569" y="634"/>
                              </a:cubicBezTo>
                              <a:cubicBezTo>
                                <a:pt x="2569" y="698"/>
                                <a:pt x="2594" y="707"/>
                                <a:pt x="2625" y="707"/>
                              </a:cubicBezTo>
                              <a:cubicBezTo>
                                <a:pt x="2655" y="707"/>
                                <a:pt x="2675" y="693"/>
                                <a:pt x="2675" y="660"/>
                              </a:cubicBezTo>
                              <a:cubicBezTo>
                                <a:pt x="2649" y="660"/>
                                <a:pt x="2649" y="660"/>
                                <a:pt x="2649" y="660"/>
                              </a:cubicBezTo>
                              <a:cubicBezTo>
                                <a:pt x="2649" y="675"/>
                                <a:pt x="2640" y="688"/>
                                <a:pt x="2624" y="688"/>
                              </a:cubicBezTo>
                              <a:cubicBezTo>
                                <a:pt x="2606" y="688"/>
                                <a:pt x="2595" y="680"/>
                                <a:pt x="2595" y="639"/>
                              </a:cubicBezTo>
                              <a:lnTo>
                                <a:pt x="2677" y="639"/>
                              </a:lnTo>
                              <a:close/>
                              <a:moveTo>
                                <a:pt x="2595" y="622"/>
                              </a:moveTo>
                              <a:cubicBezTo>
                                <a:pt x="2595" y="581"/>
                                <a:pt x="2607" y="574"/>
                                <a:pt x="2622" y="574"/>
                              </a:cubicBezTo>
                              <a:cubicBezTo>
                                <a:pt x="2640" y="574"/>
                                <a:pt x="2651" y="579"/>
                                <a:pt x="2651" y="622"/>
                              </a:cubicBezTo>
                              <a:lnTo>
                                <a:pt x="2595" y="622"/>
                              </a:lnTo>
                              <a:close/>
                              <a:moveTo>
                                <a:pt x="2452" y="559"/>
                              </a:moveTo>
                              <a:cubicBezTo>
                                <a:pt x="2428" y="559"/>
                                <a:pt x="2428" y="559"/>
                                <a:pt x="2428" y="559"/>
                              </a:cubicBezTo>
                              <a:cubicBezTo>
                                <a:pt x="2428" y="760"/>
                                <a:pt x="2428" y="760"/>
                                <a:pt x="2428" y="760"/>
                              </a:cubicBezTo>
                              <a:cubicBezTo>
                                <a:pt x="2452" y="760"/>
                                <a:pt x="2452" y="760"/>
                                <a:pt x="2452" y="760"/>
                              </a:cubicBezTo>
                              <a:cubicBezTo>
                                <a:pt x="2452" y="690"/>
                                <a:pt x="2452" y="690"/>
                                <a:pt x="2452" y="690"/>
                              </a:cubicBezTo>
                              <a:cubicBezTo>
                                <a:pt x="2453" y="690"/>
                                <a:pt x="2453" y="690"/>
                                <a:pt x="2453" y="690"/>
                              </a:cubicBezTo>
                              <a:cubicBezTo>
                                <a:pt x="2461" y="701"/>
                                <a:pt x="2471" y="707"/>
                                <a:pt x="2485" y="707"/>
                              </a:cubicBezTo>
                              <a:cubicBezTo>
                                <a:pt x="2532" y="707"/>
                                <a:pt x="2533" y="666"/>
                                <a:pt x="2533" y="629"/>
                              </a:cubicBezTo>
                              <a:cubicBezTo>
                                <a:pt x="2533" y="565"/>
                                <a:pt x="2509" y="556"/>
                                <a:pt x="2486" y="556"/>
                              </a:cubicBezTo>
                              <a:cubicBezTo>
                                <a:pt x="2471" y="556"/>
                                <a:pt x="2461" y="563"/>
                                <a:pt x="2453" y="576"/>
                              </a:cubicBezTo>
                              <a:cubicBezTo>
                                <a:pt x="2452" y="576"/>
                                <a:pt x="2452" y="576"/>
                                <a:pt x="2452" y="576"/>
                              </a:cubicBezTo>
                              <a:lnTo>
                                <a:pt x="2452" y="559"/>
                              </a:lnTo>
                              <a:close/>
                              <a:moveTo>
                                <a:pt x="2479" y="688"/>
                              </a:moveTo>
                              <a:cubicBezTo>
                                <a:pt x="2453" y="688"/>
                                <a:pt x="2452" y="657"/>
                                <a:pt x="2452" y="638"/>
                              </a:cubicBezTo>
                              <a:cubicBezTo>
                                <a:pt x="2452" y="616"/>
                                <a:pt x="2449" y="576"/>
                                <a:pt x="2479" y="576"/>
                              </a:cubicBezTo>
                              <a:cubicBezTo>
                                <a:pt x="2508" y="576"/>
                                <a:pt x="2508" y="607"/>
                                <a:pt x="2508" y="629"/>
                              </a:cubicBezTo>
                              <a:cubicBezTo>
                                <a:pt x="2508" y="668"/>
                                <a:pt x="2505" y="688"/>
                                <a:pt x="2479" y="688"/>
                              </a:cubicBezTo>
                              <a:close/>
                              <a:moveTo>
                                <a:pt x="2307" y="559"/>
                              </a:moveTo>
                              <a:cubicBezTo>
                                <a:pt x="2283" y="559"/>
                                <a:pt x="2283" y="559"/>
                                <a:pt x="2283" y="559"/>
                              </a:cubicBezTo>
                              <a:cubicBezTo>
                                <a:pt x="2283" y="760"/>
                                <a:pt x="2283" y="760"/>
                                <a:pt x="2283" y="760"/>
                              </a:cubicBezTo>
                              <a:cubicBezTo>
                                <a:pt x="2307" y="760"/>
                                <a:pt x="2307" y="760"/>
                                <a:pt x="2307" y="760"/>
                              </a:cubicBezTo>
                              <a:cubicBezTo>
                                <a:pt x="2307" y="690"/>
                                <a:pt x="2307" y="690"/>
                                <a:pt x="2307" y="690"/>
                              </a:cubicBezTo>
                              <a:cubicBezTo>
                                <a:pt x="2308" y="690"/>
                                <a:pt x="2308" y="690"/>
                                <a:pt x="2308" y="690"/>
                              </a:cubicBezTo>
                              <a:cubicBezTo>
                                <a:pt x="2316" y="701"/>
                                <a:pt x="2326" y="707"/>
                                <a:pt x="2340" y="707"/>
                              </a:cubicBezTo>
                              <a:cubicBezTo>
                                <a:pt x="2387" y="707"/>
                                <a:pt x="2388" y="666"/>
                                <a:pt x="2388" y="629"/>
                              </a:cubicBezTo>
                              <a:cubicBezTo>
                                <a:pt x="2388" y="565"/>
                                <a:pt x="2364" y="556"/>
                                <a:pt x="2341" y="556"/>
                              </a:cubicBezTo>
                              <a:cubicBezTo>
                                <a:pt x="2326" y="556"/>
                                <a:pt x="2315" y="563"/>
                                <a:pt x="2307" y="576"/>
                              </a:cubicBezTo>
                              <a:cubicBezTo>
                                <a:pt x="2307" y="576"/>
                                <a:pt x="2307" y="576"/>
                                <a:pt x="2307" y="576"/>
                              </a:cubicBezTo>
                              <a:lnTo>
                                <a:pt x="2307" y="559"/>
                              </a:lnTo>
                              <a:close/>
                              <a:moveTo>
                                <a:pt x="2334" y="688"/>
                              </a:moveTo>
                              <a:cubicBezTo>
                                <a:pt x="2308" y="688"/>
                                <a:pt x="2307" y="657"/>
                                <a:pt x="2307" y="638"/>
                              </a:cubicBezTo>
                              <a:cubicBezTo>
                                <a:pt x="2307" y="616"/>
                                <a:pt x="2304" y="576"/>
                                <a:pt x="2333" y="576"/>
                              </a:cubicBezTo>
                              <a:cubicBezTo>
                                <a:pt x="2363" y="576"/>
                                <a:pt x="2363" y="607"/>
                                <a:pt x="2363" y="629"/>
                              </a:cubicBezTo>
                              <a:cubicBezTo>
                                <a:pt x="2363" y="668"/>
                                <a:pt x="2360" y="688"/>
                                <a:pt x="2334" y="688"/>
                              </a:cubicBezTo>
                              <a:close/>
                              <a:moveTo>
                                <a:pt x="2211" y="705"/>
                              </a:moveTo>
                              <a:cubicBezTo>
                                <a:pt x="2237" y="705"/>
                                <a:pt x="2237" y="705"/>
                                <a:pt x="2237" y="705"/>
                              </a:cubicBezTo>
                              <a:cubicBezTo>
                                <a:pt x="2235" y="693"/>
                                <a:pt x="2234" y="682"/>
                                <a:pt x="2234" y="670"/>
                              </a:cubicBezTo>
                              <a:cubicBezTo>
                                <a:pt x="2234" y="600"/>
                                <a:pt x="2234" y="600"/>
                                <a:pt x="2234" y="600"/>
                              </a:cubicBezTo>
                              <a:cubicBezTo>
                                <a:pt x="2234" y="576"/>
                                <a:pt x="2224" y="556"/>
                                <a:pt x="2187" y="556"/>
                              </a:cubicBezTo>
                              <a:cubicBezTo>
                                <a:pt x="2156" y="556"/>
                                <a:pt x="2138" y="567"/>
                                <a:pt x="2137" y="600"/>
                              </a:cubicBezTo>
                              <a:cubicBezTo>
                                <a:pt x="2163" y="600"/>
                                <a:pt x="2163" y="600"/>
                                <a:pt x="2163" y="600"/>
                              </a:cubicBezTo>
                              <a:cubicBezTo>
                                <a:pt x="2162" y="585"/>
                                <a:pt x="2170" y="574"/>
                                <a:pt x="2186" y="574"/>
                              </a:cubicBezTo>
                              <a:cubicBezTo>
                                <a:pt x="2211" y="574"/>
                                <a:pt x="2211" y="595"/>
                                <a:pt x="2210" y="614"/>
                              </a:cubicBezTo>
                              <a:cubicBezTo>
                                <a:pt x="2177" y="614"/>
                                <a:pt x="2134" y="616"/>
                                <a:pt x="2134" y="660"/>
                              </a:cubicBezTo>
                              <a:cubicBezTo>
                                <a:pt x="2134" y="688"/>
                                <a:pt x="2143" y="707"/>
                                <a:pt x="2174" y="707"/>
                              </a:cubicBezTo>
                              <a:cubicBezTo>
                                <a:pt x="2192" y="707"/>
                                <a:pt x="2203" y="700"/>
                                <a:pt x="2210" y="684"/>
                              </a:cubicBezTo>
                              <a:cubicBezTo>
                                <a:pt x="2211" y="684"/>
                                <a:pt x="2211" y="684"/>
                                <a:pt x="2211" y="684"/>
                              </a:cubicBezTo>
                              <a:lnTo>
                                <a:pt x="2211" y="705"/>
                              </a:lnTo>
                              <a:close/>
                              <a:moveTo>
                                <a:pt x="2210" y="632"/>
                              </a:moveTo>
                              <a:cubicBezTo>
                                <a:pt x="2213" y="679"/>
                                <a:pt x="2195" y="688"/>
                                <a:pt x="2180" y="688"/>
                              </a:cubicBezTo>
                              <a:cubicBezTo>
                                <a:pt x="2164" y="688"/>
                                <a:pt x="2157" y="675"/>
                                <a:pt x="2157" y="661"/>
                              </a:cubicBezTo>
                              <a:cubicBezTo>
                                <a:pt x="2157" y="631"/>
                                <a:pt x="2188" y="633"/>
                                <a:pt x="2210" y="632"/>
                              </a:cubicBezTo>
                              <a:close/>
                              <a:moveTo>
                                <a:pt x="2007" y="705"/>
                              </a:moveTo>
                              <a:cubicBezTo>
                                <a:pt x="2007" y="613"/>
                                <a:pt x="2007" y="613"/>
                                <a:pt x="2007" y="613"/>
                              </a:cubicBezTo>
                              <a:cubicBezTo>
                                <a:pt x="2042" y="613"/>
                                <a:pt x="2042" y="613"/>
                                <a:pt x="2042" y="613"/>
                              </a:cubicBezTo>
                              <a:cubicBezTo>
                                <a:pt x="2063" y="613"/>
                                <a:pt x="2100" y="603"/>
                                <a:pt x="2100" y="556"/>
                              </a:cubicBezTo>
                              <a:cubicBezTo>
                                <a:pt x="2100" y="507"/>
                                <a:pt x="2070" y="497"/>
                                <a:pt x="2042" y="497"/>
                              </a:cubicBezTo>
                              <a:cubicBezTo>
                                <a:pt x="1981" y="497"/>
                                <a:pt x="1981" y="497"/>
                                <a:pt x="1981" y="497"/>
                              </a:cubicBezTo>
                              <a:cubicBezTo>
                                <a:pt x="1981" y="705"/>
                                <a:pt x="1981" y="705"/>
                                <a:pt x="1981" y="705"/>
                              </a:cubicBezTo>
                              <a:lnTo>
                                <a:pt x="2007" y="705"/>
                              </a:lnTo>
                              <a:close/>
                              <a:moveTo>
                                <a:pt x="2007" y="520"/>
                              </a:moveTo>
                              <a:cubicBezTo>
                                <a:pt x="2044" y="520"/>
                                <a:pt x="2044" y="520"/>
                                <a:pt x="2044" y="520"/>
                              </a:cubicBezTo>
                              <a:cubicBezTo>
                                <a:pt x="2049" y="520"/>
                                <a:pt x="2073" y="523"/>
                                <a:pt x="2073" y="554"/>
                              </a:cubicBezTo>
                              <a:cubicBezTo>
                                <a:pt x="2073" y="587"/>
                                <a:pt x="2047" y="590"/>
                                <a:pt x="2036" y="590"/>
                              </a:cubicBezTo>
                              <a:cubicBezTo>
                                <a:pt x="2007" y="590"/>
                                <a:pt x="2007" y="590"/>
                                <a:pt x="2007" y="590"/>
                              </a:cubicBezTo>
                              <a:lnTo>
                                <a:pt x="2007" y="520"/>
                              </a:lnTo>
                              <a:close/>
                              <a:moveTo>
                                <a:pt x="1833" y="705"/>
                              </a:moveTo>
                              <a:cubicBezTo>
                                <a:pt x="1858" y="705"/>
                                <a:pt x="1858" y="705"/>
                                <a:pt x="1858" y="705"/>
                              </a:cubicBezTo>
                              <a:cubicBezTo>
                                <a:pt x="1857" y="693"/>
                                <a:pt x="1856" y="682"/>
                                <a:pt x="1856" y="670"/>
                              </a:cubicBezTo>
                              <a:cubicBezTo>
                                <a:pt x="1856" y="600"/>
                                <a:pt x="1856" y="600"/>
                                <a:pt x="1856" y="600"/>
                              </a:cubicBezTo>
                              <a:cubicBezTo>
                                <a:pt x="1856" y="576"/>
                                <a:pt x="1846" y="556"/>
                                <a:pt x="1808" y="556"/>
                              </a:cubicBezTo>
                              <a:cubicBezTo>
                                <a:pt x="1777" y="556"/>
                                <a:pt x="1760" y="567"/>
                                <a:pt x="1759" y="600"/>
                              </a:cubicBezTo>
                              <a:cubicBezTo>
                                <a:pt x="1785" y="600"/>
                                <a:pt x="1785" y="600"/>
                                <a:pt x="1785" y="600"/>
                              </a:cubicBezTo>
                              <a:cubicBezTo>
                                <a:pt x="1783" y="585"/>
                                <a:pt x="1792" y="574"/>
                                <a:pt x="1807" y="574"/>
                              </a:cubicBezTo>
                              <a:cubicBezTo>
                                <a:pt x="1833" y="574"/>
                                <a:pt x="1833" y="595"/>
                                <a:pt x="1832" y="614"/>
                              </a:cubicBezTo>
                              <a:cubicBezTo>
                                <a:pt x="1799" y="614"/>
                                <a:pt x="1756" y="616"/>
                                <a:pt x="1756" y="660"/>
                              </a:cubicBezTo>
                              <a:cubicBezTo>
                                <a:pt x="1756" y="688"/>
                                <a:pt x="1765" y="707"/>
                                <a:pt x="1795" y="707"/>
                              </a:cubicBezTo>
                              <a:cubicBezTo>
                                <a:pt x="1814" y="707"/>
                                <a:pt x="1825" y="700"/>
                                <a:pt x="1832" y="684"/>
                              </a:cubicBezTo>
                              <a:cubicBezTo>
                                <a:pt x="1833" y="684"/>
                                <a:pt x="1833" y="684"/>
                                <a:pt x="1833" y="684"/>
                              </a:cubicBezTo>
                              <a:lnTo>
                                <a:pt x="1833" y="705"/>
                              </a:lnTo>
                              <a:close/>
                              <a:moveTo>
                                <a:pt x="1832" y="632"/>
                              </a:moveTo>
                              <a:cubicBezTo>
                                <a:pt x="1834" y="679"/>
                                <a:pt x="1816" y="688"/>
                                <a:pt x="1802" y="688"/>
                              </a:cubicBezTo>
                              <a:cubicBezTo>
                                <a:pt x="1786" y="688"/>
                                <a:pt x="1779" y="675"/>
                                <a:pt x="1779" y="661"/>
                              </a:cubicBezTo>
                              <a:cubicBezTo>
                                <a:pt x="1779" y="631"/>
                                <a:pt x="1809" y="633"/>
                                <a:pt x="1832" y="632"/>
                              </a:cubicBezTo>
                              <a:close/>
                              <a:moveTo>
                                <a:pt x="1736" y="497"/>
                              </a:moveTo>
                              <a:cubicBezTo>
                                <a:pt x="1716" y="497"/>
                                <a:pt x="1716" y="497"/>
                                <a:pt x="1716" y="497"/>
                              </a:cubicBezTo>
                              <a:cubicBezTo>
                                <a:pt x="1649" y="732"/>
                                <a:pt x="1649" y="732"/>
                                <a:pt x="1649" y="732"/>
                              </a:cubicBezTo>
                              <a:cubicBezTo>
                                <a:pt x="1668" y="732"/>
                                <a:pt x="1668" y="732"/>
                                <a:pt x="1668" y="732"/>
                              </a:cubicBezTo>
                              <a:lnTo>
                                <a:pt x="1736" y="497"/>
                              </a:lnTo>
                              <a:close/>
                              <a:moveTo>
                                <a:pt x="1557" y="559"/>
                              </a:moveTo>
                              <a:cubicBezTo>
                                <a:pt x="1533" y="559"/>
                                <a:pt x="1533" y="559"/>
                                <a:pt x="1533" y="559"/>
                              </a:cubicBezTo>
                              <a:cubicBezTo>
                                <a:pt x="1533" y="760"/>
                                <a:pt x="1533" y="760"/>
                                <a:pt x="1533" y="760"/>
                              </a:cubicBezTo>
                              <a:cubicBezTo>
                                <a:pt x="1557" y="760"/>
                                <a:pt x="1557" y="760"/>
                                <a:pt x="1557" y="760"/>
                              </a:cubicBezTo>
                              <a:cubicBezTo>
                                <a:pt x="1557" y="690"/>
                                <a:pt x="1557" y="690"/>
                                <a:pt x="1557" y="690"/>
                              </a:cubicBezTo>
                              <a:cubicBezTo>
                                <a:pt x="1558" y="690"/>
                                <a:pt x="1558" y="690"/>
                                <a:pt x="1558" y="690"/>
                              </a:cubicBezTo>
                              <a:cubicBezTo>
                                <a:pt x="1566" y="701"/>
                                <a:pt x="1576" y="707"/>
                                <a:pt x="1590" y="707"/>
                              </a:cubicBezTo>
                              <a:cubicBezTo>
                                <a:pt x="1636" y="707"/>
                                <a:pt x="1638" y="666"/>
                                <a:pt x="1638" y="629"/>
                              </a:cubicBezTo>
                              <a:cubicBezTo>
                                <a:pt x="1638" y="565"/>
                                <a:pt x="1614" y="556"/>
                                <a:pt x="1591" y="556"/>
                              </a:cubicBezTo>
                              <a:cubicBezTo>
                                <a:pt x="1575" y="556"/>
                                <a:pt x="1565" y="563"/>
                                <a:pt x="1557" y="576"/>
                              </a:cubicBezTo>
                              <a:cubicBezTo>
                                <a:pt x="1557" y="576"/>
                                <a:pt x="1557" y="576"/>
                                <a:pt x="1557" y="576"/>
                              </a:cubicBezTo>
                              <a:lnTo>
                                <a:pt x="1557" y="559"/>
                              </a:lnTo>
                              <a:close/>
                              <a:moveTo>
                                <a:pt x="1584" y="688"/>
                              </a:moveTo>
                              <a:cubicBezTo>
                                <a:pt x="1558" y="688"/>
                                <a:pt x="1557" y="657"/>
                                <a:pt x="1557" y="638"/>
                              </a:cubicBezTo>
                              <a:cubicBezTo>
                                <a:pt x="1557" y="616"/>
                                <a:pt x="1554" y="576"/>
                                <a:pt x="1583" y="576"/>
                              </a:cubicBezTo>
                              <a:cubicBezTo>
                                <a:pt x="1613" y="576"/>
                                <a:pt x="1613" y="607"/>
                                <a:pt x="1613" y="629"/>
                              </a:cubicBezTo>
                              <a:cubicBezTo>
                                <a:pt x="1613" y="668"/>
                                <a:pt x="1609" y="688"/>
                                <a:pt x="1584" y="688"/>
                              </a:cubicBezTo>
                              <a:close/>
                              <a:moveTo>
                                <a:pt x="1357" y="559"/>
                              </a:moveTo>
                              <a:cubicBezTo>
                                <a:pt x="1357" y="577"/>
                                <a:pt x="1357" y="577"/>
                                <a:pt x="1357" y="577"/>
                              </a:cubicBezTo>
                              <a:cubicBezTo>
                                <a:pt x="1381" y="577"/>
                                <a:pt x="1381" y="577"/>
                                <a:pt x="1381" y="577"/>
                              </a:cubicBezTo>
                              <a:cubicBezTo>
                                <a:pt x="1381" y="680"/>
                                <a:pt x="1381" y="680"/>
                                <a:pt x="1381" y="680"/>
                              </a:cubicBezTo>
                              <a:cubicBezTo>
                                <a:pt x="1381" y="697"/>
                                <a:pt x="1391" y="706"/>
                                <a:pt x="1413" y="706"/>
                              </a:cubicBezTo>
                              <a:cubicBezTo>
                                <a:pt x="1421" y="706"/>
                                <a:pt x="1429" y="705"/>
                                <a:pt x="1437" y="704"/>
                              </a:cubicBezTo>
                              <a:cubicBezTo>
                                <a:pt x="1437" y="686"/>
                                <a:pt x="1437" y="686"/>
                                <a:pt x="1437" y="686"/>
                              </a:cubicBezTo>
                              <a:cubicBezTo>
                                <a:pt x="1431" y="686"/>
                                <a:pt x="1428" y="687"/>
                                <a:pt x="1426" y="687"/>
                              </a:cubicBezTo>
                              <a:cubicBezTo>
                                <a:pt x="1404" y="687"/>
                                <a:pt x="1404" y="675"/>
                                <a:pt x="1404" y="666"/>
                              </a:cubicBezTo>
                              <a:cubicBezTo>
                                <a:pt x="1404" y="577"/>
                                <a:pt x="1404" y="577"/>
                                <a:pt x="1404" y="577"/>
                              </a:cubicBezTo>
                              <a:cubicBezTo>
                                <a:pt x="1436" y="577"/>
                                <a:pt x="1436" y="577"/>
                                <a:pt x="1436" y="577"/>
                              </a:cubicBezTo>
                              <a:cubicBezTo>
                                <a:pt x="1436" y="559"/>
                                <a:pt x="1436" y="559"/>
                                <a:pt x="1436" y="559"/>
                              </a:cubicBezTo>
                              <a:cubicBezTo>
                                <a:pt x="1404" y="559"/>
                                <a:pt x="1404" y="559"/>
                                <a:pt x="1404" y="559"/>
                              </a:cubicBezTo>
                              <a:cubicBezTo>
                                <a:pt x="1404" y="520"/>
                                <a:pt x="1404" y="520"/>
                                <a:pt x="1404" y="520"/>
                              </a:cubicBezTo>
                              <a:cubicBezTo>
                                <a:pt x="1381" y="531"/>
                                <a:pt x="1381" y="531"/>
                                <a:pt x="1381" y="531"/>
                              </a:cubicBezTo>
                              <a:cubicBezTo>
                                <a:pt x="1381" y="559"/>
                                <a:pt x="1381" y="559"/>
                                <a:pt x="1381" y="559"/>
                              </a:cubicBezTo>
                              <a:lnTo>
                                <a:pt x="1357" y="559"/>
                              </a:lnTo>
                              <a:close/>
                              <a:moveTo>
                                <a:pt x="1308" y="705"/>
                              </a:moveTo>
                              <a:cubicBezTo>
                                <a:pt x="1334" y="705"/>
                                <a:pt x="1334" y="705"/>
                                <a:pt x="1334" y="705"/>
                              </a:cubicBezTo>
                              <a:cubicBezTo>
                                <a:pt x="1332" y="693"/>
                                <a:pt x="1331" y="682"/>
                                <a:pt x="1331" y="670"/>
                              </a:cubicBezTo>
                              <a:cubicBezTo>
                                <a:pt x="1331" y="600"/>
                                <a:pt x="1331" y="600"/>
                                <a:pt x="1331" y="600"/>
                              </a:cubicBezTo>
                              <a:cubicBezTo>
                                <a:pt x="1331" y="576"/>
                                <a:pt x="1321" y="556"/>
                                <a:pt x="1284" y="556"/>
                              </a:cubicBezTo>
                              <a:cubicBezTo>
                                <a:pt x="1253" y="556"/>
                                <a:pt x="1235" y="567"/>
                                <a:pt x="1234" y="600"/>
                              </a:cubicBezTo>
                              <a:cubicBezTo>
                                <a:pt x="1260" y="600"/>
                                <a:pt x="1260" y="600"/>
                                <a:pt x="1260" y="600"/>
                              </a:cubicBezTo>
                              <a:cubicBezTo>
                                <a:pt x="1258" y="585"/>
                                <a:pt x="1267" y="574"/>
                                <a:pt x="1283" y="574"/>
                              </a:cubicBezTo>
                              <a:cubicBezTo>
                                <a:pt x="1308" y="574"/>
                                <a:pt x="1308" y="595"/>
                                <a:pt x="1307" y="614"/>
                              </a:cubicBezTo>
                              <a:cubicBezTo>
                                <a:pt x="1274" y="614"/>
                                <a:pt x="1231" y="616"/>
                                <a:pt x="1231" y="660"/>
                              </a:cubicBezTo>
                              <a:cubicBezTo>
                                <a:pt x="1231" y="688"/>
                                <a:pt x="1240" y="707"/>
                                <a:pt x="1271" y="707"/>
                              </a:cubicBezTo>
                              <a:cubicBezTo>
                                <a:pt x="1289" y="707"/>
                                <a:pt x="1300" y="700"/>
                                <a:pt x="1307" y="684"/>
                              </a:cubicBezTo>
                              <a:cubicBezTo>
                                <a:pt x="1308" y="684"/>
                                <a:pt x="1308" y="684"/>
                                <a:pt x="1308" y="684"/>
                              </a:cubicBezTo>
                              <a:lnTo>
                                <a:pt x="1308" y="705"/>
                              </a:lnTo>
                              <a:close/>
                              <a:moveTo>
                                <a:pt x="1307" y="632"/>
                              </a:moveTo>
                              <a:cubicBezTo>
                                <a:pt x="1309" y="679"/>
                                <a:pt x="1292" y="688"/>
                                <a:pt x="1277" y="688"/>
                              </a:cubicBezTo>
                              <a:cubicBezTo>
                                <a:pt x="1261" y="688"/>
                                <a:pt x="1254" y="675"/>
                                <a:pt x="1254" y="661"/>
                              </a:cubicBezTo>
                              <a:cubicBezTo>
                                <a:pt x="1254" y="631"/>
                                <a:pt x="1285" y="633"/>
                                <a:pt x="1307" y="632"/>
                              </a:cubicBezTo>
                              <a:close/>
                              <a:moveTo>
                                <a:pt x="1162" y="705"/>
                              </a:moveTo>
                              <a:cubicBezTo>
                                <a:pt x="1188" y="705"/>
                                <a:pt x="1188" y="705"/>
                                <a:pt x="1188" y="705"/>
                              </a:cubicBezTo>
                              <a:cubicBezTo>
                                <a:pt x="1187" y="693"/>
                                <a:pt x="1186" y="682"/>
                                <a:pt x="1186" y="670"/>
                              </a:cubicBezTo>
                              <a:cubicBezTo>
                                <a:pt x="1186" y="600"/>
                                <a:pt x="1186" y="600"/>
                                <a:pt x="1186" y="600"/>
                              </a:cubicBezTo>
                              <a:cubicBezTo>
                                <a:pt x="1186" y="576"/>
                                <a:pt x="1176" y="556"/>
                                <a:pt x="1138" y="556"/>
                              </a:cubicBezTo>
                              <a:cubicBezTo>
                                <a:pt x="1107" y="556"/>
                                <a:pt x="1090" y="567"/>
                                <a:pt x="1089" y="600"/>
                              </a:cubicBezTo>
                              <a:cubicBezTo>
                                <a:pt x="1115" y="600"/>
                                <a:pt x="1115" y="600"/>
                                <a:pt x="1115" y="600"/>
                              </a:cubicBezTo>
                              <a:cubicBezTo>
                                <a:pt x="1113" y="585"/>
                                <a:pt x="1122" y="574"/>
                                <a:pt x="1137" y="574"/>
                              </a:cubicBezTo>
                              <a:cubicBezTo>
                                <a:pt x="1163" y="574"/>
                                <a:pt x="1162" y="595"/>
                                <a:pt x="1162" y="614"/>
                              </a:cubicBezTo>
                              <a:cubicBezTo>
                                <a:pt x="1129" y="614"/>
                                <a:pt x="1086" y="616"/>
                                <a:pt x="1086" y="660"/>
                              </a:cubicBezTo>
                              <a:cubicBezTo>
                                <a:pt x="1086" y="688"/>
                                <a:pt x="1094" y="707"/>
                                <a:pt x="1125" y="707"/>
                              </a:cubicBezTo>
                              <a:cubicBezTo>
                                <a:pt x="1143" y="707"/>
                                <a:pt x="1155" y="700"/>
                                <a:pt x="1162" y="684"/>
                              </a:cubicBezTo>
                              <a:cubicBezTo>
                                <a:pt x="1162" y="684"/>
                                <a:pt x="1162" y="684"/>
                                <a:pt x="1162" y="684"/>
                              </a:cubicBezTo>
                              <a:lnTo>
                                <a:pt x="1162" y="705"/>
                              </a:lnTo>
                              <a:close/>
                              <a:moveTo>
                                <a:pt x="1162" y="632"/>
                              </a:moveTo>
                              <a:cubicBezTo>
                                <a:pt x="1164" y="679"/>
                                <a:pt x="1146" y="688"/>
                                <a:pt x="1132" y="688"/>
                              </a:cubicBezTo>
                              <a:cubicBezTo>
                                <a:pt x="1116" y="688"/>
                                <a:pt x="1109" y="675"/>
                                <a:pt x="1109" y="661"/>
                              </a:cubicBezTo>
                              <a:cubicBezTo>
                                <a:pt x="1109" y="631"/>
                                <a:pt x="1139" y="633"/>
                                <a:pt x="1162" y="632"/>
                              </a:cubicBezTo>
                              <a:close/>
                              <a:moveTo>
                                <a:pt x="1020" y="522"/>
                              </a:moveTo>
                              <a:cubicBezTo>
                                <a:pt x="1047" y="522"/>
                                <a:pt x="1047" y="522"/>
                                <a:pt x="1047" y="522"/>
                              </a:cubicBezTo>
                              <a:cubicBezTo>
                                <a:pt x="1047" y="497"/>
                                <a:pt x="1047" y="497"/>
                                <a:pt x="1047" y="497"/>
                              </a:cubicBezTo>
                              <a:cubicBezTo>
                                <a:pt x="1020" y="497"/>
                                <a:pt x="1020" y="497"/>
                                <a:pt x="1020" y="497"/>
                              </a:cubicBezTo>
                              <a:lnTo>
                                <a:pt x="1020" y="522"/>
                              </a:lnTo>
                              <a:close/>
                              <a:moveTo>
                                <a:pt x="1045" y="559"/>
                              </a:moveTo>
                              <a:cubicBezTo>
                                <a:pt x="1022" y="559"/>
                                <a:pt x="1022" y="559"/>
                                <a:pt x="1022" y="559"/>
                              </a:cubicBezTo>
                              <a:cubicBezTo>
                                <a:pt x="1022" y="705"/>
                                <a:pt x="1022" y="705"/>
                                <a:pt x="1022" y="705"/>
                              </a:cubicBezTo>
                              <a:cubicBezTo>
                                <a:pt x="1045" y="705"/>
                                <a:pt x="1045" y="705"/>
                                <a:pt x="1045" y="705"/>
                              </a:cubicBezTo>
                              <a:lnTo>
                                <a:pt x="1045" y="559"/>
                              </a:lnTo>
                              <a:close/>
                              <a:moveTo>
                                <a:pt x="950" y="559"/>
                              </a:moveTo>
                              <a:cubicBezTo>
                                <a:pt x="926" y="559"/>
                                <a:pt x="926" y="559"/>
                                <a:pt x="926" y="559"/>
                              </a:cubicBezTo>
                              <a:cubicBezTo>
                                <a:pt x="926" y="705"/>
                                <a:pt x="926" y="705"/>
                                <a:pt x="926" y="705"/>
                              </a:cubicBezTo>
                              <a:cubicBezTo>
                                <a:pt x="950" y="705"/>
                                <a:pt x="950" y="705"/>
                                <a:pt x="950" y="705"/>
                              </a:cubicBezTo>
                              <a:cubicBezTo>
                                <a:pt x="950" y="619"/>
                                <a:pt x="950" y="619"/>
                                <a:pt x="950" y="619"/>
                              </a:cubicBezTo>
                              <a:cubicBezTo>
                                <a:pt x="950" y="599"/>
                                <a:pt x="956" y="579"/>
                                <a:pt x="983" y="579"/>
                              </a:cubicBezTo>
                              <a:cubicBezTo>
                                <a:pt x="987" y="579"/>
                                <a:pt x="991" y="580"/>
                                <a:pt x="995" y="581"/>
                              </a:cubicBezTo>
                              <a:cubicBezTo>
                                <a:pt x="995" y="556"/>
                                <a:pt x="995" y="556"/>
                                <a:pt x="995" y="556"/>
                              </a:cubicBezTo>
                              <a:cubicBezTo>
                                <a:pt x="972" y="556"/>
                                <a:pt x="960" y="559"/>
                                <a:pt x="950" y="581"/>
                              </a:cubicBezTo>
                              <a:cubicBezTo>
                                <a:pt x="950" y="581"/>
                                <a:pt x="950" y="581"/>
                                <a:pt x="950" y="581"/>
                              </a:cubicBezTo>
                              <a:lnTo>
                                <a:pt x="950" y="559"/>
                              </a:lnTo>
                              <a:close/>
                              <a:moveTo>
                                <a:pt x="855" y="705"/>
                              </a:moveTo>
                              <a:cubicBezTo>
                                <a:pt x="881" y="705"/>
                                <a:pt x="881" y="705"/>
                                <a:pt x="881" y="705"/>
                              </a:cubicBezTo>
                              <a:cubicBezTo>
                                <a:pt x="879" y="693"/>
                                <a:pt x="878" y="682"/>
                                <a:pt x="878" y="670"/>
                              </a:cubicBezTo>
                              <a:cubicBezTo>
                                <a:pt x="878" y="600"/>
                                <a:pt x="878" y="600"/>
                                <a:pt x="878" y="600"/>
                              </a:cubicBezTo>
                              <a:cubicBezTo>
                                <a:pt x="878" y="576"/>
                                <a:pt x="868" y="556"/>
                                <a:pt x="831" y="556"/>
                              </a:cubicBezTo>
                              <a:cubicBezTo>
                                <a:pt x="800" y="556"/>
                                <a:pt x="783" y="567"/>
                                <a:pt x="781" y="600"/>
                              </a:cubicBezTo>
                              <a:cubicBezTo>
                                <a:pt x="807" y="600"/>
                                <a:pt x="807" y="600"/>
                                <a:pt x="807" y="600"/>
                              </a:cubicBezTo>
                              <a:cubicBezTo>
                                <a:pt x="806" y="585"/>
                                <a:pt x="814" y="574"/>
                                <a:pt x="830" y="574"/>
                              </a:cubicBezTo>
                              <a:cubicBezTo>
                                <a:pt x="855" y="574"/>
                                <a:pt x="855" y="595"/>
                                <a:pt x="854" y="614"/>
                              </a:cubicBezTo>
                              <a:cubicBezTo>
                                <a:pt x="821" y="614"/>
                                <a:pt x="778" y="616"/>
                                <a:pt x="778" y="660"/>
                              </a:cubicBezTo>
                              <a:cubicBezTo>
                                <a:pt x="778" y="688"/>
                                <a:pt x="787" y="707"/>
                                <a:pt x="818" y="707"/>
                              </a:cubicBezTo>
                              <a:cubicBezTo>
                                <a:pt x="836" y="707"/>
                                <a:pt x="847" y="700"/>
                                <a:pt x="854" y="684"/>
                              </a:cubicBezTo>
                              <a:cubicBezTo>
                                <a:pt x="855" y="684"/>
                                <a:pt x="855" y="684"/>
                                <a:pt x="855" y="684"/>
                              </a:cubicBezTo>
                              <a:lnTo>
                                <a:pt x="855" y="705"/>
                              </a:lnTo>
                              <a:close/>
                              <a:moveTo>
                                <a:pt x="854" y="632"/>
                              </a:moveTo>
                              <a:cubicBezTo>
                                <a:pt x="857" y="679"/>
                                <a:pt x="839" y="688"/>
                                <a:pt x="824" y="688"/>
                              </a:cubicBezTo>
                              <a:cubicBezTo>
                                <a:pt x="808" y="688"/>
                                <a:pt x="802" y="675"/>
                                <a:pt x="802" y="661"/>
                              </a:cubicBezTo>
                              <a:cubicBezTo>
                                <a:pt x="802" y="631"/>
                                <a:pt x="832" y="633"/>
                                <a:pt x="854" y="632"/>
                              </a:cubicBezTo>
                              <a:close/>
                              <a:moveTo>
                                <a:pt x="677" y="559"/>
                              </a:moveTo>
                              <a:cubicBezTo>
                                <a:pt x="677" y="577"/>
                                <a:pt x="677" y="577"/>
                                <a:pt x="677" y="577"/>
                              </a:cubicBezTo>
                              <a:cubicBezTo>
                                <a:pt x="701" y="577"/>
                                <a:pt x="701" y="577"/>
                                <a:pt x="701" y="577"/>
                              </a:cubicBezTo>
                              <a:cubicBezTo>
                                <a:pt x="701" y="680"/>
                                <a:pt x="701" y="680"/>
                                <a:pt x="701" y="680"/>
                              </a:cubicBezTo>
                              <a:cubicBezTo>
                                <a:pt x="701" y="697"/>
                                <a:pt x="711" y="706"/>
                                <a:pt x="734" y="706"/>
                              </a:cubicBezTo>
                              <a:cubicBezTo>
                                <a:pt x="742" y="706"/>
                                <a:pt x="749" y="705"/>
                                <a:pt x="757" y="704"/>
                              </a:cubicBezTo>
                              <a:cubicBezTo>
                                <a:pt x="757" y="686"/>
                                <a:pt x="757" y="686"/>
                                <a:pt x="757" y="686"/>
                              </a:cubicBezTo>
                              <a:cubicBezTo>
                                <a:pt x="752" y="686"/>
                                <a:pt x="748" y="687"/>
                                <a:pt x="746" y="687"/>
                              </a:cubicBezTo>
                              <a:cubicBezTo>
                                <a:pt x="725" y="687"/>
                                <a:pt x="725" y="675"/>
                                <a:pt x="725" y="666"/>
                              </a:cubicBezTo>
                              <a:cubicBezTo>
                                <a:pt x="725" y="577"/>
                                <a:pt x="725" y="577"/>
                                <a:pt x="725" y="577"/>
                              </a:cubicBezTo>
                              <a:cubicBezTo>
                                <a:pt x="756" y="577"/>
                                <a:pt x="756" y="577"/>
                                <a:pt x="756" y="577"/>
                              </a:cubicBezTo>
                              <a:cubicBezTo>
                                <a:pt x="756" y="559"/>
                                <a:pt x="756" y="559"/>
                                <a:pt x="756" y="559"/>
                              </a:cubicBezTo>
                              <a:cubicBezTo>
                                <a:pt x="725" y="559"/>
                                <a:pt x="725" y="559"/>
                                <a:pt x="725" y="559"/>
                              </a:cubicBezTo>
                              <a:cubicBezTo>
                                <a:pt x="725" y="520"/>
                                <a:pt x="725" y="520"/>
                                <a:pt x="725" y="520"/>
                              </a:cubicBezTo>
                              <a:cubicBezTo>
                                <a:pt x="701" y="531"/>
                                <a:pt x="701" y="531"/>
                                <a:pt x="701" y="531"/>
                              </a:cubicBezTo>
                              <a:cubicBezTo>
                                <a:pt x="701" y="559"/>
                                <a:pt x="701" y="559"/>
                                <a:pt x="701" y="559"/>
                              </a:cubicBezTo>
                              <a:lnTo>
                                <a:pt x="677" y="559"/>
                              </a:lnTo>
                              <a:close/>
                              <a:moveTo>
                                <a:pt x="658" y="639"/>
                              </a:moveTo>
                              <a:cubicBezTo>
                                <a:pt x="658" y="627"/>
                                <a:pt x="658" y="627"/>
                                <a:pt x="658" y="627"/>
                              </a:cubicBezTo>
                              <a:cubicBezTo>
                                <a:pt x="658" y="579"/>
                                <a:pt x="648" y="556"/>
                                <a:pt x="606" y="556"/>
                              </a:cubicBezTo>
                              <a:cubicBezTo>
                                <a:pt x="556" y="556"/>
                                <a:pt x="551" y="591"/>
                                <a:pt x="551" y="634"/>
                              </a:cubicBezTo>
                              <a:cubicBezTo>
                                <a:pt x="551" y="698"/>
                                <a:pt x="576" y="707"/>
                                <a:pt x="606" y="707"/>
                              </a:cubicBezTo>
                              <a:cubicBezTo>
                                <a:pt x="637" y="707"/>
                                <a:pt x="657" y="693"/>
                                <a:pt x="657" y="660"/>
                              </a:cubicBezTo>
                              <a:cubicBezTo>
                                <a:pt x="631" y="660"/>
                                <a:pt x="631" y="660"/>
                                <a:pt x="631" y="660"/>
                              </a:cubicBezTo>
                              <a:cubicBezTo>
                                <a:pt x="630" y="675"/>
                                <a:pt x="622" y="688"/>
                                <a:pt x="606" y="688"/>
                              </a:cubicBezTo>
                              <a:cubicBezTo>
                                <a:pt x="587" y="688"/>
                                <a:pt x="576" y="680"/>
                                <a:pt x="576" y="639"/>
                              </a:cubicBezTo>
                              <a:lnTo>
                                <a:pt x="658" y="639"/>
                              </a:lnTo>
                              <a:close/>
                              <a:moveTo>
                                <a:pt x="576" y="622"/>
                              </a:moveTo>
                              <a:cubicBezTo>
                                <a:pt x="577" y="581"/>
                                <a:pt x="589" y="574"/>
                                <a:pt x="604" y="574"/>
                              </a:cubicBezTo>
                              <a:cubicBezTo>
                                <a:pt x="621" y="574"/>
                                <a:pt x="633" y="579"/>
                                <a:pt x="633" y="622"/>
                              </a:cubicBezTo>
                              <a:lnTo>
                                <a:pt x="576" y="622"/>
                              </a:lnTo>
                              <a:close/>
                              <a:moveTo>
                                <a:pt x="481" y="559"/>
                              </a:moveTo>
                              <a:cubicBezTo>
                                <a:pt x="457" y="559"/>
                                <a:pt x="457" y="559"/>
                                <a:pt x="457" y="559"/>
                              </a:cubicBezTo>
                              <a:cubicBezTo>
                                <a:pt x="457" y="705"/>
                                <a:pt x="457" y="705"/>
                                <a:pt x="457" y="705"/>
                              </a:cubicBezTo>
                              <a:cubicBezTo>
                                <a:pt x="481" y="705"/>
                                <a:pt x="481" y="705"/>
                                <a:pt x="481" y="705"/>
                              </a:cubicBezTo>
                              <a:cubicBezTo>
                                <a:pt x="481" y="619"/>
                                <a:pt x="481" y="619"/>
                                <a:pt x="481" y="619"/>
                              </a:cubicBezTo>
                              <a:cubicBezTo>
                                <a:pt x="481" y="599"/>
                                <a:pt x="487" y="579"/>
                                <a:pt x="513" y="579"/>
                              </a:cubicBezTo>
                              <a:cubicBezTo>
                                <a:pt x="518" y="579"/>
                                <a:pt x="522" y="580"/>
                                <a:pt x="526" y="581"/>
                              </a:cubicBezTo>
                              <a:cubicBezTo>
                                <a:pt x="526" y="556"/>
                                <a:pt x="526" y="556"/>
                                <a:pt x="526" y="556"/>
                              </a:cubicBezTo>
                              <a:cubicBezTo>
                                <a:pt x="503" y="556"/>
                                <a:pt x="491" y="559"/>
                                <a:pt x="481" y="581"/>
                              </a:cubicBezTo>
                              <a:cubicBezTo>
                                <a:pt x="481" y="581"/>
                                <a:pt x="481" y="581"/>
                                <a:pt x="481" y="581"/>
                              </a:cubicBezTo>
                              <a:lnTo>
                                <a:pt x="481" y="559"/>
                              </a:lnTo>
                              <a:close/>
                              <a:moveTo>
                                <a:pt x="411" y="606"/>
                              </a:moveTo>
                              <a:cubicBezTo>
                                <a:pt x="413" y="573"/>
                                <a:pt x="396" y="556"/>
                                <a:pt x="367" y="556"/>
                              </a:cubicBezTo>
                              <a:cubicBezTo>
                                <a:pt x="316" y="556"/>
                                <a:pt x="311" y="591"/>
                                <a:pt x="311" y="634"/>
                              </a:cubicBezTo>
                              <a:cubicBezTo>
                                <a:pt x="311" y="698"/>
                                <a:pt x="336" y="707"/>
                                <a:pt x="367" y="707"/>
                              </a:cubicBezTo>
                              <a:cubicBezTo>
                                <a:pt x="383" y="707"/>
                                <a:pt x="413" y="697"/>
                                <a:pt x="413" y="656"/>
                              </a:cubicBezTo>
                              <a:cubicBezTo>
                                <a:pt x="388" y="656"/>
                                <a:pt x="388" y="656"/>
                                <a:pt x="388" y="656"/>
                              </a:cubicBezTo>
                              <a:cubicBezTo>
                                <a:pt x="389" y="682"/>
                                <a:pt x="372" y="688"/>
                                <a:pt x="367" y="688"/>
                              </a:cubicBezTo>
                              <a:cubicBezTo>
                                <a:pt x="342" y="688"/>
                                <a:pt x="336" y="671"/>
                                <a:pt x="336" y="624"/>
                              </a:cubicBezTo>
                              <a:cubicBezTo>
                                <a:pt x="336" y="584"/>
                                <a:pt x="349" y="576"/>
                                <a:pt x="367" y="576"/>
                              </a:cubicBezTo>
                              <a:cubicBezTo>
                                <a:pt x="376" y="576"/>
                                <a:pt x="388" y="582"/>
                                <a:pt x="387" y="606"/>
                              </a:cubicBezTo>
                              <a:lnTo>
                                <a:pt x="411" y="606"/>
                              </a:lnTo>
                              <a:close/>
                              <a:moveTo>
                                <a:pt x="270" y="639"/>
                              </a:moveTo>
                              <a:cubicBezTo>
                                <a:pt x="270" y="627"/>
                                <a:pt x="270" y="627"/>
                                <a:pt x="270" y="627"/>
                              </a:cubicBezTo>
                              <a:cubicBezTo>
                                <a:pt x="270" y="579"/>
                                <a:pt x="260" y="556"/>
                                <a:pt x="219" y="556"/>
                              </a:cubicBezTo>
                              <a:cubicBezTo>
                                <a:pt x="168" y="556"/>
                                <a:pt x="163" y="591"/>
                                <a:pt x="163" y="634"/>
                              </a:cubicBezTo>
                              <a:cubicBezTo>
                                <a:pt x="163" y="698"/>
                                <a:pt x="188" y="707"/>
                                <a:pt x="219" y="707"/>
                              </a:cubicBezTo>
                              <a:cubicBezTo>
                                <a:pt x="249" y="707"/>
                                <a:pt x="269" y="693"/>
                                <a:pt x="269" y="660"/>
                              </a:cubicBezTo>
                              <a:cubicBezTo>
                                <a:pt x="243" y="660"/>
                                <a:pt x="243" y="660"/>
                                <a:pt x="243" y="660"/>
                              </a:cubicBezTo>
                              <a:cubicBezTo>
                                <a:pt x="243" y="675"/>
                                <a:pt x="234" y="688"/>
                                <a:pt x="218" y="688"/>
                              </a:cubicBezTo>
                              <a:cubicBezTo>
                                <a:pt x="200" y="688"/>
                                <a:pt x="189" y="680"/>
                                <a:pt x="189" y="639"/>
                              </a:cubicBezTo>
                              <a:lnTo>
                                <a:pt x="270" y="639"/>
                              </a:lnTo>
                              <a:close/>
                              <a:moveTo>
                                <a:pt x="189" y="622"/>
                              </a:moveTo>
                              <a:cubicBezTo>
                                <a:pt x="189" y="581"/>
                                <a:pt x="201" y="574"/>
                                <a:pt x="216" y="574"/>
                              </a:cubicBezTo>
                              <a:cubicBezTo>
                                <a:pt x="234" y="574"/>
                                <a:pt x="245" y="579"/>
                                <a:pt x="245" y="622"/>
                              </a:cubicBezTo>
                              <a:lnTo>
                                <a:pt x="189" y="622"/>
                              </a:lnTo>
                              <a:close/>
                              <a:moveTo>
                                <a:pt x="1" y="643"/>
                              </a:moveTo>
                              <a:cubicBezTo>
                                <a:pt x="0" y="663"/>
                                <a:pt x="0" y="709"/>
                                <a:pt x="62" y="709"/>
                              </a:cubicBezTo>
                              <a:cubicBezTo>
                                <a:pt x="96" y="709"/>
                                <a:pt x="126" y="695"/>
                                <a:pt x="126" y="651"/>
                              </a:cubicBezTo>
                              <a:cubicBezTo>
                                <a:pt x="126" y="585"/>
                                <a:pt x="33" y="592"/>
                                <a:pt x="33" y="546"/>
                              </a:cubicBezTo>
                              <a:cubicBezTo>
                                <a:pt x="33" y="523"/>
                                <a:pt x="49" y="515"/>
                                <a:pt x="65" y="515"/>
                              </a:cubicBezTo>
                              <a:cubicBezTo>
                                <a:pt x="90" y="515"/>
                                <a:pt x="97" y="530"/>
                                <a:pt x="97" y="553"/>
                              </a:cubicBezTo>
                              <a:cubicBezTo>
                                <a:pt x="124" y="553"/>
                                <a:pt x="124" y="553"/>
                                <a:pt x="124" y="553"/>
                              </a:cubicBezTo>
                              <a:cubicBezTo>
                                <a:pt x="126" y="511"/>
                                <a:pt x="105" y="492"/>
                                <a:pt x="67" y="492"/>
                              </a:cubicBezTo>
                              <a:cubicBezTo>
                                <a:pt x="32" y="492"/>
                                <a:pt x="6" y="512"/>
                                <a:pt x="6" y="549"/>
                              </a:cubicBezTo>
                              <a:cubicBezTo>
                                <a:pt x="6" y="611"/>
                                <a:pt x="99" y="606"/>
                                <a:pt x="99" y="652"/>
                              </a:cubicBezTo>
                              <a:cubicBezTo>
                                <a:pt x="99" y="677"/>
                                <a:pt x="83" y="686"/>
                                <a:pt x="62" y="686"/>
                              </a:cubicBezTo>
                              <a:cubicBezTo>
                                <a:pt x="45" y="686"/>
                                <a:pt x="27" y="677"/>
                                <a:pt x="27" y="649"/>
                              </a:cubicBezTo>
                              <a:cubicBezTo>
                                <a:pt x="27" y="643"/>
                                <a:pt x="27" y="643"/>
                                <a:pt x="27" y="643"/>
                              </a:cubicBezTo>
                              <a:lnTo>
                                <a:pt x="1" y="643"/>
                              </a:lnTo>
                              <a:close/>
                            </a:path>
                          </a:pathLst>
                        </a:custGeom>
                        <a:solidFill>
                          <a:srgbClr val="005B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1787A11" id="TeVerwijderenShape_2" o:spid="_x0000_s1026" editas="canvas" style="position:absolute;margin-left:0;margin-top:0;width:595.3pt;height:83.3pt;z-index:-251655168;mso-position-horizontal-relative:page;mso-position-vertical:bottom;mso-position-vertical-relative:page" coordsize="75603,1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579;visibility:visible;mso-wrap-style:square">
                <v:fill o:detectmouseclick="t"/>
                <v:path o:connecttype="none"/>
              </v:shape>
              <v:shape id="Freeform 5" o:spid="_x0000_s1028" style="position:absolute;left:13817;top:4756;width:48101;height:2419;visibility:visible;mso-wrap-style:square;v-text-anchor:top" coordsize="1515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" path="m9925,83v-51,,-51,,-51,c9874,265,9874,265,9874,265v51,,51,,51,c9925,139,9925,139,9925,139v,-16,3,-29,19,-29c9960,110,9963,123,9963,139v,126,,126,,126c10014,265,10014,265,10014,265v,-146,,-146,,-146c10014,94,9993,79,9968,79v-19,,-32,6,-42,22c9925,101,9925,101,9925,101r,-18xm9838,182v2,-59,-6,-103,-74,-103c9697,79,9690,122,9690,171v,57,8,97,74,97c9788,268,9806,262,9818,251v12,-12,18,-28,19,-48c9786,203,9786,203,9786,203v,16,-4,33,-22,33c9742,236,9741,203,9741,182r97,xm9741,153v,-15,,-43,23,-43c9788,110,9787,136,9787,153r-46,xm9598,5v,260,,260,,260c9649,265,9649,265,9649,265v,-260,,-260,,-260l9598,5xm9484,268v66,,74,-40,74,-97c9558,122,9551,79,9484,79v-67,,-74,43,-74,92c9410,228,9418,268,9484,268xm9484,236v-19,,-23,-12,-23,-68c9461,131,9462,112,9484,112v22,,23,19,23,56c9507,224,9503,236,9484,236xm9374,265v,-146,,-146,,-146c9374,94,9353,79,9329,79v-20,,-33,6,-43,22c9285,101,9285,101,9285,101v,-96,,-96,,-96c9234,5,9234,5,9234,5v,260,,260,,260c9285,265,9285,265,9285,265v,-126,,-126,,-126c9285,123,9288,110,9304,110v16,,19,13,19,29c9323,265,9323,265,9323,265r51,xm9198,148v,-48,-27,-69,-74,-69c9057,79,9050,122,9050,171v,57,9,97,74,97c9172,268,9198,247,9198,198v-50,,-50,,-50,c9148,221,9140,236,9124,236v-19,,-23,-12,-23,-68c9101,131,9102,112,9124,112v16,,23,9,23,36l9198,148xm9018,194v,-82,-110,-78,-110,-127c8908,49,8919,39,8937,39v22,,25,20,25,39c9015,78,9015,78,9015,78,9018,24,8992,,8939,v-66,,-86,33,-86,73c8853,151,8963,154,8963,200v,18,-9,30,-28,30c8906,230,8905,209,8905,184v-55,,-55,,-55,c8847,229,8860,269,8927,269v42,,91,-8,91,-75xm8758,5v,260,,260,,260c8809,265,8809,265,8809,265v,-260,,-260,,-260l8758,5xm8718,182v2,-59,-6,-103,-74,-103c8577,79,8570,122,8570,171v,57,8,97,74,97c8668,268,8686,262,8698,251v12,-12,18,-28,19,-48c8666,203,8666,203,8666,203v,16,-4,33,-22,33c8622,236,8621,203,8621,182r97,xm8621,153v,-15,,-43,23,-43c8668,110,8667,136,8667,153r-46,xm8478,5v,40,,40,,40c8529,45,8529,45,8529,45v,-40,,-40,,-40l8478,5xm8529,83v-51,,-51,,-51,c8478,265,8478,265,8478,265v51,,51,,51,l8529,83xm8452,4v-6,-1,-12,-1,-18,-1c8372,3,8377,31,8377,83v-23,,-23,,-23,c8354,114,8354,114,8354,114v23,,23,,23,c8377,265,8377,265,8377,265v50,,50,,50,c8427,114,8427,114,8427,114v24,,24,,24,c8451,83,8451,83,8451,83v-24,,-24,,-24,c8427,61,8427,61,8427,61v,-19,5,-27,25,-25l8452,4xm8264,268v65,,74,-40,74,-97c8338,122,8331,79,8264,79v-67,,-74,43,-74,92c8190,228,8198,268,8264,268xm8264,236v-19,,-23,-12,-23,-68c8241,131,8242,112,8264,112v22,,23,19,23,56c8287,224,8283,236,8264,236xm8074,83v,182,,182,,182c8125,265,8125,265,8125,265v,-99,,-99,,-99c8125,148,8126,122,8170,125v,-46,,-46,,-46c8150,79,8133,85,8123,106v-1,,-1,,-1,c8122,83,8122,83,8122,83r-48,xm7877,265v54,,54,,54,c7931,159,7931,159,7931,159v41,,41,,41,c8035,159,8044,112,8044,82v,-47,-19,-77,-69,-77c7877,5,7877,5,7877,5r,260xm7931,45v28,,28,,28,c7983,45,7989,63,7989,84v,17,-11,35,-27,35c7931,119,7931,119,7931,119r,-74xm7754,83v,182,,182,,182c7805,265,7805,265,7805,265v,-99,,-99,,-99c7805,148,7806,122,7850,125v,-46,,-46,,-46c7830,79,7813,85,7803,106v,,,,,c7803,83,7803,83,7803,83r-49,xm7663,265v53,,53,,53,c7715,253,7714,240,7714,229v,-146,,-146,,-146c7663,83,7663,83,7663,83v,126,,126,,126c7663,225,7660,237,7644,237v-16,,-19,-12,-19,-28c7625,83,7625,83,7625,83v-51,,-51,,-51,c7574,229,7574,229,7574,229v,25,22,39,46,39c7639,268,7652,262,7663,246v,,,,,l7663,265xm7483,265v53,,53,,53,c7535,253,7534,240,7534,229v,-146,,-146,,-146c7483,83,7483,83,7483,83v,126,,126,,126c7483,225,7480,237,7464,237v-16,,-19,-12,-19,-28c7445,83,7445,83,7445,83v-51,,-51,,-51,c7394,229,7394,229,7394,229v,25,22,39,46,39c7459,268,7472,262,7483,246v,,,,,l7483,265xm7274,114v20,,20,,20,c7294,226,7294,226,7294,226v,11,6,40,50,40c7356,266,7363,265,7370,265v,-32,,-32,,-32c7361,234,7361,234,7361,234v-16,,-16,-9,-16,-23c7345,114,7345,114,7345,114v26,,26,,26,c7371,83,7371,83,7371,83v-26,,-26,,-26,c7345,31,7345,31,7345,31v-51,23,-51,23,-51,23c7294,83,7294,83,7294,83v-20,,-20,,-20,l7274,114xm7199,5v,260,,260,,260c7249,265,7249,265,7249,265v,-260,,-260,,-260l7199,5xm7103,265v53,,53,,53,c7155,253,7154,240,7154,229v,-146,,-146,,-146c7103,83,7103,83,7103,83v,126,,126,,126c7103,225,7100,237,7084,237v-16,,-19,-12,-19,-28c7065,83,7065,83,7065,83v-51,,-51,,-51,c7014,229,7014,229,7014,229v,25,22,39,46,39c7079,268,7092,262,7103,246v,,,,,l7103,265xm6904,269v51,,78,-22,78,-92c6929,177,6929,177,6929,177v-1,21,,53,-25,53c6873,230,6869,201,6869,135v,-67,4,-96,35,-96c6920,39,6926,52,6926,87v53,,53,,53,c6982,31,6959,,6904,v-90,,-90,66,-90,135c6814,203,6814,269,6904,269xm6637,83v,21,,21,,21c6636,104,6636,104,6636,104v-7,-17,-22,-25,-40,-25c6543,79,6542,130,6542,170v,41,-3,92,53,92c6612,262,6626,255,6634,241v1,,1,,1,c6635,276,6635,276,6635,276v,18,-7,30,-19,30c6608,306,6602,303,6599,299v-3,-5,-4,-11,-4,-19c6545,280,6545,280,6545,280v1,45,33,54,71,54c6686,334,6685,285,6685,272v,-189,,-189,,-189l6637,83xm6592,179v,-55,3,-69,22,-69c6633,110,6635,133,6635,173v,39,-3,58,-21,58c6589,231,6592,196,6592,179xm6417,83v-51,,-51,,-51,c6366,265,6366,265,6366,265v51,,51,,51,c6417,139,6417,139,6417,139v,-16,3,-29,19,-29c6452,110,6455,123,6455,139v,126,,126,,126c6506,265,6506,265,6506,265v,-146,,-146,,-146c6506,94,6485,79,6461,79v-19,,-33,6,-43,22c6417,101,6417,101,6417,101r,-18xm6271,5v,40,,40,,40c6321,45,6321,45,6321,45v,-40,,-40,,-40l6271,5xm6321,83v-50,,-50,,-50,c6271,265,6271,265,6271,265v50,,50,,50,l6321,83xm6177,83v,21,,21,,21c6176,104,6176,104,6176,104v-7,-17,-22,-25,-40,-25c6083,79,6082,130,6082,170v,41,-3,92,53,92c6152,262,6166,255,6174,241v1,,1,,1,c6175,276,6175,276,6175,276v,18,-7,30,-19,30c6148,306,6142,303,6139,299v-3,-5,-4,-11,-4,-19c6085,280,6085,280,6085,280v1,45,33,54,71,54c6226,334,6225,285,6225,272v,-189,,-189,,-189l6177,83xm6132,179v,-55,3,-69,22,-69c6173,110,6175,133,6175,173v,39,-3,58,-21,58c6129,231,6132,196,6132,179xm5991,5v,40,,40,,40c6041,45,6041,45,6041,45v,-40,,-40,,-40l5991,5xm6041,83v-50,,-50,,-50,c5991,265,5991,265,5991,265v50,,50,,50,l6041,83xm5857,83v-51,,-51,,-51,c5806,265,5806,265,5806,265v51,,51,,51,c5857,139,5857,139,5857,139v,-16,3,-29,19,-29c5892,110,5895,123,5895,139v,126,,126,,126c5946,265,5946,265,5946,265v,-146,,-146,,-146c5946,94,5925,79,5901,79v-19,,-33,6,-43,22c5857,101,5857,101,5857,101r,-18xm5770,182v2,-59,-5,-103,-74,-103c5629,79,5622,122,5622,171v,57,9,97,74,97c5720,268,5738,262,5750,251v12,-12,19,-28,19,-48c5718,203,5718,203,5718,203v,16,-4,33,-22,33c5674,236,5673,203,5673,182r97,xm5673,153v,-15,,-43,23,-43c5720,110,5720,136,5720,153r-47,xm5506,83v,182,,182,,182c5557,265,5557,265,5557,265v,-99,,-99,,-99c5557,148,5558,122,5603,125v,-46,,-46,,-46c5582,79,5565,85,5555,106v,,,,,c5555,83,5555,83,5555,83r-49,xm5471,182v1,-59,-6,-103,-75,-103c5329,79,5322,122,5322,171v,57,9,97,74,97c5420,268,5438,262,5450,251v12,-12,19,-28,19,-48c5418,203,5418,203,5418,203v,16,-4,33,-22,33c5374,236,5373,203,5373,182r98,xm5373,153v,-15,,-43,23,-43c5420,110,5420,136,5420,153r-47,xm5185,265v64,,64,,64,c5318,5,5318,5,5318,5v-54,,-54,,-54,c5219,194,5219,194,5219,194v-1,,-1,,-1,c5178,5,5178,5,5178,5v-57,,-57,,-57,l5185,265xm15150,705v-24,,-24,,-24,c15126,497,15126,497,15126,497v24,,24,,24,l15150,705xm15086,705v,-101,,-101,,-101c15086,575,15078,556,15047,556v-19,,-30,5,-39,22c15007,578,15007,578,15007,578v,-19,,-19,,-19c14982,559,14982,559,14982,559v1,10,1,20,1,30c14983,705,14983,705,14983,705v24,,24,,24,c15007,618,15007,618,15007,618v,-19,4,-42,30,-42c15057,576,15062,588,15062,604v,101,,101,,101l15086,705xm14943,675v-27,,-27,,-27,c14916,705,14916,705,14916,705v27,,27,,27,l14943,675xm14875,705v,-101,,-101,,-101c14875,575,14868,556,14836,556v-18,,-29,5,-38,22c14796,578,14796,578,14796,578v,-19,,-19,,-19c14771,559,14771,559,14771,559v1,10,2,20,2,30c14773,705,14773,705,14773,705v23,,23,,23,c14796,618,14796,618,14796,618v,-19,4,-42,30,-42c14846,576,14852,588,14852,604v,101,,101,,101l14875,705xm14732,639v,-12,,-12,,-12c14732,579,14722,556,14681,556v-51,,-56,35,-56,78c14625,698,14650,707,14681,707v30,,50,-14,50,-47c14705,660,14705,660,14705,660v-1,15,-9,28,-25,28c14662,688,14651,680,14651,639r81,xm14651,622v,-41,12,-48,27,-48c14696,574,14707,579,14707,622r-56,xm14585,497v-23,,-23,,-23,c14562,705,14562,705,14562,705v23,,23,,23,l14585,497xm14468,707v31,,56,-9,56,-73c14524,591,14519,556,14468,556v-50,,-55,35,-55,78c14413,698,14438,707,14468,707xm14468,688v-24,,-30,-17,-30,-64c14438,584,14450,576,14468,576v18,,31,8,31,48c14499,671,14493,688,14468,688xm14374,705v,-104,,-104,,-104c14374,569,14361,556,14336,556v-19,,-30,5,-40,22c14295,578,14295,578,14295,578v,-81,,-81,,-81c14272,497,14272,497,14272,497v,208,,208,,208c14295,705,14295,705,14295,705v,-86,,-86,,-86c14295,595,14301,576,14325,576v20,,26,12,26,30c14351,705,14351,705,14351,705r23,xm14227,606v1,-33,-15,-50,-45,-50c14132,556,14127,591,14127,634v,64,25,73,55,73c14199,707,14229,697,14228,656v-25,,-25,,-25,c14204,682,14188,688,14182,688v-24,,-30,-17,-30,-64c14152,584,14164,576,14182,576v9,,21,6,21,30l14227,606xm14091,663v,-44,-73,-44,-73,-69c14018,581,14028,574,14041,574v15,,23,8,23,23c14090,597,14090,597,14090,597v2,-28,-20,-41,-46,-41c14003,556,13994,581,13994,596v,43,72,44,72,70c14066,681,14055,688,14041,688v-24,,-24,-19,-24,-28c13990,660,13990,660,13990,660v-1,34,19,47,50,47c14069,707,14091,695,14091,663xm13955,497v-23,,-23,,-23,c13932,705,13932,705,13932,705v23,,23,,23,l13955,497xm13892,639v,-12,,-12,,-12c13892,579,13881,556,13840,556v-50,,-55,35,-55,78c13785,698,13809,707,13840,707v30,,50,-14,51,-47c13865,660,13865,660,13865,660v-1,15,-10,28,-26,28c13821,688,13810,680,13810,639r82,xm13810,622v,-41,13,-48,28,-48c13855,574,13867,579,13867,622r-57,xm13720,522v26,,26,,26,c13746,497,13746,497,13746,497v-26,,-26,,-26,l13720,522xm13745,559v-24,,-24,,-24,c13721,705,13721,705,13721,705v24,,24,,24,l13745,559xm13622,559v,18,,18,,18c13645,577,13645,577,13645,577v,128,,128,,128c13668,705,13668,705,13668,705v,-128,,-128,,-128c13698,577,13698,577,13698,577v,-18,,-18,,-18c13668,559,13668,559,13668,559v,-25,,-25,,-25c13668,523,13673,512,13698,514v,-17,,-17,,-17c13694,496,13691,496,13686,496v-21,,-41,5,-41,35c13645,559,13645,559,13645,559r-23,xm13546,707v31,,56,-9,56,-73c13602,591,13597,556,13546,556v-50,,-55,35,-55,78c13491,698,13516,707,13546,707xm13546,688v-24,,-30,-17,-30,-64c13516,584,13528,576,13546,576v19,,31,8,31,48c13577,671,13571,688,13546,688xm13422,559v-23,,-23,,-23,c13399,705,13399,705,13399,705v23,,23,,23,c13422,619,13422,619,13422,619v,-20,7,-40,33,-40c13460,579,13464,580,13468,581v,-25,,-25,,-25c13445,556,13433,559,13423,581v-1,,-1,,-1,l13422,559xm13278,559v-23,,-23,,-23,c13255,760,13255,760,13255,760v23,,23,,23,c13278,690,13278,690,13278,690v1,,1,,1,c13287,701,13297,707,13311,707v47,,48,-41,48,-78c13359,565,13336,556,13312,556v-15,,-25,7,-33,20c13278,576,13278,576,13278,576r,-17xm13306,688v-27,,-28,-31,-28,-50c13278,616,13276,576,13305,576v30,,30,31,30,53c13335,668,13331,688,13306,688xm13180,559v-24,,-24,,-24,c13156,705,13156,705,13156,705v24,,24,,24,c13180,619,13180,619,13180,619v,-20,7,-40,33,-40c13217,579,13221,580,13226,581v,-25,,-25,,-25c13202,556,13190,559,13181,581v-1,,-1,,-1,l13180,559xm13088,656v,24,-16,33,-28,33c13043,689,13035,677,13035,660v,-101,,-101,,-101c13011,559,13011,559,13011,559v,111,,111,,111c13011,695,13025,707,13050,707v16,,29,-7,37,-20c13088,687,13088,687,13088,687v,18,,18,,18c13113,705,13113,705,13113,705v-1,-10,-1,-21,-1,-31c13112,559,13112,559,13112,559v-24,,-24,,-24,l13088,656xm12943,656v,24,-16,33,-29,33c12898,689,12889,677,12889,660v,-101,,-101,,-101c12866,559,12866,559,12866,559v,111,,111,,111c12866,695,12880,707,12905,707v15,,29,-7,37,-20c12943,687,12943,687,12943,687v,18,,18,,18c12968,705,12968,705,12968,705v-1,-10,-2,-21,-2,-31c12966,559,12966,559,12966,559v-23,,-23,,-23,l12943,656xm12762,559v,18,,18,,18c12786,577,12786,577,12786,577v,103,,103,,103c12786,697,12796,706,12819,706v8,,15,-1,23,-2c12842,686,12842,686,12842,686v-5,,-9,1,-11,1c12810,687,12810,675,12810,666v,-89,,-89,,-89c12842,577,12842,577,12842,577v,-18,,-18,,-18c12810,559,12810,559,12810,559v,-39,,-39,,-39c12786,531,12786,531,12786,531v,28,,28,,28l12762,559xm12742,497v-24,,-24,,-24,c12718,705,12718,705,12718,705v24,,24,,24,l12742,497xm12651,656v,24,-16,33,-29,33c12606,689,12598,677,12598,660v,-101,,-101,,-101c12574,559,12574,559,12574,559v,111,,111,,111c12574,695,12588,707,12613,707v15,,29,-7,37,-20c12651,687,12651,687,12651,687v,18,,18,,18c12676,705,12676,705,12676,705v-1,-10,-1,-21,-1,-31c12675,559,12675,559,12675,559v-24,,-24,,-24,l12651,656xm12528,606v2,-33,-15,-50,-44,-50c12433,556,12428,591,12428,634v,64,25,73,56,73c12500,707,12530,697,12530,656v-25,,-25,,-25,c12506,682,12489,688,12484,688v-25,,-31,-17,-31,-64c12453,584,12466,576,12484,576v9,,21,6,20,30l12528,606xm12387,675v-27,,-27,,-27,c12360,705,12360,705,12360,705v27,,27,,27,l12387,675xm12182,705v32,,32,,32,c12247,581,12247,581,12247,581v,,,,,c12278,705,12278,705,12278,705v32,,32,,32,c12349,559,12349,559,12349,559v-25,,-25,,-25,c12295,684,12295,684,12295,684v-1,,-1,,-1,c12265,559,12265,559,12265,559v-34,,-34,,-34,c12199,684,12199,684,12199,684v-1,,-1,,-1,c12172,559,12172,559,12172,559v-26,,-26,,-26,l12182,705xm11973,705v32,,32,,32,c12037,581,12037,581,12037,581v1,,1,,1,c12069,705,12069,705,12069,705v32,,32,,32,c12140,559,12140,559,12140,559v-25,,-25,,-25,c12086,684,12086,684,12086,684v-1,,-1,,-1,c12055,559,12055,559,12055,559v-33,,-33,,-33,c11990,684,11990,684,11990,684v-1,,-1,,-1,c11963,559,11963,559,11963,559v-26,,-26,,-26,l11973,705xm11764,705v32,,32,,32,c11828,581,11828,581,11828,581v1,,1,,1,c11860,705,11860,705,11860,705v31,,31,,31,c11930,559,11930,559,11930,559v-25,,-25,,-25,c11877,684,11877,684,11877,684v-1,,-1,,-1,c11846,559,11846,559,11846,559v-33,,-33,,-33,c11781,684,11781,684,11781,684v-1,,-1,,-1,c11754,559,11754,559,11754,559v-26,,-26,,-26,l11764,705xm11652,740v,-16,,-16,,-16c11508,724,11508,724,11508,724v,16,,16,,16l11652,740xm11415,497v-24,,-24,,-24,c11391,705,11391,705,11391,705v24,,24,,24,l11415,497xm11349,705v,-101,,-101,,-101c11349,575,11342,556,11310,556v-18,,-29,5,-38,22c11270,578,11270,578,11270,578v,-19,,-19,,-19c11245,559,11245,559,11245,559v1,10,2,20,2,30c11247,705,11247,705,11247,705v23,,23,,23,c11270,618,11270,618,11270,618v,-19,4,-42,30,-42c11320,576,11326,588,11326,604v,101,,101,,101l11349,705xm11206,675v-27,,-27,,-27,c11179,705,11179,705,11179,705v27,,27,,27,l11206,675xm11139,705v,-101,,-101,,-101c11139,575,11131,556,11100,556v-19,,-30,5,-39,22c11060,578,11060,578,11060,578v,-19,,-19,,-19c11035,559,11035,559,11035,559v1,10,1,20,1,30c11036,705,11036,705,11036,705v24,,24,,24,c11060,618,11060,618,11060,618v,-19,4,-42,30,-42c11110,576,11115,588,11115,604v,101,,101,,101l11139,705xm10996,639v,-12,,-12,,-12c10996,579,10986,556,10944,556v-50,,-55,35,-55,78c10889,698,10913,707,10944,707v31,,50,-14,51,-47c10969,660,10969,660,10969,660v-1,15,-9,28,-26,28c10925,688,10914,680,10914,639r82,xm10914,622v,-41,13,-48,28,-48c10959,574,10971,579,10971,622r-57,xm10849,497v-24,,-24,,-24,c10825,705,10825,705,10825,705v24,,24,,24,l10849,497xm10732,707v31,,55,-9,55,-73c10787,591,10782,556,10732,556v-51,,-55,35,-55,78c10677,698,10701,707,10732,707xm10732,688v-25,,-31,-17,-31,-64c10701,584,10714,576,10732,576v18,,30,8,30,48c10762,671,10756,688,10732,688xm10638,705v,-104,,-104,,-104c10638,569,10624,556,10599,556v-19,,-30,5,-39,22c10559,578,10559,578,10559,578v,-81,,-81,,-81c10535,497,10535,497,10535,497v,208,,208,,208c10559,705,10559,705,10559,705v,-86,,-86,,-86c10559,595,10565,576,10588,576v20,,26,12,26,30c10614,705,10614,705,10614,705r24,xm10491,606v1,-33,-16,-50,-45,-50c10395,556,10391,591,10391,634v,64,24,73,55,73c10462,707,10493,697,10492,656v-25,,-25,,-25,c10468,682,10451,688,10446,688v-25,,-31,-17,-31,-64c10415,584,10428,576,10446,576v9,,21,6,20,30l10491,606xm10355,663v,-44,-73,-44,-73,-69c10282,581,10292,574,10304,574v15,,23,8,23,23c10353,597,10353,597,10353,597v2,-28,-20,-41,-46,-41c10266,556,10257,581,10257,596v,43,73,44,73,70c10330,681,10319,688,10305,688v-24,,-25,-19,-25,-28c10254,660,10254,660,10254,660v-1,34,18,47,50,47c10333,707,10355,695,10355,663xm10219,497v-24,,-24,,-24,c10195,705,10195,705,10195,705v24,,24,,24,l10219,497xm10155,639v,-12,,-12,,-12c10155,579,10145,556,10103,556v-50,,-55,35,-55,78c10048,698,10073,707,10103,707v31,,51,-14,51,-47c10128,660,10128,660,10128,660v-1,15,-9,28,-25,28c10084,688,10073,680,10073,639r82,xm10073,622v1,-41,13,-48,28,-48c10118,574,10130,579,10130,622r-57,xm9983,522v27,,27,,27,c10010,497,10010,497,10010,497v-27,,-27,,-27,l9983,522xm10008,559v-23,,-23,,-23,c9985,705,9985,705,9985,705v23,,23,,23,l10008,559xm9886,559v,18,,18,,18c9908,577,9908,577,9908,577v,128,,128,,128c9932,705,9932,705,9932,705v,-128,,-128,,-128c9961,577,9961,577,9961,577v,-18,,-18,,-18c9932,559,9932,559,9932,559v,-25,,-25,,-25c9932,523,9936,512,9961,514v,-17,,-17,,-17c9958,496,9955,496,9950,496v-21,,-42,5,-42,35c9908,559,9908,559,9908,559r-22,xm9810,707v31,,55,-9,55,-73c9865,591,9860,556,9810,556v-51,,-55,35,-55,78c9755,698,9779,707,9810,707xm9810,688v-25,,-31,-17,-31,-64c9779,584,9792,576,9810,576v18,,30,8,30,48c9840,671,9834,688,9810,688xm9686,559v-24,,-24,,-24,c9662,705,9662,705,9662,705v24,,24,,24,c9686,619,9686,619,9686,619v,-20,7,-40,33,-40c9723,579,9727,580,9731,581v,-25,,-25,,-25c9708,556,9696,559,9687,581v-1,,-1,,-1,l9686,559xm9542,559v-24,,-24,,-24,c9518,760,9518,760,9518,760v24,,24,,24,c9542,690,9542,690,9542,690v1,,1,,1,c9551,701,9561,707,9575,707v47,,48,-41,48,-78c9623,565,9599,556,9576,556v-15,,-26,7,-34,20c9542,576,9542,576,9542,576r,-17xm9569,688v-26,,-27,-31,-27,-50c9542,616,9539,576,9568,576v30,,30,31,30,53c9598,668,9595,688,9569,688xm9443,559v-23,,-23,,-23,c9420,705,9420,705,9420,705v23,,23,,23,c9443,619,9443,619,9443,619v,-20,7,-40,33,-40c9481,579,9485,580,9489,581v,-25,,-25,,-25c9466,556,9454,559,9444,581v-1,,-1,,-1,l9443,559xm9352,656v,24,-16,33,-29,33c9306,689,9298,677,9298,660v,-101,,-101,,-101c9275,559,9275,559,9275,559v,111,,111,,111c9275,695,9288,707,9314,707v15,,29,-7,37,-20c9352,687,9352,687,9352,687v,18,,18,,18c9377,705,9377,705,9377,705v-1,-10,-2,-21,-2,-31c9375,559,9375,559,9375,559v-23,,-23,,-23,l9352,656xm9206,656v,24,-16,33,-28,33c9161,689,9153,677,9153,660v,-101,,-101,,-101c9129,559,9129,559,9129,559v,111,,111,,111c9129,695,9143,707,9169,707v15,,29,-7,36,-20c9206,687,9206,687,9206,687v,18,,18,,18c9231,705,9231,705,9231,705v-1,-10,-1,-21,-1,-31c9230,559,9230,559,9230,559v-24,,-24,,-24,l9206,656xm9026,559v,18,,18,,18c9050,577,9050,577,9050,577v,103,,103,,103c9050,697,9060,706,9082,706v8,,16,-1,24,-2c9106,686,9106,686,9106,686v-6,,-9,1,-11,1c9073,687,9073,675,9073,666v,-89,,-89,,-89c9105,577,9105,577,9105,577v,-18,,-18,,-18c9073,559,9073,559,9073,559v,-39,,-39,,-39c9050,531,9050,531,9050,531v,28,,28,,28l9026,559xm9005,497v-24,,-24,,-24,c8981,705,8981,705,8981,705v24,,24,,24,l9005,497xm8914,656v,24,-15,33,-28,33c8869,689,8861,677,8861,660v,-101,,-101,,-101c8838,559,8838,559,8838,559v,111,,111,,111c8838,695,8851,707,8877,707v15,,29,-7,37,-20c8914,687,8914,687,8914,687v,18,,18,,18c8940,705,8940,705,8940,705v-1,-10,-2,-21,-2,-31c8938,559,8938,559,8938,559v-24,,-24,,-24,l8914,656xm8792,606v1,-33,-16,-50,-45,-50c8697,556,8692,591,8692,634v,64,24,73,55,73c8763,707,8794,697,8793,656v-25,,-25,,-25,c8769,682,8753,688,8747,688v-24,,-30,-17,-30,-64c8717,584,8729,576,8747,576v9,,21,6,20,30l8792,606xm8599,552v-6,-12,-19,-19,-33,-19c8523,533,8494,582,8494,621v,24,16,44,41,44c8547,665,8560,659,8569,650v4,10,15,15,25,15c8616,665,8663,646,8663,581v,-12,-7,-89,-105,-89c8498,492,8449,540,8449,600v,61,49,109,109,109c8601,709,8639,688,8657,654v-17,,-17,,-17,c8623,680,8593,693,8558,693v-51,,-93,-41,-93,-92c8465,550,8507,508,8558,508v80,,88,55,88,73c8646,626,8616,649,8598,649v-5,,-8,-3,-8,-7c8590,637,8592,631,8593,627v30,-88,30,-88,30,-88c8603,539,8603,539,8603,539r-4,13xm8567,550v12,,20,10,20,21c8587,584,8573,647,8539,647v-15,,-22,-14,-22,-27c8517,593,8536,550,8567,550xm8369,707v31,,56,-9,56,-73c8425,591,8420,556,8369,556v-50,,-55,35,-55,78c8314,698,8338,707,8369,707xm8369,688v-24,,-30,-17,-30,-64c8339,584,8351,576,8369,576v18,,31,8,31,48c8400,671,8394,688,8369,688xm8218,559v,18,,18,,18c8241,577,8241,577,8241,577v,128,,128,,128c8265,705,8265,705,8265,705v,-128,,-128,,-128c8294,577,8294,577,8294,577v,-18,,-18,,-18c8265,559,8265,559,8265,559v,-25,,-25,,-25c8265,523,8269,512,8294,514v,-17,,-17,,-17c8290,496,8288,496,8283,496v-21,,-42,5,-42,35c8241,559,8241,559,8241,559r-23,xm8194,705v,-101,,-101,,-101c8194,575,8186,556,8155,556v-19,,-30,5,-39,22c8115,578,8115,578,8115,578v,-19,,-19,,-19c8090,559,8090,559,8090,559v1,10,1,20,1,30c8091,705,8091,705,8091,705v24,,24,,24,c8115,618,8115,618,8115,618v,-19,4,-42,30,-42c8165,576,8170,588,8170,604v,101,,101,,101l8194,705xm8024,522v27,,27,,27,c8051,497,8051,497,8051,497v-27,,-27,,-27,l8024,522xm8049,559v-23,,-23,,-23,c8026,705,8026,705,8026,705v23,,23,,23,l8049,559xm7933,740v,-16,,-16,,-16c7789,724,7789,724,7789,724v,16,,16,,16l7933,740xm7605,505v,112,,112,,112c7629,617,7629,617,7629,617v2,-13,10,-23,24,-23c7678,594,7679,616,7679,646v,19,-2,44,-27,44c7634,690,7628,675,7628,659v-26,,-26,,-26,c7602,686,7610,709,7651,709v50,,54,-38,54,-70c7705,593,7692,571,7664,571v-14,,-28,7,-32,15c7631,586,7631,586,7631,586v,-58,,-58,,-58c7698,528,7698,528,7698,528v,-23,,-23,,-23l7605,505xm7542,505v-23,,-23,,-23,c7511,511,7492,526,7485,529v,25,,25,,25c7515,534,7515,534,7515,534v,171,,171,,171c7542,705,7542,705,7542,705r,-200xm7394,709v39,,53,-32,53,-67c7447,589,7425,574,7400,574v-14,,-26,8,-33,19c7366,593,7366,593,7366,593v,-53,6,-72,27,-72c7409,521,7417,536,7417,550v26,,26,,26,c7444,520,7424,501,7394,501v-55,,-54,51,-54,104c7340,658,7340,709,7394,709xm7367,640v,-18,3,-43,26,-43c7417,597,7421,619,7421,637v,26,-4,50,-26,50c7370,687,7367,660,7367,640xm7274,656v,49,,49,,49c7299,705,7299,705,7299,705v,-49,,-49,,-49c7323,656,7323,656,7323,656v,-23,,-23,,-23c7299,633,7299,633,7299,633v,-128,,-128,,-128c7264,505,7264,505,7264,505v-56,128,-56,128,-56,128c7208,656,7208,656,7208,656r66,xm7231,633v43,-104,43,-104,43,-104c7274,529,7274,529,7274,529v,104,,104,,104l7231,633xm7145,656v,49,,49,,49c7170,705,7170,705,7170,705v,-49,,-49,,-49c7194,656,7194,656,7194,656v,-23,,-23,,-23c7170,633,7170,633,7170,633v,-128,,-128,,-128c7135,505,7135,505,7135,505v-57,128,-57,128,-57,128c7078,656,7078,656,7078,656r67,xm7101,633v44,-104,44,-104,44,-104c7145,529,7145,529,7145,529v,104,,104,,104l7101,633xm7025,505v-22,,-22,,-22,c6995,511,6976,526,6969,529v,25,,25,,25c6999,534,6999,534,6999,534v,171,,171,,171c7025,705,7025,705,7025,705r,-200xm6887,656v,49,,49,,49c6912,705,6912,705,6912,705v,-49,,-49,,-49c6935,656,6935,656,6935,656v,-23,,-23,,-23c6912,633,6912,633,6912,633v,-128,,-128,,-128c6877,505,6877,505,6877,505v-57,128,-57,128,-57,128c6820,656,6820,656,6820,656r67,xm6843,633v43,-104,43,-104,43,-104c6887,529,6887,529,6887,529v,104,,104,,104l6843,633xm6767,505v-23,,-23,,-23,c6736,511,6717,526,6711,529v,25,,25,,25c6741,534,6741,534,6741,534v,171,,171,,171c6767,705,6767,705,6767,705r,-200xm6531,637v64,,64,,64,c6595,615,6595,615,6595,615v-64,,-64,,-64,l6531,637xm6379,709v38,,53,-32,53,-67c6432,589,6410,574,6384,574v-14,,-26,8,-32,19c6351,593,6351,593,6351,593v,-53,6,-72,27,-72c6394,521,6402,536,6402,550v26,,26,,26,c6429,520,6409,501,6379,501v-55,,-54,51,-54,104c6325,658,6324,709,6379,709xm6352,640v,-18,3,-43,26,-43c6401,597,6405,619,6405,637v,26,-3,50,-25,50c6354,687,6352,660,6352,640xm6249,524v27,,27,33,27,87c6276,644,6278,687,6249,687v-29,,-27,-43,-27,-76c6222,557,6222,524,6249,524xm6249,501v-55,,-54,51,-54,104c6195,658,6195,709,6249,709v54,,54,-51,54,-104c6303,552,6304,501,6249,501xm6112,740v,-16,,-16,,-16c5968,724,5968,724,5968,724v,16,,16,,16l6112,740xm5875,705v,-101,,-101,,-101c5875,575,5867,556,5836,556v-19,,-30,5,-39,22c5796,578,5796,578,5796,578v,-19,,-19,,-19c5771,559,5771,559,5771,559v1,10,1,20,1,30c5772,705,5772,705,5772,705v24,,24,,24,c5796,618,5796,618,5796,618v,-19,4,-42,29,-42c5846,576,5851,588,5851,604v,101,,101,,101l5875,705xm5732,639v,-12,,-12,,-12c5732,579,5721,556,5680,556v-51,,-55,35,-55,78c5625,698,5649,707,5680,707v30,,50,-14,51,-47c5705,660,5705,660,5705,660v-1,15,-10,28,-26,28c5661,688,5650,680,5650,639r82,xm5650,622v,-41,13,-48,28,-48c5695,574,5707,579,5707,622r-57,xm5585,497v-24,,-24,,-24,c5561,705,5561,705,5561,705v24,,24,,24,l5585,497xm5489,559v-24,,-24,,-24,c5465,705,5465,705,5465,705v24,,24,,24,c5489,619,5489,619,5489,619v,-20,7,-40,33,-40c5526,579,5530,580,5535,581v,-25,,-25,,-25c5511,556,5499,559,5490,581v-1,,-1,,-1,l5489,559xm5424,639v,-12,,-12,,-12c5424,579,5414,556,5372,556v-50,,-55,35,-55,78c5317,698,5341,707,5372,707v31,,51,-14,51,-47c5397,660,5397,660,5397,660v-1,15,-9,28,-25,28c5353,688,5342,680,5342,639r82,xm5342,622v1,-41,13,-48,28,-48c5387,574,5399,579,5399,622r-57,xm5279,639v,-12,,-12,,-12c5279,579,5268,556,5227,556v-50,,-55,35,-55,78c5172,698,5196,707,5227,707v31,,50,-14,51,-47c5252,660,5252,660,5252,660v-1,15,-9,28,-26,28c5208,688,5197,680,5197,639r82,xm5197,622v,-41,13,-48,28,-48c5242,574,5254,579,5254,622r-57,xm5028,705v,-95,,-95,,-95c5100,610,5100,610,5100,610v,95,,95,,95c5127,705,5127,705,5127,705v,-208,,-208,,-208c5100,497,5100,497,5100,497v,89,,89,,89c5028,586,5028,586,5028,586v,-89,,-89,,-89c5001,497,5001,497,5001,497v,208,,208,,208l5028,705xm4901,705v,-23,,-23,,-23c4825,682,4825,682,4825,682v,-185,,-185,,-185c4799,497,4799,497,4799,497v,208,,208,,208l4901,705xm4756,554v3,-40,-13,-62,-54,-62c4661,492,4635,509,4635,568v,59,,59,,59c4635,707,4675,709,4701,709v13,,60,,58,-66c4732,643,4732,643,4732,643v,41,-25,44,-33,44c4679,687,4662,681,4662,630v,-56,,-56,,-56c4662,538,4667,533,4668,531v1,-3,10,-16,31,-16c4705,515,4717,517,4723,524v5,6,6,18,6,30l4756,554xm4462,612v30,,42,6,42,39c4504,672,4497,687,4474,687v-24,,-27,-18,-27,-37c4420,650,4420,650,4420,650v,11,-4,59,52,59c4510,709,4531,690,4531,651v,-30,-10,-46,-42,-51c4489,600,4489,600,4489,600v12,-3,40,-9,40,-47c4529,518,4509,501,4475,501v-37,,-54,21,-52,55c4450,556,4450,556,4450,556v-1,-16,3,-32,25,-32c4494,524,4502,537,4502,555v,26,-17,35,-40,33l4462,612xm4367,505v-22,,-22,,-22,c4336,511,4317,526,4311,529v,25,,25,,25c4341,534,4341,534,4341,534v,171,,171,,171c4367,705,4367,705,4367,705r,-200xm4229,656v,49,,49,,49c4254,705,4254,705,4254,705v,-49,,-49,,-49c4277,656,4277,656,4277,656v,-23,,-23,,-23c4254,633,4254,633,4254,633v,-128,,-128,,-128c4219,505,4219,505,4219,505v-57,128,-57,128,-57,128c4162,656,4162,656,4162,656r67,xm4185,633v43,-104,43,-104,43,-104c4229,529,4229,529,4229,529v,104,,104,,104l4185,633xm4090,709v39,,53,-32,53,-67c4143,589,4121,574,4096,574v-14,,-26,8,-33,19c4063,593,4063,593,4063,593v,-53,5,-72,27,-72c4106,521,4113,536,4113,550v27,,27,,27,c4141,520,4120,501,4090,501v-55,,-54,51,-54,104c4036,658,4036,709,4090,709xm4063,640v,-18,3,-43,27,-43c4113,597,4117,619,4117,637v,26,-4,50,-26,50c4066,687,4063,660,4063,640xm3953,740v,-16,,-16,,-16c3809,724,3809,724,3809,724v,16,,16,,16l3953,740xm3672,524v27,,27,33,27,87c3699,644,3701,687,3672,687v-29,,-27,-43,-27,-76c3645,557,3645,524,3672,524xm3672,501v-55,,-54,51,-54,104c3618,658,3618,709,3672,709v54,,54,-51,54,-104c3726,552,3727,501,3672,501xm3496,505v,112,,112,,112c3520,617,3520,617,3520,617v2,-13,10,-23,24,-23c3569,594,3570,616,3570,646v,19,-2,44,-27,44c3526,690,3520,675,3520,659v-27,,-27,,-27,c3493,686,3501,709,3542,709v50,,55,-38,55,-70c3597,593,3583,571,3555,571v-14,,-28,7,-32,15c3522,586,3522,586,3522,586v,-58,,-58,,-58c3589,528,3589,528,3589,528v,-23,,-23,,-23l3496,505xm3393,663v,-44,-73,-44,-73,-69c3320,581,3330,574,3342,574v15,,24,8,23,23c3391,597,3391,597,3391,597v2,-28,-20,-41,-46,-41c3304,556,3295,581,3295,596v,43,73,44,73,70c3368,681,3357,688,3343,688v-24,,-24,-19,-24,-28c3292,660,3292,660,3292,660v-1,34,19,47,50,47c3371,707,3393,695,3393,663xm3256,705v,-101,,-101,,-101c3256,575,3249,556,3217,556v-18,,-29,5,-38,22c3177,578,3177,578,3177,578v,-19,,-19,,-19c3152,559,3152,559,3152,559v1,10,2,20,2,30c3154,705,3154,705,3154,705v23,,23,,23,c3177,618,3177,618,3177,618v,-19,4,-42,30,-42c3227,576,3233,588,3233,604v,101,,101,,101l3256,705xm3083,705v26,,26,,26,c3108,693,3106,682,3106,670v,-70,,-70,,-70c3106,576,3097,556,3059,556v-31,,-48,11,-49,44c3036,600,3036,600,3036,600v-2,-15,6,-26,22,-26c3084,574,3083,595,3083,614v-33,,-77,2,-77,46c3006,688,3015,707,3046,707v18,,30,-7,37,-23c3083,684,3083,684,3083,684r,21xm3083,632v2,47,-16,56,-30,56c3037,688,3030,675,3030,661v,-30,30,-28,53,-29xm2941,522v27,,27,,27,c2968,497,2968,497,2968,497v-27,,-27,,-27,l2941,522xm2943,726v,12,-8,13,-18,13c2925,760,2925,760,2925,760v35,,41,-12,41,-35c2966,559,2966,559,2966,559v-23,,-23,,-23,l2943,726xm2908,663v,-44,-73,-44,-73,-69c2835,581,2845,574,2858,574v15,,23,8,22,23c2907,597,2907,597,2907,597v2,-28,-21,-41,-46,-41c2820,556,2810,581,2810,596v,43,73,44,73,70c2883,681,2872,688,2858,688v-24,,-24,-19,-24,-28c2807,660,2807,660,2807,660v-1,34,19,47,50,47c2886,707,2908,695,2908,663xm2741,559v-23,,-23,,-23,c2718,705,2718,705,2718,705v23,,23,,23,c2741,619,2741,619,2741,619v,-20,7,-40,33,-40c2779,579,2783,580,2787,581v,-25,,-25,,-25c2764,556,2752,559,2742,581v-1,,-1,,-1,l2741,559xm2677,639v,-12,,-12,,-12c2677,579,2666,556,2625,556v-51,,-56,35,-56,78c2569,698,2594,707,2625,707v30,,50,-14,50,-47c2649,660,2649,660,2649,660v,15,-9,28,-25,28c2606,688,2595,680,2595,639r82,xm2595,622v,-41,12,-48,27,-48c2640,574,2651,579,2651,622r-56,xm2452,559v-24,,-24,,-24,c2428,760,2428,760,2428,760v24,,24,,24,c2452,690,2452,690,2452,690v1,,1,,1,c2461,701,2471,707,2485,707v47,,48,-41,48,-78c2533,565,2509,556,2486,556v-15,,-25,7,-33,20c2452,576,2452,576,2452,576r,-17xm2479,688v-26,,-27,-31,-27,-50c2452,616,2449,576,2479,576v29,,29,31,29,53c2508,668,2505,688,2479,688xm2307,559v-24,,-24,,-24,c2283,760,2283,760,2283,760v24,,24,,24,c2307,690,2307,690,2307,690v1,,1,,1,c2316,701,2326,707,2340,707v47,,48,-41,48,-78c2388,565,2364,556,2341,556v-15,,-26,7,-34,20c2307,576,2307,576,2307,576r,-17xm2334,688v-26,,-27,-31,-27,-50c2307,616,2304,576,2333,576v30,,30,31,30,53c2363,668,2360,688,2334,688xm2211,705v26,,26,,26,c2235,693,2234,682,2234,670v,-70,,-70,,-70c2234,576,2224,556,2187,556v-31,,-49,11,-50,44c2163,600,2163,600,2163,600v-1,-15,7,-26,23,-26c2211,574,2211,595,2210,614v-33,,-76,2,-76,46c2134,688,2143,707,2174,707v18,,29,-7,36,-23c2211,684,2211,684,2211,684r,21xm2210,632v3,47,-15,56,-30,56c2164,688,2157,675,2157,661v,-30,31,-28,53,-29xm2007,705v,-92,,-92,,-92c2042,613,2042,613,2042,613v21,,58,-10,58,-57c2100,507,2070,497,2042,497v-61,,-61,,-61,c1981,705,1981,705,1981,705r26,xm2007,520v37,,37,,37,c2049,520,2073,523,2073,554v,33,-26,36,-37,36c2007,590,2007,590,2007,590r,-70xm1833,705v25,,25,,25,c1857,693,1856,682,1856,670v,-70,,-70,,-70c1856,576,1846,556,1808,556v-31,,-48,11,-49,44c1785,600,1785,600,1785,600v-2,-15,7,-26,22,-26c1833,574,1833,595,1832,614v-33,,-76,2,-76,46c1756,688,1765,707,1795,707v19,,30,-7,37,-23c1833,684,1833,684,1833,684r,21xm1832,632v2,47,-16,56,-30,56c1786,688,1779,675,1779,661v,-30,30,-28,53,-29xm1736,497v-20,,-20,,-20,c1649,732,1649,732,1649,732v19,,19,,19,l1736,497xm1557,559v-24,,-24,,-24,c1533,760,1533,760,1533,760v24,,24,,24,c1557,690,1557,690,1557,690v1,,1,,1,c1566,701,1576,707,1590,707v46,,48,-41,48,-78c1638,565,1614,556,1591,556v-16,,-26,7,-34,20c1557,576,1557,576,1557,576r,-17xm1584,688v-26,,-27,-31,-27,-50c1557,616,1554,576,1583,576v30,,30,31,30,53c1613,668,1609,688,1584,688xm1357,559v,18,,18,,18c1381,577,1381,577,1381,577v,103,,103,,103c1381,697,1391,706,1413,706v8,,16,-1,24,-2c1437,686,1437,686,1437,686v-6,,-9,1,-11,1c1404,687,1404,675,1404,666v,-89,,-89,,-89c1436,577,1436,577,1436,577v,-18,,-18,,-18c1404,559,1404,559,1404,559v,-39,,-39,,-39c1381,531,1381,531,1381,531v,28,,28,,28l1357,559xm1308,705v26,,26,,26,c1332,693,1331,682,1331,670v,-70,,-70,,-70c1331,576,1321,556,1284,556v-31,,-49,11,-50,44c1260,600,1260,600,1260,600v-2,-15,7,-26,23,-26c1308,574,1308,595,1307,614v-33,,-76,2,-76,46c1231,688,1240,707,1271,707v18,,29,-7,36,-23c1308,684,1308,684,1308,684r,21xm1307,632v2,47,-15,56,-30,56c1261,688,1254,675,1254,661v,-30,31,-28,53,-29xm1162,705v26,,26,,26,c1187,693,1186,682,1186,670v,-70,,-70,,-70c1186,576,1176,556,1138,556v-31,,-48,11,-49,44c1115,600,1115,600,1115,600v-2,-15,7,-26,22,-26c1163,574,1162,595,1162,614v-33,,-76,2,-76,46c1086,688,1094,707,1125,707v18,,30,-7,37,-23c1162,684,1162,684,1162,684r,21xm1162,632v2,47,-16,56,-30,56c1116,688,1109,675,1109,661v,-30,30,-28,53,-29xm1020,522v27,,27,,27,c1047,497,1047,497,1047,497v-27,,-27,,-27,l1020,522xm1045,559v-23,,-23,,-23,c1022,705,1022,705,1022,705v23,,23,,23,l1045,559xm950,559v-24,,-24,,-24,c926,705,926,705,926,705v24,,24,,24,c950,619,950,619,950,619v,-20,6,-40,33,-40c987,579,991,580,995,581v,-25,,-25,,-25c972,556,960,559,950,581v,,,,,l950,559xm855,705v26,,26,,26,c879,693,878,682,878,670v,-70,,-70,,-70c878,576,868,556,831,556v-31,,-48,11,-50,44c807,600,807,600,807,600v-1,-15,7,-26,23,-26c855,574,855,595,854,614v-33,,-76,2,-76,46c778,688,787,707,818,707v18,,29,-7,36,-23c855,684,855,684,855,684r,21xm854,632v3,47,-15,56,-30,56c808,688,802,675,802,661v,-30,30,-28,52,-29xm677,559v,18,,18,,18c701,577,701,577,701,577v,103,,103,,103c701,697,711,706,734,706v8,,15,-1,23,-2c757,686,757,686,757,686v-5,,-9,1,-11,1c725,687,725,675,725,666v,-89,,-89,,-89c756,577,756,577,756,577v,-18,,-18,,-18c725,559,725,559,725,559v,-39,,-39,,-39c701,531,701,531,701,531v,28,,28,,28l677,559xm658,639v,-12,,-12,,-12c658,579,648,556,606,556v-50,,-55,35,-55,78c551,698,576,707,606,707v31,,51,-14,51,-47c631,660,631,660,631,660v-1,15,-9,28,-25,28c587,688,576,680,576,639r82,xm576,622v1,-41,13,-48,28,-48c621,574,633,579,633,622r-57,xm481,559v-24,,-24,,-24,c457,705,457,705,457,705v24,,24,,24,c481,619,481,619,481,619v,-20,6,-40,32,-40c518,579,522,580,526,581v,-25,,-25,,-25c503,556,491,559,481,581v,,,,,l481,559xm411,606v2,-33,-15,-50,-44,-50c316,556,311,591,311,634v,64,25,73,56,73c383,707,413,697,413,656v-25,,-25,,-25,c389,682,372,688,367,688v-25,,-31,-17,-31,-64c336,584,349,576,367,576v9,,21,6,20,30l411,606xm270,639v,-12,,-12,,-12c270,579,260,556,219,556v-51,,-56,35,-56,78c163,698,188,707,219,707v30,,50,-14,50,-47c243,660,243,660,243,660v,15,-9,28,-25,28c200,688,189,680,189,639r81,xm189,622v,-41,12,-48,27,-48c234,574,245,579,245,622r-56,xm1,643c,663,,709,62,709v34,,64,-14,64,-58c126,585,33,592,33,546v,-23,16,-31,32,-31c90,515,97,530,97,553v27,,27,,27,c126,511,105,492,67,492,32,492,6,512,6,549v,62,93,57,93,103c99,677,83,686,62,686v-17,,-35,-9,-35,-37c27,643,27,643,27,643r-26,xe" fillcolor="#005ba8" stroked="f">
                <v:path arrowok="t" o:connecttype="custom" o:connectlocs="967538388,506790;927215888,14998060;878828888,18443405;844454115,11552396;813909663,8411061;772478453,8411061;740321100,26955697;707055038,23206342;666934150,33846707;632156153,8411061;608970715,506790;571874015,18443405;541632140,15504532;1520763088,71443087;1476912528,64754539;1441025503,71443087;1420461028,67186623;1385582065,56647807;1350703103,71443087;1328626375,71443087;1300904815,71645549;1284473238,71443087;1245965250,68402665;1218344338,69315014;1160078325,74989663;1118949375,56343796;1091227815,71443087;1047477903,64248068;1018445703,56343796;1004131215,56647807;976409338,56647807;942740050,66477371;928022338,66477371;894857240,71645549;862699888,71848328;828425763,58471869;826006413,71443087;769252653,53506154;733264663,71443087;720260815,53607384;682156053,51175301;629938415,53100912;592236878,71443087;553325665,58877111;523890240,63032026;469958738,63842508;437600090,71443087;406854025,61309194;352116390,66781382;317741300,56647807;299192950,50364819;280947178,58877111;247176925,58370320;215423115,60802404;187096400,67896193;160382903,56343796;134173278,60802404;117136863,64045288;83770153,56343796;70665340,56647807;31350903,64248068;12499975,56039786" o:connectangles="0,0,0,0,0,0,0,0,0,0,0,0,0,0,0,0,0,0,0,0,0,0,0,0,0,0,0,0,0,0,0,0,0,0,0,0,0,0,0,0,0,0,0,0,0,0,0,0,0,0,0,0,0,0,0,0,0,0,0,0,0,0"/>
                <o:lock v:ext="edit" verticies="t"/>
              </v:shape>
              <w10:wrap anchorx="page" anchory="page"/>
            </v:group>
          </w:pict>
        </mc:Fallback>
      </mc:AlternateContent>
    </w:r>
    <w:r>
      <w:rPr>
        <w:noProof/>
      </w:rPr>
      <mc:AlternateContent>
        <mc:Choice Requires="wpc">
          <w:drawing>
            <wp:anchor distT="0" distB="0" distL="114300" distR="114300" simplePos="0" relativeHeight="251659264" behindDoc="1" locked="0" layoutInCell="1" allowOverlap="1" wp14:anchorId="015EAAA7" wp14:editId="3BC592DF">
              <wp:simplePos x="0" y="0"/>
              <wp:positionH relativeFrom="page">
                <wp:posOffset>0</wp:posOffset>
              </wp:positionH>
              <wp:positionV relativeFrom="page">
                <wp:posOffset>0</wp:posOffset>
              </wp:positionV>
              <wp:extent cx="7560310" cy="10692130"/>
              <wp:effectExtent l="0" t="0" r="2540" b="0"/>
              <wp:wrapNone/>
              <wp:docPr id="1" name="TeVerwijderenShape_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214" name="Group 761"/>
                      <wpg:cNvGrpSpPr>
                        <a:grpSpLocks/>
                      </wpg:cNvGrpSpPr>
                      <wpg:grpSpPr bwMode="auto">
                        <a:xfrm>
                          <a:off x="635" y="0"/>
                          <a:ext cx="7560310" cy="10692130"/>
                          <a:chOff x="1" y="0"/>
                          <a:chExt cx="11906" cy="16838"/>
                        </a:xfrm>
                      </wpg:grpSpPr>
                      <wps:wsp>
                        <wps:cNvPr id="215" name="Rectangle 762"/>
                        <wps:cNvSpPr>
                          <a:spLocks noChangeArrowheads="1"/>
                        </wps:cNvSpPr>
                        <wps:spPr bwMode="auto">
                          <a:xfrm>
                            <a:off x="1" y="0"/>
                            <a:ext cx="11906" cy="168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Freeform 763"/>
                        <wps:cNvSpPr>
                          <a:spLocks/>
                        </wps:cNvSpPr>
                        <wps:spPr bwMode="auto">
                          <a:xfrm>
                            <a:off x="2125" y="5736"/>
                            <a:ext cx="7698" cy="1853"/>
                          </a:xfrm>
                          <a:custGeom>
                            <a:avLst/>
                            <a:gdLst>
                              <a:gd name="T0" fmla="*/ 7924 w 15396"/>
                              <a:gd name="T1" fmla="*/ 99 h 3707"/>
                              <a:gd name="T2" fmla="*/ 9220 w 15396"/>
                              <a:gd name="T3" fmla="*/ 138 h 3707"/>
                              <a:gd name="T4" fmla="*/ 9937 w 15396"/>
                              <a:gd name="T5" fmla="*/ 266 h 3707"/>
                              <a:gd name="T6" fmla="*/ 10271 w 15396"/>
                              <a:gd name="T7" fmla="*/ 383 h 3707"/>
                              <a:gd name="T8" fmla="*/ 10575 w 15396"/>
                              <a:gd name="T9" fmla="*/ 511 h 3707"/>
                              <a:gd name="T10" fmla="*/ 11066 w 15396"/>
                              <a:gd name="T11" fmla="*/ 629 h 3707"/>
                              <a:gd name="T12" fmla="*/ 11478 w 15396"/>
                              <a:gd name="T13" fmla="*/ 756 h 3707"/>
                              <a:gd name="T14" fmla="*/ 11783 w 15396"/>
                              <a:gd name="T15" fmla="*/ 874 h 3707"/>
                              <a:gd name="T16" fmla="*/ 11989 w 15396"/>
                              <a:gd name="T17" fmla="*/ 1002 h 3707"/>
                              <a:gd name="T18" fmla="*/ 12215 w 15396"/>
                              <a:gd name="T19" fmla="*/ 1120 h 3707"/>
                              <a:gd name="T20" fmla="*/ 12431 w 15396"/>
                              <a:gd name="T21" fmla="*/ 1248 h 3707"/>
                              <a:gd name="T22" fmla="*/ 12666 w 15396"/>
                              <a:gd name="T23" fmla="*/ 1366 h 3707"/>
                              <a:gd name="T24" fmla="*/ 12882 w 15396"/>
                              <a:gd name="T25" fmla="*/ 1494 h 3707"/>
                              <a:gd name="T26" fmla="*/ 13108 w 15396"/>
                              <a:gd name="T27" fmla="*/ 1612 h 3707"/>
                              <a:gd name="T28" fmla="*/ 13305 w 15396"/>
                              <a:gd name="T29" fmla="*/ 1740 h 3707"/>
                              <a:gd name="T30" fmla="*/ 13501 w 15396"/>
                              <a:gd name="T31" fmla="*/ 1858 h 3707"/>
                              <a:gd name="T32" fmla="*/ 13678 w 15396"/>
                              <a:gd name="T33" fmla="*/ 1985 h 3707"/>
                              <a:gd name="T34" fmla="*/ 13845 w 15396"/>
                              <a:gd name="T35" fmla="*/ 2103 h 3707"/>
                              <a:gd name="T36" fmla="*/ 13982 w 15396"/>
                              <a:gd name="T37" fmla="*/ 2231 h 3707"/>
                              <a:gd name="T38" fmla="*/ 14120 w 15396"/>
                              <a:gd name="T39" fmla="*/ 2349 h 3707"/>
                              <a:gd name="T40" fmla="*/ 14237 w 15396"/>
                              <a:gd name="T41" fmla="*/ 2477 h 3707"/>
                              <a:gd name="T42" fmla="*/ 14385 w 15396"/>
                              <a:gd name="T43" fmla="*/ 2595 h 3707"/>
                              <a:gd name="T44" fmla="*/ 14532 w 15396"/>
                              <a:gd name="T45" fmla="*/ 2723 h 3707"/>
                              <a:gd name="T46" fmla="*/ 14670 w 15396"/>
                              <a:gd name="T47" fmla="*/ 2851 h 3707"/>
                              <a:gd name="T48" fmla="*/ 14797 w 15396"/>
                              <a:gd name="T49" fmla="*/ 2989 h 3707"/>
                              <a:gd name="T50" fmla="*/ 14944 w 15396"/>
                              <a:gd name="T51" fmla="*/ 3107 h 3707"/>
                              <a:gd name="T52" fmla="*/ 15102 w 15396"/>
                              <a:gd name="T53" fmla="*/ 3235 h 3707"/>
                              <a:gd name="T54" fmla="*/ 15249 w 15396"/>
                              <a:gd name="T55" fmla="*/ 3353 h 3707"/>
                              <a:gd name="T56" fmla="*/ 15367 w 15396"/>
                              <a:gd name="T57" fmla="*/ 3510 h 3707"/>
                              <a:gd name="T58" fmla="*/ 13314 w 15396"/>
                              <a:gd name="T59" fmla="*/ 3648 h 3707"/>
                              <a:gd name="T60" fmla="*/ 12509 w 15396"/>
                              <a:gd name="T61" fmla="*/ 3658 h 3707"/>
                              <a:gd name="T62" fmla="*/ 11135 w 15396"/>
                              <a:gd name="T63" fmla="*/ 3638 h 3707"/>
                              <a:gd name="T64" fmla="*/ 2268 w 15396"/>
                              <a:gd name="T65" fmla="*/ 3667 h 3707"/>
                              <a:gd name="T66" fmla="*/ 29 w 15396"/>
                              <a:gd name="T67" fmla="*/ 3628 h 3707"/>
                              <a:gd name="T68" fmla="*/ 88 w 15396"/>
                              <a:gd name="T69" fmla="*/ 3421 h 3707"/>
                              <a:gd name="T70" fmla="*/ 226 w 15396"/>
                              <a:gd name="T71" fmla="*/ 3303 h 3707"/>
                              <a:gd name="T72" fmla="*/ 344 w 15396"/>
                              <a:gd name="T73" fmla="*/ 3176 h 3707"/>
                              <a:gd name="T74" fmla="*/ 471 w 15396"/>
                              <a:gd name="T75" fmla="*/ 3048 h 3707"/>
                              <a:gd name="T76" fmla="*/ 599 w 15396"/>
                              <a:gd name="T77" fmla="*/ 2920 h 3707"/>
                              <a:gd name="T78" fmla="*/ 726 w 15396"/>
                              <a:gd name="T79" fmla="*/ 2802 h 3707"/>
                              <a:gd name="T80" fmla="*/ 864 w 15396"/>
                              <a:gd name="T81" fmla="*/ 2674 h 3707"/>
                              <a:gd name="T82" fmla="*/ 1001 w 15396"/>
                              <a:gd name="T83" fmla="*/ 2556 h 3707"/>
                              <a:gd name="T84" fmla="*/ 1139 w 15396"/>
                              <a:gd name="T85" fmla="*/ 2428 h 3707"/>
                              <a:gd name="T86" fmla="*/ 1296 w 15396"/>
                              <a:gd name="T87" fmla="*/ 2310 h 3707"/>
                              <a:gd name="T88" fmla="*/ 1443 w 15396"/>
                              <a:gd name="T89" fmla="*/ 2182 h 3707"/>
                              <a:gd name="T90" fmla="*/ 1610 w 15396"/>
                              <a:gd name="T91" fmla="*/ 2064 h 3707"/>
                              <a:gd name="T92" fmla="*/ 1738 w 15396"/>
                              <a:gd name="T93" fmla="*/ 1936 h 3707"/>
                              <a:gd name="T94" fmla="*/ 2003 w 15396"/>
                              <a:gd name="T95" fmla="*/ 1749 h 3707"/>
                              <a:gd name="T96" fmla="*/ 2160 w 15396"/>
                              <a:gd name="T97" fmla="*/ 1621 h 3707"/>
                              <a:gd name="T98" fmla="*/ 2288 w 15396"/>
                              <a:gd name="T99" fmla="*/ 1503 h 3707"/>
                              <a:gd name="T100" fmla="*/ 2464 w 15396"/>
                              <a:gd name="T101" fmla="*/ 1376 h 3707"/>
                              <a:gd name="T102" fmla="*/ 2720 w 15396"/>
                              <a:gd name="T103" fmla="*/ 1258 h 3707"/>
                              <a:gd name="T104" fmla="*/ 3004 w 15396"/>
                              <a:gd name="T105" fmla="*/ 1130 h 3707"/>
                              <a:gd name="T106" fmla="*/ 3279 w 15396"/>
                              <a:gd name="T107" fmla="*/ 1012 h 3707"/>
                              <a:gd name="T108" fmla="*/ 3525 w 15396"/>
                              <a:gd name="T109" fmla="*/ 884 h 3707"/>
                              <a:gd name="T110" fmla="*/ 3839 w 15396"/>
                              <a:gd name="T111" fmla="*/ 766 h 3707"/>
                              <a:gd name="T112" fmla="*/ 4183 w 15396"/>
                              <a:gd name="T113" fmla="*/ 639 h 3707"/>
                              <a:gd name="T114" fmla="*/ 4605 w 15396"/>
                              <a:gd name="T115" fmla="*/ 521 h 3707"/>
                              <a:gd name="T116" fmla="*/ 5017 w 15396"/>
                              <a:gd name="T117" fmla="*/ 393 h 3707"/>
                              <a:gd name="T118" fmla="*/ 5449 w 15396"/>
                              <a:gd name="T119" fmla="*/ 275 h 3707"/>
                              <a:gd name="T120" fmla="*/ 5832 w 15396"/>
                              <a:gd name="T121" fmla="*/ 148 h 3707"/>
                              <a:gd name="T122" fmla="*/ 6863 w 15396"/>
                              <a:gd name="T123" fmla="*/ 69 h 3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5396" h="3707">
                                <a:moveTo>
                                  <a:pt x="7148" y="0"/>
                                </a:moveTo>
                                <a:cubicBezTo>
                                  <a:pt x="7197" y="0"/>
                                  <a:pt x="7246" y="0"/>
                                  <a:pt x="7295" y="0"/>
                                </a:cubicBezTo>
                                <a:cubicBezTo>
                                  <a:pt x="7295" y="4"/>
                                  <a:pt x="7295" y="7"/>
                                  <a:pt x="7295" y="10"/>
                                </a:cubicBezTo>
                                <a:cubicBezTo>
                                  <a:pt x="7309" y="10"/>
                                  <a:pt x="7322" y="10"/>
                                  <a:pt x="7335" y="10"/>
                                </a:cubicBezTo>
                                <a:cubicBezTo>
                                  <a:pt x="7335" y="14"/>
                                  <a:pt x="7335" y="17"/>
                                  <a:pt x="7335" y="20"/>
                                </a:cubicBezTo>
                                <a:cubicBezTo>
                                  <a:pt x="7341" y="20"/>
                                  <a:pt x="7348" y="20"/>
                                  <a:pt x="7354" y="20"/>
                                </a:cubicBezTo>
                                <a:cubicBezTo>
                                  <a:pt x="7354" y="23"/>
                                  <a:pt x="7354" y="27"/>
                                  <a:pt x="7354" y="30"/>
                                </a:cubicBezTo>
                                <a:cubicBezTo>
                                  <a:pt x="7361" y="30"/>
                                  <a:pt x="7367" y="30"/>
                                  <a:pt x="7374" y="30"/>
                                </a:cubicBezTo>
                                <a:cubicBezTo>
                                  <a:pt x="7374" y="33"/>
                                  <a:pt x="7374" y="36"/>
                                  <a:pt x="7374" y="40"/>
                                </a:cubicBezTo>
                                <a:cubicBezTo>
                                  <a:pt x="7381" y="40"/>
                                  <a:pt x="7387" y="40"/>
                                  <a:pt x="7394" y="40"/>
                                </a:cubicBezTo>
                                <a:cubicBezTo>
                                  <a:pt x="7394" y="43"/>
                                  <a:pt x="7394" y="46"/>
                                  <a:pt x="7394" y="49"/>
                                </a:cubicBezTo>
                                <a:cubicBezTo>
                                  <a:pt x="7400" y="49"/>
                                  <a:pt x="7407" y="49"/>
                                  <a:pt x="7413" y="49"/>
                                </a:cubicBezTo>
                                <a:cubicBezTo>
                                  <a:pt x="7413" y="53"/>
                                  <a:pt x="7413" y="56"/>
                                  <a:pt x="7413" y="59"/>
                                </a:cubicBezTo>
                                <a:cubicBezTo>
                                  <a:pt x="7423" y="59"/>
                                  <a:pt x="7433" y="59"/>
                                  <a:pt x="7443" y="59"/>
                                </a:cubicBezTo>
                                <a:cubicBezTo>
                                  <a:pt x="7443" y="63"/>
                                  <a:pt x="7443" y="66"/>
                                  <a:pt x="7443" y="69"/>
                                </a:cubicBezTo>
                                <a:cubicBezTo>
                                  <a:pt x="7453" y="69"/>
                                  <a:pt x="7462" y="69"/>
                                  <a:pt x="7472" y="69"/>
                                </a:cubicBezTo>
                                <a:cubicBezTo>
                                  <a:pt x="7472" y="72"/>
                                  <a:pt x="7472" y="76"/>
                                  <a:pt x="7472" y="79"/>
                                </a:cubicBezTo>
                                <a:cubicBezTo>
                                  <a:pt x="7485" y="79"/>
                                  <a:pt x="7498" y="79"/>
                                  <a:pt x="7511" y="79"/>
                                </a:cubicBezTo>
                                <a:cubicBezTo>
                                  <a:pt x="7511" y="82"/>
                                  <a:pt x="7511" y="85"/>
                                  <a:pt x="7511" y="89"/>
                                </a:cubicBezTo>
                                <a:cubicBezTo>
                                  <a:pt x="7528" y="89"/>
                                  <a:pt x="7544" y="89"/>
                                  <a:pt x="7561" y="89"/>
                                </a:cubicBezTo>
                                <a:cubicBezTo>
                                  <a:pt x="7561" y="92"/>
                                  <a:pt x="7561" y="95"/>
                                  <a:pt x="7561" y="99"/>
                                </a:cubicBezTo>
                                <a:cubicBezTo>
                                  <a:pt x="7583" y="99"/>
                                  <a:pt x="7606" y="99"/>
                                  <a:pt x="7629" y="99"/>
                                </a:cubicBezTo>
                                <a:cubicBezTo>
                                  <a:pt x="7629" y="102"/>
                                  <a:pt x="7629" y="105"/>
                                  <a:pt x="7629" y="108"/>
                                </a:cubicBezTo>
                                <a:cubicBezTo>
                                  <a:pt x="7727" y="108"/>
                                  <a:pt x="7826" y="108"/>
                                  <a:pt x="7924" y="108"/>
                                </a:cubicBezTo>
                                <a:cubicBezTo>
                                  <a:pt x="7924" y="105"/>
                                  <a:pt x="7924" y="102"/>
                                  <a:pt x="7924" y="99"/>
                                </a:cubicBezTo>
                                <a:cubicBezTo>
                                  <a:pt x="7957" y="99"/>
                                  <a:pt x="7989" y="99"/>
                                  <a:pt x="8022" y="99"/>
                                </a:cubicBezTo>
                                <a:cubicBezTo>
                                  <a:pt x="8022" y="95"/>
                                  <a:pt x="8022" y="92"/>
                                  <a:pt x="8022" y="89"/>
                                </a:cubicBezTo>
                                <a:cubicBezTo>
                                  <a:pt x="8052" y="89"/>
                                  <a:pt x="8081" y="89"/>
                                  <a:pt x="8110" y="89"/>
                                </a:cubicBezTo>
                                <a:cubicBezTo>
                                  <a:pt x="8110" y="85"/>
                                  <a:pt x="8110" y="82"/>
                                  <a:pt x="8110" y="79"/>
                                </a:cubicBezTo>
                                <a:cubicBezTo>
                                  <a:pt x="8140" y="79"/>
                                  <a:pt x="8169" y="79"/>
                                  <a:pt x="8199" y="79"/>
                                </a:cubicBezTo>
                                <a:cubicBezTo>
                                  <a:pt x="8199" y="76"/>
                                  <a:pt x="8199" y="72"/>
                                  <a:pt x="8199" y="69"/>
                                </a:cubicBezTo>
                                <a:cubicBezTo>
                                  <a:pt x="8235" y="69"/>
                                  <a:pt x="8271" y="69"/>
                                  <a:pt x="8307" y="69"/>
                                </a:cubicBezTo>
                                <a:cubicBezTo>
                                  <a:pt x="8307" y="66"/>
                                  <a:pt x="8307" y="63"/>
                                  <a:pt x="8307" y="59"/>
                                </a:cubicBezTo>
                                <a:cubicBezTo>
                                  <a:pt x="8408" y="59"/>
                                  <a:pt x="8510" y="59"/>
                                  <a:pt x="8611" y="59"/>
                                </a:cubicBezTo>
                                <a:cubicBezTo>
                                  <a:pt x="8611" y="63"/>
                                  <a:pt x="8611" y="66"/>
                                  <a:pt x="8611" y="69"/>
                                </a:cubicBezTo>
                                <a:cubicBezTo>
                                  <a:pt x="8647" y="69"/>
                                  <a:pt x="8683" y="69"/>
                                  <a:pt x="8719" y="69"/>
                                </a:cubicBezTo>
                                <a:cubicBezTo>
                                  <a:pt x="8719" y="72"/>
                                  <a:pt x="8719" y="76"/>
                                  <a:pt x="8719" y="79"/>
                                </a:cubicBezTo>
                                <a:cubicBezTo>
                                  <a:pt x="8749" y="79"/>
                                  <a:pt x="8778" y="79"/>
                                  <a:pt x="8808" y="79"/>
                                </a:cubicBezTo>
                                <a:cubicBezTo>
                                  <a:pt x="8808" y="82"/>
                                  <a:pt x="8808" y="85"/>
                                  <a:pt x="8808" y="89"/>
                                </a:cubicBezTo>
                                <a:cubicBezTo>
                                  <a:pt x="8834" y="89"/>
                                  <a:pt x="8860" y="89"/>
                                  <a:pt x="8886" y="89"/>
                                </a:cubicBezTo>
                                <a:cubicBezTo>
                                  <a:pt x="8886" y="92"/>
                                  <a:pt x="8886" y="95"/>
                                  <a:pt x="8886" y="99"/>
                                </a:cubicBezTo>
                                <a:cubicBezTo>
                                  <a:pt x="8909" y="99"/>
                                  <a:pt x="8932" y="99"/>
                                  <a:pt x="8955" y="99"/>
                                </a:cubicBezTo>
                                <a:cubicBezTo>
                                  <a:pt x="8955" y="102"/>
                                  <a:pt x="8955" y="105"/>
                                  <a:pt x="8955" y="108"/>
                                </a:cubicBezTo>
                                <a:cubicBezTo>
                                  <a:pt x="8978" y="108"/>
                                  <a:pt x="9001" y="108"/>
                                  <a:pt x="9024" y="108"/>
                                </a:cubicBezTo>
                                <a:cubicBezTo>
                                  <a:pt x="9024" y="112"/>
                                  <a:pt x="9024" y="115"/>
                                  <a:pt x="9024" y="118"/>
                                </a:cubicBezTo>
                                <a:cubicBezTo>
                                  <a:pt x="9047" y="118"/>
                                  <a:pt x="9069" y="118"/>
                                  <a:pt x="9092" y="118"/>
                                </a:cubicBezTo>
                                <a:cubicBezTo>
                                  <a:pt x="9092" y="121"/>
                                  <a:pt x="9092" y="125"/>
                                  <a:pt x="9092" y="128"/>
                                </a:cubicBezTo>
                                <a:cubicBezTo>
                                  <a:pt x="9115" y="128"/>
                                  <a:pt x="9138" y="128"/>
                                  <a:pt x="9161" y="128"/>
                                </a:cubicBezTo>
                                <a:cubicBezTo>
                                  <a:pt x="9161" y="131"/>
                                  <a:pt x="9161" y="135"/>
                                  <a:pt x="9161" y="138"/>
                                </a:cubicBezTo>
                                <a:cubicBezTo>
                                  <a:pt x="9181" y="138"/>
                                  <a:pt x="9200" y="138"/>
                                  <a:pt x="9220" y="138"/>
                                </a:cubicBezTo>
                                <a:cubicBezTo>
                                  <a:pt x="9220" y="141"/>
                                  <a:pt x="9220" y="144"/>
                                  <a:pt x="9220" y="148"/>
                                </a:cubicBezTo>
                                <a:cubicBezTo>
                                  <a:pt x="9240" y="148"/>
                                  <a:pt x="9259" y="148"/>
                                  <a:pt x="9279" y="148"/>
                                </a:cubicBezTo>
                                <a:cubicBezTo>
                                  <a:pt x="9279" y="151"/>
                                  <a:pt x="9279" y="154"/>
                                  <a:pt x="9279" y="157"/>
                                </a:cubicBezTo>
                                <a:cubicBezTo>
                                  <a:pt x="9299" y="157"/>
                                  <a:pt x="9318" y="157"/>
                                  <a:pt x="9338" y="157"/>
                                </a:cubicBezTo>
                                <a:cubicBezTo>
                                  <a:pt x="9338" y="161"/>
                                  <a:pt x="9338" y="164"/>
                                  <a:pt x="9338" y="167"/>
                                </a:cubicBezTo>
                                <a:cubicBezTo>
                                  <a:pt x="9357" y="167"/>
                                  <a:pt x="9377" y="167"/>
                                  <a:pt x="9397" y="167"/>
                                </a:cubicBezTo>
                                <a:cubicBezTo>
                                  <a:pt x="9397" y="171"/>
                                  <a:pt x="9397" y="174"/>
                                  <a:pt x="9397" y="177"/>
                                </a:cubicBezTo>
                                <a:cubicBezTo>
                                  <a:pt x="9416" y="177"/>
                                  <a:pt x="9436" y="177"/>
                                  <a:pt x="9456" y="177"/>
                                </a:cubicBezTo>
                                <a:cubicBezTo>
                                  <a:pt x="9456" y="180"/>
                                  <a:pt x="9456" y="184"/>
                                  <a:pt x="9456" y="187"/>
                                </a:cubicBezTo>
                                <a:cubicBezTo>
                                  <a:pt x="9478" y="187"/>
                                  <a:pt x="9501" y="187"/>
                                  <a:pt x="9524" y="187"/>
                                </a:cubicBezTo>
                                <a:cubicBezTo>
                                  <a:pt x="9524" y="190"/>
                                  <a:pt x="9524" y="194"/>
                                  <a:pt x="9524" y="197"/>
                                </a:cubicBezTo>
                                <a:cubicBezTo>
                                  <a:pt x="9544" y="197"/>
                                  <a:pt x="9564" y="197"/>
                                  <a:pt x="9583" y="197"/>
                                </a:cubicBezTo>
                                <a:cubicBezTo>
                                  <a:pt x="9583" y="200"/>
                                  <a:pt x="9583" y="203"/>
                                  <a:pt x="9583" y="207"/>
                                </a:cubicBezTo>
                                <a:cubicBezTo>
                                  <a:pt x="9603" y="207"/>
                                  <a:pt x="9623" y="207"/>
                                  <a:pt x="9642" y="207"/>
                                </a:cubicBezTo>
                                <a:cubicBezTo>
                                  <a:pt x="9642" y="210"/>
                                  <a:pt x="9642" y="213"/>
                                  <a:pt x="9642" y="216"/>
                                </a:cubicBezTo>
                                <a:cubicBezTo>
                                  <a:pt x="9665" y="216"/>
                                  <a:pt x="9688" y="216"/>
                                  <a:pt x="9711" y="216"/>
                                </a:cubicBezTo>
                                <a:cubicBezTo>
                                  <a:pt x="9711" y="220"/>
                                  <a:pt x="9711" y="223"/>
                                  <a:pt x="9711" y="226"/>
                                </a:cubicBezTo>
                                <a:cubicBezTo>
                                  <a:pt x="9731" y="226"/>
                                  <a:pt x="9750" y="226"/>
                                  <a:pt x="9770" y="226"/>
                                </a:cubicBezTo>
                                <a:cubicBezTo>
                                  <a:pt x="9770" y="230"/>
                                  <a:pt x="9770" y="233"/>
                                  <a:pt x="9770" y="236"/>
                                </a:cubicBezTo>
                                <a:cubicBezTo>
                                  <a:pt x="9793" y="236"/>
                                  <a:pt x="9816" y="236"/>
                                  <a:pt x="9839" y="236"/>
                                </a:cubicBezTo>
                                <a:cubicBezTo>
                                  <a:pt x="9839" y="239"/>
                                  <a:pt x="9839" y="243"/>
                                  <a:pt x="9839" y="246"/>
                                </a:cubicBezTo>
                                <a:cubicBezTo>
                                  <a:pt x="9855" y="246"/>
                                  <a:pt x="9871" y="246"/>
                                  <a:pt x="9888" y="246"/>
                                </a:cubicBezTo>
                                <a:cubicBezTo>
                                  <a:pt x="9888" y="249"/>
                                  <a:pt x="9888" y="252"/>
                                  <a:pt x="9888" y="256"/>
                                </a:cubicBezTo>
                                <a:cubicBezTo>
                                  <a:pt x="9904" y="256"/>
                                  <a:pt x="9920" y="256"/>
                                  <a:pt x="9937" y="256"/>
                                </a:cubicBezTo>
                                <a:cubicBezTo>
                                  <a:pt x="9937" y="259"/>
                                  <a:pt x="9937" y="262"/>
                                  <a:pt x="9937" y="266"/>
                                </a:cubicBezTo>
                                <a:cubicBezTo>
                                  <a:pt x="9947" y="266"/>
                                  <a:pt x="9956" y="266"/>
                                  <a:pt x="9966" y="266"/>
                                </a:cubicBezTo>
                                <a:cubicBezTo>
                                  <a:pt x="9966" y="269"/>
                                  <a:pt x="9966" y="272"/>
                                  <a:pt x="9966" y="275"/>
                                </a:cubicBezTo>
                                <a:cubicBezTo>
                                  <a:pt x="9979" y="275"/>
                                  <a:pt x="9992" y="275"/>
                                  <a:pt x="10005" y="275"/>
                                </a:cubicBezTo>
                                <a:cubicBezTo>
                                  <a:pt x="10005" y="279"/>
                                  <a:pt x="10005" y="282"/>
                                  <a:pt x="10005" y="285"/>
                                </a:cubicBezTo>
                                <a:cubicBezTo>
                                  <a:pt x="10015" y="285"/>
                                  <a:pt x="10025" y="285"/>
                                  <a:pt x="10035" y="285"/>
                                </a:cubicBezTo>
                                <a:cubicBezTo>
                                  <a:pt x="10035" y="288"/>
                                  <a:pt x="10035" y="292"/>
                                  <a:pt x="10035" y="295"/>
                                </a:cubicBezTo>
                                <a:cubicBezTo>
                                  <a:pt x="10045" y="295"/>
                                  <a:pt x="10055" y="295"/>
                                  <a:pt x="10064" y="295"/>
                                </a:cubicBezTo>
                                <a:cubicBezTo>
                                  <a:pt x="10064" y="298"/>
                                  <a:pt x="10064" y="302"/>
                                  <a:pt x="10064" y="305"/>
                                </a:cubicBezTo>
                                <a:cubicBezTo>
                                  <a:pt x="10071" y="305"/>
                                  <a:pt x="10077" y="305"/>
                                  <a:pt x="10084" y="305"/>
                                </a:cubicBezTo>
                                <a:cubicBezTo>
                                  <a:pt x="10084" y="308"/>
                                  <a:pt x="10084" y="311"/>
                                  <a:pt x="10084" y="315"/>
                                </a:cubicBezTo>
                                <a:cubicBezTo>
                                  <a:pt x="10094" y="315"/>
                                  <a:pt x="10104" y="315"/>
                                  <a:pt x="10113" y="315"/>
                                </a:cubicBezTo>
                                <a:cubicBezTo>
                                  <a:pt x="10113" y="318"/>
                                  <a:pt x="10113" y="321"/>
                                  <a:pt x="10113" y="324"/>
                                </a:cubicBezTo>
                                <a:cubicBezTo>
                                  <a:pt x="10120" y="324"/>
                                  <a:pt x="10127" y="324"/>
                                  <a:pt x="10133" y="324"/>
                                </a:cubicBezTo>
                                <a:cubicBezTo>
                                  <a:pt x="10133" y="328"/>
                                  <a:pt x="10133" y="331"/>
                                  <a:pt x="10133" y="334"/>
                                </a:cubicBezTo>
                                <a:cubicBezTo>
                                  <a:pt x="10143" y="334"/>
                                  <a:pt x="10153" y="334"/>
                                  <a:pt x="10163" y="334"/>
                                </a:cubicBezTo>
                                <a:cubicBezTo>
                                  <a:pt x="10163" y="338"/>
                                  <a:pt x="10163" y="341"/>
                                  <a:pt x="10163" y="344"/>
                                </a:cubicBezTo>
                                <a:cubicBezTo>
                                  <a:pt x="10169" y="344"/>
                                  <a:pt x="10176" y="344"/>
                                  <a:pt x="10182" y="344"/>
                                </a:cubicBezTo>
                                <a:cubicBezTo>
                                  <a:pt x="10182" y="347"/>
                                  <a:pt x="10182" y="351"/>
                                  <a:pt x="10182" y="354"/>
                                </a:cubicBezTo>
                                <a:cubicBezTo>
                                  <a:pt x="10189" y="354"/>
                                  <a:pt x="10195" y="354"/>
                                  <a:pt x="10202" y="354"/>
                                </a:cubicBezTo>
                                <a:cubicBezTo>
                                  <a:pt x="10202" y="357"/>
                                  <a:pt x="10202" y="360"/>
                                  <a:pt x="10202" y="364"/>
                                </a:cubicBezTo>
                                <a:cubicBezTo>
                                  <a:pt x="10212" y="364"/>
                                  <a:pt x="10222" y="364"/>
                                  <a:pt x="10231" y="364"/>
                                </a:cubicBezTo>
                                <a:cubicBezTo>
                                  <a:pt x="10231" y="367"/>
                                  <a:pt x="10231" y="370"/>
                                  <a:pt x="10231" y="374"/>
                                </a:cubicBezTo>
                                <a:cubicBezTo>
                                  <a:pt x="10238" y="374"/>
                                  <a:pt x="10244" y="374"/>
                                  <a:pt x="10251" y="374"/>
                                </a:cubicBezTo>
                                <a:cubicBezTo>
                                  <a:pt x="10251" y="377"/>
                                  <a:pt x="10251" y="380"/>
                                  <a:pt x="10251" y="383"/>
                                </a:cubicBezTo>
                                <a:cubicBezTo>
                                  <a:pt x="10257" y="383"/>
                                  <a:pt x="10264" y="383"/>
                                  <a:pt x="10271" y="383"/>
                                </a:cubicBezTo>
                                <a:cubicBezTo>
                                  <a:pt x="10271" y="387"/>
                                  <a:pt x="10271" y="390"/>
                                  <a:pt x="10271" y="393"/>
                                </a:cubicBezTo>
                                <a:cubicBezTo>
                                  <a:pt x="10280" y="393"/>
                                  <a:pt x="10290" y="393"/>
                                  <a:pt x="10300" y="393"/>
                                </a:cubicBezTo>
                                <a:cubicBezTo>
                                  <a:pt x="10300" y="396"/>
                                  <a:pt x="10300" y="400"/>
                                  <a:pt x="10300" y="403"/>
                                </a:cubicBezTo>
                                <a:cubicBezTo>
                                  <a:pt x="10307" y="403"/>
                                  <a:pt x="10313" y="403"/>
                                  <a:pt x="10320" y="403"/>
                                </a:cubicBezTo>
                                <a:cubicBezTo>
                                  <a:pt x="10320" y="406"/>
                                  <a:pt x="10320" y="410"/>
                                  <a:pt x="10320" y="413"/>
                                </a:cubicBezTo>
                                <a:cubicBezTo>
                                  <a:pt x="10326" y="413"/>
                                  <a:pt x="10333" y="413"/>
                                  <a:pt x="10339" y="413"/>
                                </a:cubicBezTo>
                                <a:cubicBezTo>
                                  <a:pt x="10339" y="416"/>
                                  <a:pt x="10339" y="419"/>
                                  <a:pt x="10339" y="423"/>
                                </a:cubicBezTo>
                                <a:cubicBezTo>
                                  <a:pt x="10349" y="423"/>
                                  <a:pt x="10359" y="423"/>
                                  <a:pt x="10369" y="423"/>
                                </a:cubicBezTo>
                                <a:cubicBezTo>
                                  <a:pt x="10369" y="426"/>
                                  <a:pt x="10369" y="429"/>
                                  <a:pt x="10369" y="432"/>
                                </a:cubicBezTo>
                                <a:cubicBezTo>
                                  <a:pt x="10375" y="432"/>
                                  <a:pt x="10382" y="432"/>
                                  <a:pt x="10388" y="432"/>
                                </a:cubicBezTo>
                                <a:cubicBezTo>
                                  <a:pt x="10388" y="436"/>
                                  <a:pt x="10388" y="439"/>
                                  <a:pt x="10388" y="442"/>
                                </a:cubicBezTo>
                                <a:cubicBezTo>
                                  <a:pt x="10395" y="442"/>
                                  <a:pt x="10402" y="442"/>
                                  <a:pt x="10408" y="442"/>
                                </a:cubicBezTo>
                                <a:cubicBezTo>
                                  <a:pt x="10408" y="446"/>
                                  <a:pt x="10408" y="449"/>
                                  <a:pt x="10408" y="452"/>
                                </a:cubicBezTo>
                                <a:cubicBezTo>
                                  <a:pt x="10418" y="452"/>
                                  <a:pt x="10428" y="452"/>
                                  <a:pt x="10438" y="452"/>
                                </a:cubicBezTo>
                                <a:cubicBezTo>
                                  <a:pt x="10438" y="455"/>
                                  <a:pt x="10438" y="459"/>
                                  <a:pt x="10438" y="462"/>
                                </a:cubicBezTo>
                                <a:cubicBezTo>
                                  <a:pt x="10444" y="462"/>
                                  <a:pt x="10451" y="462"/>
                                  <a:pt x="10457" y="462"/>
                                </a:cubicBezTo>
                                <a:cubicBezTo>
                                  <a:pt x="10457" y="465"/>
                                  <a:pt x="10457" y="468"/>
                                  <a:pt x="10457" y="472"/>
                                </a:cubicBezTo>
                                <a:cubicBezTo>
                                  <a:pt x="10467" y="472"/>
                                  <a:pt x="10477" y="472"/>
                                  <a:pt x="10487" y="472"/>
                                </a:cubicBezTo>
                                <a:cubicBezTo>
                                  <a:pt x="10487" y="475"/>
                                  <a:pt x="10487" y="478"/>
                                  <a:pt x="10487" y="482"/>
                                </a:cubicBezTo>
                                <a:cubicBezTo>
                                  <a:pt x="10496" y="482"/>
                                  <a:pt x="10506" y="482"/>
                                  <a:pt x="10516" y="482"/>
                                </a:cubicBezTo>
                                <a:cubicBezTo>
                                  <a:pt x="10516" y="485"/>
                                  <a:pt x="10516" y="488"/>
                                  <a:pt x="10516" y="491"/>
                                </a:cubicBezTo>
                                <a:cubicBezTo>
                                  <a:pt x="10526" y="491"/>
                                  <a:pt x="10536" y="491"/>
                                  <a:pt x="10545" y="491"/>
                                </a:cubicBezTo>
                                <a:cubicBezTo>
                                  <a:pt x="10545" y="495"/>
                                  <a:pt x="10545" y="498"/>
                                  <a:pt x="10545" y="501"/>
                                </a:cubicBezTo>
                                <a:cubicBezTo>
                                  <a:pt x="10555" y="501"/>
                                  <a:pt x="10565" y="501"/>
                                  <a:pt x="10575" y="501"/>
                                </a:cubicBezTo>
                                <a:cubicBezTo>
                                  <a:pt x="10575" y="504"/>
                                  <a:pt x="10575" y="508"/>
                                  <a:pt x="10575" y="511"/>
                                </a:cubicBezTo>
                                <a:cubicBezTo>
                                  <a:pt x="10585" y="511"/>
                                  <a:pt x="10595" y="511"/>
                                  <a:pt x="10604" y="511"/>
                                </a:cubicBezTo>
                                <a:cubicBezTo>
                                  <a:pt x="10604" y="514"/>
                                  <a:pt x="10604" y="518"/>
                                  <a:pt x="10604" y="521"/>
                                </a:cubicBezTo>
                                <a:cubicBezTo>
                                  <a:pt x="10618" y="521"/>
                                  <a:pt x="10631" y="521"/>
                                  <a:pt x="10644" y="521"/>
                                </a:cubicBezTo>
                                <a:cubicBezTo>
                                  <a:pt x="10644" y="524"/>
                                  <a:pt x="10644" y="527"/>
                                  <a:pt x="10644" y="531"/>
                                </a:cubicBezTo>
                                <a:cubicBezTo>
                                  <a:pt x="10657" y="531"/>
                                  <a:pt x="10670" y="531"/>
                                  <a:pt x="10683" y="531"/>
                                </a:cubicBezTo>
                                <a:cubicBezTo>
                                  <a:pt x="10683" y="534"/>
                                  <a:pt x="10683" y="537"/>
                                  <a:pt x="10683" y="540"/>
                                </a:cubicBezTo>
                                <a:cubicBezTo>
                                  <a:pt x="10693" y="540"/>
                                  <a:pt x="10703" y="540"/>
                                  <a:pt x="10712" y="540"/>
                                </a:cubicBezTo>
                                <a:cubicBezTo>
                                  <a:pt x="10712" y="544"/>
                                  <a:pt x="10712" y="547"/>
                                  <a:pt x="10712" y="550"/>
                                </a:cubicBezTo>
                                <a:cubicBezTo>
                                  <a:pt x="10726" y="550"/>
                                  <a:pt x="10739" y="550"/>
                                  <a:pt x="10752" y="550"/>
                                </a:cubicBezTo>
                                <a:cubicBezTo>
                                  <a:pt x="10752" y="554"/>
                                  <a:pt x="10752" y="557"/>
                                  <a:pt x="10752" y="560"/>
                                </a:cubicBezTo>
                                <a:cubicBezTo>
                                  <a:pt x="10765" y="560"/>
                                  <a:pt x="10778" y="560"/>
                                  <a:pt x="10791" y="560"/>
                                </a:cubicBezTo>
                                <a:cubicBezTo>
                                  <a:pt x="10791" y="563"/>
                                  <a:pt x="10791" y="567"/>
                                  <a:pt x="10791" y="570"/>
                                </a:cubicBezTo>
                                <a:cubicBezTo>
                                  <a:pt x="10804" y="570"/>
                                  <a:pt x="10817" y="570"/>
                                  <a:pt x="10830" y="570"/>
                                </a:cubicBezTo>
                                <a:cubicBezTo>
                                  <a:pt x="10830" y="573"/>
                                  <a:pt x="10830" y="576"/>
                                  <a:pt x="10830" y="580"/>
                                </a:cubicBezTo>
                                <a:cubicBezTo>
                                  <a:pt x="10843" y="580"/>
                                  <a:pt x="10856" y="580"/>
                                  <a:pt x="10870" y="580"/>
                                </a:cubicBezTo>
                                <a:cubicBezTo>
                                  <a:pt x="10870" y="583"/>
                                  <a:pt x="10870" y="586"/>
                                  <a:pt x="10870" y="590"/>
                                </a:cubicBezTo>
                                <a:cubicBezTo>
                                  <a:pt x="10883" y="590"/>
                                  <a:pt x="10896" y="590"/>
                                  <a:pt x="10909" y="590"/>
                                </a:cubicBezTo>
                                <a:cubicBezTo>
                                  <a:pt x="10909" y="593"/>
                                  <a:pt x="10909" y="596"/>
                                  <a:pt x="10909" y="599"/>
                                </a:cubicBezTo>
                                <a:cubicBezTo>
                                  <a:pt x="10922" y="599"/>
                                  <a:pt x="10935" y="599"/>
                                  <a:pt x="10948" y="599"/>
                                </a:cubicBezTo>
                                <a:cubicBezTo>
                                  <a:pt x="10948" y="603"/>
                                  <a:pt x="10948" y="606"/>
                                  <a:pt x="10948" y="609"/>
                                </a:cubicBezTo>
                                <a:cubicBezTo>
                                  <a:pt x="10961" y="609"/>
                                  <a:pt x="10974" y="609"/>
                                  <a:pt x="10987" y="609"/>
                                </a:cubicBezTo>
                                <a:cubicBezTo>
                                  <a:pt x="10987" y="612"/>
                                  <a:pt x="10987" y="616"/>
                                  <a:pt x="10987" y="619"/>
                                </a:cubicBezTo>
                                <a:cubicBezTo>
                                  <a:pt x="11000" y="619"/>
                                  <a:pt x="11014" y="619"/>
                                  <a:pt x="11027" y="619"/>
                                </a:cubicBezTo>
                                <a:cubicBezTo>
                                  <a:pt x="11027" y="622"/>
                                  <a:pt x="11027" y="626"/>
                                  <a:pt x="11027" y="629"/>
                                </a:cubicBezTo>
                                <a:cubicBezTo>
                                  <a:pt x="11040" y="629"/>
                                  <a:pt x="11053" y="629"/>
                                  <a:pt x="11066" y="629"/>
                                </a:cubicBezTo>
                                <a:cubicBezTo>
                                  <a:pt x="11066" y="632"/>
                                  <a:pt x="11066" y="635"/>
                                  <a:pt x="11066" y="639"/>
                                </a:cubicBezTo>
                                <a:cubicBezTo>
                                  <a:pt x="11079" y="639"/>
                                  <a:pt x="11092" y="639"/>
                                  <a:pt x="11105" y="639"/>
                                </a:cubicBezTo>
                                <a:cubicBezTo>
                                  <a:pt x="11105" y="642"/>
                                  <a:pt x="11105" y="645"/>
                                  <a:pt x="11105" y="648"/>
                                </a:cubicBezTo>
                                <a:cubicBezTo>
                                  <a:pt x="11118" y="648"/>
                                  <a:pt x="11131" y="648"/>
                                  <a:pt x="11144" y="648"/>
                                </a:cubicBezTo>
                                <a:cubicBezTo>
                                  <a:pt x="11144" y="652"/>
                                  <a:pt x="11144" y="655"/>
                                  <a:pt x="11144" y="658"/>
                                </a:cubicBezTo>
                                <a:cubicBezTo>
                                  <a:pt x="11158" y="658"/>
                                  <a:pt x="11171" y="658"/>
                                  <a:pt x="11184" y="658"/>
                                </a:cubicBezTo>
                                <a:cubicBezTo>
                                  <a:pt x="11184" y="662"/>
                                  <a:pt x="11184" y="665"/>
                                  <a:pt x="11184" y="668"/>
                                </a:cubicBezTo>
                                <a:cubicBezTo>
                                  <a:pt x="11197" y="668"/>
                                  <a:pt x="11210" y="668"/>
                                  <a:pt x="11223" y="668"/>
                                </a:cubicBezTo>
                                <a:cubicBezTo>
                                  <a:pt x="11223" y="671"/>
                                  <a:pt x="11223" y="675"/>
                                  <a:pt x="11223" y="678"/>
                                </a:cubicBezTo>
                                <a:cubicBezTo>
                                  <a:pt x="11233" y="678"/>
                                  <a:pt x="11243" y="678"/>
                                  <a:pt x="11252" y="678"/>
                                </a:cubicBezTo>
                                <a:cubicBezTo>
                                  <a:pt x="11252" y="681"/>
                                  <a:pt x="11252" y="684"/>
                                  <a:pt x="11252" y="688"/>
                                </a:cubicBezTo>
                                <a:cubicBezTo>
                                  <a:pt x="11266" y="688"/>
                                  <a:pt x="11279" y="688"/>
                                  <a:pt x="11292" y="688"/>
                                </a:cubicBezTo>
                                <a:cubicBezTo>
                                  <a:pt x="11292" y="691"/>
                                  <a:pt x="11292" y="694"/>
                                  <a:pt x="11292" y="698"/>
                                </a:cubicBezTo>
                                <a:cubicBezTo>
                                  <a:pt x="11302" y="698"/>
                                  <a:pt x="11311" y="698"/>
                                  <a:pt x="11321" y="698"/>
                                </a:cubicBezTo>
                                <a:cubicBezTo>
                                  <a:pt x="11321" y="701"/>
                                  <a:pt x="11321" y="704"/>
                                  <a:pt x="11321" y="707"/>
                                </a:cubicBezTo>
                                <a:cubicBezTo>
                                  <a:pt x="11331" y="707"/>
                                  <a:pt x="11341" y="707"/>
                                  <a:pt x="11351" y="707"/>
                                </a:cubicBezTo>
                                <a:cubicBezTo>
                                  <a:pt x="11351" y="711"/>
                                  <a:pt x="11351" y="714"/>
                                  <a:pt x="11351" y="717"/>
                                </a:cubicBezTo>
                                <a:cubicBezTo>
                                  <a:pt x="11364" y="717"/>
                                  <a:pt x="11377" y="717"/>
                                  <a:pt x="11390" y="717"/>
                                </a:cubicBezTo>
                                <a:cubicBezTo>
                                  <a:pt x="11390" y="720"/>
                                  <a:pt x="11390" y="724"/>
                                  <a:pt x="11390" y="727"/>
                                </a:cubicBezTo>
                                <a:cubicBezTo>
                                  <a:pt x="11400" y="727"/>
                                  <a:pt x="11410" y="727"/>
                                  <a:pt x="11419" y="727"/>
                                </a:cubicBezTo>
                                <a:cubicBezTo>
                                  <a:pt x="11419" y="730"/>
                                  <a:pt x="11419" y="734"/>
                                  <a:pt x="11419" y="737"/>
                                </a:cubicBezTo>
                                <a:cubicBezTo>
                                  <a:pt x="11429" y="737"/>
                                  <a:pt x="11439" y="737"/>
                                  <a:pt x="11449" y="737"/>
                                </a:cubicBezTo>
                                <a:cubicBezTo>
                                  <a:pt x="11449" y="740"/>
                                  <a:pt x="11449" y="743"/>
                                  <a:pt x="11449" y="747"/>
                                </a:cubicBezTo>
                                <a:cubicBezTo>
                                  <a:pt x="11459" y="747"/>
                                  <a:pt x="11468" y="747"/>
                                  <a:pt x="11478" y="747"/>
                                </a:cubicBezTo>
                                <a:cubicBezTo>
                                  <a:pt x="11478" y="750"/>
                                  <a:pt x="11478" y="753"/>
                                  <a:pt x="11478" y="756"/>
                                </a:cubicBezTo>
                                <a:cubicBezTo>
                                  <a:pt x="11488" y="756"/>
                                  <a:pt x="11498" y="756"/>
                                  <a:pt x="11508" y="756"/>
                                </a:cubicBezTo>
                                <a:cubicBezTo>
                                  <a:pt x="11508" y="760"/>
                                  <a:pt x="11508" y="763"/>
                                  <a:pt x="11508" y="766"/>
                                </a:cubicBezTo>
                                <a:cubicBezTo>
                                  <a:pt x="11514" y="766"/>
                                  <a:pt x="11521" y="766"/>
                                  <a:pt x="11527" y="766"/>
                                </a:cubicBezTo>
                                <a:cubicBezTo>
                                  <a:pt x="11527" y="770"/>
                                  <a:pt x="11527" y="773"/>
                                  <a:pt x="11527" y="776"/>
                                </a:cubicBezTo>
                                <a:cubicBezTo>
                                  <a:pt x="11537" y="776"/>
                                  <a:pt x="11547" y="776"/>
                                  <a:pt x="11557" y="776"/>
                                </a:cubicBezTo>
                                <a:cubicBezTo>
                                  <a:pt x="11557" y="779"/>
                                  <a:pt x="11557" y="783"/>
                                  <a:pt x="11557" y="786"/>
                                </a:cubicBezTo>
                                <a:cubicBezTo>
                                  <a:pt x="11563" y="786"/>
                                  <a:pt x="11570" y="786"/>
                                  <a:pt x="11577" y="786"/>
                                </a:cubicBezTo>
                                <a:cubicBezTo>
                                  <a:pt x="11577" y="789"/>
                                  <a:pt x="11577" y="792"/>
                                  <a:pt x="11577" y="796"/>
                                </a:cubicBezTo>
                                <a:cubicBezTo>
                                  <a:pt x="11586" y="796"/>
                                  <a:pt x="11596" y="796"/>
                                  <a:pt x="11606" y="796"/>
                                </a:cubicBezTo>
                                <a:cubicBezTo>
                                  <a:pt x="11606" y="799"/>
                                  <a:pt x="11606" y="802"/>
                                  <a:pt x="11606" y="806"/>
                                </a:cubicBezTo>
                                <a:cubicBezTo>
                                  <a:pt x="11613" y="806"/>
                                  <a:pt x="11619" y="806"/>
                                  <a:pt x="11626" y="806"/>
                                </a:cubicBezTo>
                                <a:cubicBezTo>
                                  <a:pt x="11626" y="809"/>
                                  <a:pt x="11626" y="812"/>
                                  <a:pt x="11626" y="815"/>
                                </a:cubicBezTo>
                                <a:cubicBezTo>
                                  <a:pt x="11635" y="815"/>
                                  <a:pt x="11645" y="815"/>
                                  <a:pt x="11655" y="815"/>
                                </a:cubicBezTo>
                                <a:cubicBezTo>
                                  <a:pt x="11655" y="819"/>
                                  <a:pt x="11655" y="822"/>
                                  <a:pt x="11655" y="825"/>
                                </a:cubicBezTo>
                                <a:cubicBezTo>
                                  <a:pt x="11662" y="825"/>
                                  <a:pt x="11668" y="825"/>
                                  <a:pt x="11675" y="825"/>
                                </a:cubicBezTo>
                                <a:cubicBezTo>
                                  <a:pt x="11675" y="828"/>
                                  <a:pt x="11675" y="832"/>
                                  <a:pt x="11675" y="835"/>
                                </a:cubicBezTo>
                                <a:cubicBezTo>
                                  <a:pt x="11681" y="835"/>
                                  <a:pt x="11688" y="835"/>
                                  <a:pt x="11694" y="835"/>
                                </a:cubicBezTo>
                                <a:cubicBezTo>
                                  <a:pt x="11694" y="838"/>
                                  <a:pt x="11694" y="842"/>
                                  <a:pt x="11694" y="845"/>
                                </a:cubicBezTo>
                                <a:cubicBezTo>
                                  <a:pt x="11701" y="845"/>
                                  <a:pt x="11707" y="845"/>
                                  <a:pt x="11714" y="845"/>
                                </a:cubicBezTo>
                                <a:cubicBezTo>
                                  <a:pt x="11714" y="848"/>
                                  <a:pt x="11714" y="851"/>
                                  <a:pt x="11714" y="855"/>
                                </a:cubicBezTo>
                                <a:cubicBezTo>
                                  <a:pt x="11724" y="855"/>
                                  <a:pt x="11734" y="855"/>
                                  <a:pt x="11743" y="855"/>
                                </a:cubicBezTo>
                                <a:cubicBezTo>
                                  <a:pt x="11743" y="858"/>
                                  <a:pt x="11743" y="861"/>
                                  <a:pt x="11743" y="864"/>
                                </a:cubicBezTo>
                                <a:cubicBezTo>
                                  <a:pt x="11750" y="864"/>
                                  <a:pt x="11757" y="864"/>
                                  <a:pt x="11763" y="864"/>
                                </a:cubicBezTo>
                                <a:cubicBezTo>
                                  <a:pt x="11763" y="868"/>
                                  <a:pt x="11763" y="871"/>
                                  <a:pt x="11763" y="874"/>
                                </a:cubicBezTo>
                                <a:cubicBezTo>
                                  <a:pt x="11770" y="874"/>
                                  <a:pt x="11776" y="874"/>
                                  <a:pt x="11783" y="874"/>
                                </a:cubicBezTo>
                                <a:cubicBezTo>
                                  <a:pt x="11783" y="878"/>
                                  <a:pt x="11783" y="881"/>
                                  <a:pt x="11783" y="884"/>
                                </a:cubicBezTo>
                                <a:cubicBezTo>
                                  <a:pt x="11786" y="884"/>
                                  <a:pt x="11789" y="884"/>
                                  <a:pt x="11793" y="884"/>
                                </a:cubicBezTo>
                                <a:cubicBezTo>
                                  <a:pt x="11793" y="887"/>
                                  <a:pt x="11793" y="891"/>
                                  <a:pt x="11793" y="894"/>
                                </a:cubicBezTo>
                                <a:cubicBezTo>
                                  <a:pt x="11799" y="894"/>
                                  <a:pt x="11806" y="894"/>
                                  <a:pt x="11812" y="894"/>
                                </a:cubicBezTo>
                                <a:cubicBezTo>
                                  <a:pt x="11812" y="897"/>
                                  <a:pt x="11812" y="900"/>
                                  <a:pt x="11812" y="904"/>
                                </a:cubicBezTo>
                                <a:cubicBezTo>
                                  <a:pt x="11819" y="904"/>
                                  <a:pt x="11825" y="904"/>
                                  <a:pt x="11832" y="904"/>
                                </a:cubicBezTo>
                                <a:cubicBezTo>
                                  <a:pt x="11832" y="907"/>
                                  <a:pt x="11832" y="910"/>
                                  <a:pt x="11832" y="914"/>
                                </a:cubicBezTo>
                                <a:cubicBezTo>
                                  <a:pt x="11838" y="914"/>
                                  <a:pt x="11845" y="914"/>
                                  <a:pt x="11851" y="914"/>
                                </a:cubicBezTo>
                                <a:cubicBezTo>
                                  <a:pt x="11851" y="917"/>
                                  <a:pt x="11851" y="920"/>
                                  <a:pt x="11851" y="923"/>
                                </a:cubicBezTo>
                                <a:cubicBezTo>
                                  <a:pt x="11858" y="923"/>
                                  <a:pt x="11865" y="923"/>
                                  <a:pt x="11871" y="923"/>
                                </a:cubicBezTo>
                                <a:cubicBezTo>
                                  <a:pt x="11871" y="927"/>
                                  <a:pt x="11871" y="930"/>
                                  <a:pt x="11871" y="933"/>
                                </a:cubicBezTo>
                                <a:cubicBezTo>
                                  <a:pt x="11878" y="933"/>
                                  <a:pt x="11884" y="933"/>
                                  <a:pt x="11891" y="933"/>
                                </a:cubicBezTo>
                                <a:cubicBezTo>
                                  <a:pt x="11891" y="936"/>
                                  <a:pt x="11891" y="940"/>
                                  <a:pt x="11891" y="943"/>
                                </a:cubicBezTo>
                                <a:cubicBezTo>
                                  <a:pt x="11894" y="943"/>
                                  <a:pt x="11897" y="943"/>
                                  <a:pt x="11901" y="943"/>
                                </a:cubicBezTo>
                                <a:cubicBezTo>
                                  <a:pt x="11901" y="946"/>
                                  <a:pt x="11901" y="950"/>
                                  <a:pt x="11901" y="953"/>
                                </a:cubicBezTo>
                                <a:cubicBezTo>
                                  <a:pt x="11907" y="953"/>
                                  <a:pt x="11914" y="953"/>
                                  <a:pt x="11920" y="953"/>
                                </a:cubicBezTo>
                                <a:cubicBezTo>
                                  <a:pt x="11920" y="956"/>
                                  <a:pt x="11920" y="959"/>
                                  <a:pt x="11920" y="963"/>
                                </a:cubicBezTo>
                                <a:cubicBezTo>
                                  <a:pt x="11927" y="963"/>
                                  <a:pt x="11933" y="963"/>
                                  <a:pt x="11940" y="963"/>
                                </a:cubicBezTo>
                                <a:cubicBezTo>
                                  <a:pt x="11940" y="966"/>
                                  <a:pt x="11940" y="969"/>
                                  <a:pt x="11940" y="973"/>
                                </a:cubicBezTo>
                                <a:cubicBezTo>
                                  <a:pt x="11943" y="973"/>
                                  <a:pt x="11946" y="973"/>
                                  <a:pt x="11950" y="973"/>
                                </a:cubicBezTo>
                                <a:cubicBezTo>
                                  <a:pt x="11950" y="976"/>
                                  <a:pt x="11950" y="979"/>
                                  <a:pt x="11950" y="982"/>
                                </a:cubicBezTo>
                                <a:cubicBezTo>
                                  <a:pt x="11956" y="982"/>
                                  <a:pt x="11963" y="982"/>
                                  <a:pt x="11969" y="982"/>
                                </a:cubicBezTo>
                                <a:cubicBezTo>
                                  <a:pt x="11969" y="986"/>
                                  <a:pt x="11969" y="989"/>
                                  <a:pt x="11969" y="992"/>
                                </a:cubicBezTo>
                                <a:cubicBezTo>
                                  <a:pt x="11976" y="992"/>
                                  <a:pt x="11982" y="992"/>
                                  <a:pt x="11989" y="992"/>
                                </a:cubicBezTo>
                                <a:cubicBezTo>
                                  <a:pt x="11989" y="995"/>
                                  <a:pt x="11989" y="999"/>
                                  <a:pt x="11989" y="1002"/>
                                </a:cubicBezTo>
                                <a:cubicBezTo>
                                  <a:pt x="11995" y="1002"/>
                                  <a:pt x="12002" y="1002"/>
                                  <a:pt x="12009" y="1002"/>
                                </a:cubicBezTo>
                                <a:cubicBezTo>
                                  <a:pt x="12009" y="1005"/>
                                  <a:pt x="12009" y="1009"/>
                                  <a:pt x="12009" y="1012"/>
                                </a:cubicBezTo>
                                <a:cubicBezTo>
                                  <a:pt x="12012" y="1012"/>
                                  <a:pt x="12015" y="1012"/>
                                  <a:pt x="12018" y="1012"/>
                                </a:cubicBezTo>
                                <a:cubicBezTo>
                                  <a:pt x="12018" y="1015"/>
                                  <a:pt x="12018" y="1018"/>
                                  <a:pt x="12018" y="1022"/>
                                </a:cubicBezTo>
                                <a:cubicBezTo>
                                  <a:pt x="12025" y="1022"/>
                                  <a:pt x="12031" y="1022"/>
                                  <a:pt x="12038" y="1022"/>
                                </a:cubicBezTo>
                                <a:cubicBezTo>
                                  <a:pt x="12038" y="1025"/>
                                  <a:pt x="12038" y="1028"/>
                                  <a:pt x="12038" y="1032"/>
                                </a:cubicBezTo>
                                <a:cubicBezTo>
                                  <a:pt x="12045" y="1032"/>
                                  <a:pt x="12051" y="1032"/>
                                  <a:pt x="12058" y="1032"/>
                                </a:cubicBezTo>
                                <a:cubicBezTo>
                                  <a:pt x="12058" y="1035"/>
                                  <a:pt x="12058" y="1038"/>
                                  <a:pt x="12058" y="1041"/>
                                </a:cubicBezTo>
                                <a:cubicBezTo>
                                  <a:pt x="12064" y="1041"/>
                                  <a:pt x="12071" y="1041"/>
                                  <a:pt x="12077" y="1041"/>
                                </a:cubicBezTo>
                                <a:cubicBezTo>
                                  <a:pt x="12077" y="1045"/>
                                  <a:pt x="12077" y="1048"/>
                                  <a:pt x="12077" y="1051"/>
                                </a:cubicBezTo>
                                <a:cubicBezTo>
                                  <a:pt x="12081" y="1051"/>
                                  <a:pt x="12084" y="1051"/>
                                  <a:pt x="12087" y="1051"/>
                                </a:cubicBezTo>
                                <a:cubicBezTo>
                                  <a:pt x="12087" y="1055"/>
                                  <a:pt x="12087" y="1058"/>
                                  <a:pt x="12087" y="1061"/>
                                </a:cubicBezTo>
                                <a:cubicBezTo>
                                  <a:pt x="12094" y="1061"/>
                                  <a:pt x="12100" y="1061"/>
                                  <a:pt x="12107" y="1061"/>
                                </a:cubicBezTo>
                                <a:cubicBezTo>
                                  <a:pt x="12107" y="1064"/>
                                  <a:pt x="12107" y="1068"/>
                                  <a:pt x="12107" y="1071"/>
                                </a:cubicBezTo>
                                <a:cubicBezTo>
                                  <a:pt x="12113" y="1071"/>
                                  <a:pt x="12120" y="1071"/>
                                  <a:pt x="12126" y="1071"/>
                                </a:cubicBezTo>
                                <a:cubicBezTo>
                                  <a:pt x="12126" y="1074"/>
                                  <a:pt x="12126" y="1077"/>
                                  <a:pt x="12126" y="1081"/>
                                </a:cubicBezTo>
                                <a:cubicBezTo>
                                  <a:pt x="12133" y="1081"/>
                                  <a:pt x="12139" y="1081"/>
                                  <a:pt x="12146" y="1081"/>
                                </a:cubicBezTo>
                                <a:cubicBezTo>
                                  <a:pt x="12146" y="1084"/>
                                  <a:pt x="12146" y="1087"/>
                                  <a:pt x="12146" y="1091"/>
                                </a:cubicBezTo>
                                <a:cubicBezTo>
                                  <a:pt x="12153" y="1091"/>
                                  <a:pt x="12159" y="1091"/>
                                  <a:pt x="12166" y="1091"/>
                                </a:cubicBezTo>
                                <a:cubicBezTo>
                                  <a:pt x="12166" y="1094"/>
                                  <a:pt x="12166" y="1097"/>
                                  <a:pt x="12166" y="1100"/>
                                </a:cubicBezTo>
                                <a:cubicBezTo>
                                  <a:pt x="12169" y="1100"/>
                                  <a:pt x="12172" y="1100"/>
                                  <a:pt x="12175" y="1100"/>
                                </a:cubicBezTo>
                                <a:cubicBezTo>
                                  <a:pt x="12175" y="1104"/>
                                  <a:pt x="12175" y="1107"/>
                                  <a:pt x="12175" y="1110"/>
                                </a:cubicBezTo>
                                <a:cubicBezTo>
                                  <a:pt x="12182" y="1110"/>
                                  <a:pt x="12189" y="1110"/>
                                  <a:pt x="12195" y="1110"/>
                                </a:cubicBezTo>
                                <a:cubicBezTo>
                                  <a:pt x="12195" y="1114"/>
                                  <a:pt x="12195" y="1117"/>
                                  <a:pt x="12195" y="1120"/>
                                </a:cubicBezTo>
                                <a:cubicBezTo>
                                  <a:pt x="12202" y="1120"/>
                                  <a:pt x="12208" y="1120"/>
                                  <a:pt x="12215" y="1120"/>
                                </a:cubicBezTo>
                                <a:cubicBezTo>
                                  <a:pt x="12215" y="1123"/>
                                  <a:pt x="12215" y="1127"/>
                                  <a:pt x="12215" y="1130"/>
                                </a:cubicBezTo>
                                <a:cubicBezTo>
                                  <a:pt x="12221" y="1130"/>
                                  <a:pt x="12228" y="1130"/>
                                  <a:pt x="12234" y="1130"/>
                                </a:cubicBezTo>
                                <a:cubicBezTo>
                                  <a:pt x="12234" y="1133"/>
                                  <a:pt x="12234" y="1136"/>
                                  <a:pt x="12234" y="1140"/>
                                </a:cubicBezTo>
                                <a:cubicBezTo>
                                  <a:pt x="12241" y="1140"/>
                                  <a:pt x="12247" y="1140"/>
                                  <a:pt x="12254" y="1140"/>
                                </a:cubicBezTo>
                                <a:cubicBezTo>
                                  <a:pt x="12254" y="1143"/>
                                  <a:pt x="12254" y="1146"/>
                                  <a:pt x="12254" y="1150"/>
                                </a:cubicBezTo>
                                <a:cubicBezTo>
                                  <a:pt x="12261" y="1150"/>
                                  <a:pt x="12267" y="1150"/>
                                  <a:pt x="12274" y="1150"/>
                                </a:cubicBezTo>
                                <a:cubicBezTo>
                                  <a:pt x="12274" y="1153"/>
                                  <a:pt x="12274" y="1156"/>
                                  <a:pt x="12274" y="1159"/>
                                </a:cubicBezTo>
                                <a:cubicBezTo>
                                  <a:pt x="12277" y="1159"/>
                                  <a:pt x="12280" y="1159"/>
                                  <a:pt x="12283" y="1159"/>
                                </a:cubicBezTo>
                                <a:cubicBezTo>
                                  <a:pt x="12283" y="1163"/>
                                  <a:pt x="12283" y="1166"/>
                                  <a:pt x="12283" y="1169"/>
                                </a:cubicBezTo>
                                <a:cubicBezTo>
                                  <a:pt x="12290" y="1169"/>
                                  <a:pt x="12297" y="1169"/>
                                  <a:pt x="12303" y="1169"/>
                                </a:cubicBezTo>
                                <a:cubicBezTo>
                                  <a:pt x="12303" y="1173"/>
                                  <a:pt x="12303" y="1176"/>
                                  <a:pt x="12303" y="1179"/>
                                </a:cubicBezTo>
                                <a:cubicBezTo>
                                  <a:pt x="12310" y="1179"/>
                                  <a:pt x="12316" y="1179"/>
                                  <a:pt x="12323" y="1179"/>
                                </a:cubicBezTo>
                                <a:cubicBezTo>
                                  <a:pt x="12323" y="1182"/>
                                  <a:pt x="12323" y="1186"/>
                                  <a:pt x="12323" y="1189"/>
                                </a:cubicBezTo>
                                <a:cubicBezTo>
                                  <a:pt x="12329" y="1189"/>
                                  <a:pt x="12336" y="1189"/>
                                  <a:pt x="12342" y="1189"/>
                                </a:cubicBezTo>
                                <a:cubicBezTo>
                                  <a:pt x="12342" y="1192"/>
                                  <a:pt x="12342" y="1196"/>
                                  <a:pt x="12342" y="1199"/>
                                </a:cubicBezTo>
                                <a:cubicBezTo>
                                  <a:pt x="12349" y="1199"/>
                                  <a:pt x="12355" y="1199"/>
                                  <a:pt x="12362" y="1199"/>
                                </a:cubicBezTo>
                                <a:cubicBezTo>
                                  <a:pt x="12362" y="1202"/>
                                  <a:pt x="12362" y="1205"/>
                                  <a:pt x="12362" y="1209"/>
                                </a:cubicBezTo>
                                <a:cubicBezTo>
                                  <a:pt x="12369" y="1209"/>
                                  <a:pt x="12375" y="1209"/>
                                  <a:pt x="12382" y="1209"/>
                                </a:cubicBezTo>
                                <a:cubicBezTo>
                                  <a:pt x="12382" y="1212"/>
                                  <a:pt x="12382" y="1215"/>
                                  <a:pt x="12382" y="1218"/>
                                </a:cubicBezTo>
                                <a:cubicBezTo>
                                  <a:pt x="12385" y="1218"/>
                                  <a:pt x="12388" y="1218"/>
                                  <a:pt x="12391" y="1218"/>
                                </a:cubicBezTo>
                                <a:cubicBezTo>
                                  <a:pt x="12391" y="1222"/>
                                  <a:pt x="12391" y="1225"/>
                                  <a:pt x="12391" y="1228"/>
                                </a:cubicBezTo>
                                <a:cubicBezTo>
                                  <a:pt x="12398" y="1228"/>
                                  <a:pt x="12405" y="1228"/>
                                  <a:pt x="12411" y="1228"/>
                                </a:cubicBezTo>
                                <a:cubicBezTo>
                                  <a:pt x="12411" y="1232"/>
                                  <a:pt x="12411" y="1235"/>
                                  <a:pt x="12411" y="1238"/>
                                </a:cubicBezTo>
                                <a:cubicBezTo>
                                  <a:pt x="12418" y="1238"/>
                                  <a:pt x="12424" y="1238"/>
                                  <a:pt x="12431" y="1238"/>
                                </a:cubicBezTo>
                                <a:cubicBezTo>
                                  <a:pt x="12431" y="1241"/>
                                  <a:pt x="12431" y="1245"/>
                                  <a:pt x="12431" y="1248"/>
                                </a:cubicBezTo>
                                <a:cubicBezTo>
                                  <a:pt x="12437" y="1248"/>
                                  <a:pt x="12444" y="1248"/>
                                  <a:pt x="12450" y="1248"/>
                                </a:cubicBezTo>
                                <a:cubicBezTo>
                                  <a:pt x="12450" y="1251"/>
                                  <a:pt x="12450" y="1254"/>
                                  <a:pt x="12450" y="1258"/>
                                </a:cubicBezTo>
                                <a:cubicBezTo>
                                  <a:pt x="12457" y="1258"/>
                                  <a:pt x="12464" y="1258"/>
                                  <a:pt x="12470" y="1258"/>
                                </a:cubicBezTo>
                                <a:cubicBezTo>
                                  <a:pt x="12470" y="1261"/>
                                  <a:pt x="12470" y="1264"/>
                                  <a:pt x="12470" y="1268"/>
                                </a:cubicBezTo>
                                <a:cubicBezTo>
                                  <a:pt x="12477" y="1268"/>
                                  <a:pt x="12483" y="1268"/>
                                  <a:pt x="12490" y="1268"/>
                                </a:cubicBezTo>
                                <a:cubicBezTo>
                                  <a:pt x="12490" y="1271"/>
                                  <a:pt x="12490" y="1274"/>
                                  <a:pt x="12490" y="1277"/>
                                </a:cubicBezTo>
                                <a:cubicBezTo>
                                  <a:pt x="12496" y="1277"/>
                                  <a:pt x="12503" y="1277"/>
                                  <a:pt x="12509" y="1277"/>
                                </a:cubicBezTo>
                                <a:cubicBezTo>
                                  <a:pt x="12509" y="1281"/>
                                  <a:pt x="12509" y="1284"/>
                                  <a:pt x="12509" y="1287"/>
                                </a:cubicBezTo>
                                <a:cubicBezTo>
                                  <a:pt x="12513" y="1287"/>
                                  <a:pt x="12516" y="1287"/>
                                  <a:pt x="12519" y="1287"/>
                                </a:cubicBezTo>
                                <a:cubicBezTo>
                                  <a:pt x="12519" y="1291"/>
                                  <a:pt x="12519" y="1294"/>
                                  <a:pt x="12519" y="1297"/>
                                </a:cubicBezTo>
                                <a:cubicBezTo>
                                  <a:pt x="12526" y="1297"/>
                                  <a:pt x="12532" y="1297"/>
                                  <a:pt x="12539" y="1297"/>
                                </a:cubicBezTo>
                                <a:cubicBezTo>
                                  <a:pt x="12539" y="1300"/>
                                  <a:pt x="12539" y="1304"/>
                                  <a:pt x="12539" y="1307"/>
                                </a:cubicBezTo>
                                <a:cubicBezTo>
                                  <a:pt x="12545" y="1307"/>
                                  <a:pt x="12552" y="1307"/>
                                  <a:pt x="12558" y="1307"/>
                                </a:cubicBezTo>
                                <a:cubicBezTo>
                                  <a:pt x="12558" y="1310"/>
                                  <a:pt x="12558" y="1313"/>
                                  <a:pt x="12558" y="1317"/>
                                </a:cubicBezTo>
                                <a:cubicBezTo>
                                  <a:pt x="12565" y="1317"/>
                                  <a:pt x="12572" y="1317"/>
                                  <a:pt x="12578" y="1317"/>
                                </a:cubicBezTo>
                                <a:cubicBezTo>
                                  <a:pt x="12578" y="1320"/>
                                  <a:pt x="12578" y="1323"/>
                                  <a:pt x="12578" y="1327"/>
                                </a:cubicBezTo>
                                <a:cubicBezTo>
                                  <a:pt x="12585" y="1327"/>
                                  <a:pt x="12591" y="1327"/>
                                  <a:pt x="12598" y="1327"/>
                                </a:cubicBezTo>
                                <a:cubicBezTo>
                                  <a:pt x="12598" y="1330"/>
                                  <a:pt x="12598" y="1333"/>
                                  <a:pt x="12598" y="1336"/>
                                </a:cubicBezTo>
                                <a:cubicBezTo>
                                  <a:pt x="12604" y="1336"/>
                                  <a:pt x="12611" y="1336"/>
                                  <a:pt x="12617" y="1336"/>
                                </a:cubicBezTo>
                                <a:cubicBezTo>
                                  <a:pt x="12617" y="1340"/>
                                  <a:pt x="12617" y="1343"/>
                                  <a:pt x="12617" y="1346"/>
                                </a:cubicBezTo>
                                <a:cubicBezTo>
                                  <a:pt x="12624" y="1346"/>
                                  <a:pt x="12630" y="1346"/>
                                  <a:pt x="12637" y="1346"/>
                                </a:cubicBezTo>
                                <a:cubicBezTo>
                                  <a:pt x="12637" y="1349"/>
                                  <a:pt x="12637" y="1353"/>
                                  <a:pt x="12637" y="1356"/>
                                </a:cubicBezTo>
                                <a:cubicBezTo>
                                  <a:pt x="12640" y="1356"/>
                                  <a:pt x="12643" y="1356"/>
                                  <a:pt x="12647" y="1356"/>
                                </a:cubicBezTo>
                                <a:cubicBezTo>
                                  <a:pt x="12647" y="1359"/>
                                  <a:pt x="12647" y="1363"/>
                                  <a:pt x="12647" y="1366"/>
                                </a:cubicBezTo>
                                <a:cubicBezTo>
                                  <a:pt x="12653" y="1366"/>
                                  <a:pt x="12660" y="1366"/>
                                  <a:pt x="12666" y="1366"/>
                                </a:cubicBezTo>
                                <a:cubicBezTo>
                                  <a:pt x="12666" y="1369"/>
                                  <a:pt x="12666" y="1372"/>
                                  <a:pt x="12666" y="1376"/>
                                </a:cubicBezTo>
                                <a:cubicBezTo>
                                  <a:pt x="12673" y="1376"/>
                                  <a:pt x="12680" y="1376"/>
                                  <a:pt x="12686" y="1376"/>
                                </a:cubicBezTo>
                                <a:cubicBezTo>
                                  <a:pt x="12686" y="1379"/>
                                  <a:pt x="12686" y="1382"/>
                                  <a:pt x="12686" y="1385"/>
                                </a:cubicBezTo>
                                <a:cubicBezTo>
                                  <a:pt x="12693" y="1385"/>
                                  <a:pt x="12699" y="1385"/>
                                  <a:pt x="12706" y="1385"/>
                                </a:cubicBezTo>
                                <a:cubicBezTo>
                                  <a:pt x="12706" y="1389"/>
                                  <a:pt x="12706" y="1392"/>
                                  <a:pt x="12706" y="1395"/>
                                </a:cubicBezTo>
                                <a:cubicBezTo>
                                  <a:pt x="12712" y="1395"/>
                                  <a:pt x="12719" y="1395"/>
                                  <a:pt x="12725" y="1395"/>
                                </a:cubicBezTo>
                                <a:cubicBezTo>
                                  <a:pt x="12725" y="1399"/>
                                  <a:pt x="12725" y="1402"/>
                                  <a:pt x="12725" y="1405"/>
                                </a:cubicBezTo>
                                <a:cubicBezTo>
                                  <a:pt x="12732" y="1405"/>
                                  <a:pt x="12738" y="1405"/>
                                  <a:pt x="12745" y="1405"/>
                                </a:cubicBezTo>
                                <a:cubicBezTo>
                                  <a:pt x="12745" y="1408"/>
                                  <a:pt x="12745" y="1412"/>
                                  <a:pt x="12745" y="1415"/>
                                </a:cubicBezTo>
                                <a:cubicBezTo>
                                  <a:pt x="12752" y="1415"/>
                                  <a:pt x="12758" y="1415"/>
                                  <a:pt x="12765" y="1415"/>
                                </a:cubicBezTo>
                                <a:cubicBezTo>
                                  <a:pt x="12765" y="1418"/>
                                  <a:pt x="12765" y="1422"/>
                                  <a:pt x="12765" y="1425"/>
                                </a:cubicBezTo>
                                <a:cubicBezTo>
                                  <a:pt x="12768" y="1425"/>
                                  <a:pt x="12771" y="1425"/>
                                  <a:pt x="12774" y="1425"/>
                                </a:cubicBezTo>
                                <a:cubicBezTo>
                                  <a:pt x="12774" y="1428"/>
                                  <a:pt x="12774" y="1431"/>
                                  <a:pt x="12774" y="1435"/>
                                </a:cubicBezTo>
                                <a:cubicBezTo>
                                  <a:pt x="12781" y="1435"/>
                                  <a:pt x="12788" y="1435"/>
                                  <a:pt x="12794" y="1435"/>
                                </a:cubicBezTo>
                                <a:cubicBezTo>
                                  <a:pt x="12794" y="1438"/>
                                  <a:pt x="12794" y="1441"/>
                                  <a:pt x="12794" y="1444"/>
                                </a:cubicBezTo>
                                <a:cubicBezTo>
                                  <a:pt x="12801" y="1444"/>
                                  <a:pt x="12807" y="1444"/>
                                  <a:pt x="12814" y="1444"/>
                                </a:cubicBezTo>
                                <a:cubicBezTo>
                                  <a:pt x="12814" y="1448"/>
                                  <a:pt x="12814" y="1451"/>
                                  <a:pt x="12814" y="1454"/>
                                </a:cubicBezTo>
                                <a:cubicBezTo>
                                  <a:pt x="12820" y="1454"/>
                                  <a:pt x="12827" y="1454"/>
                                  <a:pt x="12833" y="1454"/>
                                </a:cubicBezTo>
                                <a:cubicBezTo>
                                  <a:pt x="12833" y="1458"/>
                                  <a:pt x="12833" y="1461"/>
                                  <a:pt x="12833" y="1464"/>
                                </a:cubicBezTo>
                                <a:cubicBezTo>
                                  <a:pt x="12840" y="1464"/>
                                  <a:pt x="12846" y="1464"/>
                                  <a:pt x="12853" y="1464"/>
                                </a:cubicBezTo>
                                <a:cubicBezTo>
                                  <a:pt x="12853" y="1467"/>
                                  <a:pt x="12853" y="1471"/>
                                  <a:pt x="12853" y="1474"/>
                                </a:cubicBezTo>
                                <a:cubicBezTo>
                                  <a:pt x="12856" y="1474"/>
                                  <a:pt x="12860" y="1474"/>
                                  <a:pt x="12863" y="1474"/>
                                </a:cubicBezTo>
                                <a:cubicBezTo>
                                  <a:pt x="12863" y="1477"/>
                                  <a:pt x="12863" y="1480"/>
                                  <a:pt x="12863" y="1484"/>
                                </a:cubicBezTo>
                                <a:cubicBezTo>
                                  <a:pt x="12869" y="1484"/>
                                  <a:pt x="12876" y="1484"/>
                                  <a:pt x="12882" y="1484"/>
                                </a:cubicBezTo>
                                <a:cubicBezTo>
                                  <a:pt x="12882" y="1487"/>
                                  <a:pt x="12882" y="1490"/>
                                  <a:pt x="12882" y="1494"/>
                                </a:cubicBezTo>
                                <a:cubicBezTo>
                                  <a:pt x="12889" y="1494"/>
                                  <a:pt x="12896" y="1494"/>
                                  <a:pt x="12902" y="1494"/>
                                </a:cubicBezTo>
                                <a:cubicBezTo>
                                  <a:pt x="12902" y="1497"/>
                                  <a:pt x="12902" y="1500"/>
                                  <a:pt x="12902" y="1503"/>
                                </a:cubicBezTo>
                                <a:cubicBezTo>
                                  <a:pt x="12909" y="1503"/>
                                  <a:pt x="12915" y="1503"/>
                                  <a:pt x="12922" y="1503"/>
                                </a:cubicBezTo>
                                <a:cubicBezTo>
                                  <a:pt x="12922" y="1507"/>
                                  <a:pt x="12922" y="1510"/>
                                  <a:pt x="12922" y="1513"/>
                                </a:cubicBezTo>
                                <a:cubicBezTo>
                                  <a:pt x="12928" y="1513"/>
                                  <a:pt x="12935" y="1513"/>
                                  <a:pt x="12941" y="1513"/>
                                </a:cubicBezTo>
                                <a:cubicBezTo>
                                  <a:pt x="12941" y="1517"/>
                                  <a:pt x="12941" y="1520"/>
                                  <a:pt x="12941" y="1523"/>
                                </a:cubicBezTo>
                                <a:cubicBezTo>
                                  <a:pt x="12945" y="1523"/>
                                  <a:pt x="12948" y="1523"/>
                                  <a:pt x="12951" y="1523"/>
                                </a:cubicBezTo>
                                <a:cubicBezTo>
                                  <a:pt x="12951" y="1526"/>
                                  <a:pt x="12951" y="1530"/>
                                  <a:pt x="12951" y="1533"/>
                                </a:cubicBezTo>
                                <a:cubicBezTo>
                                  <a:pt x="12958" y="1533"/>
                                  <a:pt x="12964" y="1533"/>
                                  <a:pt x="12971" y="1533"/>
                                </a:cubicBezTo>
                                <a:cubicBezTo>
                                  <a:pt x="12971" y="1536"/>
                                  <a:pt x="12971" y="1540"/>
                                  <a:pt x="12971" y="1543"/>
                                </a:cubicBezTo>
                                <a:cubicBezTo>
                                  <a:pt x="12977" y="1543"/>
                                  <a:pt x="12984" y="1543"/>
                                  <a:pt x="12990" y="1543"/>
                                </a:cubicBezTo>
                                <a:cubicBezTo>
                                  <a:pt x="12990" y="1546"/>
                                  <a:pt x="12990" y="1549"/>
                                  <a:pt x="12990" y="1553"/>
                                </a:cubicBezTo>
                                <a:cubicBezTo>
                                  <a:pt x="12997" y="1553"/>
                                  <a:pt x="13004" y="1553"/>
                                  <a:pt x="13010" y="1553"/>
                                </a:cubicBezTo>
                                <a:cubicBezTo>
                                  <a:pt x="13010" y="1556"/>
                                  <a:pt x="13010" y="1559"/>
                                  <a:pt x="13010" y="1562"/>
                                </a:cubicBezTo>
                                <a:cubicBezTo>
                                  <a:pt x="13017" y="1562"/>
                                  <a:pt x="13023" y="1562"/>
                                  <a:pt x="13030" y="1562"/>
                                </a:cubicBezTo>
                                <a:cubicBezTo>
                                  <a:pt x="13030" y="1566"/>
                                  <a:pt x="13030" y="1569"/>
                                  <a:pt x="13030" y="1572"/>
                                </a:cubicBezTo>
                                <a:cubicBezTo>
                                  <a:pt x="13033" y="1572"/>
                                  <a:pt x="13036" y="1572"/>
                                  <a:pt x="13040" y="1572"/>
                                </a:cubicBezTo>
                                <a:cubicBezTo>
                                  <a:pt x="13040" y="1576"/>
                                  <a:pt x="13040" y="1579"/>
                                  <a:pt x="13040" y="1582"/>
                                </a:cubicBezTo>
                                <a:cubicBezTo>
                                  <a:pt x="13046" y="1582"/>
                                  <a:pt x="13053" y="1582"/>
                                  <a:pt x="13059" y="1582"/>
                                </a:cubicBezTo>
                                <a:cubicBezTo>
                                  <a:pt x="13059" y="1585"/>
                                  <a:pt x="13059" y="1589"/>
                                  <a:pt x="13059" y="1592"/>
                                </a:cubicBezTo>
                                <a:cubicBezTo>
                                  <a:pt x="13066" y="1592"/>
                                  <a:pt x="13072" y="1592"/>
                                  <a:pt x="13079" y="1592"/>
                                </a:cubicBezTo>
                                <a:cubicBezTo>
                                  <a:pt x="13079" y="1595"/>
                                  <a:pt x="13079" y="1599"/>
                                  <a:pt x="13079" y="1602"/>
                                </a:cubicBezTo>
                                <a:cubicBezTo>
                                  <a:pt x="13082" y="1602"/>
                                  <a:pt x="13085" y="1602"/>
                                  <a:pt x="13089" y="1602"/>
                                </a:cubicBezTo>
                                <a:cubicBezTo>
                                  <a:pt x="13089" y="1605"/>
                                  <a:pt x="13089" y="1608"/>
                                  <a:pt x="13089" y="1612"/>
                                </a:cubicBezTo>
                                <a:cubicBezTo>
                                  <a:pt x="13095" y="1612"/>
                                  <a:pt x="13102" y="1612"/>
                                  <a:pt x="13108" y="1612"/>
                                </a:cubicBezTo>
                                <a:cubicBezTo>
                                  <a:pt x="13108" y="1615"/>
                                  <a:pt x="13108" y="1618"/>
                                  <a:pt x="13108" y="1621"/>
                                </a:cubicBezTo>
                                <a:cubicBezTo>
                                  <a:pt x="13115" y="1621"/>
                                  <a:pt x="13121" y="1621"/>
                                  <a:pt x="13128" y="1621"/>
                                </a:cubicBezTo>
                                <a:cubicBezTo>
                                  <a:pt x="13128" y="1625"/>
                                  <a:pt x="13128" y="1628"/>
                                  <a:pt x="13128" y="1631"/>
                                </a:cubicBezTo>
                                <a:cubicBezTo>
                                  <a:pt x="13134" y="1631"/>
                                  <a:pt x="13141" y="1631"/>
                                  <a:pt x="13148" y="1631"/>
                                </a:cubicBezTo>
                                <a:cubicBezTo>
                                  <a:pt x="13148" y="1635"/>
                                  <a:pt x="13148" y="1638"/>
                                  <a:pt x="13148" y="1641"/>
                                </a:cubicBezTo>
                                <a:cubicBezTo>
                                  <a:pt x="13151" y="1641"/>
                                  <a:pt x="13154" y="1641"/>
                                  <a:pt x="13157" y="1641"/>
                                </a:cubicBezTo>
                                <a:cubicBezTo>
                                  <a:pt x="13157" y="1644"/>
                                  <a:pt x="13157" y="1648"/>
                                  <a:pt x="13157" y="1651"/>
                                </a:cubicBezTo>
                                <a:cubicBezTo>
                                  <a:pt x="13164" y="1651"/>
                                  <a:pt x="13170" y="1651"/>
                                  <a:pt x="13177" y="1651"/>
                                </a:cubicBezTo>
                                <a:cubicBezTo>
                                  <a:pt x="13177" y="1654"/>
                                  <a:pt x="13177" y="1658"/>
                                  <a:pt x="13177" y="1661"/>
                                </a:cubicBezTo>
                                <a:cubicBezTo>
                                  <a:pt x="13184" y="1661"/>
                                  <a:pt x="13190" y="1661"/>
                                  <a:pt x="13197" y="1661"/>
                                </a:cubicBezTo>
                                <a:cubicBezTo>
                                  <a:pt x="13197" y="1664"/>
                                  <a:pt x="13197" y="1667"/>
                                  <a:pt x="13197" y="1671"/>
                                </a:cubicBezTo>
                                <a:cubicBezTo>
                                  <a:pt x="13200" y="1671"/>
                                  <a:pt x="13203" y="1671"/>
                                  <a:pt x="13206" y="1671"/>
                                </a:cubicBezTo>
                                <a:cubicBezTo>
                                  <a:pt x="13206" y="1674"/>
                                  <a:pt x="13206" y="1677"/>
                                  <a:pt x="13206" y="1681"/>
                                </a:cubicBezTo>
                                <a:cubicBezTo>
                                  <a:pt x="13213" y="1681"/>
                                  <a:pt x="13220" y="1681"/>
                                  <a:pt x="13226" y="1681"/>
                                </a:cubicBezTo>
                                <a:cubicBezTo>
                                  <a:pt x="13226" y="1684"/>
                                  <a:pt x="13226" y="1687"/>
                                  <a:pt x="13226" y="1690"/>
                                </a:cubicBezTo>
                                <a:cubicBezTo>
                                  <a:pt x="13233" y="1690"/>
                                  <a:pt x="13239" y="1690"/>
                                  <a:pt x="13246" y="1690"/>
                                </a:cubicBezTo>
                                <a:cubicBezTo>
                                  <a:pt x="13246" y="1694"/>
                                  <a:pt x="13246" y="1697"/>
                                  <a:pt x="13246" y="1700"/>
                                </a:cubicBezTo>
                                <a:cubicBezTo>
                                  <a:pt x="13249" y="1700"/>
                                  <a:pt x="13252" y="1700"/>
                                  <a:pt x="13256" y="1700"/>
                                </a:cubicBezTo>
                                <a:cubicBezTo>
                                  <a:pt x="13256" y="1703"/>
                                  <a:pt x="13256" y="1707"/>
                                  <a:pt x="13256" y="1710"/>
                                </a:cubicBezTo>
                                <a:cubicBezTo>
                                  <a:pt x="13262" y="1710"/>
                                  <a:pt x="13269" y="1710"/>
                                  <a:pt x="13275" y="1710"/>
                                </a:cubicBezTo>
                                <a:cubicBezTo>
                                  <a:pt x="13275" y="1713"/>
                                  <a:pt x="13275" y="1717"/>
                                  <a:pt x="13275" y="1720"/>
                                </a:cubicBezTo>
                                <a:cubicBezTo>
                                  <a:pt x="13282" y="1720"/>
                                  <a:pt x="13288" y="1720"/>
                                  <a:pt x="13295" y="1720"/>
                                </a:cubicBezTo>
                                <a:cubicBezTo>
                                  <a:pt x="13295" y="1723"/>
                                  <a:pt x="13295" y="1726"/>
                                  <a:pt x="13295" y="1730"/>
                                </a:cubicBezTo>
                                <a:cubicBezTo>
                                  <a:pt x="13298" y="1730"/>
                                  <a:pt x="13301" y="1730"/>
                                  <a:pt x="13305" y="1730"/>
                                </a:cubicBezTo>
                                <a:cubicBezTo>
                                  <a:pt x="13305" y="1733"/>
                                  <a:pt x="13305" y="1736"/>
                                  <a:pt x="13305" y="1740"/>
                                </a:cubicBezTo>
                                <a:cubicBezTo>
                                  <a:pt x="13311" y="1740"/>
                                  <a:pt x="13318" y="1740"/>
                                  <a:pt x="13324" y="1740"/>
                                </a:cubicBezTo>
                                <a:cubicBezTo>
                                  <a:pt x="13324" y="1743"/>
                                  <a:pt x="13324" y="1746"/>
                                  <a:pt x="13324" y="1749"/>
                                </a:cubicBezTo>
                                <a:cubicBezTo>
                                  <a:pt x="13328" y="1749"/>
                                  <a:pt x="13331" y="1749"/>
                                  <a:pt x="13334" y="1749"/>
                                </a:cubicBezTo>
                                <a:cubicBezTo>
                                  <a:pt x="13334" y="1753"/>
                                  <a:pt x="13334" y="1756"/>
                                  <a:pt x="13334" y="1759"/>
                                </a:cubicBezTo>
                                <a:cubicBezTo>
                                  <a:pt x="13341" y="1759"/>
                                  <a:pt x="13347" y="1759"/>
                                  <a:pt x="13354" y="1759"/>
                                </a:cubicBezTo>
                                <a:cubicBezTo>
                                  <a:pt x="13354" y="1762"/>
                                  <a:pt x="13354" y="1766"/>
                                  <a:pt x="13354" y="1769"/>
                                </a:cubicBezTo>
                                <a:cubicBezTo>
                                  <a:pt x="13360" y="1769"/>
                                  <a:pt x="13367" y="1769"/>
                                  <a:pt x="13373" y="1769"/>
                                </a:cubicBezTo>
                                <a:cubicBezTo>
                                  <a:pt x="13373" y="1772"/>
                                  <a:pt x="13373" y="1776"/>
                                  <a:pt x="13373" y="1779"/>
                                </a:cubicBezTo>
                                <a:cubicBezTo>
                                  <a:pt x="13377" y="1779"/>
                                  <a:pt x="13380" y="1779"/>
                                  <a:pt x="13383" y="1779"/>
                                </a:cubicBezTo>
                                <a:cubicBezTo>
                                  <a:pt x="13383" y="1782"/>
                                  <a:pt x="13383" y="1785"/>
                                  <a:pt x="13383" y="1789"/>
                                </a:cubicBezTo>
                                <a:cubicBezTo>
                                  <a:pt x="13390" y="1789"/>
                                  <a:pt x="13396" y="1789"/>
                                  <a:pt x="13403" y="1789"/>
                                </a:cubicBezTo>
                                <a:cubicBezTo>
                                  <a:pt x="13403" y="1792"/>
                                  <a:pt x="13403" y="1795"/>
                                  <a:pt x="13403" y="1799"/>
                                </a:cubicBezTo>
                                <a:cubicBezTo>
                                  <a:pt x="13406" y="1799"/>
                                  <a:pt x="13409" y="1799"/>
                                  <a:pt x="13413" y="1799"/>
                                </a:cubicBezTo>
                                <a:cubicBezTo>
                                  <a:pt x="13413" y="1802"/>
                                  <a:pt x="13413" y="1805"/>
                                  <a:pt x="13413" y="1808"/>
                                </a:cubicBezTo>
                                <a:cubicBezTo>
                                  <a:pt x="13419" y="1808"/>
                                  <a:pt x="13426" y="1808"/>
                                  <a:pt x="13432" y="1808"/>
                                </a:cubicBezTo>
                                <a:cubicBezTo>
                                  <a:pt x="13432" y="1812"/>
                                  <a:pt x="13432" y="1815"/>
                                  <a:pt x="13432" y="1818"/>
                                </a:cubicBezTo>
                                <a:cubicBezTo>
                                  <a:pt x="13436" y="1818"/>
                                  <a:pt x="13439" y="1818"/>
                                  <a:pt x="13442" y="1818"/>
                                </a:cubicBezTo>
                                <a:cubicBezTo>
                                  <a:pt x="13442" y="1821"/>
                                  <a:pt x="13442" y="1825"/>
                                  <a:pt x="13442" y="1828"/>
                                </a:cubicBezTo>
                                <a:cubicBezTo>
                                  <a:pt x="13449" y="1828"/>
                                  <a:pt x="13455" y="1828"/>
                                  <a:pt x="13462" y="1828"/>
                                </a:cubicBezTo>
                                <a:cubicBezTo>
                                  <a:pt x="13462" y="1831"/>
                                  <a:pt x="13462" y="1835"/>
                                  <a:pt x="13462" y="1838"/>
                                </a:cubicBezTo>
                                <a:cubicBezTo>
                                  <a:pt x="13465" y="1838"/>
                                  <a:pt x="13468" y="1838"/>
                                  <a:pt x="13472" y="1838"/>
                                </a:cubicBezTo>
                                <a:cubicBezTo>
                                  <a:pt x="13472" y="1841"/>
                                  <a:pt x="13472" y="1844"/>
                                  <a:pt x="13472" y="1848"/>
                                </a:cubicBezTo>
                                <a:cubicBezTo>
                                  <a:pt x="13478" y="1848"/>
                                  <a:pt x="13485" y="1848"/>
                                  <a:pt x="13491" y="1848"/>
                                </a:cubicBezTo>
                                <a:cubicBezTo>
                                  <a:pt x="13491" y="1851"/>
                                  <a:pt x="13491" y="1854"/>
                                  <a:pt x="13491" y="1858"/>
                                </a:cubicBezTo>
                                <a:cubicBezTo>
                                  <a:pt x="13494" y="1858"/>
                                  <a:pt x="13498" y="1858"/>
                                  <a:pt x="13501" y="1858"/>
                                </a:cubicBezTo>
                                <a:cubicBezTo>
                                  <a:pt x="13501" y="1861"/>
                                  <a:pt x="13501" y="1864"/>
                                  <a:pt x="13501" y="1867"/>
                                </a:cubicBezTo>
                                <a:cubicBezTo>
                                  <a:pt x="13508" y="1867"/>
                                  <a:pt x="13514" y="1867"/>
                                  <a:pt x="13521" y="1867"/>
                                </a:cubicBezTo>
                                <a:cubicBezTo>
                                  <a:pt x="13521" y="1871"/>
                                  <a:pt x="13521" y="1874"/>
                                  <a:pt x="13521" y="1877"/>
                                </a:cubicBezTo>
                                <a:cubicBezTo>
                                  <a:pt x="13524" y="1877"/>
                                  <a:pt x="13527" y="1877"/>
                                  <a:pt x="13530" y="1877"/>
                                </a:cubicBezTo>
                                <a:cubicBezTo>
                                  <a:pt x="13530" y="1880"/>
                                  <a:pt x="13530" y="1884"/>
                                  <a:pt x="13530" y="1887"/>
                                </a:cubicBezTo>
                                <a:cubicBezTo>
                                  <a:pt x="13537" y="1887"/>
                                  <a:pt x="13544" y="1887"/>
                                  <a:pt x="13550" y="1887"/>
                                </a:cubicBezTo>
                                <a:cubicBezTo>
                                  <a:pt x="13550" y="1890"/>
                                  <a:pt x="13550" y="1894"/>
                                  <a:pt x="13550" y="1897"/>
                                </a:cubicBezTo>
                                <a:cubicBezTo>
                                  <a:pt x="13553" y="1897"/>
                                  <a:pt x="13557" y="1897"/>
                                  <a:pt x="13560" y="1897"/>
                                </a:cubicBezTo>
                                <a:cubicBezTo>
                                  <a:pt x="13560" y="1900"/>
                                  <a:pt x="13560" y="1903"/>
                                  <a:pt x="13560" y="1907"/>
                                </a:cubicBezTo>
                                <a:cubicBezTo>
                                  <a:pt x="13567" y="1907"/>
                                  <a:pt x="13573" y="1907"/>
                                  <a:pt x="13580" y="1907"/>
                                </a:cubicBezTo>
                                <a:cubicBezTo>
                                  <a:pt x="13580" y="1910"/>
                                  <a:pt x="13580" y="1913"/>
                                  <a:pt x="13580" y="1917"/>
                                </a:cubicBezTo>
                                <a:cubicBezTo>
                                  <a:pt x="13583" y="1917"/>
                                  <a:pt x="13586" y="1917"/>
                                  <a:pt x="13589" y="1917"/>
                                </a:cubicBezTo>
                                <a:cubicBezTo>
                                  <a:pt x="13589" y="1920"/>
                                  <a:pt x="13589" y="1923"/>
                                  <a:pt x="13589" y="1926"/>
                                </a:cubicBezTo>
                                <a:cubicBezTo>
                                  <a:pt x="13596" y="1926"/>
                                  <a:pt x="13603" y="1926"/>
                                  <a:pt x="13609" y="1926"/>
                                </a:cubicBezTo>
                                <a:cubicBezTo>
                                  <a:pt x="13609" y="1930"/>
                                  <a:pt x="13609" y="1933"/>
                                  <a:pt x="13609" y="1936"/>
                                </a:cubicBezTo>
                                <a:cubicBezTo>
                                  <a:pt x="13612" y="1936"/>
                                  <a:pt x="13616" y="1936"/>
                                  <a:pt x="13619" y="1936"/>
                                </a:cubicBezTo>
                                <a:cubicBezTo>
                                  <a:pt x="13619" y="1939"/>
                                  <a:pt x="13619" y="1943"/>
                                  <a:pt x="13619" y="1946"/>
                                </a:cubicBezTo>
                                <a:cubicBezTo>
                                  <a:pt x="13625" y="1946"/>
                                  <a:pt x="13632" y="1946"/>
                                  <a:pt x="13638" y="1946"/>
                                </a:cubicBezTo>
                                <a:cubicBezTo>
                                  <a:pt x="13638" y="1949"/>
                                  <a:pt x="13638" y="1953"/>
                                  <a:pt x="13638" y="1956"/>
                                </a:cubicBezTo>
                                <a:cubicBezTo>
                                  <a:pt x="13642" y="1956"/>
                                  <a:pt x="13645" y="1956"/>
                                  <a:pt x="13648" y="1956"/>
                                </a:cubicBezTo>
                                <a:cubicBezTo>
                                  <a:pt x="13648" y="1959"/>
                                  <a:pt x="13648" y="1962"/>
                                  <a:pt x="13648" y="1966"/>
                                </a:cubicBezTo>
                                <a:cubicBezTo>
                                  <a:pt x="13652" y="1966"/>
                                  <a:pt x="13655" y="1966"/>
                                  <a:pt x="13658" y="1966"/>
                                </a:cubicBezTo>
                                <a:cubicBezTo>
                                  <a:pt x="13658" y="1969"/>
                                  <a:pt x="13658" y="1972"/>
                                  <a:pt x="13658" y="1976"/>
                                </a:cubicBezTo>
                                <a:cubicBezTo>
                                  <a:pt x="13665" y="1976"/>
                                  <a:pt x="13671" y="1976"/>
                                  <a:pt x="13678" y="1976"/>
                                </a:cubicBezTo>
                                <a:cubicBezTo>
                                  <a:pt x="13678" y="1979"/>
                                  <a:pt x="13678" y="1982"/>
                                  <a:pt x="13678" y="1985"/>
                                </a:cubicBezTo>
                                <a:cubicBezTo>
                                  <a:pt x="13681" y="1985"/>
                                  <a:pt x="13684" y="1985"/>
                                  <a:pt x="13688" y="1985"/>
                                </a:cubicBezTo>
                                <a:cubicBezTo>
                                  <a:pt x="13688" y="1989"/>
                                  <a:pt x="13688" y="1992"/>
                                  <a:pt x="13688" y="1995"/>
                                </a:cubicBezTo>
                                <a:cubicBezTo>
                                  <a:pt x="13691" y="1995"/>
                                  <a:pt x="13694" y="1995"/>
                                  <a:pt x="13697" y="1995"/>
                                </a:cubicBezTo>
                                <a:cubicBezTo>
                                  <a:pt x="13697" y="1999"/>
                                  <a:pt x="13697" y="2002"/>
                                  <a:pt x="13697" y="2005"/>
                                </a:cubicBezTo>
                                <a:cubicBezTo>
                                  <a:pt x="13704" y="2005"/>
                                  <a:pt x="13710" y="2005"/>
                                  <a:pt x="13717" y="2005"/>
                                </a:cubicBezTo>
                                <a:cubicBezTo>
                                  <a:pt x="13717" y="2008"/>
                                  <a:pt x="13717" y="2012"/>
                                  <a:pt x="13717" y="2015"/>
                                </a:cubicBezTo>
                                <a:cubicBezTo>
                                  <a:pt x="13720" y="2015"/>
                                  <a:pt x="13724" y="2015"/>
                                  <a:pt x="13727" y="2015"/>
                                </a:cubicBezTo>
                                <a:cubicBezTo>
                                  <a:pt x="13727" y="2018"/>
                                  <a:pt x="13727" y="2021"/>
                                  <a:pt x="13727" y="2025"/>
                                </a:cubicBezTo>
                                <a:cubicBezTo>
                                  <a:pt x="13730" y="2025"/>
                                  <a:pt x="13733" y="2025"/>
                                  <a:pt x="13737" y="2025"/>
                                </a:cubicBezTo>
                                <a:cubicBezTo>
                                  <a:pt x="13737" y="2028"/>
                                  <a:pt x="13737" y="2031"/>
                                  <a:pt x="13737" y="2035"/>
                                </a:cubicBezTo>
                                <a:cubicBezTo>
                                  <a:pt x="13743" y="2035"/>
                                  <a:pt x="13750" y="2035"/>
                                  <a:pt x="13756" y="2035"/>
                                </a:cubicBezTo>
                                <a:cubicBezTo>
                                  <a:pt x="13756" y="2038"/>
                                  <a:pt x="13756" y="2041"/>
                                  <a:pt x="13756" y="2044"/>
                                </a:cubicBezTo>
                                <a:cubicBezTo>
                                  <a:pt x="13760" y="2044"/>
                                  <a:pt x="13763" y="2044"/>
                                  <a:pt x="13766" y="2044"/>
                                </a:cubicBezTo>
                                <a:cubicBezTo>
                                  <a:pt x="13766" y="2048"/>
                                  <a:pt x="13766" y="2051"/>
                                  <a:pt x="13766" y="2054"/>
                                </a:cubicBezTo>
                                <a:cubicBezTo>
                                  <a:pt x="13769" y="2054"/>
                                  <a:pt x="13773" y="2054"/>
                                  <a:pt x="13776" y="2054"/>
                                </a:cubicBezTo>
                                <a:cubicBezTo>
                                  <a:pt x="13776" y="2058"/>
                                  <a:pt x="13776" y="2061"/>
                                  <a:pt x="13776" y="2064"/>
                                </a:cubicBezTo>
                                <a:cubicBezTo>
                                  <a:pt x="13783" y="2064"/>
                                  <a:pt x="13789" y="2064"/>
                                  <a:pt x="13796" y="2064"/>
                                </a:cubicBezTo>
                                <a:cubicBezTo>
                                  <a:pt x="13796" y="2067"/>
                                  <a:pt x="13796" y="2071"/>
                                  <a:pt x="13796" y="2074"/>
                                </a:cubicBezTo>
                                <a:cubicBezTo>
                                  <a:pt x="13799" y="2074"/>
                                  <a:pt x="13802" y="2074"/>
                                  <a:pt x="13805" y="2074"/>
                                </a:cubicBezTo>
                                <a:cubicBezTo>
                                  <a:pt x="13805" y="2077"/>
                                  <a:pt x="13805" y="2080"/>
                                  <a:pt x="13805" y="2084"/>
                                </a:cubicBezTo>
                                <a:cubicBezTo>
                                  <a:pt x="13809" y="2084"/>
                                  <a:pt x="13812" y="2084"/>
                                  <a:pt x="13815" y="2084"/>
                                </a:cubicBezTo>
                                <a:cubicBezTo>
                                  <a:pt x="13815" y="2087"/>
                                  <a:pt x="13815" y="2090"/>
                                  <a:pt x="13815" y="2094"/>
                                </a:cubicBezTo>
                                <a:cubicBezTo>
                                  <a:pt x="13822" y="2094"/>
                                  <a:pt x="13828" y="2094"/>
                                  <a:pt x="13835" y="2094"/>
                                </a:cubicBezTo>
                                <a:cubicBezTo>
                                  <a:pt x="13835" y="2097"/>
                                  <a:pt x="13835" y="2100"/>
                                  <a:pt x="13835" y="2103"/>
                                </a:cubicBezTo>
                                <a:cubicBezTo>
                                  <a:pt x="13838" y="2103"/>
                                  <a:pt x="13841" y="2103"/>
                                  <a:pt x="13845" y="2103"/>
                                </a:cubicBezTo>
                                <a:cubicBezTo>
                                  <a:pt x="13845" y="2107"/>
                                  <a:pt x="13845" y="2110"/>
                                  <a:pt x="13845" y="2113"/>
                                </a:cubicBezTo>
                                <a:cubicBezTo>
                                  <a:pt x="13848" y="2113"/>
                                  <a:pt x="13851" y="2113"/>
                                  <a:pt x="13855" y="2113"/>
                                </a:cubicBezTo>
                                <a:cubicBezTo>
                                  <a:pt x="13855" y="2117"/>
                                  <a:pt x="13855" y="2120"/>
                                  <a:pt x="13855" y="2123"/>
                                </a:cubicBezTo>
                                <a:cubicBezTo>
                                  <a:pt x="13858" y="2123"/>
                                  <a:pt x="13861" y="2123"/>
                                  <a:pt x="13864" y="2123"/>
                                </a:cubicBezTo>
                                <a:cubicBezTo>
                                  <a:pt x="13864" y="2126"/>
                                  <a:pt x="13864" y="2130"/>
                                  <a:pt x="13864" y="2133"/>
                                </a:cubicBezTo>
                                <a:cubicBezTo>
                                  <a:pt x="13868" y="2133"/>
                                  <a:pt x="13871" y="2133"/>
                                  <a:pt x="13874" y="2133"/>
                                </a:cubicBezTo>
                                <a:cubicBezTo>
                                  <a:pt x="13874" y="2136"/>
                                  <a:pt x="13874" y="2139"/>
                                  <a:pt x="13874" y="2143"/>
                                </a:cubicBezTo>
                                <a:cubicBezTo>
                                  <a:pt x="13881" y="2143"/>
                                  <a:pt x="13887" y="2143"/>
                                  <a:pt x="13894" y="2143"/>
                                </a:cubicBezTo>
                                <a:cubicBezTo>
                                  <a:pt x="13894" y="2146"/>
                                  <a:pt x="13894" y="2149"/>
                                  <a:pt x="13894" y="2153"/>
                                </a:cubicBezTo>
                                <a:cubicBezTo>
                                  <a:pt x="13897" y="2153"/>
                                  <a:pt x="13900" y="2153"/>
                                  <a:pt x="13904" y="2153"/>
                                </a:cubicBezTo>
                                <a:cubicBezTo>
                                  <a:pt x="13904" y="2156"/>
                                  <a:pt x="13904" y="2159"/>
                                  <a:pt x="13904" y="2162"/>
                                </a:cubicBezTo>
                                <a:cubicBezTo>
                                  <a:pt x="13907" y="2162"/>
                                  <a:pt x="13910" y="2162"/>
                                  <a:pt x="13913" y="2162"/>
                                </a:cubicBezTo>
                                <a:cubicBezTo>
                                  <a:pt x="13913" y="2166"/>
                                  <a:pt x="13913" y="2169"/>
                                  <a:pt x="13913" y="2172"/>
                                </a:cubicBezTo>
                                <a:cubicBezTo>
                                  <a:pt x="13917" y="2172"/>
                                  <a:pt x="13920" y="2172"/>
                                  <a:pt x="13923" y="2172"/>
                                </a:cubicBezTo>
                                <a:cubicBezTo>
                                  <a:pt x="13923" y="2176"/>
                                  <a:pt x="13923" y="2179"/>
                                  <a:pt x="13923" y="2182"/>
                                </a:cubicBezTo>
                                <a:cubicBezTo>
                                  <a:pt x="13927" y="2182"/>
                                  <a:pt x="13930" y="2182"/>
                                  <a:pt x="13933" y="2182"/>
                                </a:cubicBezTo>
                                <a:cubicBezTo>
                                  <a:pt x="13933" y="2185"/>
                                  <a:pt x="13933" y="2189"/>
                                  <a:pt x="13933" y="2192"/>
                                </a:cubicBezTo>
                                <a:cubicBezTo>
                                  <a:pt x="13940" y="2192"/>
                                  <a:pt x="13946" y="2192"/>
                                  <a:pt x="13953" y="2192"/>
                                </a:cubicBezTo>
                                <a:cubicBezTo>
                                  <a:pt x="13953" y="2195"/>
                                  <a:pt x="13953" y="2199"/>
                                  <a:pt x="13953" y="2202"/>
                                </a:cubicBezTo>
                                <a:cubicBezTo>
                                  <a:pt x="13956" y="2202"/>
                                  <a:pt x="13959" y="2202"/>
                                  <a:pt x="13963" y="2202"/>
                                </a:cubicBezTo>
                                <a:cubicBezTo>
                                  <a:pt x="13963" y="2205"/>
                                  <a:pt x="13963" y="2208"/>
                                  <a:pt x="13963" y="2212"/>
                                </a:cubicBezTo>
                                <a:cubicBezTo>
                                  <a:pt x="13966" y="2212"/>
                                  <a:pt x="13969" y="2212"/>
                                  <a:pt x="13972" y="2212"/>
                                </a:cubicBezTo>
                                <a:cubicBezTo>
                                  <a:pt x="13972" y="2215"/>
                                  <a:pt x="13972" y="2218"/>
                                  <a:pt x="13972" y="2221"/>
                                </a:cubicBezTo>
                                <a:cubicBezTo>
                                  <a:pt x="13976" y="2221"/>
                                  <a:pt x="13979" y="2221"/>
                                  <a:pt x="13982" y="2221"/>
                                </a:cubicBezTo>
                                <a:cubicBezTo>
                                  <a:pt x="13982" y="2225"/>
                                  <a:pt x="13982" y="2228"/>
                                  <a:pt x="13982" y="2231"/>
                                </a:cubicBezTo>
                                <a:cubicBezTo>
                                  <a:pt x="13985" y="2231"/>
                                  <a:pt x="13989" y="2231"/>
                                  <a:pt x="13992" y="2231"/>
                                </a:cubicBezTo>
                                <a:cubicBezTo>
                                  <a:pt x="13992" y="2235"/>
                                  <a:pt x="13992" y="2238"/>
                                  <a:pt x="13992" y="2241"/>
                                </a:cubicBezTo>
                                <a:cubicBezTo>
                                  <a:pt x="13995" y="2241"/>
                                  <a:pt x="13999" y="2241"/>
                                  <a:pt x="14002" y="2241"/>
                                </a:cubicBezTo>
                                <a:cubicBezTo>
                                  <a:pt x="14002" y="2244"/>
                                  <a:pt x="14002" y="2248"/>
                                  <a:pt x="14002" y="2251"/>
                                </a:cubicBezTo>
                                <a:cubicBezTo>
                                  <a:pt x="14005" y="2251"/>
                                  <a:pt x="14008" y="2251"/>
                                  <a:pt x="14012" y="2251"/>
                                </a:cubicBezTo>
                                <a:cubicBezTo>
                                  <a:pt x="14012" y="2254"/>
                                  <a:pt x="14012" y="2258"/>
                                  <a:pt x="14012" y="2261"/>
                                </a:cubicBezTo>
                                <a:cubicBezTo>
                                  <a:pt x="14015" y="2261"/>
                                  <a:pt x="14018" y="2261"/>
                                  <a:pt x="14021" y="2261"/>
                                </a:cubicBezTo>
                                <a:cubicBezTo>
                                  <a:pt x="14021" y="2264"/>
                                  <a:pt x="14021" y="2267"/>
                                  <a:pt x="14021" y="2271"/>
                                </a:cubicBezTo>
                                <a:cubicBezTo>
                                  <a:pt x="14028" y="2271"/>
                                  <a:pt x="14035" y="2271"/>
                                  <a:pt x="14041" y="2271"/>
                                </a:cubicBezTo>
                                <a:cubicBezTo>
                                  <a:pt x="14041" y="2274"/>
                                  <a:pt x="14041" y="2277"/>
                                  <a:pt x="14041" y="2281"/>
                                </a:cubicBezTo>
                                <a:cubicBezTo>
                                  <a:pt x="14044" y="2281"/>
                                  <a:pt x="14048" y="2281"/>
                                  <a:pt x="14051" y="2281"/>
                                </a:cubicBezTo>
                                <a:cubicBezTo>
                                  <a:pt x="14051" y="2284"/>
                                  <a:pt x="14051" y="2287"/>
                                  <a:pt x="14051" y="2290"/>
                                </a:cubicBezTo>
                                <a:cubicBezTo>
                                  <a:pt x="14054" y="2290"/>
                                  <a:pt x="14057" y="2290"/>
                                  <a:pt x="14061" y="2290"/>
                                </a:cubicBezTo>
                                <a:cubicBezTo>
                                  <a:pt x="14061" y="2294"/>
                                  <a:pt x="14061" y="2297"/>
                                  <a:pt x="14061" y="2300"/>
                                </a:cubicBezTo>
                                <a:cubicBezTo>
                                  <a:pt x="14064" y="2300"/>
                                  <a:pt x="14067" y="2300"/>
                                  <a:pt x="14071" y="2300"/>
                                </a:cubicBezTo>
                                <a:cubicBezTo>
                                  <a:pt x="14071" y="2303"/>
                                  <a:pt x="14071" y="2307"/>
                                  <a:pt x="14071" y="2310"/>
                                </a:cubicBezTo>
                                <a:cubicBezTo>
                                  <a:pt x="14074" y="2310"/>
                                  <a:pt x="14077" y="2310"/>
                                  <a:pt x="14080" y="2310"/>
                                </a:cubicBezTo>
                                <a:cubicBezTo>
                                  <a:pt x="14080" y="2313"/>
                                  <a:pt x="14080" y="2317"/>
                                  <a:pt x="14080" y="2320"/>
                                </a:cubicBezTo>
                                <a:cubicBezTo>
                                  <a:pt x="14084" y="2320"/>
                                  <a:pt x="14087" y="2320"/>
                                  <a:pt x="14090" y="2320"/>
                                </a:cubicBezTo>
                                <a:cubicBezTo>
                                  <a:pt x="14090" y="2323"/>
                                  <a:pt x="14090" y="2326"/>
                                  <a:pt x="14090" y="2330"/>
                                </a:cubicBezTo>
                                <a:cubicBezTo>
                                  <a:pt x="14093" y="2330"/>
                                  <a:pt x="14097" y="2330"/>
                                  <a:pt x="14100" y="2330"/>
                                </a:cubicBezTo>
                                <a:cubicBezTo>
                                  <a:pt x="14100" y="2333"/>
                                  <a:pt x="14100" y="2336"/>
                                  <a:pt x="14100" y="2340"/>
                                </a:cubicBezTo>
                                <a:cubicBezTo>
                                  <a:pt x="14103" y="2340"/>
                                  <a:pt x="14107" y="2340"/>
                                  <a:pt x="14110" y="2340"/>
                                </a:cubicBezTo>
                                <a:cubicBezTo>
                                  <a:pt x="14110" y="2343"/>
                                  <a:pt x="14110" y="2346"/>
                                  <a:pt x="14110" y="2349"/>
                                </a:cubicBezTo>
                                <a:cubicBezTo>
                                  <a:pt x="14113" y="2349"/>
                                  <a:pt x="14116" y="2349"/>
                                  <a:pt x="14120" y="2349"/>
                                </a:cubicBezTo>
                                <a:cubicBezTo>
                                  <a:pt x="14120" y="2353"/>
                                  <a:pt x="14120" y="2356"/>
                                  <a:pt x="14120" y="2359"/>
                                </a:cubicBezTo>
                                <a:cubicBezTo>
                                  <a:pt x="14123" y="2359"/>
                                  <a:pt x="14126" y="2359"/>
                                  <a:pt x="14129" y="2359"/>
                                </a:cubicBezTo>
                                <a:cubicBezTo>
                                  <a:pt x="14129" y="2362"/>
                                  <a:pt x="14129" y="2366"/>
                                  <a:pt x="14129" y="2369"/>
                                </a:cubicBezTo>
                                <a:cubicBezTo>
                                  <a:pt x="14133" y="2369"/>
                                  <a:pt x="14136" y="2369"/>
                                  <a:pt x="14139" y="2369"/>
                                </a:cubicBezTo>
                                <a:cubicBezTo>
                                  <a:pt x="14139" y="2372"/>
                                  <a:pt x="14139" y="2376"/>
                                  <a:pt x="14139" y="2379"/>
                                </a:cubicBezTo>
                                <a:cubicBezTo>
                                  <a:pt x="14143" y="2379"/>
                                  <a:pt x="14146" y="2379"/>
                                  <a:pt x="14149" y="2379"/>
                                </a:cubicBezTo>
                                <a:cubicBezTo>
                                  <a:pt x="14149" y="2382"/>
                                  <a:pt x="14149" y="2385"/>
                                  <a:pt x="14149" y="2389"/>
                                </a:cubicBezTo>
                                <a:cubicBezTo>
                                  <a:pt x="14152" y="2389"/>
                                  <a:pt x="14156" y="2389"/>
                                  <a:pt x="14159" y="2389"/>
                                </a:cubicBezTo>
                                <a:cubicBezTo>
                                  <a:pt x="14159" y="2392"/>
                                  <a:pt x="14159" y="2395"/>
                                  <a:pt x="14159" y="2399"/>
                                </a:cubicBezTo>
                                <a:cubicBezTo>
                                  <a:pt x="14162" y="2399"/>
                                  <a:pt x="14165" y="2399"/>
                                  <a:pt x="14169" y="2399"/>
                                </a:cubicBezTo>
                                <a:cubicBezTo>
                                  <a:pt x="14169" y="2402"/>
                                  <a:pt x="14169" y="2405"/>
                                  <a:pt x="14169" y="2408"/>
                                </a:cubicBezTo>
                                <a:cubicBezTo>
                                  <a:pt x="14172" y="2408"/>
                                  <a:pt x="14175" y="2408"/>
                                  <a:pt x="14179" y="2408"/>
                                </a:cubicBezTo>
                                <a:cubicBezTo>
                                  <a:pt x="14179" y="2412"/>
                                  <a:pt x="14179" y="2415"/>
                                  <a:pt x="14179" y="2418"/>
                                </a:cubicBezTo>
                                <a:cubicBezTo>
                                  <a:pt x="14182" y="2418"/>
                                  <a:pt x="14185" y="2418"/>
                                  <a:pt x="14188" y="2418"/>
                                </a:cubicBezTo>
                                <a:cubicBezTo>
                                  <a:pt x="14188" y="2421"/>
                                  <a:pt x="14188" y="2425"/>
                                  <a:pt x="14188" y="2428"/>
                                </a:cubicBezTo>
                                <a:cubicBezTo>
                                  <a:pt x="14192" y="2428"/>
                                  <a:pt x="14195" y="2428"/>
                                  <a:pt x="14198" y="2428"/>
                                </a:cubicBezTo>
                                <a:cubicBezTo>
                                  <a:pt x="14198" y="2431"/>
                                  <a:pt x="14198" y="2435"/>
                                  <a:pt x="14198" y="2438"/>
                                </a:cubicBezTo>
                                <a:cubicBezTo>
                                  <a:pt x="14201" y="2438"/>
                                  <a:pt x="14205" y="2438"/>
                                  <a:pt x="14208" y="2438"/>
                                </a:cubicBezTo>
                                <a:cubicBezTo>
                                  <a:pt x="14208" y="2441"/>
                                  <a:pt x="14208" y="2444"/>
                                  <a:pt x="14208" y="2448"/>
                                </a:cubicBezTo>
                                <a:cubicBezTo>
                                  <a:pt x="14211" y="2448"/>
                                  <a:pt x="14215" y="2448"/>
                                  <a:pt x="14218" y="2448"/>
                                </a:cubicBezTo>
                                <a:cubicBezTo>
                                  <a:pt x="14218" y="2451"/>
                                  <a:pt x="14218" y="2454"/>
                                  <a:pt x="14218" y="2458"/>
                                </a:cubicBezTo>
                                <a:cubicBezTo>
                                  <a:pt x="14221" y="2458"/>
                                  <a:pt x="14224" y="2458"/>
                                  <a:pt x="14228" y="2458"/>
                                </a:cubicBezTo>
                                <a:cubicBezTo>
                                  <a:pt x="14228" y="2461"/>
                                  <a:pt x="14228" y="2464"/>
                                  <a:pt x="14228" y="2467"/>
                                </a:cubicBezTo>
                                <a:cubicBezTo>
                                  <a:pt x="14231" y="2467"/>
                                  <a:pt x="14234" y="2467"/>
                                  <a:pt x="14237" y="2467"/>
                                </a:cubicBezTo>
                                <a:cubicBezTo>
                                  <a:pt x="14237" y="2471"/>
                                  <a:pt x="14237" y="2474"/>
                                  <a:pt x="14237" y="2477"/>
                                </a:cubicBezTo>
                                <a:cubicBezTo>
                                  <a:pt x="14241" y="2477"/>
                                  <a:pt x="14244" y="2477"/>
                                  <a:pt x="14247" y="2477"/>
                                </a:cubicBezTo>
                                <a:cubicBezTo>
                                  <a:pt x="14247" y="2480"/>
                                  <a:pt x="14247" y="2484"/>
                                  <a:pt x="14247" y="2487"/>
                                </a:cubicBezTo>
                                <a:cubicBezTo>
                                  <a:pt x="14251" y="2487"/>
                                  <a:pt x="14254" y="2487"/>
                                  <a:pt x="14257" y="2487"/>
                                </a:cubicBezTo>
                                <a:cubicBezTo>
                                  <a:pt x="14257" y="2490"/>
                                  <a:pt x="14257" y="2494"/>
                                  <a:pt x="14257" y="2497"/>
                                </a:cubicBezTo>
                                <a:cubicBezTo>
                                  <a:pt x="14260" y="2497"/>
                                  <a:pt x="14264" y="2497"/>
                                  <a:pt x="14267" y="2497"/>
                                </a:cubicBezTo>
                                <a:cubicBezTo>
                                  <a:pt x="14267" y="2500"/>
                                  <a:pt x="14267" y="2503"/>
                                  <a:pt x="14267" y="2507"/>
                                </a:cubicBezTo>
                                <a:cubicBezTo>
                                  <a:pt x="14270" y="2507"/>
                                  <a:pt x="14273" y="2507"/>
                                  <a:pt x="14277" y="2507"/>
                                </a:cubicBezTo>
                                <a:cubicBezTo>
                                  <a:pt x="14277" y="2510"/>
                                  <a:pt x="14277" y="2513"/>
                                  <a:pt x="14277" y="2517"/>
                                </a:cubicBezTo>
                                <a:cubicBezTo>
                                  <a:pt x="14280" y="2517"/>
                                  <a:pt x="14283" y="2517"/>
                                  <a:pt x="14287" y="2517"/>
                                </a:cubicBezTo>
                                <a:cubicBezTo>
                                  <a:pt x="14287" y="2520"/>
                                  <a:pt x="14287" y="2523"/>
                                  <a:pt x="14287" y="2526"/>
                                </a:cubicBezTo>
                                <a:cubicBezTo>
                                  <a:pt x="14290" y="2526"/>
                                  <a:pt x="14293" y="2526"/>
                                  <a:pt x="14296" y="2526"/>
                                </a:cubicBezTo>
                                <a:cubicBezTo>
                                  <a:pt x="14296" y="2530"/>
                                  <a:pt x="14296" y="2533"/>
                                  <a:pt x="14296" y="2536"/>
                                </a:cubicBezTo>
                                <a:cubicBezTo>
                                  <a:pt x="14300" y="2536"/>
                                  <a:pt x="14303" y="2536"/>
                                  <a:pt x="14306" y="2536"/>
                                </a:cubicBezTo>
                                <a:cubicBezTo>
                                  <a:pt x="14306" y="2539"/>
                                  <a:pt x="14306" y="2543"/>
                                  <a:pt x="14306" y="2546"/>
                                </a:cubicBezTo>
                                <a:cubicBezTo>
                                  <a:pt x="14309" y="2546"/>
                                  <a:pt x="14313" y="2546"/>
                                  <a:pt x="14316" y="2546"/>
                                </a:cubicBezTo>
                                <a:cubicBezTo>
                                  <a:pt x="14316" y="2549"/>
                                  <a:pt x="14316" y="2553"/>
                                  <a:pt x="14316" y="2556"/>
                                </a:cubicBezTo>
                                <a:cubicBezTo>
                                  <a:pt x="14323" y="2556"/>
                                  <a:pt x="14329" y="2556"/>
                                  <a:pt x="14336" y="2556"/>
                                </a:cubicBezTo>
                                <a:cubicBezTo>
                                  <a:pt x="14336" y="2559"/>
                                  <a:pt x="14336" y="2562"/>
                                  <a:pt x="14336" y="2566"/>
                                </a:cubicBezTo>
                                <a:cubicBezTo>
                                  <a:pt x="14339" y="2566"/>
                                  <a:pt x="14342" y="2566"/>
                                  <a:pt x="14345" y="2566"/>
                                </a:cubicBezTo>
                                <a:cubicBezTo>
                                  <a:pt x="14345" y="2569"/>
                                  <a:pt x="14345" y="2572"/>
                                  <a:pt x="14345" y="2576"/>
                                </a:cubicBezTo>
                                <a:cubicBezTo>
                                  <a:pt x="14349" y="2576"/>
                                  <a:pt x="14352" y="2576"/>
                                  <a:pt x="14355" y="2576"/>
                                </a:cubicBezTo>
                                <a:cubicBezTo>
                                  <a:pt x="14355" y="2579"/>
                                  <a:pt x="14355" y="2582"/>
                                  <a:pt x="14355" y="2585"/>
                                </a:cubicBezTo>
                                <a:cubicBezTo>
                                  <a:pt x="14359" y="2585"/>
                                  <a:pt x="14362" y="2585"/>
                                  <a:pt x="14365" y="2585"/>
                                </a:cubicBezTo>
                                <a:cubicBezTo>
                                  <a:pt x="14365" y="2589"/>
                                  <a:pt x="14365" y="2592"/>
                                  <a:pt x="14365" y="2595"/>
                                </a:cubicBezTo>
                                <a:cubicBezTo>
                                  <a:pt x="14372" y="2595"/>
                                  <a:pt x="14378" y="2595"/>
                                  <a:pt x="14385" y="2595"/>
                                </a:cubicBezTo>
                                <a:cubicBezTo>
                                  <a:pt x="14385" y="2599"/>
                                  <a:pt x="14385" y="2602"/>
                                  <a:pt x="14385" y="2605"/>
                                </a:cubicBezTo>
                                <a:cubicBezTo>
                                  <a:pt x="14388" y="2605"/>
                                  <a:pt x="14391" y="2605"/>
                                  <a:pt x="14395" y="2605"/>
                                </a:cubicBezTo>
                                <a:cubicBezTo>
                                  <a:pt x="14395" y="2608"/>
                                  <a:pt x="14395" y="2612"/>
                                  <a:pt x="14395" y="2615"/>
                                </a:cubicBezTo>
                                <a:cubicBezTo>
                                  <a:pt x="14398" y="2615"/>
                                  <a:pt x="14401" y="2615"/>
                                  <a:pt x="14404" y="2615"/>
                                </a:cubicBezTo>
                                <a:cubicBezTo>
                                  <a:pt x="14404" y="2618"/>
                                  <a:pt x="14404" y="2621"/>
                                  <a:pt x="14404" y="2625"/>
                                </a:cubicBezTo>
                                <a:cubicBezTo>
                                  <a:pt x="14408" y="2625"/>
                                  <a:pt x="14411" y="2625"/>
                                  <a:pt x="14414" y="2625"/>
                                </a:cubicBezTo>
                                <a:cubicBezTo>
                                  <a:pt x="14414" y="2628"/>
                                  <a:pt x="14414" y="2631"/>
                                  <a:pt x="14414" y="2635"/>
                                </a:cubicBezTo>
                                <a:cubicBezTo>
                                  <a:pt x="14421" y="2635"/>
                                  <a:pt x="14427" y="2635"/>
                                  <a:pt x="14434" y="2635"/>
                                </a:cubicBezTo>
                                <a:cubicBezTo>
                                  <a:pt x="14434" y="2638"/>
                                  <a:pt x="14434" y="2641"/>
                                  <a:pt x="14434" y="2644"/>
                                </a:cubicBezTo>
                                <a:cubicBezTo>
                                  <a:pt x="14437" y="2644"/>
                                  <a:pt x="14440" y="2644"/>
                                  <a:pt x="14444" y="2644"/>
                                </a:cubicBezTo>
                                <a:cubicBezTo>
                                  <a:pt x="14444" y="2648"/>
                                  <a:pt x="14444" y="2651"/>
                                  <a:pt x="14444" y="2654"/>
                                </a:cubicBezTo>
                                <a:cubicBezTo>
                                  <a:pt x="14447" y="2654"/>
                                  <a:pt x="14450" y="2654"/>
                                  <a:pt x="14453" y="2654"/>
                                </a:cubicBezTo>
                                <a:cubicBezTo>
                                  <a:pt x="14453" y="2658"/>
                                  <a:pt x="14453" y="2661"/>
                                  <a:pt x="14453" y="2664"/>
                                </a:cubicBezTo>
                                <a:cubicBezTo>
                                  <a:pt x="14460" y="2664"/>
                                  <a:pt x="14467" y="2664"/>
                                  <a:pt x="14473" y="2664"/>
                                </a:cubicBezTo>
                                <a:cubicBezTo>
                                  <a:pt x="14473" y="2667"/>
                                  <a:pt x="14473" y="2671"/>
                                  <a:pt x="14473" y="2674"/>
                                </a:cubicBezTo>
                                <a:cubicBezTo>
                                  <a:pt x="14476" y="2674"/>
                                  <a:pt x="14480" y="2674"/>
                                  <a:pt x="14483" y="2674"/>
                                </a:cubicBezTo>
                                <a:cubicBezTo>
                                  <a:pt x="14483" y="2677"/>
                                  <a:pt x="14483" y="2680"/>
                                  <a:pt x="14483" y="2684"/>
                                </a:cubicBezTo>
                                <a:cubicBezTo>
                                  <a:pt x="14486" y="2684"/>
                                  <a:pt x="14489" y="2684"/>
                                  <a:pt x="14493" y="2684"/>
                                </a:cubicBezTo>
                                <a:cubicBezTo>
                                  <a:pt x="14493" y="2687"/>
                                  <a:pt x="14493" y="2690"/>
                                  <a:pt x="14493" y="2694"/>
                                </a:cubicBezTo>
                                <a:cubicBezTo>
                                  <a:pt x="14496" y="2694"/>
                                  <a:pt x="14499" y="2694"/>
                                  <a:pt x="14503" y="2694"/>
                                </a:cubicBezTo>
                                <a:cubicBezTo>
                                  <a:pt x="14503" y="2697"/>
                                  <a:pt x="14503" y="2700"/>
                                  <a:pt x="14503" y="2703"/>
                                </a:cubicBezTo>
                                <a:cubicBezTo>
                                  <a:pt x="14509" y="2703"/>
                                  <a:pt x="14516" y="2703"/>
                                  <a:pt x="14522" y="2703"/>
                                </a:cubicBezTo>
                                <a:cubicBezTo>
                                  <a:pt x="14522" y="2707"/>
                                  <a:pt x="14522" y="2710"/>
                                  <a:pt x="14522" y="2713"/>
                                </a:cubicBezTo>
                                <a:cubicBezTo>
                                  <a:pt x="14525" y="2713"/>
                                  <a:pt x="14529" y="2713"/>
                                  <a:pt x="14532" y="2713"/>
                                </a:cubicBezTo>
                                <a:cubicBezTo>
                                  <a:pt x="14532" y="2717"/>
                                  <a:pt x="14532" y="2720"/>
                                  <a:pt x="14532" y="2723"/>
                                </a:cubicBezTo>
                                <a:cubicBezTo>
                                  <a:pt x="14535" y="2723"/>
                                  <a:pt x="14539" y="2723"/>
                                  <a:pt x="14542" y="2723"/>
                                </a:cubicBezTo>
                                <a:cubicBezTo>
                                  <a:pt x="14542" y="2726"/>
                                  <a:pt x="14542" y="2730"/>
                                  <a:pt x="14542" y="2733"/>
                                </a:cubicBezTo>
                                <a:cubicBezTo>
                                  <a:pt x="14545" y="2733"/>
                                  <a:pt x="14548" y="2733"/>
                                  <a:pt x="14552" y="2733"/>
                                </a:cubicBezTo>
                                <a:cubicBezTo>
                                  <a:pt x="14552" y="2736"/>
                                  <a:pt x="14552" y="2740"/>
                                  <a:pt x="14552" y="2743"/>
                                </a:cubicBezTo>
                                <a:cubicBezTo>
                                  <a:pt x="14555" y="2743"/>
                                  <a:pt x="14558" y="2743"/>
                                  <a:pt x="14561" y="2743"/>
                                </a:cubicBezTo>
                                <a:cubicBezTo>
                                  <a:pt x="14561" y="2746"/>
                                  <a:pt x="14561" y="2749"/>
                                  <a:pt x="14561" y="2753"/>
                                </a:cubicBezTo>
                                <a:cubicBezTo>
                                  <a:pt x="14568" y="2753"/>
                                  <a:pt x="14575" y="2753"/>
                                  <a:pt x="14581" y="2753"/>
                                </a:cubicBezTo>
                                <a:cubicBezTo>
                                  <a:pt x="14581" y="2756"/>
                                  <a:pt x="14581" y="2759"/>
                                  <a:pt x="14581" y="2762"/>
                                </a:cubicBezTo>
                                <a:cubicBezTo>
                                  <a:pt x="14584" y="2762"/>
                                  <a:pt x="14588" y="2762"/>
                                  <a:pt x="14591" y="2762"/>
                                </a:cubicBezTo>
                                <a:cubicBezTo>
                                  <a:pt x="14591" y="2766"/>
                                  <a:pt x="14591" y="2769"/>
                                  <a:pt x="14591" y="2772"/>
                                </a:cubicBezTo>
                                <a:cubicBezTo>
                                  <a:pt x="14594" y="2772"/>
                                  <a:pt x="14597" y="2772"/>
                                  <a:pt x="14601" y="2772"/>
                                </a:cubicBezTo>
                                <a:cubicBezTo>
                                  <a:pt x="14601" y="2776"/>
                                  <a:pt x="14601" y="2779"/>
                                  <a:pt x="14601" y="2782"/>
                                </a:cubicBezTo>
                                <a:cubicBezTo>
                                  <a:pt x="14604" y="2782"/>
                                  <a:pt x="14607" y="2782"/>
                                  <a:pt x="14611" y="2782"/>
                                </a:cubicBezTo>
                                <a:cubicBezTo>
                                  <a:pt x="14611" y="2785"/>
                                  <a:pt x="14611" y="2789"/>
                                  <a:pt x="14611" y="2792"/>
                                </a:cubicBezTo>
                                <a:cubicBezTo>
                                  <a:pt x="14614" y="2792"/>
                                  <a:pt x="14617" y="2792"/>
                                  <a:pt x="14620" y="2792"/>
                                </a:cubicBezTo>
                                <a:cubicBezTo>
                                  <a:pt x="14620" y="2795"/>
                                  <a:pt x="14620" y="2799"/>
                                  <a:pt x="14620" y="2802"/>
                                </a:cubicBezTo>
                                <a:cubicBezTo>
                                  <a:pt x="14624" y="2802"/>
                                  <a:pt x="14627" y="2802"/>
                                  <a:pt x="14630" y="2802"/>
                                </a:cubicBezTo>
                                <a:cubicBezTo>
                                  <a:pt x="14630" y="2805"/>
                                  <a:pt x="14630" y="2808"/>
                                  <a:pt x="14630" y="2812"/>
                                </a:cubicBezTo>
                                <a:cubicBezTo>
                                  <a:pt x="14633" y="2812"/>
                                  <a:pt x="14637" y="2812"/>
                                  <a:pt x="14640" y="2812"/>
                                </a:cubicBezTo>
                                <a:cubicBezTo>
                                  <a:pt x="14640" y="2815"/>
                                  <a:pt x="14640" y="2818"/>
                                  <a:pt x="14640" y="2821"/>
                                </a:cubicBezTo>
                                <a:cubicBezTo>
                                  <a:pt x="14643" y="2821"/>
                                  <a:pt x="14647" y="2821"/>
                                  <a:pt x="14650" y="2821"/>
                                </a:cubicBezTo>
                                <a:cubicBezTo>
                                  <a:pt x="14650" y="2828"/>
                                  <a:pt x="14650" y="2835"/>
                                  <a:pt x="14650" y="2841"/>
                                </a:cubicBezTo>
                                <a:cubicBezTo>
                                  <a:pt x="14653" y="2841"/>
                                  <a:pt x="14656" y="2841"/>
                                  <a:pt x="14660" y="2841"/>
                                </a:cubicBezTo>
                                <a:cubicBezTo>
                                  <a:pt x="14660" y="2844"/>
                                  <a:pt x="14660" y="2848"/>
                                  <a:pt x="14660" y="2851"/>
                                </a:cubicBezTo>
                                <a:cubicBezTo>
                                  <a:pt x="14663" y="2851"/>
                                  <a:pt x="14666" y="2851"/>
                                  <a:pt x="14670" y="2851"/>
                                </a:cubicBezTo>
                                <a:cubicBezTo>
                                  <a:pt x="14670" y="2854"/>
                                  <a:pt x="14670" y="2858"/>
                                  <a:pt x="14670" y="2861"/>
                                </a:cubicBezTo>
                                <a:cubicBezTo>
                                  <a:pt x="14673" y="2861"/>
                                  <a:pt x="14676" y="2861"/>
                                  <a:pt x="14679" y="2861"/>
                                </a:cubicBezTo>
                                <a:cubicBezTo>
                                  <a:pt x="14679" y="2864"/>
                                  <a:pt x="14679" y="2867"/>
                                  <a:pt x="14679" y="2871"/>
                                </a:cubicBezTo>
                                <a:cubicBezTo>
                                  <a:pt x="14683" y="2871"/>
                                  <a:pt x="14686" y="2871"/>
                                  <a:pt x="14689" y="2871"/>
                                </a:cubicBezTo>
                                <a:cubicBezTo>
                                  <a:pt x="14689" y="2874"/>
                                  <a:pt x="14689" y="2877"/>
                                  <a:pt x="14689" y="2880"/>
                                </a:cubicBezTo>
                                <a:cubicBezTo>
                                  <a:pt x="14692" y="2880"/>
                                  <a:pt x="14696" y="2880"/>
                                  <a:pt x="14699" y="2880"/>
                                </a:cubicBezTo>
                                <a:cubicBezTo>
                                  <a:pt x="14699" y="2887"/>
                                  <a:pt x="14699" y="2894"/>
                                  <a:pt x="14699" y="2900"/>
                                </a:cubicBezTo>
                                <a:cubicBezTo>
                                  <a:pt x="14702" y="2900"/>
                                  <a:pt x="14705" y="2900"/>
                                  <a:pt x="14709" y="2900"/>
                                </a:cubicBezTo>
                                <a:cubicBezTo>
                                  <a:pt x="14709" y="2903"/>
                                  <a:pt x="14709" y="2907"/>
                                  <a:pt x="14709" y="2910"/>
                                </a:cubicBezTo>
                                <a:cubicBezTo>
                                  <a:pt x="14712" y="2910"/>
                                  <a:pt x="14715" y="2910"/>
                                  <a:pt x="14719" y="2910"/>
                                </a:cubicBezTo>
                                <a:cubicBezTo>
                                  <a:pt x="14719" y="2913"/>
                                  <a:pt x="14719" y="2917"/>
                                  <a:pt x="14719" y="2920"/>
                                </a:cubicBezTo>
                                <a:cubicBezTo>
                                  <a:pt x="14722" y="2920"/>
                                  <a:pt x="14725" y="2920"/>
                                  <a:pt x="14728" y="2920"/>
                                </a:cubicBezTo>
                                <a:cubicBezTo>
                                  <a:pt x="14728" y="2923"/>
                                  <a:pt x="14728" y="2926"/>
                                  <a:pt x="14728" y="2930"/>
                                </a:cubicBezTo>
                                <a:cubicBezTo>
                                  <a:pt x="14732" y="2930"/>
                                  <a:pt x="14735" y="2930"/>
                                  <a:pt x="14738" y="2930"/>
                                </a:cubicBezTo>
                                <a:cubicBezTo>
                                  <a:pt x="14738" y="2933"/>
                                  <a:pt x="14738" y="2936"/>
                                  <a:pt x="14738" y="2939"/>
                                </a:cubicBezTo>
                                <a:cubicBezTo>
                                  <a:pt x="14742" y="2939"/>
                                  <a:pt x="14745" y="2939"/>
                                  <a:pt x="14748" y="2939"/>
                                </a:cubicBezTo>
                                <a:cubicBezTo>
                                  <a:pt x="14748" y="2943"/>
                                  <a:pt x="14748" y="2946"/>
                                  <a:pt x="14748" y="2949"/>
                                </a:cubicBezTo>
                                <a:cubicBezTo>
                                  <a:pt x="14751" y="2949"/>
                                  <a:pt x="14755" y="2949"/>
                                  <a:pt x="14758" y="2949"/>
                                </a:cubicBezTo>
                                <a:cubicBezTo>
                                  <a:pt x="14758" y="2953"/>
                                  <a:pt x="14758" y="2956"/>
                                  <a:pt x="14758" y="2959"/>
                                </a:cubicBezTo>
                                <a:cubicBezTo>
                                  <a:pt x="14761" y="2959"/>
                                  <a:pt x="14764" y="2959"/>
                                  <a:pt x="14768" y="2959"/>
                                </a:cubicBezTo>
                                <a:cubicBezTo>
                                  <a:pt x="14768" y="2962"/>
                                  <a:pt x="14768" y="2966"/>
                                  <a:pt x="14768" y="2969"/>
                                </a:cubicBezTo>
                                <a:cubicBezTo>
                                  <a:pt x="14774" y="2969"/>
                                  <a:pt x="14781" y="2969"/>
                                  <a:pt x="14787" y="2969"/>
                                </a:cubicBezTo>
                                <a:cubicBezTo>
                                  <a:pt x="14787" y="2972"/>
                                  <a:pt x="14787" y="2976"/>
                                  <a:pt x="14787" y="2979"/>
                                </a:cubicBezTo>
                                <a:cubicBezTo>
                                  <a:pt x="14791" y="2979"/>
                                  <a:pt x="14794" y="2979"/>
                                  <a:pt x="14797" y="2979"/>
                                </a:cubicBezTo>
                                <a:cubicBezTo>
                                  <a:pt x="14797" y="2982"/>
                                  <a:pt x="14797" y="2985"/>
                                  <a:pt x="14797" y="2989"/>
                                </a:cubicBezTo>
                                <a:cubicBezTo>
                                  <a:pt x="14800" y="2989"/>
                                  <a:pt x="14804" y="2989"/>
                                  <a:pt x="14807" y="2989"/>
                                </a:cubicBezTo>
                                <a:cubicBezTo>
                                  <a:pt x="14807" y="2992"/>
                                  <a:pt x="14807" y="2995"/>
                                  <a:pt x="14807" y="2999"/>
                                </a:cubicBezTo>
                                <a:cubicBezTo>
                                  <a:pt x="14810" y="2999"/>
                                  <a:pt x="14813" y="2999"/>
                                  <a:pt x="14817" y="2999"/>
                                </a:cubicBezTo>
                                <a:cubicBezTo>
                                  <a:pt x="14817" y="3002"/>
                                  <a:pt x="14817" y="3005"/>
                                  <a:pt x="14817" y="3008"/>
                                </a:cubicBezTo>
                                <a:cubicBezTo>
                                  <a:pt x="14820" y="3008"/>
                                  <a:pt x="14823" y="3008"/>
                                  <a:pt x="14827" y="3008"/>
                                </a:cubicBezTo>
                                <a:cubicBezTo>
                                  <a:pt x="14827" y="3012"/>
                                  <a:pt x="14827" y="3015"/>
                                  <a:pt x="14827" y="3018"/>
                                </a:cubicBezTo>
                                <a:cubicBezTo>
                                  <a:pt x="14830" y="3018"/>
                                  <a:pt x="14833" y="3018"/>
                                  <a:pt x="14836" y="3018"/>
                                </a:cubicBezTo>
                                <a:cubicBezTo>
                                  <a:pt x="14836" y="3021"/>
                                  <a:pt x="14836" y="3025"/>
                                  <a:pt x="14836" y="3028"/>
                                </a:cubicBezTo>
                                <a:cubicBezTo>
                                  <a:pt x="14843" y="3028"/>
                                  <a:pt x="14850" y="3028"/>
                                  <a:pt x="14856" y="3028"/>
                                </a:cubicBezTo>
                                <a:cubicBezTo>
                                  <a:pt x="14856" y="3031"/>
                                  <a:pt x="14856" y="3035"/>
                                  <a:pt x="14856" y="3038"/>
                                </a:cubicBezTo>
                                <a:cubicBezTo>
                                  <a:pt x="14859" y="3038"/>
                                  <a:pt x="14863" y="3038"/>
                                  <a:pt x="14866" y="3038"/>
                                </a:cubicBezTo>
                                <a:cubicBezTo>
                                  <a:pt x="14866" y="3041"/>
                                  <a:pt x="14866" y="3044"/>
                                  <a:pt x="14866" y="3048"/>
                                </a:cubicBezTo>
                                <a:cubicBezTo>
                                  <a:pt x="14869" y="3048"/>
                                  <a:pt x="14872" y="3048"/>
                                  <a:pt x="14876" y="3048"/>
                                </a:cubicBezTo>
                                <a:cubicBezTo>
                                  <a:pt x="14876" y="3051"/>
                                  <a:pt x="14876" y="3054"/>
                                  <a:pt x="14876" y="3058"/>
                                </a:cubicBezTo>
                                <a:cubicBezTo>
                                  <a:pt x="14879" y="3058"/>
                                  <a:pt x="14882" y="3058"/>
                                  <a:pt x="14885" y="3058"/>
                                </a:cubicBezTo>
                                <a:cubicBezTo>
                                  <a:pt x="14885" y="3061"/>
                                  <a:pt x="14885" y="3064"/>
                                  <a:pt x="14885" y="3067"/>
                                </a:cubicBezTo>
                                <a:cubicBezTo>
                                  <a:pt x="14889" y="3067"/>
                                  <a:pt x="14892" y="3067"/>
                                  <a:pt x="14895" y="3067"/>
                                </a:cubicBezTo>
                                <a:cubicBezTo>
                                  <a:pt x="14895" y="3071"/>
                                  <a:pt x="14895" y="3074"/>
                                  <a:pt x="14895" y="3077"/>
                                </a:cubicBezTo>
                                <a:cubicBezTo>
                                  <a:pt x="14902" y="3077"/>
                                  <a:pt x="14908" y="3077"/>
                                  <a:pt x="14915" y="3077"/>
                                </a:cubicBezTo>
                                <a:cubicBezTo>
                                  <a:pt x="14915" y="3081"/>
                                  <a:pt x="14915" y="3084"/>
                                  <a:pt x="14915" y="3087"/>
                                </a:cubicBezTo>
                                <a:cubicBezTo>
                                  <a:pt x="14918" y="3087"/>
                                  <a:pt x="14922" y="3087"/>
                                  <a:pt x="14925" y="3087"/>
                                </a:cubicBezTo>
                                <a:cubicBezTo>
                                  <a:pt x="14925" y="3090"/>
                                  <a:pt x="14925" y="3094"/>
                                  <a:pt x="14925" y="3097"/>
                                </a:cubicBezTo>
                                <a:cubicBezTo>
                                  <a:pt x="14928" y="3097"/>
                                  <a:pt x="14931" y="3097"/>
                                  <a:pt x="14935" y="3097"/>
                                </a:cubicBezTo>
                                <a:cubicBezTo>
                                  <a:pt x="14935" y="3100"/>
                                  <a:pt x="14935" y="3103"/>
                                  <a:pt x="14935" y="3107"/>
                                </a:cubicBezTo>
                                <a:cubicBezTo>
                                  <a:pt x="14938" y="3107"/>
                                  <a:pt x="14941" y="3107"/>
                                  <a:pt x="14944" y="3107"/>
                                </a:cubicBezTo>
                                <a:cubicBezTo>
                                  <a:pt x="14944" y="3110"/>
                                  <a:pt x="14944" y="3113"/>
                                  <a:pt x="14944" y="3117"/>
                                </a:cubicBezTo>
                                <a:cubicBezTo>
                                  <a:pt x="14951" y="3117"/>
                                  <a:pt x="14958" y="3117"/>
                                  <a:pt x="14964" y="3117"/>
                                </a:cubicBezTo>
                                <a:cubicBezTo>
                                  <a:pt x="14964" y="3120"/>
                                  <a:pt x="14964" y="3123"/>
                                  <a:pt x="14964" y="3126"/>
                                </a:cubicBezTo>
                                <a:cubicBezTo>
                                  <a:pt x="14967" y="3126"/>
                                  <a:pt x="14971" y="3126"/>
                                  <a:pt x="14974" y="3126"/>
                                </a:cubicBezTo>
                                <a:cubicBezTo>
                                  <a:pt x="14974" y="3130"/>
                                  <a:pt x="14974" y="3133"/>
                                  <a:pt x="14974" y="3136"/>
                                </a:cubicBezTo>
                                <a:cubicBezTo>
                                  <a:pt x="14977" y="3136"/>
                                  <a:pt x="14980" y="3136"/>
                                  <a:pt x="14984" y="3136"/>
                                </a:cubicBezTo>
                                <a:cubicBezTo>
                                  <a:pt x="14984" y="3139"/>
                                  <a:pt x="14984" y="3143"/>
                                  <a:pt x="14984" y="3146"/>
                                </a:cubicBezTo>
                                <a:cubicBezTo>
                                  <a:pt x="14990" y="3146"/>
                                  <a:pt x="14997" y="3146"/>
                                  <a:pt x="15003" y="3146"/>
                                </a:cubicBezTo>
                                <a:cubicBezTo>
                                  <a:pt x="15003" y="3149"/>
                                  <a:pt x="15003" y="3153"/>
                                  <a:pt x="15003" y="3156"/>
                                </a:cubicBezTo>
                                <a:cubicBezTo>
                                  <a:pt x="15007" y="3156"/>
                                  <a:pt x="15010" y="3156"/>
                                  <a:pt x="15013" y="3156"/>
                                </a:cubicBezTo>
                                <a:cubicBezTo>
                                  <a:pt x="15013" y="3159"/>
                                  <a:pt x="15013" y="3162"/>
                                  <a:pt x="15013" y="3166"/>
                                </a:cubicBezTo>
                                <a:cubicBezTo>
                                  <a:pt x="15016" y="3166"/>
                                  <a:pt x="15020" y="3166"/>
                                  <a:pt x="15023" y="3166"/>
                                </a:cubicBezTo>
                                <a:cubicBezTo>
                                  <a:pt x="15023" y="3169"/>
                                  <a:pt x="15023" y="3172"/>
                                  <a:pt x="15023" y="3176"/>
                                </a:cubicBezTo>
                                <a:cubicBezTo>
                                  <a:pt x="15030" y="3176"/>
                                  <a:pt x="15036" y="3176"/>
                                  <a:pt x="15043" y="3176"/>
                                </a:cubicBezTo>
                                <a:cubicBezTo>
                                  <a:pt x="15043" y="3179"/>
                                  <a:pt x="15043" y="3182"/>
                                  <a:pt x="15043" y="3185"/>
                                </a:cubicBezTo>
                                <a:cubicBezTo>
                                  <a:pt x="15046" y="3185"/>
                                  <a:pt x="15049" y="3185"/>
                                  <a:pt x="15052" y="3185"/>
                                </a:cubicBezTo>
                                <a:cubicBezTo>
                                  <a:pt x="15052" y="3189"/>
                                  <a:pt x="15052" y="3192"/>
                                  <a:pt x="15052" y="3195"/>
                                </a:cubicBezTo>
                                <a:cubicBezTo>
                                  <a:pt x="15056" y="3195"/>
                                  <a:pt x="15059" y="3195"/>
                                  <a:pt x="15062" y="3195"/>
                                </a:cubicBezTo>
                                <a:cubicBezTo>
                                  <a:pt x="15062" y="3199"/>
                                  <a:pt x="15062" y="3202"/>
                                  <a:pt x="15062" y="3205"/>
                                </a:cubicBezTo>
                                <a:cubicBezTo>
                                  <a:pt x="15066" y="3205"/>
                                  <a:pt x="15069" y="3205"/>
                                  <a:pt x="15072" y="3205"/>
                                </a:cubicBezTo>
                                <a:cubicBezTo>
                                  <a:pt x="15072" y="3208"/>
                                  <a:pt x="15072" y="3212"/>
                                  <a:pt x="15072" y="3215"/>
                                </a:cubicBezTo>
                                <a:cubicBezTo>
                                  <a:pt x="15079" y="3215"/>
                                  <a:pt x="15085" y="3215"/>
                                  <a:pt x="15092" y="3215"/>
                                </a:cubicBezTo>
                                <a:cubicBezTo>
                                  <a:pt x="15092" y="3218"/>
                                  <a:pt x="15092" y="3221"/>
                                  <a:pt x="15092" y="3225"/>
                                </a:cubicBezTo>
                                <a:cubicBezTo>
                                  <a:pt x="15095" y="3225"/>
                                  <a:pt x="15098" y="3225"/>
                                  <a:pt x="15102" y="3225"/>
                                </a:cubicBezTo>
                                <a:cubicBezTo>
                                  <a:pt x="15102" y="3228"/>
                                  <a:pt x="15102" y="3231"/>
                                  <a:pt x="15102" y="3235"/>
                                </a:cubicBezTo>
                                <a:cubicBezTo>
                                  <a:pt x="15105" y="3235"/>
                                  <a:pt x="15108" y="3235"/>
                                  <a:pt x="15111" y="3235"/>
                                </a:cubicBezTo>
                                <a:cubicBezTo>
                                  <a:pt x="15111" y="3238"/>
                                  <a:pt x="15111" y="3241"/>
                                  <a:pt x="15111" y="3244"/>
                                </a:cubicBezTo>
                                <a:cubicBezTo>
                                  <a:pt x="15118" y="3244"/>
                                  <a:pt x="15124" y="3244"/>
                                  <a:pt x="15131" y="3244"/>
                                </a:cubicBezTo>
                                <a:cubicBezTo>
                                  <a:pt x="15131" y="3248"/>
                                  <a:pt x="15131" y="3251"/>
                                  <a:pt x="15131" y="3254"/>
                                </a:cubicBezTo>
                                <a:cubicBezTo>
                                  <a:pt x="15134" y="3254"/>
                                  <a:pt x="15138" y="3254"/>
                                  <a:pt x="15141" y="3254"/>
                                </a:cubicBezTo>
                                <a:cubicBezTo>
                                  <a:pt x="15141" y="3258"/>
                                  <a:pt x="15141" y="3261"/>
                                  <a:pt x="15141" y="3264"/>
                                </a:cubicBezTo>
                                <a:cubicBezTo>
                                  <a:pt x="15144" y="3264"/>
                                  <a:pt x="15147" y="3264"/>
                                  <a:pt x="15151" y="3264"/>
                                </a:cubicBezTo>
                                <a:cubicBezTo>
                                  <a:pt x="15151" y="3267"/>
                                  <a:pt x="15151" y="3271"/>
                                  <a:pt x="15151" y="3274"/>
                                </a:cubicBezTo>
                                <a:cubicBezTo>
                                  <a:pt x="15154" y="3274"/>
                                  <a:pt x="15157" y="3274"/>
                                  <a:pt x="15160" y="3274"/>
                                </a:cubicBezTo>
                                <a:cubicBezTo>
                                  <a:pt x="15160" y="3277"/>
                                  <a:pt x="15160" y="3280"/>
                                  <a:pt x="15160" y="3284"/>
                                </a:cubicBezTo>
                                <a:cubicBezTo>
                                  <a:pt x="15164" y="3284"/>
                                  <a:pt x="15167" y="3284"/>
                                  <a:pt x="15170" y="3284"/>
                                </a:cubicBezTo>
                                <a:cubicBezTo>
                                  <a:pt x="15170" y="3287"/>
                                  <a:pt x="15170" y="3290"/>
                                  <a:pt x="15170" y="3294"/>
                                </a:cubicBezTo>
                                <a:cubicBezTo>
                                  <a:pt x="15177" y="3294"/>
                                  <a:pt x="15183" y="3294"/>
                                  <a:pt x="15190" y="3294"/>
                                </a:cubicBezTo>
                                <a:cubicBezTo>
                                  <a:pt x="15190" y="3297"/>
                                  <a:pt x="15190" y="3300"/>
                                  <a:pt x="15190" y="3303"/>
                                </a:cubicBezTo>
                                <a:cubicBezTo>
                                  <a:pt x="15193" y="3303"/>
                                  <a:pt x="15196" y="3303"/>
                                  <a:pt x="15200" y="3303"/>
                                </a:cubicBezTo>
                                <a:cubicBezTo>
                                  <a:pt x="15200" y="3307"/>
                                  <a:pt x="15200" y="3310"/>
                                  <a:pt x="15200" y="3313"/>
                                </a:cubicBezTo>
                                <a:cubicBezTo>
                                  <a:pt x="15203" y="3313"/>
                                  <a:pt x="15206" y="3313"/>
                                  <a:pt x="15210" y="3313"/>
                                </a:cubicBezTo>
                                <a:cubicBezTo>
                                  <a:pt x="15210" y="3317"/>
                                  <a:pt x="15210" y="3320"/>
                                  <a:pt x="15210" y="3323"/>
                                </a:cubicBezTo>
                                <a:cubicBezTo>
                                  <a:pt x="15213" y="3323"/>
                                  <a:pt x="15216" y="3323"/>
                                  <a:pt x="15219" y="3323"/>
                                </a:cubicBezTo>
                                <a:cubicBezTo>
                                  <a:pt x="15219" y="3326"/>
                                  <a:pt x="15219" y="3330"/>
                                  <a:pt x="15219" y="3333"/>
                                </a:cubicBezTo>
                                <a:cubicBezTo>
                                  <a:pt x="15223" y="3333"/>
                                  <a:pt x="15226" y="3333"/>
                                  <a:pt x="15229" y="3333"/>
                                </a:cubicBezTo>
                                <a:cubicBezTo>
                                  <a:pt x="15229" y="3336"/>
                                  <a:pt x="15229" y="3340"/>
                                  <a:pt x="15229" y="3343"/>
                                </a:cubicBezTo>
                                <a:cubicBezTo>
                                  <a:pt x="15232" y="3343"/>
                                  <a:pt x="15236" y="3343"/>
                                  <a:pt x="15239" y="3343"/>
                                </a:cubicBezTo>
                                <a:cubicBezTo>
                                  <a:pt x="15239" y="3346"/>
                                  <a:pt x="15239" y="3349"/>
                                  <a:pt x="15239" y="3353"/>
                                </a:cubicBezTo>
                                <a:cubicBezTo>
                                  <a:pt x="15242" y="3353"/>
                                  <a:pt x="15246" y="3353"/>
                                  <a:pt x="15249" y="3353"/>
                                </a:cubicBezTo>
                                <a:cubicBezTo>
                                  <a:pt x="15249" y="3356"/>
                                  <a:pt x="15249" y="3359"/>
                                  <a:pt x="15249" y="3362"/>
                                </a:cubicBezTo>
                                <a:cubicBezTo>
                                  <a:pt x="15252" y="3362"/>
                                  <a:pt x="15255" y="3362"/>
                                  <a:pt x="15259" y="3362"/>
                                </a:cubicBezTo>
                                <a:cubicBezTo>
                                  <a:pt x="15259" y="3366"/>
                                  <a:pt x="15259" y="3369"/>
                                  <a:pt x="15259" y="3372"/>
                                </a:cubicBezTo>
                                <a:cubicBezTo>
                                  <a:pt x="15262" y="3372"/>
                                  <a:pt x="15265" y="3372"/>
                                  <a:pt x="15268" y="3372"/>
                                </a:cubicBezTo>
                                <a:cubicBezTo>
                                  <a:pt x="15268" y="3376"/>
                                  <a:pt x="15268" y="3379"/>
                                  <a:pt x="15268" y="3382"/>
                                </a:cubicBezTo>
                                <a:cubicBezTo>
                                  <a:pt x="15272" y="3382"/>
                                  <a:pt x="15275" y="3382"/>
                                  <a:pt x="15278" y="3382"/>
                                </a:cubicBezTo>
                                <a:cubicBezTo>
                                  <a:pt x="15278" y="3385"/>
                                  <a:pt x="15278" y="3389"/>
                                  <a:pt x="15278" y="3392"/>
                                </a:cubicBezTo>
                                <a:cubicBezTo>
                                  <a:pt x="15282" y="3392"/>
                                  <a:pt x="15285" y="3392"/>
                                  <a:pt x="15288" y="3392"/>
                                </a:cubicBezTo>
                                <a:cubicBezTo>
                                  <a:pt x="15288" y="3395"/>
                                  <a:pt x="15288" y="3399"/>
                                  <a:pt x="15288" y="3402"/>
                                </a:cubicBezTo>
                                <a:cubicBezTo>
                                  <a:pt x="15291" y="3402"/>
                                  <a:pt x="15295" y="3402"/>
                                  <a:pt x="15298" y="3402"/>
                                </a:cubicBezTo>
                                <a:cubicBezTo>
                                  <a:pt x="15298" y="3405"/>
                                  <a:pt x="15298" y="3408"/>
                                  <a:pt x="15298" y="3412"/>
                                </a:cubicBezTo>
                                <a:cubicBezTo>
                                  <a:pt x="15301" y="3412"/>
                                  <a:pt x="15304" y="3412"/>
                                  <a:pt x="15308" y="3412"/>
                                </a:cubicBezTo>
                                <a:cubicBezTo>
                                  <a:pt x="15308" y="3415"/>
                                  <a:pt x="15308" y="3418"/>
                                  <a:pt x="15308" y="3421"/>
                                </a:cubicBezTo>
                                <a:cubicBezTo>
                                  <a:pt x="15311" y="3421"/>
                                  <a:pt x="15314" y="3421"/>
                                  <a:pt x="15318" y="3421"/>
                                </a:cubicBezTo>
                                <a:cubicBezTo>
                                  <a:pt x="15318" y="3425"/>
                                  <a:pt x="15318" y="3428"/>
                                  <a:pt x="15318" y="3431"/>
                                </a:cubicBezTo>
                                <a:cubicBezTo>
                                  <a:pt x="15321" y="3431"/>
                                  <a:pt x="15324" y="3431"/>
                                  <a:pt x="15327" y="3431"/>
                                </a:cubicBezTo>
                                <a:cubicBezTo>
                                  <a:pt x="15327" y="3438"/>
                                  <a:pt x="15327" y="3444"/>
                                  <a:pt x="15327" y="3451"/>
                                </a:cubicBezTo>
                                <a:cubicBezTo>
                                  <a:pt x="15331" y="3451"/>
                                  <a:pt x="15334" y="3451"/>
                                  <a:pt x="15337" y="3451"/>
                                </a:cubicBezTo>
                                <a:cubicBezTo>
                                  <a:pt x="15337" y="3454"/>
                                  <a:pt x="15337" y="3458"/>
                                  <a:pt x="15337" y="3461"/>
                                </a:cubicBezTo>
                                <a:cubicBezTo>
                                  <a:pt x="15340" y="3461"/>
                                  <a:pt x="15344" y="3461"/>
                                  <a:pt x="15347" y="3461"/>
                                </a:cubicBezTo>
                                <a:cubicBezTo>
                                  <a:pt x="15347" y="3467"/>
                                  <a:pt x="15347" y="3474"/>
                                  <a:pt x="15347" y="3480"/>
                                </a:cubicBezTo>
                                <a:cubicBezTo>
                                  <a:pt x="15350" y="3480"/>
                                  <a:pt x="15354" y="3480"/>
                                  <a:pt x="15357" y="3480"/>
                                </a:cubicBezTo>
                                <a:cubicBezTo>
                                  <a:pt x="15357" y="3484"/>
                                  <a:pt x="15357" y="3487"/>
                                  <a:pt x="15357" y="3490"/>
                                </a:cubicBezTo>
                                <a:cubicBezTo>
                                  <a:pt x="15360" y="3490"/>
                                  <a:pt x="15363" y="3490"/>
                                  <a:pt x="15367" y="3490"/>
                                </a:cubicBezTo>
                                <a:cubicBezTo>
                                  <a:pt x="15367" y="3497"/>
                                  <a:pt x="15367" y="3503"/>
                                  <a:pt x="15367" y="3510"/>
                                </a:cubicBezTo>
                                <a:cubicBezTo>
                                  <a:pt x="15370" y="3510"/>
                                  <a:pt x="15373" y="3510"/>
                                  <a:pt x="15376" y="3510"/>
                                </a:cubicBezTo>
                                <a:cubicBezTo>
                                  <a:pt x="15376" y="3517"/>
                                  <a:pt x="15376" y="3523"/>
                                  <a:pt x="15376" y="3530"/>
                                </a:cubicBezTo>
                                <a:cubicBezTo>
                                  <a:pt x="15380" y="3530"/>
                                  <a:pt x="15383" y="3530"/>
                                  <a:pt x="15386" y="3530"/>
                                </a:cubicBezTo>
                                <a:cubicBezTo>
                                  <a:pt x="15386" y="3539"/>
                                  <a:pt x="15386" y="3549"/>
                                  <a:pt x="15386" y="3559"/>
                                </a:cubicBezTo>
                                <a:cubicBezTo>
                                  <a:pt x="15390" y="3559"/>
                                  <a:pt x="15393" y="3559"/>
                                  <a:pt x="15396" y="3559"/>
                                </a:cubicBezTo>
                                <a:cubicBezTo>
                                  <a:pt x="15396" y="3572"/>
                                  <a:pt x="15396" y="3585"/>
                                  <a:pt x="15396" y="3598"/>
                                </a:cubicBezTo>
                                <a:cubicBezTo>
                                  <a:pt x="15393" y="3598"/>
                                  <a:pt x="15390" y="3598"/>
                                  <a:pt x="15386" y="3598"/>
                                </a:cubicBezTo>
                                <a:cubicBezTo>
                                  <a:pt x="15386" y="3602"/>
                                  <a:pt x="15386" y="3605"/>
                                  <a:pt x="15386" y="3608"/>
                                </a:cubicBezTo>
                                <a:cubicBezTo>
                                  <a:pt x="15376" y="3608"/>
                                  <a:pt x="15367" y="3608"/>
                                  <a:pt x="15357" y="3608"/>
                                </a:cubicBezTo>
                                <a:cubicBezTo>
                                  <a:pt x="15357" y="3612"/>
                                  <a:pt x="15357" y="3615"/>
                                  <a:pt x="15357" y="3618"/>
                                </a:cubicBezTo>
                                <a:cubicBezTo>
                                  <a:pt x="15331" y="3618"/>
                                  <a:pt x="15304" y="3618"/>
                                  <a:pt x="15278" y="3618"/>
                                </a:cubicBezTo>
                                <a:cubicBezTo>
                                  <a:pt x="15278" y="3621"/>
                                  <a:pt x="15278" y="3625"/>
                                  <a:pt x="15278" y="3628"/>
                                </a:cubicBezTo>
                                <a:cubicBezTo>
                                  <a:pt x="15242" y="3628"/>
                                  <a:pt x="15206" y="3628"/>
                                  <a:pt x="15170" y="3628"/>
                                </a:cubicBezTo>
                                <a:cubicBezTo>
                                  <a:pt x="15170" y="3631"/>
                                  <a:pt x="15170" y="3635"/>
                                  <a:pt x="15170" y="3638"/>
                                </a:cubicBezTo>
                                <a:cubicBezTo>
                                  <a:pt x="15118" y="3638"/>
                                  <a:pt x="15066" y="3638"/>
                                  <a:pt x="15013" y="3638"/>
                                </a:cubicBezTo>
                                <a:cubicBezTo>
                                  <a:pt x="15013" y="3641"/>
                                  <a:pt x="15013" y="3644"/>
                                  <a:pt x="15013" y="3648"/>
                                </a:cubicBezTo>
                                <a:cubicBezTo>
                                  <a:pt x="14935" y="3648"/>
                                  <a:pt x="14856" y="3648"/>
                                  <a:pt x="14778" y="3648"/>
                                </a:cubicBezTo>
                                <a:cubicBezTo>
                                  <a:pt x="14778" y="3651"/>
                                  <a:pt x="14778" y="3654"/>
                                  <a:pt x="14778" y="3658"/>
                                </a:cubicBezTo>
                                <a:cubicBezTo>
                                  <a:pt x="14663" y="3658"/>
                                  <a:pt x="14548" y="3658"/>
                                  <a:pt x="14434" y="3658"/>
                                </a:cubicBezTo>
                                <a:cubicBezTo>
                                  <a:pt x="14434" y="3661"/>
                                  <a:pt x="14434" y="3664"/>
                                  <a:pt x="14434" y="3667"/>
                                </a:cubicBezTo>
                                <a:cubicBezTo>
                                  <a:pt x="14113" y="3667"/>
                                  <a:pt x="13792" y="3667"/>
                                  <a:pt x="13472" y="3667"/>
                                </a:cubicBezTo>
                                <a:cubicBezTo>
                                  <a:pt x="13472" y="3664"/>
                                  <a:pt x="13472" y="3661"/>
                                  <a:pt x="13472" y="3658"/>
                                </a:cubicBezTo>
                                <a:cubicBezTo>
                                  <a:pt x="13442" y="3658"/>
                                  <a:pt x="13413" y="3658"/>
                                  <a:pt x="13383" y="3658"/>
                                </a:cubicBezTo>
                                <a:cubicBezTo>
                                  <a:pt x="13383" y="3654"/>
                                  <a:pt x="13383" y="3651"/>
                                  <a:pt x="13383" y="3648"/>
                                </a:cubicBezTo>
                                <a:cubicBezTo>
                                  <a:pt x="13360" y="3648"/>
                                  <a:pt x="13337" y="3648"/>
                                  <a:pt x="13314" y="3648"/>
                                </a:cubicBezTo>
                                <a:cubicBezTo>
                                  <a:pt x="13314" y="3644"/>
                                  <a:pt x="13314" y="3641"/>
                                  <a:pt x="13314" y="3638"/>
                                </a:cubicBezTo>
                                <a:cubicBezTo>
                                  <a:pt x="13295" y="3638"/>
                                  <a:pt x="13275" y="3638"/>
                                  <a:pt x="13256" y="3638"/>
                                </a:cubicBezTo>
                                <a:cubicBezTo>
                                  <a:pt x="13256" y="3635"/>
                                  <a:pt x="13256" y="3631"/>
                                  <a:pt x="13256" y="3628"/>
                                </a:cubicBezTo>
                                <a:cubicBezTo>
                                  <a:pt x="13233" y="3628"/>
                                  <a:pt x="13210" y="3628"/>
                                  <a:pt x="13187" y="3628"/>
                                </a:cubicBezTo>
                                <a:cubicBezTo>
                                  <a:pt x="13187" y="3625"/>
                                  <a:pt x="13187" y="3621"/>
                                  <a:pt x="13187" y="3618"/>
                                </a:cubicBezTo>
                                <a:cubicBezTo>
                                  <a:pt x="13164" y="3618"/>
                                  <a:pt x="13141" y="3618"/>
                                  <a:pt x="13118" y="3618"/>
                                </a:cubicBezTo>
                                <a:cubicBezTo>
                                  <a:pt x="13118" y="3615"/>
                                  <a:pt x="13118" y="3612"/>
                                  <a:pt x="13118" y="3608"/>
                                </a:cubicBezTo>
                                <a:cubicBezTo>
                                  <a:pt x="13092" y="3608"/>
                                  <a:pt x="13066" y="3608"/>
                                  <a:pt x="13040" y="3608"/>
                                </a:cubicBezTo>
                                <a:cubicBezTo>
                                  <a:pt x="13040" y="3605"/>
                                  <a:pt x="13040" y="3602"/>
                                  <a:pt x="13040" y="3598"/>
                                </a:cubicBezTo>
                                <a:cubicBezTo>
                                  <a:pt x="13010" y="3598"/>
                                  <a:pt x="12981" y="3598"/>
                                  <a:pt x="12951" y="3598"/>
                                </a:cubicBezTo>
                                <a:cubicBezTo>
                                  <a:pt x="12951" y="3595"/>
                                  <a:pt x="12951" y="3592"/>
                                  <a:pt x="12951" y="3589"/>
                                </a:cubicBezTo>
                                <a:cubicBezTo>
                                  <a:pt x="12869" y="3589"/>
                                  <a:pt x="12787" y="3589"/>
                                  <a:pt x="12706" y="3589"/>
                                </a:cubicBezTo>
                                <a:cubicBezTo>
                                  <a:pt x="12706" y="3592"/>
                                  <a:pt x="12706" y="3595"/>
                                  <a:pt x="12706" y="3598"/>
                                </a:cubicBezTo>
                                <a:cubicBezTo>
                                  <a:pt x="12686" y="3598"/>
                                  <a:pt x="12666" y="3598"/>
                                  <a:pt x="12647" y="3598"/>
                                </a:cubicBezTo>
                                <a:cubicBezTo>
                                  <a:pt x="12647" y="3602"/>
                                  <a:pt x="12647" y="3605"/>
                                  <a:pt x="12647" y="3608"/>
                                </a:cubicBezTo>
                                <a:cubicBezTo>
                                  <a:pt x="12634" y="3608"/>
                                  <a:pt x="12621" y="3608"/>
                                  <a:pt x="12608" y="3608"/>
                                </a:cubicBezTo>
                                <a:cubicBezTo>
                                  <a:pt x="12608" y="3612"/>
                                  <a:pt x="12608" y="3615"/>
                                  <a:pt x="12608" y="3618"/>
                                </a:cubicBezTo>
                                <a:cubicBezTo>
                                  <a:pt x="12598" y="3618"/>
                                  <a:pt x="12588" y="3618"/>
                                  <a:pt x="12578" y="3618"/>
                                </a:cubicBezTo>
                                <a:cubicBezTo>
                                  <a:pt x="12578" y="3621"/>
                                  <a:pt x="12578" y="3625"/>
                                  <a:pt x="12578" y="3628"/>
                                </a:cubicBezTo>
                                <a:cubicBezTo>
                                  <a:pt x="12568" y="3628"/>
                                  <a:pt x="12558" y="3628"/>
                                  <a:pt x="12549" y="3628"/>
                                </a:cubicBezTo>
                                <a:cubicBezTo>
                                  <a:pt x="12549" y="3631"/>
                                  <a:pt x="12549" y="3635"/>
                                  <a:pt x="12549" y="3638"/>
                                </a:cubicBezTo>
                                <a:cubicBezTo>
                                  <a:pt x="12542" y="3638"/>
                                  <a:pt x="12536" y="3638"/>
                                  <a:pt x="12529" y="3638"/>
                                </a:cubicBezTo>
                                <a:cubicBezTo>
                                  <a:pt x="12529" y="3641"/>
                                  <a:pt x="12529" y="3644"/>
                                  <a:pt x="12529" y="3648"/>
                                </a:cubicBezTo>
                                <a:cubicBezTo>
                                  <a:pt x="12522" y="3648"/>
                                  <a:pt x="12516" y="3648"/>
                                  <a:pt x="12509" y="3648"/>
                                </a:cubicBezTo>
                                <a:cubicBezTo>
                                  <a:pt x="12509" y="3651"/>
                                  <a:pt x="12509" y="3654"/>
                                  <a:pt x="12509" y="3658"/>
                                </a:cubicBezTo>
                                <a:cubicBezTo>
                                  <a:pt x="12503" y="3658"/>
                                  <a:pt x="12496" y="3658"/>
                                  <a:pt x="12490" y="3658"/>
                                </a:cubicBezTo>
                                <a:cubicBezTo>
                                  <a:pt x="12490" y="3661"/>
                                  <a:pt x="12490" y="3664"/>
                                  <a:pt x="12490" y="3667"/>
                                </a:cubicBezTo>
                                <a:cubicBezTo>
                                  <a:pt x="12480" y="3667"/>
                                  <a:pt x="12470" y="3667"/>
                                  <a:pt x="12460" y="3667"/>
                                </a:cubicBezTo>
                                <a:cubicBezTo>
                                  <a:pt x="12460" y="3671"/>
                                  <a:pt x="12460" y="3674"/>
                                  <a:pt x="12460" y="3677"/>
                                </a:cubicBezTo>
                                <a:cubicBezTo>
                                  <a:pt x="12450" y="3677"/>
                                  <a:pt x="12441" y="3677"/>
                                  <a:pt x="12431" y="3677"/>
                                </a:cubicBezTo>
                                <a:cubicBezTo>
                                  <a:pt x="12431" y="3680"/>
                                  <a:pt x="12431" y="3684"/>
                                  <a:pt x="12431" y="3687"/>
                                </a:cubicBezTo>
                                <a:cubicBezTo>
                                  <a:pt x="12414" y="3687"/>
                                  <a:pt x="12398" y="3687"/>
                                  <a:pt x="12382" y="3687"/>
                                </a:cubicBezTo>
                                <a:cubicBezTo>
                                  <a:pt x="12382" y="3690"/>
                                  <a:pt x="12382" y="3694"/>
                                  <a:pt x="12382" y="3697"/>
                                </a:cubicBezTo>
                                <a:cubicBezTo>
                                  <a:pt x="12349" y="3697"/>
                                  <a:pt x="12316" y="3697"/>
                                  <a:pt x="12283" y="3697"/>
                                </a:cubicBezTo>
                                <a:cubicBezTo>
                                  <a:pt x="12283" y="3700"/>
                                  <a:pt x="12283" y="3703"/>
                                  <a:pt x="12283" y="3707"/>
                                </a:cubicBezTo>
                                <a:cubicBezTo>
                                  <a:pt x="12228" y="3707"/>
                                  <a:pt x="12172" y="3707"/>
                                  <a:pt x="12117" y="3707"/>
                                </a:cubicBezTo>
                                <a:cubicBezTo>
                                  <a:pt x="12117" y="3703"/>
                                  <a:pt x="12117" y="3700"/>
                                  <a:pt x="12117" y="3697"/>
                                </a:cubicBezTo>
                                <a:cubicBezTo>
                                  <a:pt x="12054" y="3697"/>
                                  <a:pt x="11992" y="3697"/>
                                  <a:pt x="11930" y="3697"/>
                                </a:cubicBezTo>
                                <a:cubicBezTo>
                                  <a:pt x="11930" y="3694"/>
                                  <a:pt x="11930" y="3690"/>
                                  <a:pt x="11930" y="3687"/>
                                </a:cubicBezTo>
                                <a:cubicBezTo>
                                  <a:pt x="11851" y="3687"/>
                                  <a:pt x="11773" y="3687"/>
                                  <a:pt x="11694" y="3687"/>
                                </a:cubicBezTo>
                                <a:cubicBezTo>
                                  <a:pt x="11694" y="3684"/>
                                  <a:pt x="11694" y="3680"/>
                                  <a:pt x="11694" y="3677"/>
                                </a:cubicBezTo>
                                <a:cubicBezTo>
                                  <a:pt x="11652" y="3677"/>
                                  <a:pt x="11609" y="3677"/>
                                  <a:pt x="11567" y="3677"/>
                                </a:cubicBezTo>
                                <a:cubicBezTo>
                                  <a:pt x="11567" y="3674"/>
                                  <a:pt x="11567" y="3671"/>
                                  <a:pt x="11567" y="3667"/>
                                </a:cubicBezTo>
                                <a:cubicBezTo>
                                  <a:pt x="11531" y="3667"/>
                                  <a:pt x="11495" y="3667"/>
                                  <a:pt x="11459" y="3667"/>
                                </a:cubicBezTo>
                                <a:cubicBezTo>
                                  <a:pt x="11459" y="3664"/>
                                  <a:pt x="11459" y="3661"/>
                                  <a:pt x="11459" y="3658"/>
                                </a:cubicBezTo>
                                <a:cubicBezTo>
                                  <a:pt x="11426" y="3658"/>
                                  <a:pt x="11393" y="3658"/>
                                  <a:pt x="11360" y="3658"/>
                                </a:cubicBezTo>
                                <a:cubicBezTo>
                                  <a:pt x="11360" y="3654"/>
                                  <a:pt x="11360" y="3651"/>
                                  <a:pt x="11360" y="3648"/>
                                </a:cubicBezTo>
                                <a:cubicBezTo>
                                  <a:pt x="11324" y="3648"/>
                                  <a:pt x="11288" y="3648"/>
                                  <a:pt x="11252" y="3648"/>
                                </a:cubicBezTo>
                                <a:cubicBezTo>
                                  <a:pt x="11252" y="3644"/>
                                  <a:pt x="11252" y="3641"/>
                                  <a:pt x="11252" y="3638"/>
                                </a:cubicBezTo>
                                <a:cubicBezTo>
                                  <a:pt x="11213" y="3638"/>
                                  <a:pt x="11174" y="3638"/>
                                  <a:pt x="11135" y="3638"/>
                                </a:cubicBezTo>
                                <a:cubicBezTo>
                                  <a:pt x="11135" y="3635"/>
                                  <a:pt x="11135" y="3631"/>
                                  <a:pt x="11135" y="3628"/>
                                </a:cubicBezTo>
                                <a:cubicBezTo>
                                  <a:pt x="11000" y="3628"/>
                                  <a:pt x="10866" y="3628"/>
                                  <a:pt x="10732" y="3628"/>
                                </a:cubicBezTo>
                                <a:cubicBezTo>
                                  <a:pt x="10732" y="3631"/>
                                  <a:pt x="10732" y="3635"/>
                                  <a:pt x="10732" y="3638"/>
                                </a:cubicBezTo>
                                <a:cubicBezTo>
                                  <a:pt x="10562" y="3638"/>
                                  <a:pt x="10392" y="3638"/>
                                  <a:pt x="10222" y="3638"/>
                                </a:cubicBezTo>
                                <a:cubicBezTo>
                                  <a:pt x="10222" y="3635"/>
                                  <a:pt x="10222" y="3631"/>
                                  <a:pt x="10222" y="3628"/>
                                </a:cubicBezTo>
                                <a:cubicBezTo>
                                  <a:pt x="10123" y="3628"/>
                                  <a:pt x="10025" y="3628"/>
                                  <a:pt x="9927" y="3628"/>
                                </a:cubicBezTo>
                                <a:cubicBezTo>
                                  <a:pt x="9927" y="3625"/>
                                  <a:pt x="9927" y="3621"/>
                                  <a:pt x="9927" y="3618"/>
                                </a:cubicBezTo>
                                <a:cubicBezTo>
                                  <a:pt x="9793" y="3618"/>
                                  <a:pt x="9659" y="3618"/>
                                  <a:pt x="9524" y="3618"/>
                                </a:cubicBezTo>
                                <a:cubicBezTo>
                                  <a:pt x="9524" y="3621"/>
                                  <a:pt x="9524" y="3625"/>
                                  <a:pt x="9524" y="3628"/>
                                </a:cubicBezTo>
                                <a:cubicBezTo>
                                  <a:pt x="9213" y="3628"/>
                                  <a:pt x="8902" y="3628"/>
                                  <a:pt x="8592" y="3628"/>
                                </a:cubicBezTo>
                                <a:cubicBezTo>
                                  <a:pt x="8592" y="3631"/>
                                  <a:pt x="8592" y="3635"/>
                                  <a:pt x="8592" y="3638"/>
                                </a:cubicBezTo>
                                <a:cubicBezTo>
                                  <a:pt x="7590" y="3638"/>
                                  <a:pt x="6588" y="3638"/>
                                  <a:pt x="5587" y="3638"/>
                                </a:cubicBezTo>
                                <a:cubicBezTo>
                                  <a:pt x="5587" y="3635"/>
                                  <a:pt x="5587" y="3631"/>
                                  <a:pt x="5587" y="3628"/>
                                </a:cubicBezTo>
                                <a:cubicBezTo>
                                  <a:pt x="5253" y="3628"/>
                                  <a:pt x="4919" y="3628"/>
                                  <a:pt x="4585" y="3628"/>
                                </a:cubicBezTo>
                                <a:cubicBezTo>
                                  <a:pt x="4585" y="3625"/>
                                  <a:pt x="4585" y="3621"/>
                                  <a:pt x="4585" y="3618"/>
                                </a:cubicBezTo>
                                <a:cubicBezTo>
                                  <a:pt x="4049" y="3618"/>
                                  <a:pt x="3512" y="3618"/>
                                  <a:pt x="2975" y="3618"/>
                                </a:cubicBezTo>
                                <a:cubicBezTo>
                                  <a:pt x="2975" y="3621"/>
                                  <a:pt x="2975" y="3625"/>
                                  <a:pt x="2975" y="3628"/>
                                </a:cubicBezTo>
                                <a:cubicBezTo>
                                  <a:pt x="2897" y="3628"/>
                                  <a:pt x="2818" y="3628"/>
                                  <a:pt x="2739" y="3628"/>
                                </a:cubicBezTo>
                                <a:cubicBezTo>
                                  <a:pt x="2739" y="3631"/>
                                  <a:pt x="2739" y="3635"/>
                                  <a:pt x="2739" y="3638"/>
                                </a:cubicBezTo>
                                <a:cubicBezTo>
                                  <a:pt x="2684" y="3638"/>
                                  <a:pt x="2628" y="3638"/>
                                  <a:pt x="2573" y="3638"/>
                                </a:cubicBezTo>
                                <a:cubicBezTo>
                                  <a:pt x="2573" y="3641"/>
                                  <a:pt x="2573" y="3644"/>
                                  <a:pt x="2573" y="3648"/>
                                </a:cubicBezTo>
                                <a:cubicBezTo>
                                  <a:pt x="2523" y="3648"/>
                                  <a:pt x="2474" y="3648"/>
                                  <a:pt x="2425" y="3648"/>
                                </a:cubicBezTo>
                                <a:cubicBezTo>
                                  <a:pt x="2425" y="3651"/>
                                  <a:pt x="2425" y="3654"/>
                                  <a:pt x="2425" y="3658"/>
                                </a:cubicBezTo>
                                <a:cubicBezTo>
                                  <a:pt x="2373" y="3658"/>
                                  <a:pt x="2320" y="3658"/>
                                  <a:pt x="2268" y="3658"/>
                                </a:cubicBezTo>
                                <a:cubicBezTo>
                                  <a:pt x="2268" y="3661"/>
                                  <a:pt x="2268" y="3664"/>
                                  <a:pt x="2268" y="3667"/>
                                </a:cubicBezTo>
                                <a:cubicBezTo>
                                  <a:pt x="2062" y="3667"/>
                                  <a:pt x="1856" y="3667"/>
                                  <a:pt x="1650" y="3667"/>
                                </a:cubicBezTo>
                                <a:cubicBezTo>
                                  <a:pt x="1650" y="3664"/>
                                  <a:pt x="1650" y="3661"/>
                                  <a:pt x="1650" y="3658"/>
                                </a:cubicBezTo>
                                <a:cubicBezTo>
                                  <a:pt x="1558" y="3658"/>
                                  <a:pt x="1466" y="3658"/>
                                  <a:pt x="1375" y="3658"/>
                                </a:cubicBezTo>
                                <a:cubicBezTo>
                                  <a:pt x="1375" y="3654"/>
                                  <a:pt x="1375" y="3651"/>
                                  <a:pt x="1375" y="3648"/>
                                </a:cubicBezTo>
                                <a:cubicBezTo>
                                  <a:pt x="1263" y="3648"/>
                                  <a:pt x="1152" y="3648"/>
                                  <a:pt x="1041" y="3648"/>
                                </a:cubicBezTo>
                                <a:cubicBezTo>
                                  <a:pt x="1041" y="3651"/>
                                  <a:pt x="1041" y="3654"/>
                                  <a:pt x="1041" y="3658"/>
                                </a:cubicBezTo>
                                <a:cubicBezTo>
                                  <a:pt x="988" y="3658"/>
                                  <a:pt x="936" y="3658"/>
                                  <a:pt x="884" y="3658"/>
                                </a:cubicBezTo>
                                <a:cubicBezTo>
                                  <a:pt x="884" y="3661"/>
                                  <a:pt x="884" y="3664"/>
                                  <a:pt x="884" y="3667"/>
                                </a:cubicBezTo>
                                <a:cubicBezTo>
                                  <a:pt x="838" y="3667"/>
                                  <a:pt x="792" y="3667"/>
                                  <a:pt x="746" y="3667"/>
                                </a:cubicBezTo>
                                <a:cubicBezTo>
                                  <a:pt x="746" y="3671"/>
                                  <a:pt x="746" y="3674"/>
                                  <a:pt x="746" y="3677"/>
                                </a:cubicBezTo>
                                <a:cubicBezTo>
                                  <a:pt x="687" y="3677"/>
                                  <a:pt x="628" y="3677"/>
                                  <a:pt x="569" y="3677"/>
                                </a:cubicBezTo>
                                <a:cubicBezTo>
                                  <a:pt x="569" y="3680"/>
                                  <a:pt x="569" y="3684"/>
                                  <a:pt x="569" y="3687"/>
                                </a:cubicBezTo>
                                <a:cubicBezTo>
                                  <a:pt x="494" y="3687"/>
                                  <a:pt x="419" y="3687"/>
                                  <a:pt x="344" y="3687"/>
                                </a:cubicBezTo>
                                <a:cubicBezTo>
                                  <a:pt x="344" y="3684"/>
                                  <a:pt x="344" y="3680"/>
                                  <a:pt x="344" y="3677"/>
                                </a:cubicBezTo>
                                <a:cubicBezTo>
                                  <a:pt x="301" y="3677"/>
                                  <a:pt x="258" y="3677"/>
                                  <a:pt x="216" y="3677"/>
                                </a:cubicBezTo>
                                <a:cubicBezTo>
                                  <a:pt x="216" y="3674"/>
                                  <a:pt x="216" y="3671"/>
                                  <a:pt x="216" y="3667"/>
                                </a:cubicBezTo>
                                <a:cubicBezTo>
                                  <a:pt x="193" y="3667"/>
                                  <a:pt x="170" y="3667"/>
                                  <a:pt x="147" y="3667"/>
                                </a:cubicBezTo>
                                <a:cubicBezTo>
                                  <a:pt x="147" y="3664"/>
                                  <a:pt x="147" y="3661"/>
                                  <a:pt x="147" y="3658"/>
                                </a:cubicBezTo>
                                <a:cubicBezTo>
                                  <a:pt x="134" y="3658"/>
                                  <a:pt x="121" y="3658"/>
                                  <a:pt x="108" y="3658"/>
                                </a:cubicBezTo>
                                <a:cubicBezTo>
                                  <a:pt x="108" y="3654"/>
                                  <a:pt x="108" y="3651"/>
                                  <a:pt x="108" y="3648"/>
                                </a:cubicBezTo>
                                <a:cubicBezTo>
                                  <a:pt x="95" y="3648"/>
                                  <a:pt x="82" y="3648"/>
                                  <a:pt x="69" y="3648"/>
                                </a:cubicBezTo>
                                <a:cubicBezTo>
                                  <a:pt x="69" y="3644"/>
                                  <a:pt x="69" y="3641"/>
                                  <a:pt x="69" y="3638"/>
                                </a:cubicBezTo>
                                <a:cubicBezTo>
                                  <a:pt x="62" y="3638"/>
                                  <a:pt x="56" y="3638"/>
                                  <a:pt x="49" y="3638"/>
                                </a:cubicBezTo>
                                <a:cubicBezTo>
                                  <a:pt x="49" y="3635"/>
                                  <a:pt x="49" y="3631"/>
                                  <a:pt x="49" y="3628"/>
                                </a:cubicBezTo>
                                <a:cubicBezTo>
                                  <a:pt x="42" y="3628"/>
                                  <a:pt x="36" y="3628"/>
                                  <a:pt x="29" y="3628"/>
                                </a:cubicBezTo>
                                <a:cubicBezTo>
                                  <a:pt x="29" y="3625"/>
                                  <a:pt x="29" y="3621"/>
                                  <a:pt x="29" y="3618"/>
                                </a:cubicBezTo>
                                <a:cubicBezTo>
                                  <a:pt x="26" y="3618"/>
                                  <a:pt x="23" y="3618"/>
                                  <a:pt x="20" y="3618"/>
                                </a:cubicBezTo>
                                <a:cubicBezTo>
                                  <a:pt x="20" y="3615"/>
                                  <a:pt x="20" y="3612"/>
                                  <a:pt x="20" y="3608"/>
                                </a:cubicBezTo>
                                <a:cubicBezTo>
                                  <a:pt x="16" y="3608"/>
                                  <a:pt x="13" y="3608"/>
                                  <a:pt x="10" y="3608"/>
                                </a:cubicBezTo>
                                <a:cubicBezTo>
                                  <a:pt x="10" y="3605"/>
                                  <a:pt x="10" y="3602"/>
                                  <a:pt x="10" y="3598"/>
                                </a:cubicBezTo>
                                <a:cubicBezTo>
                                  <a:pt x="6" y="3598"/>
                                  <a:pt x="3" y="3598"/>
                                  <a:pt x="0" y="3598"/>
                                </a:cubicBezTo>
                                <a:cubicBezTo>
                                  <a:pt x="0" y="3576"/>
                                  <a:pt x="0" y="3553"/>
                                  <a:pt x="0" y="3530"/>
                                </a:cubicBezTo>
                                <a:cubicBezTo>
                                  <a:pt x="3" y="3530"/>
                                  <a:pt x="6" y="3530"/>
                                  <a:pt x="10" y="3530"/>
                                </a:cubicBezTo>
                                <a:cubicBezTo>
                                  <a:pt x="10" y="3523"/>
                                  <a:pt x="10" y="3517"/>
                                  <a:pt x="10" y="3510"/>
                                </a:cubicBezTo>
                                <a:cubicBezTo>
                                  <a:pt x="13" y="3510"/>
                                  <a:pt x="16" y="3510"/>
                                  <a:pt x="20" y="3510"/>
                                </a:cubicBezTo>
                                <a:cubicBezTo>
                                  <a:pt x="20" y="3507"/>
                                  <a:pt x="20" y="3503"/>
                                  <a:pt x="20" y="3500"/>
                                </a:cubicBezTo>
                                <a:cubicBezTo>
                                  <a:pt x="23" y="3500"/>
                                  <a:pt x="26" y="3500"/>
                                  <a:pt x="29" y="3500"/>
                                </a:cubicBezTo>
                                <a:cubicBezTo>
                                  <a:pt x="29" y="3494"/>
                                  <a:pt x="29" y="3487"/>
                                  <a:pt x="29" y="3480"/>
                                </a:cubicBezTo>
                                <a:cubicBezTo>
                                  <a:pt x="33" y="3480"/>
                                  <a:pt x="36" y="3480"/>
                                  <a:pt x="39" y="3480"/>
                                </a:cubicBezTo>
                                <a:cubicBezTo>
                                  <a:pt x="39" y="3477"/>
                                  <a:pt x="39" y="3474"/>
                                  <a:pt x="39" y="3471"/>
                                </a:cubicBezTo>
                                <a:cubicBezTo>
                                  <a:pt x="42" y="3471"/>
                                  <a:pt x="46" y="3471"/>
                                  <a:pt x="49" y="3471"/>
                                </a:cubicBezTo>
                                <a:cubicBezTo>
                                  <a:pt x="49" y="3467"/>
                                  <a:pt x="49" y="3464"/>
                                  <a:pt x="49" y="3461"/>
                                </a:cubicBezTo>
                                <a:cubicBezTo>
                                  <a:pt x="52" y="3461"/>
                                  <a:pt x="56" y="3461"/>
                                  <a:pt x="59" y="3461"/>
                                </a:cubicBezTo>
                                <a:cubicBezTo>
                                  <a:pt x="59" y="3458"/>
                                  <a:pt x="59" y="3454"/>
                                  <a:pt x="59" y="3451"/>
                                </a:cubicBezTo>
                                <a:cubicBezTo>
                                  <a:pt x="62" y="3451"/>
                                  <a:pt x="65" y="3451"/>
                                  <a:pt x="69" y="3451"/>
                                </a:cubicBezTo>
                                <a:cubicBezTo>
                                  <a:pt x="69" y="3448"/>
                                  <a:pt x="69" y="3444"/>
                                  <a:pt x="69" y="3441"/>
                                </a:cubicBezTo>
                                <a:cubicBezTo>
                                  <a:pt x="72" y="3441"/>
                                  <a:pt x="75" y="3441"/>
                                  <a:pt x="78" y="3441"/>
                                </a:cubicBezTo>
                                <a:cubicBezTo>
                                  <a:pt x="78" y="3438"/>
                                  <a:pt x="78" y="3435"/>
                                  <a:pt x="78" y="3431"/>
                                </a:cubicBezTo>
                                <a:cubicBezTo>
                                  <a:pt x="82" y="3431"/>
                                  <a:pt x="85" y="3431"/>
                                  <a:pt x="88" y="3431"/>
                                </a:cubicBezTo>
                                <a:cubicBezTo>
                                  <a:pt x="88" y="3428"/>
                                  <a:pt x="88" y="3425"/>
                                  <a:pt x="88" y="3421"/>
                                </a:cubicBezTo>
                                <a:cubicBezTo>
                                  <a:pt x="92" y="3421"/>
                                  <a:pt x="95" y="3421"/>
                                  <a:pt x="98" y="3421"/>
                                </a:cubicBezTo>
                                <a:cubicBezTo>
                                  <a:pt x="98" y="3418"/>
                                  <a:pt x="98" y="3415"/>
                                  <a:pt x="98" y="3412"/>
                                </a:cubicBezTo>
                                <a:cubicBezTo>
                                  <a:pt x="101" y="3412"/>
                                  <a:pt x="105" y="3412"/>
                                  <a:pt x="108" y="3412"/>
                                </a:cubicBezTo>
                                <a:cubicBezTo>
                                  <a:pt x="108" y="3408"/>
                                  <a:pt x="108" y="3405"/>
                                  <a:pt x="108" y="3402"/>
                                </a:cubicBezTo>
                                <a:cubicBezTo>
                                  <a:pt x="111" y="3402"/>
                                  <a:pt x="114" y="3402"/>
                                  <a:pt x="118" y="3402"/>
                                </a:cubicBezTo>
                                <a:cubicBezTo>
                                  <a:pt x="118" y="3399"/>
                                  <a:pt x="118" y="3395"/>
                                  <a:pt x="118" y="3392"/>
                                </a:cubicBezTo>
                                <a:cubicBezTo>
                                  <a:pt x="121" y="3392"/>
                                  <a:pt x="124" y="3392"/>
                                  <a:pt x="128" y="3392"/>
                                </a:cubicBezTo>
                                <a:cubicBezTo>
                                  <a:pt x="128" y="3389"/>
                                  <a:pt x="128" y="3385"/>
                                  <a:pt x="128" y="3382"/>
                                </a:cubicBezTo>
                                <a:cubicBezTo>
                                  <a:pt x="131" y="3382"/>
                                  <a:pt x="134" y="3382"/>
                                  <a:pt x="137" y="3382"/>
                                </a:cubicBezTo>
                                <a:cubicBezTo>
                                  <a:pt x="137" y="3379"/>
                                  <a:pt x="137" y="3376"/>
                                  <a:pt x="137" y="3372"/>
                                </a:cubicBezTo>
                                <a:cubicBezTo>
                                  <a:pt x="141" y="3372"/>
                                  <a:pt x="144" y="3372"/>
                                  <a:pt x="147" y="3372"/>
                                </a:cubicBezTo>
                                <a:cubicBezTo>
                                  <a:pt x="147" y="3369"/>
                                  <a:pt x="147" y="3366"/>
                                  <a:pt x="147" y="3362"/>
                                </a:cubicBezTo>
                                <a:cubicBezTo>
                                  <a:pt x="150" y="3362"/>
                                  <a:pt x="154" y="3362"/>
                                  <a:pt x="157" y="3362"/>
                                </a:cubicBezTo>
                                <a:cubicBezTo>
                                  <a:pt x="157" y="3359"/>
                                  <a:pt x="157" y="3356"/>
                                  <a:pt x="157" y="3353"/>
                                </a:cubicBezTo>
                                <a:cubicBezTo>
                                  <a:pt x="160" y="3353"/>
                                  <a:pt x="164" y="3353"/>
                                  <a:pt x="167" y="3353"/>
                                </a:cubicBezTo>
                                <a:cubicBezTo>
                                  <a:pt x="167" y="3349"/>
                                  <a:pt x="167" y="3346"/>
                                  <a:pt x="167" y="3343"/>
                                </a:cubicBezTo>
                                <a:cubicBezTo>
                                  <a:pt x="173" y="3343"/>
                                  <a:pt x="180" y="3343"/>
                                  <a:pt x="186" y="3343"/>
                                </a:cubicBezTo>
                                <a:cubicBezTo>
                                  <a:pt x="186" y="3340"/>
                                  <a:pt x="186" y="3336"/>
                                  <a:pt x="186" y="3333"/>
                                </a:cubicBezTo>
                                <a:cubicBezTo>
                                  <a:pt x="190" y="3333"/>
                                  <a:pt x="193" y="3333"/>
                                  <a:pt x="196" y="3333"/>
                                </a:cubicBezTo>
                                <a:cubicBezTo>
                                  <a:pt x="196" y="3330"/>
                                  <a:pt x="196" y="3326"/>
                                  <a:pt x="196" y="3323"/>
                                </a:cubicBezTo>
                                <a:cubicBezTo>
                                  <a:pt x="200" y="3323"/>
                                  <a:pt x="203" y="3323"/>
                                  <a:pt x="206" y="3323"/>
                                </a:cubicBezTo>
                                <a:cubicBezTo>
                                  <a:pt x="206" y="3320"/>
                                  <a:pt x="206" y="3317"/>
                                  <a:pt x="206" y="3313"/>
                                </a:cubicBezTo>
                                <a:cubicBezTo>
                                  <a:pt x="209" y="3313"/>
                                  <a:pt x="213" y="3313"/>
                                  <a:pt x="216" y="3313"/>
                                </a:cubicBezTo>
                                <a:cubicBezTo>
                                  <a:pt x="216" y="3310"/>
                                  <a:pt x="216" y="3307"/>
                                  <a:pt x="216" y="3303"/>
                                </a:cubicBezTo>
                                <a:cubicBezTo>
                                  <a:pt x="219" y="3303"/>
                                  <a:pt x="222" y="3303"/>
                                  <a:pt x="226" y="3303"/>
                                </a:cubicBezTo>
                                <a:cubicBezTo>
                                  <a:pt x="226" y="3300"/>
                                  <a:pt x="226" y="3297"/>
                                  <a:pt x="226" y="3294"/>
                                </a:cubicBezTo>
                                <a:cubicBezTo>
                                  <a:pt x="229" y="3294"/>
                                  <a:pt x="232" y="3294"/>
                                  <a:pt x="236" y="3294"/>
                                </a:cubicBezTo>
                                <a:cubicBezTo>
                                  <a:pt x="236" y="3290"/>
                                  <a:pt x="236" y="3287"/>
                                  <a:pt x="236" y="3284"/>
                                </a:cubicBezTo>
                                <a:cubicBezTo>
                                  <a:pt x="239" y="3284"/>
                                  <a:pt x="242" y="3284"/>
                                  <a:pt x="245" y="3284"/>
                                </a:cubicBezTo>
                                <a:cubicBezTo>
                                  <a:pt x="245" y="3280"/>
                                  <a:pt x="245" y="3277"/>
                                  <a:pt x="245" y="3274"/>
                                </a:cubicBezTo>
                                <a:cubicBezTo>
                                  <a:pt x="249" y="3274"/>
                                  <a:pt x="252" y="3274"/>
                                  <a:pt x="255" y="3274"/>
                                </a:cubicBezTo>
                                <a:cubicBezTo>
                                  <a:pt x="255" y="3271"/>
                                  <a:pt x="255" y="3267"/>
                                  <a:pt x="255" y="3264"/>
                                </a:cubicBezTo>
                                <a:cubicBezTo>
                                  <a:pt x="258" y="3264"/>
                                  <a:pt x="262" y="3264"/>
                                  <a:pt x="265" y="3264"/>
                                </a:cubicBezTo>
                                <a:cubicBezTo>
                                  <a:pt x="265" y="3261"/>
                                  <a:pt x="265" y="3258"/>
                                  <a:pt x="265" y="3254"/>
                                </a:cubicBezTo>
                                <a:cubicBezTo>
                                  <a:pt x="268" y="3254"/>
                                  <a:pt x="272" y="3254"/>
                                  <a:pt x="275" y="3254"/>
                                </a:cubicBezTo>
                                <a:cubicBezTo>
                                  <a:pt x="275" y="3251"/>
                                  <a:pt x="275" y="3248"/>
                                  <a:pt x="275" y="3244"/>
                                </a:cubicBezTo>
                                <a:cubicBezTo>
                                  <a:pt x="278" y="3244"/>
                                  <a:pt x="281" y="3244"/>
                                  <a:pt x="285" y="3244"/>
                                </a:cubicBezTo>
                                <a:cubicBezTo>
                                  <a:pt x="285" y="3241"/>
                                  <a:pt x="285" y="3238"/>
                                  <a:pt x="285" y="3235"/>
                                </a:cubicBezTo>
                                <a:cubicBezTo>
                                  <a:pt x="288" y="3235"/>
                                  <a:pt x="291" y="3235"/>
                                  <a:pt x="294" y="3235"/>
                                </a:cubicBezTo>
                                <a:cubicBezTo>
                                  <a:pt x="294" y="3231"/>
                                  <a:pt x="294" y="3228"/>
                                  <a:pt x="294" y="3225"/>
                                </a:cubicBezTo>
                                <a:cubicBezTo>
                                  <a:pt x="298" y="3225"/>
                                  <a:pt x="301" y="3225"/>
                                  <a:pt x="304" y="3225"/>
                                </a:cubicBezTo>
                                <a:cubicBezTo>
                                  <a:pt x="304" y="3221"/>
                                  <a:pt x="304" y="3218"/>
                                  <a:pt x="304" y="3215"/>
                                </a:cubicBezTo>
                                <a:cubicBezTo>
                                  <a:pt x="308" y="3215"/>
                                  <a:pt x="311" y="3215"/>
                                  <a:pt x="314" y="3215"/>
                                </a:cubicBezTo>
                                <a:cubicBezTo>
                                  <a:pt x="314" y="3212"/>
                                  <a:pt x="314" y="3208"/>
                                  <a:pt x="314" y="3205"/>
                                </a:cubicBezTo>
                                <a:cubicBezTo>
                                  <a:pt x="317" y="3205"/>
                                  <a:pt x="321" y="3205"/>
                                  <a:pt x="324" y="3205"/>
                                </a:cubicBezTo>
                                <a:cubicBezTo>
                                  <a:pt x="324" y="3202"/>
                                  <a:pt x="324" y="3199"/>
                                  <a:pt x="324" y="3195"/>
                                </a:cubicBezTo>
                                <a:cubicBezTo>
                                  <a:pt x="327" y="3195"/>
                                  <a:pt x="330" y="3195"/>
                                  <a:pt x="334" y="3195"/>
                                </a:cubicBezTo>
                                <a:cubicBezTo>
                                  <a:pt x="334" y="3192"/>
                                  <a:pt x="334" y="3189"/>
                                  <a:pt x="334" y="3185"/>
                                </a:cubicBezTo>
                                <a:cubicBezTo>
                                  <a:pt x="337" y="3185"/>
                                  <a:pt x="340" y="3185"/>
                                  <a:pt x="344" y="3185"/>
                                </a:cubicBezTo>
                                <a:cubicBezTo>
                                  <a:pt x="344" y="3182"/>
                                  <a:pt x="344" y="3179"/>
                                  <a:pt x="344" y="3176"/>
                                </a:cubicBezTo>
                                <a:cubicBezTo>
                                  <a:pt x="347" y="3176"/>
                                  <a:pt x="350" y="3176"/>
                                  <a:pt x="353" y="3176"/>
                                </a:cubicBezTo>
                                <a:cubicBezTo>
                                  <a:pt x="353" y="3172"/>
                                  <a:pt x="353" y="3169"/>
                                  <a:pt x="353" y="3166"/>
                                </a:cubicBezTo>
                                <a:cubicBezTo>
                                  <a:pt x="357" y="3166"/>
                                  <a:pt x="360" y="3166"/>
                                  <a:pt x="363" y="3166"/>
                                </a:cubicBezTo>
                                <a:cubicBezTo>
                                  <a:pt x="363" y="3162"/>
                                  <a:pt x="363" y="3159"/>
                                  <a:pt x="363" y="3156"/>
                                </a:cubicBezTo>
                                <a:cubicBezTo>
                                  <a:pt x="366" y="3156"/>
                                  <a:pt x="370" y="3156"/>
                                  <a:pt x="373" y="3156"/>
                                </a:cubicBezTo>
                                <a:cubicBezTo>
                                  <a:pt x="373" y="3153"/>
                                  <a:pt x="373" y="3149"/>
                                  <a:pt x="373" y="3146"/>
                                </a:cubicBezTo>
                                <a:cubicBezTo>
                                  <a:pt x="376" y="3146"/>
                                  <a:pt x="380" y="3146"/>
                                  <a:pt x="383" y="3146"/>
                                </a:cubicBezTo>
                                <a:cubicBezTo>
                                  <a:pt x="383" y="3143"/>
                                  <a:pt x="383" y="3139"/>
                                  <a:pt x="383" y="3136"/>
                                </a:cubicBezTo>
                                <a:cubicBezTo>
                                  <a:pt x="386" y="3136"/>
                                  <a:pt x="389" y="3136"/>
                                  <a:pt x="393" y="3136"/>
                                </a:cubicBezTo>
                                <a:cubicBezTo>
                                  <a:pt x="393" y="3133"/>
                                  <a:pt x="393" y="3130"/>
                                  <a:pt x="393" y="3126"/>
                                </a:cubicBezTo>
                                <a:cubicBezTo>
                                  <a:pt x="396" y="3126"/>
                                  <a:pt x="399" y="3126"/>
                                  <a:pt x="402" y="3126"/>
                                </a:cubicBezTo>
                                <a:cubicBezTo>
                                  <a:pt x="402" y="3123"/>
                                  <a:pt x="402" y="3120"/>
                                  <a:pt x="402" y="3117"/>
                                </a:cubicBezTo>
                                <a:cubicBezTo>
                                  <a:pt x="406" y="3117"/>
                                  <a:pt x="409" y="3117"/>
                                  <a:pt x="412" y="3117"/>
                                </a:cubicBezTo>
                                <a:cubicBezTo>
                                  <a:pt x="412" y="3110"/>
                                  <a:pt x="412" y="3103"/>
                                  <a:pt x="412" y="3097"/>
                                </a:cubicBezTo>
                                <a:cubicBezTo>
                                  <a:pt x="416" y="3097"/>
                                  <a:pt x="419" y="3097"/>
                                  <a:pt x="422" y="3097"/>
                                </a:cubicBezTo>
                                <a:cubicBezTo>
                                  <a:pt x="422" y="3094"/>
                                  <a:pt x="422" y="3090"/>
                                  <a:pt x="422" y="3087"/>
                                </a:cubicBezTo>
                                <a:cubicBezTo>
                                  <a:pt x="425" y="3087"/>
                                  <a:pt x="429" y="3087"/>
                                  <a:pt x="432" y="3087"/>
                                </a:cubicBezTo>
                                <a:cubicBezTo>
                                  <a:pt x="432" y="3084"/>
                                  <a:pt x="432" y="3081"/>
                                  <a:pt x="432" y="3077"/>
                                </a:cubicBezTo>
                                <a:cubicBezTo>
                                  <a:pt x="435" y="3077"/>
                                  <a:pt x="439" y="3077"/>
                                  <a:pt x="442" y="3077"/>
                                </a:cubicBezTo>
                                <a:cubicBezTo>
                                  <a:pt x="442" y="3074"/>
                                  <a:pt x="442" y="3071"/>
                                  <a:pt x="442" y="3067"/>
                                </a:cubicBezTo>
                                <a:cubicBezTo>
                                  <a:pt x="445" y="3067"/>
                                  <a:pt x="448" y="3067"/>
                                  <a:pt x="452" y="3067"/>
                                </a:cubicBezTo>
                                <a:cubicBezTo>
                                  <a:pt x="452" y="3064"/>
                                  <a:pt x="452" y="3061"/>
                                  <a:pt x="452" y="3058"/>
                                </a:cubicBezTo>
                                <a:cubicBezTo>
                                  <a:pt x="455" y="3058"/>
                                  <a:pt x="458" y="3058"/>
                                  <a:pt x="461" y="3058"/>
                                </a:cubicBezTo>
                                <a:cubicBezTo>
                                  <a:pt x="461" y="3054"/>
                                  <a:pt x="461" y="3051"/>
                                  <a:pt x="461" y="3048"/>
                                </a:cubicBezTo>
                                <a:cubicBezTo>
                                  <a:pt x="465" y="3048"/>
                                  <a:pt x="468" y="3048"/>
                                  <a:pt x="471" y="3048"/>
                                </a:cubicBezTo>
                                <a:cubicBezTo>
                                  <a:pt x="471" y="3044"/>
                                  <a:pt x="471" y="3041"/>
                                  <a:pt x="471" y="3038"/>
                                </a:cubicBezTo>
                                <a:cubicBezTo>
                                  <a:pt x="474" y="3038"/>
                                  <a:pt x="478" y="3038"/>
                                  <a:pt x="481" y="3038"/>
                                </a:cubicBezTo>
                                <a:cubicBezTo>
                                  <a:pt x="481" y="3035"/>
                                  <a:pt x="481" y="3031"/>
                                  <a:pt x="481" y="3028"/>
                                </a:cubicBezTo>
                                <a:cubicBezTo>
                                  <a:pt x="484" y="3028"/>
                                  <a:pt x="488" y="3028"/>
                                  <a:pt x="491" y="3028"/>
                                </a:cubicBezTo>
                                <a:cubicBezTo>
                                  <a:pt x="491" y="3025"/>
                                  <a:pt x="491" y="3021"/>
                                  <a:pt x="491" y="3018"/>
                                </a:cubicBezTo>
                                <a:cubicBezTo>
                                  <a:pt x="494" y="3018"/>
                                  <a:pt x="497" y="3018"/>
                                  <a:pt x="501" y="3018"/>
                                </a:cubicBezTo>
                                <a:cubicBezTo>
                                  <a:pt x="501" y="3015"/>
                                  <a:pt x="501" y="3012"/>
                                  <a:pt x="501" y="3008"/>
                                </a:cubicBezTo>
                                <a:cubicBezTo>
                                  <a:pt x="504" y="3008"/>
                                  <a:pt x="507" y="3008"/>
                                  <a:pt x="511" y="3008"/>
                                </a:cubicBezTo>
                                <a:cubicBezTo>
                                  <a:pt x="511" y="3005"/>
                                  <a:pt x="511" y="3002"/>
                                  <a:pt x="511" y="2999"/>
                                </a:cubicBezTo>
                                <a:cubicBezTo>
                                  <a:pt x="514" y="2999"/>
                                  <a:pt x="517" y="2999"/>
                                  <a:pt x="520" y="2999"/>
                                </a:cubicBezTo>
                                <a:cubicBezTo>
                                  <a:pt x="520" y="2995"/>
                                  <a:pt x="520" y="2992"/>
                                  <a:pt x="520" y="2989"/>
                                </a:cubicBezTo>
                                <a:cubicBezTo>
                                  <a:pt x="524" y="2989"/>
                                  <a:pt x="527" y="2989"/>
                                  <a:pt x="530" y="2989"/>
                                </a:cubicBezTo>
                                <a:cubicBezTo>
                                  <a:pt x="530" y="2985"/>
                                  <a:pt x="530" y="2982"/>
                                  <a:pt x="530" y="2979"/>
                                </a:cubicBezTo>
                                <a:cubicBezTo>
                                  <a:pt x="533" y="2979"/>
                                  <a:pt x="537" y="2979"/>
                                  <a:pt x="540" y="2979"/>
                                </a:cubicBezTo>
                                <a:cubicBezTo>
                                  <a:pt x="540" y="2976"/>
                                  <a:pt x="540" y="2972"/>
                                  <a:pt x="540" y="2969"/>
                                </a:cubicBezTo>
                                <a:cubicBezTo>
                                  <a:pt x="543" y="2969"/>
                                  <a:pt x="547" y="2969"/>
                                  <a:pt x="550" y="2969"/>
                                </a:cubicBezTo>
                                <a:cubicBezTo>
                                  <a:pt x="550" y="2966"/>
                                  <a:pt x="550" y="2962"/>
                                  <a:pt x="550" y="2959"/>
                                </a:cubicBezTo>
                                <a:cubicBezTo>
                                  <a:pt x="553" y="2959"/>
                                  <a:pt x="556" y="2959"/>
                                  <a:pt x="560" y="2959"/>
                                </a:cubicBezTo>
                                <a:cubicBezTo>
                                  <a:pt x="560" y="2956"/>
                                  <a:pt x="560" y="2953"/>
                                  <a:pt x="560" y="2949"/>
                                </a:cubicBezTo>
                                <a:cubicBezTo>
                                  <a:pt x="566" y="2949"/>
                                  <a:pt x="573" y="2949"/>
                                  <a:pt x="579" y="2949"/>
                                </a:cubicBezTo>
                                <a:cubicBezTo>
                                  <a:pt x="579" y="2946"/>
                                  <a:pt x="579" y="2943"/>
                                  <a:pt x="579" y="2939"/>
                                </a:cubicBezTo>
                                <a:cubicBezTo>
                                  <a:pt x="583" y="2939"/>
                                  <a:pt x="586" y="2939"/>
                                  <a:pt x="589" y="2939"/>
                                </a:cubicBezTo>
                                <a:cubicBezTo>
                                  <a:pt x="589" y="2936"/>
                                  <a:pt x="589" y="2933"/>
                                  <a:pt x="589" y="2930"/>
                                </a:cubicBezTo>
                                <a:cubicBezTo>
                                  <a:pt x="592" y="2930"/>
                                  <a:pt x="596" y="2930"/>
                                  <a:pt x="599" y="2930"/>
                                </a:cubicBezTo>
                                <a:cubicBezTo>
                                  <a:pt x="599" y="2926"/>
                                  <a:pt x="599" y="2923"/>
                                  <a:pt x="599" y="2920"/>
                                </a:cubicBezTo>
                                <a:cubicBezTo>
                                  <a:pt x="602" y="2920"/>
                                  <a:pt x="605" y="2920"/>
                                  <a:pt x="609" y="2920"/>
                                </a:cubicBezTo>
                                <a:cubicBezTo>
                                  <a:pt x="609" y="2917"/>
                                  <a:pt x="609" y="2913"/>
                                  <a:pt x="609" y="2910"/>
                                </a:cubicBezTo>
                                <a:cubicBezTo>
                                  <a:pt x="612" y="2910"/>
                                  <a:pt x="615" y="2910"/>
                                  <a:pt x="619" y="2910"/>
                                </a:cubicBezTo>
                                <a:cubicBezTo>
                                  <a:pt x="619" y="2907"/>
                                  <a:pt x="619" y="2903"/>
                                  <a:pt x="619" y="2900"/>
                                </a:cubicBezTo>
                                <a:cubicBezTo>
                                  <a:pt x="622" y="2900"/>
                                  <a:pt x="625" y="2900"/>
                                  <a:pt x="628" y="2900"/>
                                </a:cubicBezTo>
                                <a:cubicBezTo>
                                  <a:pt x="628" y="2897"/>
                                  <a:pt x="628" y="2894"/>
                                  <a:pt x="628" y="2890"/>
                                </a:cubicBezTo>
                                <a:cubicBezTo>
                                  <a:pt x="632" y="2890"/>
                                  <a:pt x="635" y="2890"/>
                                  <a:pt x="638" y="2890"/>
                                </a:cubicBezTo>
                                <a:cubicBezTo>
                                  <a:pt x="638" y="2887"/>
                                  <a:pt x="638" y="2884"/>
                                  <a:pt x="638" y="2880"/>
                                </a:cubicBezTo>
                                <a:cubicBezTo>
                                  <a:pt x="641" y="2880"/>
                                  <a:pt x="645" y="2880"/>
                                  <a:pt x="648" y="2880"/>
                                </a:cubicBezTo>
                                <a:cubicBezTo>
                                  <a:pt x="648" y="2877"/>
                                  <a:pt x="648" y="2874"/>
                                  <a:pt x="648" y="2871"/>
                                </a:cubicBezTo>
                                <a:cubicBezTo>
                                  <a:pt x="651" y="2871"/>
                                  <a:pt x="655" y="2871"/>
                                  <a:pt x="658" y="2871"/>
                                </a:cubicBezTo>
                                <a:cubicBezTo>
                                  <a:pt x="658" y="2867"/>
                                  <a:pt x="658" y="2864"/>
                                  <a:pt x="658" y="2861"/>
                                </a:cubicBezTo>
                                <a:cubicBezTo>
                                  <a:pt x="661" y="2861"/>
                                  <a:pt x="664" y="2861"/>
                                  <a:pt x="668" y="2861"/>
                                </a:cubicBezTo>
                                <a:cubicBezTo>
                                  <a:pt x="668" y="2858"/>
                                  <a:pt x="668" y="2854"/>
                                  <a:pt x="668" y="2851"/>
                                </a:cubicBezTo>
                                <a:cubicBezTo>
                                  <a:pt x="671" y="2851"/>
                                  <a:pt x="674" y="2851"/>
                                  <a:pt x="677" y="2851"/>
                                </a:cubicBezTo>
                                <a:cubicBezTo>
                                  <a:pt x="677" y="2848"/>
                                  <a:pt x="677" y="2844"/>
                                  <a:pt x="677" y="2841"/>
                                </a:cubicBezTo>
                                <a:cubicBezTo>
                                  <a:pt x="681" y="2841"/>
                                  <a:pt x="684" y="2841"/>
                                  <a:pt x="687" y="2841"/>
                                </a:cubicBezTo>
                                <a:cubicBezTo>
                                  <a:pt x="687" y="2838"/>
                                  <a:pt x="687" y="2835"/>
                                  <a:pt x="687" y="2831"/>
                                </a:cubicBezTo>
                                <a:cubicBezTo>
                                  <a:pt x="691" y="2831"/>
                                  <a:pt x="694" y="2831"/>
                                  <a:pt x="697" y="2831"/>
                                </a:cubicBezTo>
                                <a:cubicBezTo>
                                  <a:pt x="697" y="2828"/>
                                  <a:pt x="697" y="2825"/>
                                  <a:pt x="697" y="2821"/>
                                </a:cubicBezTo>
                                <a:cubicBezTo>
                                  <a:pt x="700" y="2821"/>
                                  <a:pt x="704" y="2821"/>
                                  <a:pt x="707" y="2821"/>
                                </a:cubicBezTo>
                                <a:cubicBezTo>
                                  <a:pt x="707" y="2818"/>
                                  <a:pt x="707" y="2815"/>
                                  <a:pt x="707" y="2812"/>
                                </a:cubicBezTo>
                                <a:cubicBezTo>
                                  <a:pt x="710" y="2812"/>
                                  <a:pt x="713" y="2812"/>
                                  <a:pt x="717" y="2812"/>
                                </a:cubicBezTo>
                                <a:cubicBezTo>
                                  <a:pt x="717" y="2808"/>
                                  <a:pt x="717" y="2805"/>
                                  <a:pt x="717" y="2802"/>
                                </a:cubicBezTo>
                                <a:cubicBezTo>
                                  <a:pt x="720" y="2802"/>
                                  <a:pt x="723" y="2802"/>
                                  <a:pt x="726" y="2802"/>
                                </a:cubicBezTo>
                                <a:cubicBezTo>
                                  <a:pt x="726" y="2799"/>
                                  <a:pt x="726" y="2795"/>
                                  <a:pt x="726" y="2792"/>
                                </a:cubicBezTo>
                                <a:cubicBezTo>
                                  <a:pt x="730" y="2792"/>
                                  <a:pt x="733" y="2792"/>
                                  <a:pt x="736" y="2792"/>
                                </a:cubicBezTo>
                                <a:cubicBezTo>
                                  <a:pt x="736" y="2789"/>
                                  <a:pt x="736" y="2785"/>
                                  <a:pt x="736" y="2782"/>
                                </a:cubicBezTo>
                                <a:cubicBezTo>
                                  <a:pt x="743" y="2782"/>
                                  <a:pt x="749" y="2782"/>
                                  <a:pt x="756" y="2782"/>
                                </a:cubicBezTo>
                                <a:cubicBezTo>
                                  <a:pt x="756" y="2779"/>
                                  <a:pt x="756" y="2776"/>
                                  <a:pt x="756" y="2772"/>
                                </a:cubicBezTo>
                                <a:cubicBezTo>
                                  <a:pt x="759" y="2772"/>
                                  <a:pt x="763" y="2772"/>
                                  <a:pt x="766" y="2772"/>
                                </a:cubicBezTo>
                                <a:cubicBezTo>
                                  <a:pt x="766" y="2769"/>
                                  <a:pt x="766" y="2766"/>
                                  <a:pt x="766" y="2762"/>
                                </a:cubicBezTo>
                                <a:cubicBezTo>
                                  <a:pt x="769" y="2762"/>
                                  <a:pt x="772" y="2762"/>
                                  <a:pt x="776" y="2762"/>
                                </a:cubicBezTo>
                                <a:cubicBezTo>
                                  <a:pt x="776" y="2759"/>
                                  <a:pt x="776" y="2756"/>
                                  <a:pt x="776" y="2753"/>
                                </a:cubicBezTo>
                                <a:cubicBezTo>
                                  <a:pt x="779" y="2753"/>
                                  <a:pt x="782" y="2753"/>
                                  <a:pt x="785" y="2753"/>
                                </a:cubicBezTo>
                                <a:cubicBezTo>
                                  <a:pt x="785" y="2749"/>
                                  <a:pt x="785" y="2746"/>
                                  <a:pt x="785" y="2743"/>
                                </a:cubicBezTo>
                                <a:cubicBezTo>
                                  <a:pt x="789" y="2743"/>
                                  <a:pt x="792" y="2743"/>
                                  <a:pt x="795" y="2743"/>
                                </a:cubicBezTo>
                                <a:cubicBezTo>
                                  <a:pt x="795" y="2740"/>
                                  <a:pt x="795" y="2736"/>
                                  <a:pt x="795" y="2733"/>
                                </a:cubicBezTo>
                                <a:cubicBezTo>
                                  <a:pt x="799" y="2733"/>
                                  <a:pt x="802" y="2733"/>
                                  <a:pt x="805" y="2733"/>
                                </a:cubicBezTo>
                                <a:cubicBezTo>
                                  <a:pt x="805" y="2730"/>
                                  <a:pt x="805" y="2726"/>
                                  <a:pt x="805" y="2723"/>
                                </a:cubicBezTo>
                                <a:cubicBezTo>
                                  <a:pt x="808" y="2723"/>
                                  <a:pt x="812" y="2723"/>
                                  <a:pt x="815" y="2723"/>
                                </a:cubicBezTo>
                                <a:cubicBezTo>
                                  <a:pt x="815" y="2720"/>
                                  <a:pt x="815" y="2717"/>
                                  <a:pt x="815" y="2713"/>
                                </a:cubicBezTo>
                                <a:cubicBezTo>
                                  <a:pt x="818" y="2713"/>
                                  <a:pt x="821" y="2713"/>
                                  <a:pt x="825" y="2713"/>
                                </a:cubicBezTo>
                                <a:cubicBezTo>
                                  <a:pt x="825" y="2710"/>
                                  <a:pt x="825" y="2707"/>
                                  <a:pt x="825" y="2703"/>
                                </a:cubicBezTo>
                                <a:cubicBezTo>
                                  <a:pt x="828" y="2703"/>
                                  <a:pt x="831" y="2703"/>
                                  <a:pt x="835" y="2703"/>
                                </a:cubicBezTo>
                                <a:cubicBezTo>
                                  <a:pt x="835" y="2700"/>
                                  <a:pt x="835" y="2697"/>
                                  <a:pt x="835" y="2694"/>
                                </a:cubicBezTo>
                                <a:cubicBezTo>
                                  <a:pt x="838" y="2694"/>
                                  <a:pt x="841" y="2694"/>
                                  <a:pt x="844" y="2694"/>
                                </a:cubicBezTo>
                                <a:cubicBezTo>
                                  <a:pt x="844" y="2690"/>
                                  <a:pt x="844" y="2687"/>
                                  <a:pt x="844" y="2684"/>
                                </a:cubicBezTo>
                                <a:cubicBezTo>
                                  <a:pt x="851" y="2684"/>
                                  <a:pt x="857" y="2684"/>
                                  <a:pt x="864" y="2684"/>
                                </a:cubicBezTo>
                                <a:cubicBezTo>
                                  <a:pt x="864" y="2680"/>
                                  <a:pt x="864" y="2677"/>
                                  <a:pt x="864" y="2674"/>
                                </a:cubicBezTo>
                                <a:cubicBezTo>
                                  <a:pt x="867" y="2674"/>
                                  <a:pt x="871" y="2674"/>
                                  <a:pt x="874" y="2674"/>
                                </a:cubicBezTo>
                                <a:cubicBezTo>
                                  <a:pt x="874" y="2671"/>
                                  <a:pt x="874" y="2667"/>
                                  <a:pt x="874" y="2664"/>
                                </a:cubicBezTo>
                                <a:cubicBezTo>
                                  <a:pt x="877" y="2664"/>
                                  <a:pt x="880" y="2664"/>
                                  <a:pt x="884" y="2664"/>
                                </a:cubicBezTo>
                                <a:cubicBezTo>
                                  <a:pt x="884" y="2661"/>
                                  <a:pt x="884" y="2658"/>
                                  <a:pt x="884" y="2654"/>
                                </a:cubicBezTo>
                                <a:cubicBezTo>
                                  <a:pt x="887" y="2654"/>
                                  <a:pt x="890" y="2654"/>
                                  <a:pt x="893" y="2654"/>
                                </a:cubicBezTo>
                                <a:cubicBezTo>
                                  <a:pt x="893" y="2651"/>
                                  <a:pt x="893" y="2648"/>
                                  <a:pt x="893" y="2644"/>
                                </a:cubicBezTo>
                                <a:cubicBezTo>
                                  <a:pt x="897" y="2644"/>
                                  <a:pt x="900" y="2644"/>
                                  <a:pt x="903" y="2644"/>
                                </a:cubicBezTo>
                                <a:cubicBezTo>
                                  <a:pt x="903" y="2641"/>
                                  <a:pt x="903" y="2638"/>
                                  <a:pt x="903" y="2635"/>
                                </a:cubicBezTo>
                                <a:cubicBezTo>
                                  <a:pt x="907" y="2635"/>
                                  <a:pt x="910" y="2635"/>
                                  <a:pt x="913" y="2635"/>
                                </a:cubicBezTo>
                                <a:cubicBezTo>
                                  <a:pt x="913" y="2631"/>
                                  <a:pt x="913" y="2628"/>
                                  <a:pt x="913" y="2625"/>
                                </a:cubicBezTo>
                                <a:cubicBezTo>
                                  <a:pt x="916" y="2625"/>
                                  <a:pt x="920" y="2625"/>
                                  <a:pt x="923" y="2625"/>
                                </a:cubicBezTo>
                                <a:cubicBezTo>
                                  <a:pt x="923" y="2621"/>
                                  <a:pt x="923" y="2618"/>
                                  <a:pt x="923" y="2615"/>
                                </a:cubicBezTo>
                                <a:cubicBezTo>
                                  <a:pt x="929" y="2615"/>
                                  <a:pt x="936" y="2615"/>
                                  <a:pt x="943" y="2615"/>
                                </a:cubicBezTo>
                                <a:cubicBezTo>
                                  <a:pt x="943" y="2612"/>
                                  <a:pt x="943" y="2608"/>
                                  <a:pt x="943" y="2605"/>
                                </a:cubicBezTo>
                                <a:cubicBezTo>
                                  <a:pt x="946" y="2605"/>
                                  <a:pt x="949" y="2605"/>
                                  <a:pt x="952" y="2605"/>
                                </a:cubicBezTo>
                                <a:cubicBezTo>
                                  <a:pt x="952" y="2602"/>
                                  <a:pt x="952" y="2599"/>
                                  <a:pt x="952" y="2595"/>
                                </a:cubicBezTo>
                                <a:cubicBezTo>
                                  <a:pt x="956" y="2595"/>
                                  <a:pt x="959" y="2595"/>
                                  <a:pt x="962" y="2595"/>
                                </a:cubicBezTo>
                                <a:cubicBezTo>
                                  <a:pt x="962" y="2592"/>
                                  <a:pt x="962" y="2589"/>
                                  <a:pt x="962" y="2585"/>
                                </a:cubicBezTo>
                                <a:cubicBezTo>
                                  <a:pt x="965" y="2585"/>
                                  <a:pt x="969" y="2585"/>
                                  <a:pt x="972" y="2585"/>
                                </a:cubicBezTo>
                                <a:cubicBezTo>
                                  <a:pt x="972" y="2582"/>
                                  <a:pt x="972" y="2579"/>
                                  <a:pt x="972" y="2576"/>
                                </a:cubicBezTo>
                                <a:cubicBezTo>
                                  <a:pt x="975" y="2576"/>
                                  <a:pt x="979" y="2576"/>
                                  <a:pt x="982" y="2576"/>
                                </a:cubicBezTo>
                                <a:cubicBezTo>
                                  <a:pt x="982" y="2572"/>
                                  <a:pt x="982" y="2569"/>
                                  <a:pt x="982" y="2566"/>
                                </a:cubicBezTo>
                                <a:cubicBezTo>
                                  <a:pt x="985" y="2566"/>
                                  <a:pt x="988" y="2566"/>
                                  <a:pt x="992" y="2566"/>
                                </a:cubicBezTo>
                                <a:cubicBezTo>
                                  <a:pt x="992" y="2562"/>
                                  <a:pt x="992" y="2559"/>
                                  <a:pt x="992" y="2556"/>
                                </a:cubicBezTo>
                                <a:cubicBezTo>
                                  <a:pt x="995" y="2556"/>
                                  <a:pt x="998" y="2556"/>
                                  <a:pt x="1001" y="2556"/>
                                </a:cubicBezTo>
                                <a:cubicBezTo>
                                  <a:pt x="1001" y="2553"/>
                                  <a:pt x="1001" y="2549"/>
                                  <a:pt x="1001" y="2546"/>
                                </a:cubicBezTo>
                                <a:cubicBezTo>
                                  <a:pt x="1008" y="2546"/>
                                  <a:pt x="1015" y="2546"/>
                                  <a:pt x="1021" y="2546"/>
                                </a:cubicBezTo>
                                <a:cubicBezTo>
                                  <a:pt x="1021" y="2543"/>
                                  <a:pt x="1021" y="2539"/>
                                  <a:pt x="1021" y="2536"/>
                                </a:cubicBezTo>
                                <a:cubicBezTo>
                                  <a:pt x="1024" y="2536"/>
                                  <a:pt x="1028" y="2536"/>
                                  <a:pt x="1031" y="2536"/>
                                </a:cubicBezTo>
                                <a:cubicBezTo>
                                  <a:pt x="1031" y="2533"/>
                                  <a:pt x="1031" y="2530"/>
                                  <a:pt x="1031" y="2526"/>
                                </a:cubicBezTo>
                                <a:cubicBezTo>
                                  <a:pt x="1034" y="2526"/>
                                  <a:pt x="1037" y="2526"/>
                                  <a:pt x="1041" y="2526"/>
                                </a:cubicBezTo>
                                <a:cubicBezTo>
                                  <a:pt x="1041" y="2523"/>
                                  <a:pt x="1041" y="2520"/>
                                  <a:pt x="1041" y="2517"/>
                                </a:cubicBezTo>
                                <a:cubicBezTo>
                                  <a:pt x="1044" y="2517"/>
                                  <a:pt x="1047" y="2517"/>
                                  <a:pt x="1051" y="2517"/>
                                </a:cubicBezTo>
                                <a:cubicBezTo>
                                  <a:pt x="1051" y="2513"/>
                                  <a:pt x="1051" y="2510"/>
                                  <a:pt x="1051" y="2507"/>
                                </a:cubicBezTo>
                                <a:cubicBezTo>
                                  <a:pt x="1054" y="2507"/>
                                  <a:pt x="1057" y="2507"/>
                                  <a:pt x="1060" y="2507"/>
                                </a:cubicBezTo>
                                <a:cubicBezTo>
                                  <a:pt x="1060" y="2503"/>
                                  <a:pt x="1060" y="2500"/>
                                  <a:pt x="1060" y="2497"/>
                                </a:cubicBezTo>
                                <a:cubicBezTo>
                                  <a:pt x="1064" y="2497"/>
                                  <a:pt x="1067" y="2497"/>
                                  <a:pt x="1070" y="2497"/>
                                </a:cubicBezTo>
                                <a:cubicBezTo>
                                  <a:pt x="1070" y="2494"/>
                                  <a:pt x="1070" y="2490"/>
                                  <a:pt x="1070" y="2487"/>
                                </a:cubicBezTo>
                                <a:cubicBezTo>
                                  <a:pt x="1077" y="2487"/>
                                  <a:pt x="1083" y="2487"/>
                                  <a:pt x="1090" y="2487"/>
                                </a:cubicBezTo>
                                <a:cubicBezTo>
                                  <a:pt x="1090" y="2484"/>
                                  <a:pt x="1090" y="2480"/>
                                  <a:pt x="1090" y="2477"/>
                                </a:cubicBezTo>
                                <a:cubicBezTo>
                                  <a:pt x="1093" y="2477"/>
                                  <a:pt x="1096" y="2477"/>
                                  <a:pt x="1100" y="2477"/>
                                </a:cubicBezTo>
                                <a:cubicBezTo>
                                  <a:pt x="1100" y="2474"/>
                                  <a:pt x="1100" y="2471"/>
                                  <a:pt x="1100" y="2467"/>
                                </a:cubicBezTo>
                                <a:cubicBezTo>
                                  <a:pt x="1103" y="2467"/>
                                  <a:pt x="1106" y="2467"/>
                                  <a:pt x="1109" y="2467"/>
                                </a:cubicBezTo>
                                <a:cubicBezTo>
                                  <a:pt x="1109" y="2464"/>
                                  <a:pt x="1109" y="2461"/>
                                  <a:pt x="1109" y="2458"/>
                                </a:cubicBezTo>
                                <a:cubicBezTo>
                                  <a:pt x="1113" y="2458"/>
                                  <a:pt x="1116" y="2458"/>
                                  <a:pt x="1119" y="2458"/>
                                </a:cubicBezTo>
                                <a:cubicBezTo>
                                  <a:pt x="1119" y="2454"/>
                                  <a:pt x="1119" y="2451"/>
                                  <a:pt x="1119" y="2448"/>
                                </a:cubicBezTo>
                                <a:cubicBezTo>
                                  <a:pt x="1123" y="2448"/>
                                  <a:pt x="1126" y="2448"/>
                                  <a:pt x="1129" y="2448"/>
                                </a:cubicBezTo>
                                <a:cubicBezTo>
                                  <a:pt x="1129" y="2444"/>
                                  <a:pt x="1129" y="2441"/>
                                  <a:pt x="1129" y="2438"/>
                                </a:cubicBezTo>
                                <a:cubicBezTo>
                                  <a:pt x="1132" y="2438"/>
                                  <a:pt x="1136" y="2438"/>
                                  <a:pt x="1139" y="2438"/>
                                </a:cubicBezTo>
                                <a:cubicBezTo>
                                  <a:pt x="1139" y="2435"/>
                                  <a:pt x="1139" y="2431"/>
                                  <a:pt x="1139" y="2428"/>
                                </a:cubicBezTo>
                                <a:cubicBezTo>
                                  <a:pt x="1145" y="2428"/>
                                  <a:pt x="1152" y="2428"/>
                                  <a:pt x="1159" y="2428"/>
                                </a:cubicBezTo>
                                <a:cubicBezTo>
                                  <a:pt x="1159" y="2425"/>
                                  <a:pt x="1159" y="2421"/>
                                  <a:pt x="1159" y="2418"/>
                                </a:cubicBezTo>
                                <a:cubicBezTo>
                                  <a:pt x="1162" y="2418"/>
                                  <a:pt x="1165" y="2418"/>
                                  <a:pt x="1168" y="2418"/>
                                </a:cubicBezTo>
                                <a:cubicBezTo>
                                  <a:pt x="1168" y="2415"/>
                                  <a:pt x="1168" y="2412"/>
                                  <a:pt x="1168" y="2408"/>
                                </a:cubicBezTo>
                                <a:cubicBezTo>
                                  <a:pt x="1172" y="2408"/>
                                  <a:pt x="1175" y="2408"/>
                                  <a:pt x="1178" y="2408"/>
                                </a:cubicBezTo>
                                <a:cubicBezTo>
                                  <a:pt x="1178" y="2405"/>
                                  <a:pt x="1178" y="2402"/>
                                  <a:pt x="1178" y="2399"/>
                                </a:cubicBezTo>
                                <a:cubicBezTo>
                                  <a:pt x="1181" y="2399"/>
                                  <a:pt x="1185" y="2399"/>
                                  <a:pt x="1188" y="2399"/>
                                </a:cubicBezTo>
                                <a:cubicBezTo>
                                  <a:pt x="1188" y="2395"/>
                                  <a:pt x="1188" y="2392"/>
                                  <a:pt x="1188" y="2389"/>
                                </a:cubicBezTo>
                                <a:cubicBezTo>
                                  <a:pt x="1191" y="2389"/>
                                  <a:pt x="1195" y="2389"/>
                                  <a:pt x="1198" y="2389"/>
                                </a:cubicBezTo>
                                <a:cubicBezTo>
                                  <a:pt x="1198" y="2385"/>
                                  <a:pt x="1198" y="2382"/>
                                  <a:pt x="1198" y="2379"/>
                                </a:cubicBezTo>
                                <a:cubicBezTo>
                                  <a:pt x="1201" y="2379"/>
                                  <a:pt x="1204" y="2379"/>
                                  <a:pt x="1208" y="2379"/>
                                </a:cubicBezTo>
                                <a:cubicBezTo>
                                  <a:pt x="1208" y="2376"/>
                                  <a:pt x="1208" y="2372"/>
                                  <a:pt x="1208" y="2369"/>
                                </a:cubicBezTo>
                                <a:cubicBezTo>
                                  <a:pt x="1214" y="2369"/>
                                  <a:pt x="1221" y="2369"/>
                                  <a:pt x="1227" y="2369"/>
                                </a:cubicBezTo>
                                <a:cubicBezTo>
                                  <a:pt x="1227" y="2366"/>
                                  <a:pt x="1227" y="2362"/>
                                  <a:pt x="1227" y="2359"/>
                                </a:cubicBezTo>
                                <a:cubicBezTo>
                                  <a:pt x="1231" y="2359"/>
                                  <a:pt x="1234" y="2359"/>
                                  <a:pt x="1237" y="2359"/>
                                </a:cubicBezTo>
                                <a:cubicBezTo>
                                  <a:pt x="1237" y="2356"/>
                                  <a:pt x="1237" y="2353"/>
                                  <a:pt x="1237" y="2349"/>
                                </a:cubicBezTo>
                                <a:cubicBezTo>
                                  <a:pt x="1240" y="2349"/>
                                  <a:pt x="1244" y="2349"/>
                                  <a:pt x="1247" y="2349"/>
                                </a:cubicBezTo>
                                <a:cubicBezTo>
                                  <a:pt x="1247" y="2346"/>
                                  <a:pt x="1247" y="2343"/>
                                  <a:pt x="1247" y="2340"/>
                                </a:cubicBezTo>
                                <a:cubicBezTo>
                                  <a:pt x="1250" y="2340"/>
                                  <a:pt x="1253" y="2340"/>
                                  <a:pt x="1257" y="2340"/>
                                </a:cubicBezTo>
                                <a:cubicBezTo>
                                  <a:pt x="1257" y="2336"/>
                                  <a:pt x="1257" y="2333"/>
                                  <a:pt x="1257" y="2330"/>
                                </a:cubicBezTo>
                                <a:cubicBezTo>
                                  <a:pt x="1260" y="2330"/>
                                  <a:pt x="1263" y="2330"/>
                                  <a:pt x="1267" y="2330"/>
                                </a:cubicBezTo>
                                <a:cubicBezTo>
                                  <a:pt x="1267" y="2326"/>
                                  <a:pt x="1267" y="2323"/>
                                  <a:pt x="1267" y="2320"/>
                                </a:cubicBezTo>
                                <a:cubicBezTo>
                                  <a:pt x="1273" y="2320"/>
                                  <a:pt x="1280" y="2320"/>
                                  <a:pt x="1286" y="2320"/>
                                </a:cubicBezTo>
                                <a:cubicBezTo>
                                  <a:pt x="1286" y="2317"/>
                                  <a:pt x="1286" y="2313"/>
                                  <a:pt x="1286" y="2310"/>
                                </a:cubicBezTo>
                                <a:cubicBezTo>
                                  <a:pt x="1289" y="2310"/>
                                  <a:pt x="1293" y="2310"/>
                                  <a:pt x="1296" y="2310"/>
                                </a:cubicBezTo>
                                <a:cubicBezTo>
                                  <a:pt x="1296" y="2307"/>
                                  <a:pt x="1296" y="2303"/>
                                  <a:pt x="1296" y="2300"/>
                                </a:cubicBezTo>
                                <a:cubicBezTo>
                                  <a:pt x="1299" y="2300"/>
                                  <a:pt x="1303" y="2300"/>
                                  <a:pt x="1306" y="2300"/>
                                </a:cubicBezTo>
                                <a:cubicBezTo>
                                  <a:pt x="1306" y="2297"/>
                                  <a:pt x="1306" y="2294"/>
                                  <a:pt x="1306" y="2290"/>
                                </a:cubicBezTo>
                                <a:cubicBezTo>
                                  <a:pt x="1309" y="2290"/>
                                  <a:pt x="1312" y="2290"/>
                                  <a:pt x="1316" y="2290"/>
                                </a:cubicBezTo>
                                <a:cubicBezTo>
                                  <a:pt x="1316" y="2287"/>
                                  <a:pt x="1316" y="2284"/>
                                  <a:pt x="1316" y="2281"/>
                                </a:cubicBezTo>
                                <a:cubicBezTo>
                                  <a:pt x="1319" y="2281"/>
                                  <a:pt x="1322" y="2281"/>
                                  <a:pt x="1325" y="2281"/>
                                </a:cubicBezTo>
                                <a:cubicBezTo>
                                  <a:pt x="1325" y="2277"/>
                                  <a:pt x="1325" y="2274"/>
                                  <a:pt x="1325" y="2271"/>
                                </a:cubicBezTo>
                                <a:cubicBezTo>
                                  <a:pt x="1332" y="2271"/>
                                  <a:pt x="1339" y="2271"/>
                                  <a:pt x="1345" y="2271"/>
                                </a:cubicBezTo>
                                <a:cubicBezTo>
                                  <a:pt x="1345" y="2267"/>
                                  <a:pt x="1345" y="2264"/>
                                  <a:pt x="1345" y="2261"/>
                                </a:cubicBezTo>
                                <a:cubicBezTo>
                                  <a:pt x="1348" y="2261"/>
                                  <a:pt x="1352" y="2261"/>
                                  <a:pt x="1355" y="2261"/>
                                </a:cubicBezTo>
                                <a:cubicBezTo>
                                  <a:pt x="1355" y="2258"/>
                                  <a:pt x="1355" y="2254"/>
                                  <a:pt x="1355" y="2251"/>
                                </a:cubicBezTo>
                                <a:cubicBezTo>
                                  <a:pt x="1358" y="2251"/>
                                  <a:pt x="1361" y="2251"/>
                                  <a:pt x="1365" y="2251"/>
                                </a:cubicBezTo>
                                <a:cubicBezTo>
                                  <a:pt x="1365" y="2248"/>
                                  <a:pt x="1365" y="2244"/>
                                  <a:pt x="1365" y="2241"/>
                                </a:cubicBezTo>
                                <a:cubicBezTo>
                                  <a:pt x="1368" y="2241"/>
                                  <a:pt x="1371" y="2241"/>
                                  <a:pt x="1375" y="2241"/>
                                </a:cubicBezTo>
                                <a:cubicBezTo>
                                  <a:pt x="1375" y="2238"/>
                                  <a:pt x="1375" y="2235"/>
                                  <a:pt x="1375" y="2231"/>
                                </a:cubicBezTo>
                                <a:cubicBezTo>
                                  <a:pt x="1378" y="2231"/>
                                  <a:pt x="1381" y="2231"/>
                                  <a:pt x="1384" y="2231"/>
                                </a:cubicBezTo>
                                <a:cubicBezTo>
                                  <a:pt x="1384" y="2228"/>
                                  <a:pt x="1384" y="2225"/>
                                  <a:pt x="1384" y="2221"/>
                                </a:cubicBezTo>
                                <a:cubicBezTo>
                                  <a:pt x="1391" y="2221"/>
                                  <a:pt x="1397" y="2221"/>
                                  <a:pt x="1404" y="2221"/>
                                </a:cubicBezTo>
                                <a:cubicBezTo>
                                  <a:pt x="1404" y="2218"/>
                                  <a:pt x="1404" y="2215"/>
                                  <a:pt x="1404" y="2212"/>
                                </a:cubicBezTo>
                                <a:cubicBezTo>
                                  <a:pt x="1407" y="2212"/>
                                  <a:pt x="1411" y="2212"/>
                                  <a:pt x="1414" y="2212"/>
                                </a:cubicBezTo>
                                <a:cubicBezTo>
                                  <a:pt x="1414" y="2208"/>
                                  <a:pt x="1414" y="2205"/>
                                  <a:pt x="1414" y="2202"/>
                                </a:cubicBezTo>
                                <a:cubicBezTo>
                                  <a:pt x="1417" y="2202"/>
                                  <a:pt x="1420" y="2202"/>
                                  <a:pt x="1424" y="2202"/>
                                </a:cubicBezTo>
                                <a:cubicBezTo>
                                  <a:pt x="1424" y="2199"/>
                                  <a:pt x="1424" y="2195"/>
                                  <a:pt x="1424" y="2192"/>
                                </a:cubicBezTo>
                                <a:cubicBezTo>
                                  <a:pt x="1430" y="2192"/>
                                  <a:pt x="1437" y="2192"/>
                                  <a:pt x="1443" y="2192"/>
                                </a:cubicBezTo>
                                <a:cubicBezTo>
                                  <a:pt x="1443" y="2189"/>
                                  <a:pt x="1443" y="2185"/>
                                  <a:pt x="1443" y="2182"/>
                                </a:cubicBezTo>
                                <a:cubicBezTo>
                                  <a:pt x="1447" y="2182"/>
                                  <a:pt x="1450" y="2182"/>
                                  <a:pt x="1453" y="2182"/>
                                </a:cubicBezTo>
                                <a:cubicBezTo>
                                  <a:pt x="1453" y="2179"/>
                                  <a:pt x="1453" y="2176"/>
                                  <a:pt x="1453" y="2172"/>
                                </a:cubicBezTo>
                                <a:cubicBezTo>
                                  <a:pt x="1456" y="2172"/>
                                  <a:pt x="1460" y="2172"/>
                                  <a:pt x="1463" y="2172"/>
                                </a:cubicBezTo>
                                <a:cubicBezTo>
                                  <a:pt x="1463" y="2169"/>
                                  <a:pt x="1463" y="2166"/>
                                  <a:pt x="1463" y="2162"/>
                                </a:cubicBezTo>
                                <a:cubicBezTo>
                                  <a:pt x="1469" y="2162"/>
                                  <a:pt x="1476" y="2162"/>
                                  <a:pt x="1483" y="2162"/>
                                </a:cubicBezTo>
                                <a:cubicBezTo>
                                  <a:pt x="1483" y="2159"/>
                                  <a:pt x="1483" y="2156"/>
                                  <a:pt x="1483" y="2153"/>
                                </a:cubicBezTo>
                                <a:cubicBezTo>
                                  <a:pt x="1486" y="2153"/>
                                  <a:pt x="1489" y="2153"/>
                                  <a:pt x="1492" y="2153"/>
                                </a:cubicBezTo>
                                <a:cubicBezTo>
                                  <a:pt x="1492" y="2149"/>
                                  <a:pt x="1492" y="2146"/>
                                  <a:pt x="1492" y="2143"/>
                                </a:cubicBezTo>
                                <a:cubicBezTo>
                                  <a:pt x="1496" y="2143"/>
                                  <a:pt x="1499" y="2143"/>
                                  <a:pt x="1502" y="2143"/>
                                </a:cubicBezTo>
                                <a:cubicBezTo>
                                  <a:pt x="1502" y="2139"/>
                                  <a:pt x="1502" y="2136"/>
                                  <a:pt x="1502" y="2133"/>
                                </a:cubicBezTo>
                                <a:cubicBezTo>
                                  <a:pt x="1509" y="2133"/>
                                  <a:pt x="1515" y="2133"/>
                                  <a:pt x="1522" y="2133"/>
                                </a:cubicBezTo>
                                <a:cubicBezTo>
                                  <a:pt x="1522" y="2130"/>
                                  <a:pt x="1522" y="2126"/>
                                  <a:pt x="1522" y="2123"/>
                                </a:cubicBezTo>
                                <a:cubicBezTo>
                                  <a:pt x="1525" y="2123"/>
                                  <a:pt x="1528" y="2123"/>
                                  <a:pt x="1532" y="2123"/>
                                </a:cubicBezTo>
                                <a:cubicBezTo>
                                  <a:pt x="1532" y="2120"/>
                                  <a:pt x="1532" y="2117"/>
                                  <a:pt x="1532" y="2113"/>
                                </a:cubicBezTo>
                                <a:cubicBezTo>
                                  <a:pt x="1538" y="2113"/>
                                  <a:pt x="1545" y="2113"/>
                                  <a:pt x="1551" y="2113"/>
                                </a:cubicBezTo>
                                <a:cubicBezTo>
                                  <a:pt x="1551" y="2110"/>
                                  <a:pt x="1551" y="2107"/>
                                  <a:pt x="1551" y="2103"/>
                                </a:cubicBezTo>
                                <a:cubicBezTo>
                                  <a:pt x="1555" y="2103"/>
                                  <a:pt x="1558" y="2103"/>
                                  <a:pt x="1561" y="2103"/>
                                </a:cubicBezTo>
                                <a:cubicBezTo>
                                  <a:pt x="1561" y="2100"/>
                                  <a:pt x="1561" y="2097"/>
                                  <a:pt x="1561" y="2094"/>
                                </a:cubicBezTo>
                                <a:cubicBezTo>
                                  <a:pt x="1564" y="2094"/>
                                  <a:pt x="1568" y="2094"/>
                                  <a:pt x="1571" y="2094"/>
                                </a:cubicBezTo>
                                <a:cubicBezTo>
                                  <a:pt x="1571" y="2090"/>
                                  <a:pt x="1571" y="2087"/>
                                  <a:pt x="1571" y="2084"/>
                                </a:cubicBezTo>
                                <a:cubicBezTo>
                                  <a:pt x="1578" y="2084"/>
                                  <a:pt x="1584" y="2084"/>
                                  <a:pt x="1591" y="2084"/>
                                </a:cubicBezTo>
                                <a:cubicBezTo>
                                  <a:pt x="1591" y="2080"/>
                                  <a:pt x="1591" y="2077"/>
                                  <a:pt x="1591" y="2074"/>
                                </a:cubicBezTo>
                                <a:cubicBezTo>
                                  <a:pt x="1594" y="2074"/>
                                  <a:pt x="1597" y="2074"/>
                                  <a:pt x="1600" y="2074"/>
                                </a:cubicBezTo>
                                <a:cubicBezTo>
                                  <a:pt x="1600" y="2071"/>
                                  <a:pt x="1600" y="2067"/>
                                  <a:pt x="1600" y="2064"/>
                                </a:cubicBezTo>
                                <a:cubicBezTo>
                                  <a:pt x="1604" y="2064"/>
                                  <a:pt x="1607" y="2064"/>
                                  <a:pt x="1610" y="2064"/>
                                </a:cubicBezTo>
                                <a:cubicBezTo>
                                  <a:pt x="1610" y="2061"/>
                                  <a:pt x="1610" y="2058"/>
                                  <a:pt x="1610" y="2054"/>
                                </a:cubicBezTo>
                                <a:cubicBezTo>
                                  <a:pt x="1613" y="2054"/>
                                  <a:pt x="1617" y="2054"/>
                                  <a:pt x="1620" y="2054"/>
                                </a:cubicBezTo>
                                <a:cubicBezTo>
                                  <a:pt x="1620" y="2051"/>
                                  <a:pt x="1620" y="2048"/>
                                  <a:pt x="1620" y="2044"/>
                                </a:cubicBezTo>
                                <a:cubicBezTo>
                                  <a:pt x="1627" y="2044"/>
                                  <a:pt x="1633" y="2044"/>
                                  <a:pt x="1640" y="2044"/>
                                </a:cubicBezTo>
                                <a:cubicBezTo>
                                  <a:pt x="1640" y="2041"/>
                                  <a:pt x="1640" y="2038"/>
                                  <a:pt x="1640" y="2035"/>
                                </a:cubicBezTo>
                                <a:cubicBezTo>
                                  <a:pt x="1643" y="2035"/>
                                  <a:pt x="1646" y="2035"/>
                                  <a:pt x="1650" y="2035"/>
                                </a:cubicBezTo>
                                <a:cubicBezTo>
                                  <a:pt x="1650" y="2031"/>
                                  <a:pt x="1650" y="2028"/>
                                  <a:pt x="1650" y="2025"/>
                                </a:cubicBezTo>
                                <a:cubicBezTo>
                                  <a:pt x="1653" y="2025"/>
                                  <a:pt x="1656" y="2025"/>
                                  <a:pt x="1659" y="2025"/>
                                </a:cubicBezTo>
                                <a:cubicBezTo>
                                  <a:pt x="1659" y="2021"/>
                                  <a:pt x="1659" y="2018"/>
                                  <a:pt x="1659" y="2015"/>
                                </a:cubicBezTo>
                                <a:cubicBezTo>
                                  <a:pt x="1663" y="2015"/>
                                  <a:pt x="1666" y="2015"/>
                                  <a:pt x="1669" y="2015"/>
                                </a:cubicBezTo>
                                <a:cubicBezTo>
                                  <a:pt x="1669" y="2012"/>
                                  <a:pt x="1669" y="2008"/>
                                  <a:pt x="1669" y="2005"/>
                                </a:cubicBezTo>
                                <a:cubicBezTo>
                                  <a:pt x="1672" y="2005"/>
                                  <a:pt x="1676" y="2005"/>
                                  <a:pt x="1679" y="2005"/>
                                </a:cubicBezTo>
                                <a:cubicBezTo>
                                  <a:pt x="1679" y="2002"/>
                                  <a:pt x="1679" y="1999"/>
                                  <a:pt x="1679" y="1995"/>
                                </a:cubicBezTo>
                                <a:cubicBezTo>
                                  <a:pt x="1682" y="1995"/>
                                  <a:pt x="1686" y="1995"/>
                                  <a:pt x="1689" y="1995"/>
                                </a:cubicBezTo>
                                <a:cubicBezTo>
                                  <a:pt x="1689" y="1992"/>
                                  <a:pt x="1689" y="1989"/>
                                  <a:pt x="1689" y="1985"/>
                                </a:cubicBezTo>
                                <a:cubicBezTo>
                                  <a:pt x="1692" y="1985"/>
                                  <a:pt x="1695" y="1985"/>
                                  <a:pt x="1699" y="1985"/>
                                </a:cubicBezTo>
                                <a:cubicBezTo>
                                  <a:pt x="1699" y="1982"/>
                                  <a:pt x="1699" y="1979"/>
                                  <a:pt x="1699" y="1976"/>
                                </a:cubicBezTo>
                                <a:cubicBezTo>
                                  <a:pt x="1702" y="1976"/>
                                  <a:pt x="1705" y="1976"/>
                                  <a:pt x="1708" y="1976"/>
                                </a:cubicBezTo>
                                <a:cubicBezTo>
                                  <a:pt x="1708" y="1972"/>
                                  <a:pt x="1708" y="1969"/>
                                  <a:pt x="1708" y="1966"/>
                                </a:cubicBezTo>
                                <a:cubicBezTo>
                                  <a:pt x="1712" y="1966"/>
                                  <a:pt x="1715" y="1966"/>
                                  <a:pt x="1718" y="1966"/>
                                </a:cubicBezTo>
                                <a:cubicBezTo>
                                  <a:pt x="1718" y="1962"/>
                                  <a:pt x="1718" y="1959"/>
                                  <a:pt x="1718" y="1956"/>
                                </a:cubicBezTo>
                                <a:cubicBezTo>
                                  <a:pt x="1721" y="1956"/>
                                  <a:pt x="1725" y="1956"/>
                                  <a:pt x="1728" y="1956"/>
                                </a:cubicBezTo>
                                <a:cubicBezTo>
                                  <a:pt x="1728" y="1953"/>
                                  <a:pt x="1728" y="1949"/>
                                  <a:pt x="1728" y="1946"/>
                                </a:cubicBezTo>
                                <a:cubicBezTo>
                                  <a:pt x="1731" y="1946"/>
                                  <a:pt x="1735" y="1946"/>
                                  <a:pt x="1738" y="1946"/>
                                </a:cubicBezTo>
                                <a:cubicBezTo>
                                  <a:pt x="1738" y="1943"/>
                                  <a:pt x="1738" y="1939"/>
                                  <a:pt x="1738" y="1936"/>
                                </a:cubicBezTo>
                                <a:cubicBezTo>
                                  <a:pt x="1741" y="1936"/>
                                  <a:pt x="1744" y="1936"/>
                                  <a:pt x="1748" y="1936"/>
                                </a:cubicBezTo>
                                <a:cubicBezTo>
                                  <a:pt x="1748" y="1933"/>
                                  <a:pt x="1748" y="1930"/>
                                  <a:pt x="1748" y="1926"/>
                                </a:cubicBezTo>
                                <a:cubicBezTo>
                                  <a:pt x="1751" y="1926"/>
                                  <a:pt x="1754" y="1926"/>
                                  <a:pt x="1758" y="1926"/>
                                </a:cubicBezTo>
                                <a:cubicBezTo>
                                  <a:pt x="1758" y="1920"/>
                                  <a:pt x="1758" y="1913"/>
                                  <a:pt x="1758" y="1907"/>
                                </a:cubicBezTo>
                                <a:cubicBezTo>
                                  <a:pt x="1761" y="1907"/>
                                  <a:pt x="1764" y="1907"/>
                                  <a:pt x="1767" y="1907"/>
                                </a:cubicBezTo>
                                <a:cubicBezTo>
                                  <a:pt x="1767" y="1903"/>
                                  <a:pt x="1767" y="1900"/>
                                  <a:pt x="1767" y="1897"/>
                                </a:cubicBezTo>
                                <a:cubicBezTo>
                                  <a:pt x="1771" y="1897"/>
                                  <a:pt x="1774" y="1897"/>
                                  <a:pt x="1777" y="1897"/>
                                </a:cubicBezTo>
                                <a:cubicBezTo>
                                  <a:pt x="1777" y="1890"/>
                                  <a:pt x="1777" y="1884"/>
                                  <a:pt x="1777" y="1877"/>
                                </a:cubicBezTo>
                                <a:cubicBezTo>
                                  <a:pt x="1780" y="1877"/>
                                  <a:pt x="1784" y="1877"/>
                                  <a:pt x="1787" y="1877"/>
                                </a:cubicBezTo>
                                <a:cubicBezTo>
                                  <a:pt x="1787" y="1874"/>
                                  <a:pt x="1787" y="1871"/>
                                  <a:pt x="1787" y="1867"/>
                                </a:cubicBezTo>
                                <a:cubicBezTo>
                                  <a:pt x="1790" y="1867"/>
                                  <a:pt x="1794" y="1867"/>
                                  <a:pt x="1797" y="1867"/>
                                </a:cubicBezTo>
                                <a:cubicBezTo>
                                  <a:pt x="1797" y="1861"/>
                                  <a:pt x="1797" y="1854"/>
                                  <a:pt x="1797" y="1848"/>
                                </a:cubicBezTo>
                                <a:cubicBezTo>
                                  <a:pt x="1800" y="1848"/>
                                  <a:pt x="1803" y="1848"/>
                                  <a:pt x="1807" y="1848"/>
                                </a:cubicBezTo>
                                <a:cubicBezTo>
                                  <a:pt x="1807" y="1838"/>
                                  <a:pt x="1807" y="1828"/>
                                  <a:pt x="1807" y="1818"/>
                                </a:cubicBezTo>
                                <a:cubicBezTo>
                                  <a:pt x="1810" y="1818"/>
                                  <a:pt x="1813" y="1818"/>
                                  <a:pt x="1816" y="1818"/>
                                </a:cubicBezTo>
                                <a:cubicBezTo>
                                  <a:pt x="1816" y="1808"/>
                                  <a:pt x="1816" y="1799"/>
                                  <a:pt x="1816" y="1789"/>
                                </a:cubicBezTo>
                                <a:cubicBezTo>
                                  <a:pt x="1836" y="1789"/>
                                  <a:pt x="1856" y="1789"/>
                                  <a:pt x="1875" y="1789"/>
                                </a:cubicBezTo>
                                <a:cubicBezTo>
                                  <a:pt x="1875" y="1785"/>
                                  <a:pt x="1875" y="1782"/>
                                  <a:pt x="1875" y="1779"/>
                                </a:cubicBezTo>
                                <a:cubicBezTo>
                                  <a:pt x="1892" y="1779"/>
                                  <a:pt x="1908" y="1779"/>
                                  <a:pt x="1924" y="1779"/>
                                </a:cubicBezTo>
                                <a:cubicBezTo>
                                  <a:pt x="1924" y="1776"/>
                                  <a:pt x="1924" y="1772"/>
                                  <a:pt x="1924" y="1769"/>
                                </a:cubicBezTo>
                                <a:cubicBezTo>
                                  <a:pt x="1934" y="1769"/>
                                  <a:pt x="1944" y="1769"/>
                                  <a:pt x="1954" y="1769"/>
                                </a:cubicBezTo>
                                <a:cubicBezTo>
                                  <a:pt x="1954" y="1766"/>
                                  <a:pt x="1954" y="1762"/>
                                  <a:pt x="1954" y="1759"/>
                                </a:cubicBezTo>
                                <a:cubicBezTo>
                                  <a:pt x="1964" y="1759"/>
                                  <a:pt x="1974" y="1759"/>
                                  <a:pt x="1983" y="1759"/>
                                </a:cubicBezTo>
                                <a:cubicBezTo>
                                  <a:pt x="1983" y="1756"/>
                                  <a:pt x="1983" y="1753"/>
                                  <a:pt x="1983" y="1749"/>
                                </a:cubicBezTo>
                                <a:cubicBezTo>
                                  <a:pt x="1990" y="1749"/>
                                  <a:pt x="1996" y="1749"/>
                                  <a:pt x="2003" y="1749"/>
                                </a:cubicBezTo>
                                <a:cubicBezTo>
                                  <a:pt x="2003" y="1746"/>
                                  <a:pt x="2003" y="1743"/>
                                  <a:pt x="2003" y="1740"/>
                                </a:cubicBezTo>
                                <a:cubicBezTo>
                                  <a:pt x="2010" y="1740"/>
                                  <a:pt x="2016" y="1740"/>
                                  <a:pt x="2023" y="1740"/>
                                </a:cubicBezTo>
                                <a:cubicBezTo>
                                  <a:pt x="2023" y="1736"/>
                                  <a:pt x="2023" y="1733"/>
                                  <a:pt x="2023" y="1730"/>
                                </a:cubicBezTo>
                                <a:cubicBezTo>
                                  <a:pt x="2029" y="1730"/>
                                  <a:pt x="2036" y="1730"/>
                                  <a:pt x="2042" y="1730"/>
                                </a:cubicBezTo>
                                <a:cubicBezTo>
                                  <a:pt x="2042" y="1726"/>
                                  <a:pt x="2042" y="1723"/>
                                  <a:pt x="2042" y="1720"/>
                                </a:cubicBezTo>
                                <a:cubicBezTo>
                                  <a:pt x="2049" y="1720"/>
                                  <a:pt x="2055" y="1720"/>
                                  <a:pt x="2062" y="1720"/>
                                </a:cubicBezTo>
                                <a:cubicBezTo>
                                  <a:pt x="2062" y="1717"/>
                                  <a:pt x="2062" y="1713"/>
                                  <a:pt x="2062" y="1710"/>
                                </a:cubicBezTo>
                                <a:cubicBezTo>
                                  <a:pt x="2065" y="1710"/>
                                  <a:pt x="2068" y="1710"/>
                                  <a:pt x="2072" y="1710"/>
                                </a:cubicBezTo>
                                <a:cubicBezTo>
                                  <a:pt x="2072" y="1707"/>
                                  <a:pt x="2072" y="1703"/>
                                  <a:pt x="2072" y="1700"/>
                                </a:cubicBezTo>
                                <a:cubicBezTo>
                                  <a:pt x="2078" y="1700"/>
                                  <a:pt x="2085" y="1700"/>
                                  <a:pt x="2091" y="1700"/>
                                </a:cubicBezTo>
                                <a:cubicBezTo>
                                  <a:pt x="2091" y="1697"/>
                                  <a:pt x="2091" y="1694"/>
                                  <a:pt x="2091" y="1690"/>
                                </a:cubicBezTo>
                                <a:cubicBezTo>
                                  <a:pt x="2095" y="1690"/>
                                  <a:pt x="2098" y="1690"/>
                                  <a:pt x="2101" y="1690"/>
                                </a:cubicBezTo>
                                <a:cubicBezTo>
                                  <a:pt x="2101" y="1687"/>
                                  <a:pt x="2101" y="1684"/>
                                  <a:pt x="2101" y="1681"/>
                                </a:cubicBezTo>
                                <a:cubicBezTo>
                                  <a:pt x="2104" y="1681"/>
                                  <a:pt x="2108" y="1681"/>
                                  <a:pt x="2111" y="1681"/>
                                </a:cubicBezTo>
                                <a:cubicBezTo>
                                  <a:pt x="2111" y="1677"/>
                                  <a:pt x="2111" y="1674"/>
                                  <a:pt x="2111" y="1671"/>
                                </a:cubicBezTo>
                                <a:cubicBezTo>
                                  <a:pt x="2114" y="1671"/>
                                  <a:pt x="2118" y="1671"/>
                                  <a:pt x="2121" y="1671"/>
                                </a:cubicBezTo>
                                <a:cubicBezTo>
                                  <a:pt x="2121" y="1667"/>
                                  <a:pt x="2121" y="1664"/>
                                  <a:pt x="2121" y="1661"/>
                                </a:cubicBezTo>
                                <a:cubicBezTo>
                                  <a:pt x="2124" y="1661"/>
                                  <a:pt x="2127" y="1661"/>
                                  <a:pt x="2131" y="1661"/>
                                </a:cubicBezTo>
                                <a:cubicBezTo>
                                  <a:pt x="2131" y="1658"/>
                                  <a:pt x="2131" y="1654"/>
                                  <a:pt x="2131" y="1651"/>
                                </a:cubicBezTo>
                                <a:cubicBezTo>
                                  <a:pt x="2134" y="1651"/>
                                  <a:pt x="2137" y="1651"/>
                                  <a:pt x="2140" y="1651"/>
                                </a:cubicBezTo>
                                <a:cubicBezTo>
                                  <a:pt x="2140" y="1648"/>
                                  <a:pt x="2140" y="1644"/>
                                  <a:pt x="2140" y="1641"/>
                                </a:cubicBezTo>
                                <a:cubicBezTo>
                                  <a:pt x="2144" y="1641"/>
                                  <a:pt x="2147" y="1641"/>
                                  <a:pt x="2150" y="1641"/>
                                </a:cubicBezTo>
                                <a:cubicBezTo>
                                  <a:pt x="2150" y="1638"/>
                                  <a:pt x="2150" y="1635"/>
                                  <a:pt x="2150" y="1631"/>
                                </a:cubicBezTo>
                                <a:cubicBezTo>
                                  <a:pt x="2154" y="1631"/>
                                  <a:pt x="2157" y="1631"/>
                                  <a:pt x="2160" y="1631"/>
                                </a:cubicBezTo>
                                <a:cubicBezTo>
                                  <a:pt x="2160" y="1628"/>
                                  <a:pt x="2160" y="1625"/>
                                  <a:pt x="2160" y="1621"/>
                                </a:cubicBezTo>
                                <a:cubicBezTo>
                                  <a:pt x="2163" y="1621"/>
                                  <a:pt x="2167" y="1621"/>
                                  <a:pt x="2170" y="1621"/>
                                </a:cubicBezTo>
                                <a:cubicBezTo>
                                  <a:pt x="2170" y="1618"/>
                                  <a:pt x="2170" y="1615"/>
                                  <a:pt x="2170" y="1612"/>
                                </a:cubicBezTo>
                                <a:cubicBezTo>
                                  <a:pt x="2173" y="1612"/>
                                  <a:pt x="2176" y="1612"/>
                                  <a:pt x="2180" y="1612"/>
                                </a:cubicBezTo>
                                <a:cubicBezTo>
                                  <a:pt x="2180" y="1608"/>
                                  <a:pt x="2180" y="1605"/>
                                  <a:pt x="2180" y="1602"/>
                                </a:cubicBezTo>
                                <a:cubicBezTo>
                                  <a:pt x="2183" y="1602"/>
                                  <a:pt x="2186" y="1602"/>
                                  <a:pt x="2190" y="1602"/>
                                </a:cubicBezTo>
                                <a:cubicBezTo>
                                  <a:pt x="2190" y="1599"/>
                                  <a:pt x="2190" y="1595"/>
                                  <a:pt x="2190" y="1592"/>
                                </a:cubicBezTo>
                                <a:cubicBezTo>
                                  <a:pt x="2193" y="1592"/>
                                  <a:pt x="2196" y="1592"/>
                                  <a:pt x="2199" y="1592"/>
                                </a:cubicBezTo>
                                <a:cubicBezTo>
                                  <a:pt x="2199" y="1589"/>
                                  <a:pt x="2199" y="1585"/>
                                  <a:pt x="2199" y="1582"/>
                                </a:cubicBezTo>
                                <a:cubicBezTo>
                                  <a:pt x="2203" y="1582"/>
                                  <a:pt x="2206" y="1582"/>
                                  <a:pt x="2209" y="1582"/>
                                </a:cubicBezTo>
                                <a:cubicBezTo>
                                  <a:pt x="2209" y="1579"/>
                                  <a:pt x="2209" y="1576"/>
                                  <a:pt x="2209" y="1572"/>
                                </a:cubicBezTo>
                                <a:cubicBezTo>
                                  <a:pt x="2212" y="1572"/>
                                  <a:pt x="2216" y="1572"/>
                                  <a:pt x="2219" y="1572"/>
                                </a:cubicBezTo>
                                <a:cubicBezTo>
                                  <a:pt x="2219" y="1569"/>
                                  <a:pt x="2219" y="1566"/>
                                  <a:pt x="2219" y="1562"/>
                                </a:cubicBezTo>
                                <a:cubicBezTo>
                                  <a:pt x="2222" y="1562"/>
                                  <a:pt x="2226" y="1562"/>
                                  <a:pt x="2229" y="1562"/>
                                </a:cubicBezTo>
                                <a:cubicBezTo>
                                  <a:pt x="2229" y="1559"/>
                                  <a:pt x="2229" y="1556"/>
                                  <a:pt x="2229" y="1553"/>
                                </a:cubicBezTo>
                                <a:cubicBezTo>
                                  <a:pt x="2232" y="1553"/>
                                  <a:pt x="2235" y="1553"/>
                                  <a:pt x="2239" y="1553"/>
                                </a:cubicBezTo>
                                <a:cubicBezTo>
                                  <a:pt x="2239" y="1549"/>
                                  <a:pt x="2239" y="1546"/>
                                  <a:pt x="2239" y="1543"/>
                                </a:cubicBezTo>
                                <a:cubicBezTo>
                                  <a:pt x="2242" y="1543"/>
                                  <a:pt x="2245" y="1543"/>
                                  <a:pt x="2248" y="1543"/>
                                </a:cubicBezTo>
                                <a:cubicBezTo>
                                  <a:pt x="2248" y="1540"/>
                                  <a:pt x="2248" y="1536"/>
                                  <a:pt x="2248" y="1533"/>
                                </a:cubicBezTo>
                                <a:cubicBezTo>
                                  <a:pt x="2252" y="1533"/>
                                  <a:pt x="2255" y="1533"/>
                                  <a:pt x="2258" y="1533"/>
                                </a:cubicBezTo>
                                <a:cubicBezTo>
                                  <a:pt x="2258" y="1530"/>
                                  <a:pt x="2258" y="1526"/>
                                  <a:pt x="2258" y="1523"/>
                                </a:cubicBezTo>
                                <a:cubicBezTo>
                                  <a:pt x="2262" y="1523"/>
                                  <a:pt x="2265" y="1523"/>
                                  <a:pt x="2268" y="1523"/>
                                </a:cubicBezTo>
                                <a:cubicBezTo>
                                  <a:pt x="2268" y="1520"/>
                                  <a:pt x="2268" y="1517"/>
                                  <a:pt x="2268" y="1513"/>
                                </a:cubicBezTo>
                                <a:cubicBezTo>
                                  <a:pt x="2271" y="1513"/>
                                  <a:pt x="2275" y="1513"/>
                                  <a:pt x="2278" y="1513"/>
                                </a:cubicBezTo>
                                <a:cubicBezTo>
                                  <a:pt x="2278" y="1510"/>
                                  <a:pt x="2278" y="1507"/>
                                  <a:pt x="2278" y="1503"/>
                                </a:cubicBezTo>
                                <a:cubicBezTo>
                                  <a:pt x="2281" y="1503"/>
                                  <a:pt x="2284" y="1503"/>
                                  <a:pt x="2288" y="1503"/>
                                </a:cubicBezTo>
                                <a:cubicBezTo>
                                  <a:pt x="2288" y="1500"/>
                                  <a:pt x="2288" y="1497"/>
                                  <a:pt x="2288" y="1494"/>
                                </a:cubicBezTo>
                                <a:cubicBezTo>
                                  <a:pt x="2291" y="1494"/>
                                  <a:pt x="2294" y="1494"/>
                                  <a:pt x="2298" y="1494"/>
                                </a:cubicBezTo>
                                <a:cubicBezTo>
                                  <a:pt x="2298" y="1490"/>
                                  <a:pt x="2298" y="1487"/>
                                  <a:pt x="2298" y="1484"/>
                                </a:cubicBezTo>
                                <a:cubicBezTo>
                                  <a:pt x="2304" y="1484"/>
                                  <a:pt x="2311" y="1484"/>
                                  <a:pt x="2317" y="1484"/>
                                </a:cubicBezTo>
                                <a:cubicBezTo>
                                  <a:pt x="2317" y="1480"/>
                                  <a:pt x="2317" y="1477"/>
                                  <a:pt x="2317" y="1474"/>
                                </a:cubicBezTo>
                                <a:cubicBezTo>
                                  <a:pt x="2320" y="1474"/>
                                  <a:pt x="2324" y="1474"/>
                                  <a:pt x="2327" y="1474"/>
                                </a:cubicBezTo>
                                <a:cubicBezTo>
                                  <a:pt x="2327" y="1471"/>
                                  <a:pt x="2327" y="1467"/>
                                  <a:pt x="2327" y="1464"/>
                                </a:cubicBezTo>
                                <a:cubicBezTo>
                                  <a:pt x="2330" y="1464"/>
                                  <a:pt x="2334" y="1464"/>
                                  <a:pt x="2337" y="1464"/>
                                </a:cubicBezTo>
                                <a:cubicBezTo>
                                  <a:pt x="2337" y="1461"/>
                                  <a:pt x="2337" y="1458"/>
                                  <a:pt x="2337" y="1454"/>
                                </a:cubicBezTo>
                                <a:cubicBezTo>
                                  <a:pt x="2343" y="1454"/>
                                  <a:pt x="2350" y="1454"/>
                                  <a:pt x="2356" y="1454"/>
                                </a:cubicBezTo>
                                <a:cubicBezTo>
                                  <a:pt x="2356" y="1451"/>
                                  <a:pt x="2356" y="1448"/>
                                  <a:pt x="2356" y="1444"/>
                                </a:cubicBezTo>
                                <a:cubicBezTo>
                                  <a:pt x="2360" y="1444"/>
                                  <a:pt x="2363" y="1444"/>
                                  <a:pt x="2366" y="1444"/>
                                </a:cubicBezTo>
                                <a:cubicBezTo>
                                  <a:pt x="2366" y="1441"/>
                                  <a:pt x="2366" y="1438"/>
                                  <a:pt x="2366" y="1435"/>
                                </a:cubicBezTo>
                                <a:cubicBezTo>
                                  <a:pt x="2373" y="1435"/>
                                  <a:pt x="2379" y="1435"/>
                                  <a:pt x="2386" y="1435"/>
                                </a:cubicBezTo>
                                <a:cubicBezTo>
                                  <a:pt x="2386" y="1431"/>
                                  <a:pt x="2386" y="1428"/>
                                  <a:pt x="2386" y="1425"/>
                                </a:cubicBezTo>
                                <a:cubicBezTo>
                                  <a:pt x="2389" y="1425"/>
                                  <a:pt x="2392" y="1425"/>
                                  <a:pt x="2396" y="1425"/>
                                </a:cubicBezTo>
                                <a:cubicBezTo>
                                  <a:pt x="2396" y="1422"/>
                                  <a:pt x="2396" y="1418"/>
                                  <a:pt x="2396" y="1415"/>
                                </a:cubicBezTo>
                                <a:cubicBezTo>
                                  <a:pt x="2402" y="1415"/>
                                  <a:pt x="2409" y="1415"/>
                                  <a:pt x="2415" y="1415"/>
                                </a:cubicBezTo>
                                <a:cubicBezTo>
                                  <a:pt x="2415" y="1412"/>
                                  <a:pt x="2415" y="1408"/>
                                  <a:pt x="2415" y="1405"/>
                                </a:cubicBezTo>
                                <a:cubicBezTo>
                                  <a:pt x="2419" y="1405"/>
                                  <a:pt x="2422" y="1405"/>
                                  <a:pt x="2425" y="1405"/>
                                </a:cubicBezTo>
                                <a:cubicBezTo>
                                  <a:pt x="2425" y="1402"/>
                                  <a:pt x="2425" y="1399"/>
                                  <a:pt x="2425" y="1395"/>
                                </a:cubicBezTo>
                                <a:cubicBezTo>
                                  <a:pt x="2432" y="1395"/>
                                  <a:pt x="2438" y="1395"/>
                                  <a:pt x="2445" y="1395"/>
                                </a:cubicBezTo>
                                <a:cubicBezTo>
                                  <a:pt x="2445" y="1392"/>
                                  <a:pt x="2445" y="1389"/>
                                  <a:pt x="2445" y="1385"/>
                                </a:cubicBezTo>
                                <a:cubicBezTo>
                                  <a:pt x="2451" y="1385"/>
                                  <a:pt x="2458" y="1385"/>
                                  <a:pt x="2464" y="1385"/>
                                </a:cubicBezTo>
                                <a:cubicBezTo>
                                  <a:pt x="2464" y="1382"/>
                                  <a:pt x="2464" y="1379"/>
                                  <a:pt x="2464" y="1376"/>
                                </a:cubicBezTo>
                                <a:cubicBezTo>
                                  <a:pt x="2468" y="1376"/>
                                  <a:pt x="2471" y="1376"/>
                                  <a:pt x="2474" y="1376"/>
                                </a:cubicBezTo>
                                <a:cubicBezTo>
                                  <a:pt x="2474" y="1372"/>
                                  <a:pt x="2474" y="1369"/>
                                  <a:pt x="2474" y="1366"/>
                                </a:cubicBezTo>
                                <a:cubicBezTo>
                                  <a:pt x="2481" y="1366"/>
                                  <a:pt x="2487" y="1366"/>
                                  <a:pt x="2494" y="1366"/>
                                </a:cubicBezTo>
                                <a:cubicBezTo>
                                  <a:pt x="2494" y="1363"/>
                                  <a:pt x="2494" y="1359"/>
                                  <a:pt x="2494" y="1356"/>
                                </a:cubicBezTo>
                                <a:cubicBezTo>
                                  <a:pt x="2500" y="1356"/>
                                  <a:pt x="2507" y="1356"/>
                                  <a:pt x="2514" y="1356"/>
                                </a:cubicBezTo>
                                <a:cubicBezTo>
                                  <a:pt x="2514" y="1353"/>
                                  <a:pt x="2514" y="1349"/>
                                  <a:pt x="2514" y="1346"/>
                                </a:cubicBezTo>
                                <a:cubicBezTo>
                                  <a:pt x="2520" y="1346"/>
                                  <a:pt x="2527" y="1346"/>
                                  <a:pt x="2533" y="1346"/>
                                </a:cubicBezTo>
                                <a:cubicBezTo>
                                  <a:pt x="2533" y="1343"/>
                                  <a:pt x="2533" y="1340"/>
                                  <a:pt x="2533" y="1336"/>
                                </a:cubicBezTo>
                                <a:cubicBezTo>
                                  <a:pt x="2540" y="1336"/>
                                  <a:pt x="2546" y="1336"/>
                                  <a:pt x="2553" y="1336"/>
                                </a:cubicBezTo>
                                <a:cubicBezTo>
                                  <a:pt x="2553" y="1333"/>
                                  <a:pt x="2553" y="1330"/>
                                  <a:pt x="2553" y="1327"/>
                                </a:cubicBezTo>
                                <a:cubicBezTo>
                                  <a:pt x="2559" y="1327"/>
                                  <a:pt x="2566" y="1327"/>
                                  <a:pt x="2573" y="1327"/>
                                </a:cubicBezTo>
                                <a:cubicBezTo>
                                  <a:pt x="2573" y="1323"/>
                                  <a:pt x="2573" y="1320"/>
                                  <a:pt x="2573" y="1317"/>
                                </a:cubicBezTo>
                                <a:cubicBezTo>
                                  <a:pt x="2579" y="1317"/>
                                  <a:pt x="2586" y="1317"/>
                                  <a:pt x="2592" y="1317"/>
                                </a:cubicBezTo>
                                <a:cubicBezTo>
                                  <a:pt x="2592" y="1313"/>
                                  <a:pt x="2592" y="1310"/>
                                  <a:pt x="2592" y="1307"/>
                                </a:cubicBezTo>
                                <a:cubicBezTo>
                                  <a:pt x="2599" y="1307"/>
                                  <a:pt x="2605" y="1307"/>
                                  <a:pt x="2612" y="1307"/>
                                </a:cubicBezTo>
                                <a:cubicBezTo>
                                  <a:pt x="2612" y="1304"/>
                                  <a:pt x="2612" y="1300"/>
                                  <a:pt x="2612" y="1297"/>
                                </a:cubicBezTo>
                                <a:cubicBezTo>
                                  <a:pt x="2618" y="1297"/>
                                  <a:pt x="2625" y="1297"/>
                                  <a:pt x="2631" y="1297"/>
                                </a:cubicBezTo>
                                <a:cubicBezTo>
                                  <a:pt x="2631" y="1294"/>
                                  <a:pt x="2631" y="1291"/>
                                  <a:pt x="2631" y="1287"/>
                                </a:cubicBezTo>
                                <a:cubicBezTo>
                                  <a:pt x="2638" y="1287"/>
                                  <a:pt x="2645" y="1287"/>
                                  <a:pt x="2651" y="1287"/>
                                </a:cubicBezTo>
                                <a:cubicBezTo>
                                  <a:pt x="2651" y="1284"/>
                                  <a:pt x="2651" y="1281"/>
                                  <a:pt x="2651" y="1277"/>
                                </a:cubicBezTo>
                                <a:cubicBezTo>
                                  <a:pt x="2661" y="1277"/>
                                  <a:pt x="2671" y="1277"/>
                                  <a:pt x="2680" y="1277"/>
                                </a:cubicBezTo>
                                <a:cubicBezTo>
                                  <a:pt x="2680" y="1274"/>
                                  <a:pt x="2680" y="1271"/>
                                  <a:pt x="2680" y="1268"/>
                                </a:cubicBezTo>
                                <a:cubicBezTo>
                                  <a:pt x="2687" y="1268"/>
                                  <a:pt x="2694" y="1268"/>
                                  <a:pt x="2700" y="1268"/>
                                </a:cubicBezTo>
                                <a:cubicBezTo>
                                  <a:pt x="2700" y="1264"/>
                                  <a:pt x="2700" y="1261"/>
                                  <a:pt x="2700" y="1258"/>
                                </a:cubicBezTo>
                                <a:cubicBezTo>
                                  <a:pt x="2707" y="1258"/>
                                  <a:pt x="2713" y="1258"/>
                                  <a:pt x="2720" y="1258"/>
                                </a:cubicBezTo>
                                <a:cubicBezTo>
                                  <a:pt x="2720" y="1254"/>
                                  <a:pt x="2720" y="1251"/>
                                  <a:pt x="2720" y="1248"/>
                                </a:cubicBezTo>
                                <a:cubicBezTo>
                                  <a:pt x="2730" y="1248"/>
                                  <a:pt x="2739" y="1248"/>
                                  <a:pt x="2749" y="1248"/>
                                </a:cubicBezTo>
                                <a:cubicBezTo>
                                  <a:pt x="2749" y="1245"/>
                                  <a:pt x="2749" y="1241"/>
                                  <a:pt x="2749" y="1238"/>
                                </a:cubicBezTo>
                                <a:cubicBezTo>
                                  <a:pt x="2756" y="1238"/>
                                  <a:pt x="2762" y="1238"/>
                                  <a:pt x="2769" y="1238"/>
                                </a:cubicBezTo>
                                <a:cubicBezTo>
                                  <a:pt x="2769" y="1235"/>
                                  <a:pt x="2769" y="1232"/>
                                  <a:pt x="2769" y="1228"/>
                                </a:cubicBezTo>
                                <a:cubicBezTo>
                                  <a:pt x="2775" y="1228"/>
                                  <a:pt x="2782" y="1228"/>
                                  <a:pt x="2789" y="1228"/>
                                </a:cubicBezTo>
                                <a:cubicBezTo>
                                  <a:pt x="2789" y="1225"/>
                                  <a:pt x="2789" y="1222"/>
                                  <a:pt x="2789" y="1218"/>
                                </a:cubicBezTo>
                                <a:cubicBezTo>
                                  <a:pt x="2798" y="1218"/>
                                  <a:pt x="2808" y="1218"/>
                                  <a:pt x="2818" y="1218"/>
                                </a:cubicBezTo>
                                <a:cubicBezTo>
                                  <a:pt x="2818" y="1215"/>
                                  <a:pt x="2818" y="1212"/>
                                  <a:pt x="2818" y="1209"/>
                                </a:cubicBezTo>
                                <a:cubicBezTo>
                                  <a:pt x="2825" y="1209"/>
                                  <a:pt x="2831" y="1209"/>
                                  <a:pt x="2838" y="1209"/>
                                </a:cubicBezTo>
                                <a:cubicBezTo>
                                  <a:pt x="2838" y="1205"/>
                                  <a:pt x="2838" y="1202"/>
                                  <a:pt x="2838" y="1199"/>
                                </a:cubicBezTo>
                                <a:cubicBezTo>
                                  <a:pt x="2847" y="1199"/>
                                  <a:pt x="2857" y="1199"/>
                                  <a:pt x="2867" y="1199"/>
                                </a:cubicBezTo>
                                <a:cubicBezTo>
                                  <a:pt x="2867" y="1196"/>
                                  <a:pt x="2867" y="1192"/>
                                  <a:pt x="2867" y="1189"/>
                                </a:cubicBezTo>
                                <a:cubicBezTo>
                                  <a:pt x="2874" y="1189"/>
                                  <a:pt x="2880" y="1189"/>
                                  <a:pt x="2887" y="1189"/>
                                </a:cubicBezTo>
                                <a:cubicBezTo>
                                  <a:pt x="2887" y="1186"/>
                                  <a:pt x="2887" y="1182"/>
                                  <a:pt x="2887" y="1179"/>
                                </a:cubicBezTo>
                                <a:cubicBezTo>
                                  <a:pt x="2897" y="1179"/>
                                  <a:pt x="2906" y="1179"/>
                                  <a:pt x="2916" y="1179"/>
                                </a:cubicBezTo>
                                <a:cubicBezTo>
                                  <a:pt x="2916" y="1176"/>
                                  <a:pt x="2916" y="1173"/>
                                  <a:pt x="2916" y="1169"/>
                                </a:cubicBezTo>
                                <a:cubicBezTo>
                                  <a:pt x="2923" y="1169"/>
                                  <a:pt x="2929" y="1169"/>
                                  <a:pt x="2936" y="1169"/>
                                </a:cubicBezTo>
                                <a:cubicBezTo>
                                  <a:pt x="2936" y="1166"/>
                                  <a:pt x="2936" y="1163"/>
                                  <a:pt x="2936" y="1159"/>
                                </a:cubicBezTo>
                                <a:cubicBezTo>
                                  <a:pt x="2946" y="1159"/>
                                  <a:pt x="2955" y="1159"/>
                                  <a:pt x="2965" y="1159"/>
                                </a:cubicBezTo>
                                <a:cubicBezTo>
                                  <a:pt x="2965" y="1156"/>
                                  <a:pt x="2965" y="1153"/>
                                  <a:pt x="2965" y="1150"/>
                                </a:cubicBezTo>
                                <a:cubicBezTo>
                                  <a:pt x="2972" y="1150"/>
                                  <a:pt x="2978" y="1150"/>
                                  <a:pt x="2985" y="1150"/>
                                </a:cubicBezTo>
                                <a:cubicBezTo>
                                  <a:pt x="2985" y="1146"/>
                                  <a:pt x="2985" y="1143"/>
                                  <a:pt x="2985" y="1140"/>
                                </a:cubicBezTo>
                                <a:cubicBezTo>
                                  <a:pt x="2991" y="1140"/>
                                  <a:pt x="2998" y="1140"/>
                                  <a:pt x="3004" y="1140"/>
                                </a:cubicBezTo>
                                <a:cubicBezTo>
                                  <a:pt x="3004" y="1136"/>
                                  <a:pt x="3004" y="1133"/>
                                  <a:pt x="3004" y="1130"/>
                                </a:cubicBezTo>
                                <a:cubicBezTo>
                                  <a:pt x="3014" y="1130"/>
                                  <a:pt x="3024" y="1130"/>
                                  <a:pt x="3034" y="1130"/>
                                </a:cubicBezTo>
                                <a:cubicBezTo>
                                  <a:pt x="3034" y="1127"/>
                                  <a:pt x="3034" y="1123"/>
                                  <a:pt x="3034" y="1120"/>
                                </a:cubicBezTo>
                                <a:cubicBezTo>
                                  <a:pt x="3041" y="1120"/>
                                  <a:pt x="3047" y="1120"/>
                                  <a:pt x="3054" y="1120"/>
                                </a:cubicBezTo>
                                <a:cubicBezTo>
                                  <a:pt x="3054" y="1117"/>
                                  <a:pt x="3054" y="1114"/>
                                  <a:pt x="3054" y="1110"/>
                                </a:cubicBezTo>
                                <a:cubicBezTo>
                                  <a:pt x="3060" y="1110"/>
                                  <a:pt x="3067" y="1110"/>
                                  <a:pt x="3073" y="1110"/>
                                </a:cubicBezTo>
                                <a:cubicBezTo>
                                  <a:pt x="3073" y="1107"/>
                                  <a:pt x="3073" y="1104"/>
                                  <a:pt x="3073" y="1100"/>
                                </a:cubicBezTo>
                                <a:cubicBezTo>
                                  <a:pt x="3083" y="1100"/>
                                  <a:pt x="3093" y="1100"/>
                                  <a:pt x="3103" y="1100"/>
                                </a:cubicBezTo>
                                <a:cubicBezTo>
                                  <a:pt x="3103" y="1097"/>
                                  <a:pt x="3103" y="1094"/>
                                  <a:pt x="3103" y="1091"/>
                                </a:cubicBezTo>
                                <a:cubicBezTo>
                                  <a:pt x="3109" y="1091"/>
                                  <a:pt x="3116" y="1091"/>
                                  <a:pt x="3122" y="1091"/>
                                </a:cubicBezTo>
                                <a:cubicBezTo>
                                  <a:pt x="3122" y="1087"/>
                                  <a:pt x="3122" y="1084"/>
                                  <a:pt x="3122" y="1081"/>
                                </a:cubicBezTo>
                                <a:cubicBezTo>
                                  <a:pt x="3129" y="1081"/>
                                  <a:pt x="3135" y="1081"/>
                                  <a:pt x="3142" y="1081"/>
                                </a:cubicBezTo>
                                <a:cubicBezTo>
                                  <a:pt x="3142" y="1077"/>
                                  <a:pt x="3142" y="1074"/>
                                  <a:pt x="3142" y="1071"/>
                                </a:cubicBezTo>
                                <a:cubicBezTo>
                                  <a:pt x="3149" y="1071"/>
                                  <a:pt x="3155" y="1071"/>
                                  <a:pt x="3162" y="1071"/>
                                </a:cubicBezTo>
                                <a:cubicBezTo>
                                  <a:pt x="3162" y="1068"/>
                                  <a:pt x="3162" y="1064"/>
                                  <a:pt x="3162" y="1061"/>
                                </a:cubicBezTo>
                                <a:cubicBezTo>
                                  <a:pt x="3168" y="1061"/>
                                  <a:pt x="3175" y="1061"/>
                                  <a:pt x="3181" y="1061"/>
                                </a:cubicBezTo>
                                <a:cubicBezTo>
                                  <a:pt x="3181" y="1058"/>
                                  <a:pt x="3181" y="1055"/>
                                  <a:pt x="3181" y="1051"/>
                                </a:cubicBezTo>
                                <a:cubicBezTo>
                                  <a:pt x="3188" y="1051"/>
                                  <a:pt x="3194" y="1051"/>
                                  <a:pt x="3201" y="1051"/>
                                </a:cubicBezTo>
                                <a:cubicBezTo>
                                  <a:pt x="3201" y="1048"/>
                                  <a:pt x="3201" y="1045"/>
                                  <a:pt x="3201" y="1041"/>
                                </a:cubicBezTo>
                                <a:cubicBezTo>
                                  <a:pt x="3207" y="1041"/>
                                  <a:pt x="3214" y="1041"/>
                                  <a:pt x="3221" y="1041"/>
                                </a:cubicBezTo>
                                <a:cubicBezTo>
                                  <a:pt x="3221" y="1038"/>
                                  <a:pt x="3221" y="1035"/>
                                  <a:pt x="3221" y="1032"/>
                                </a:cubicBezTo>
                                <a:cubicBezTo>
                                  <a:pt x="3227" y="1032"/>
                                  <a:pt x="3234" y="1032"/>
                                  <a:pt x="3240" y="1032"/>
                                </a:cubicBezTo>
                                <a:cubicBezTo>
                                  <a:pt x="3240" y="1028"/>
                                  <a:pt x="3240" y="1025"/>
                                  <a:pt x="3240" y="1022"/>
                                </a:cubicBezTo>
                                <a:cubicBezTo>
                                  <a:pt x="3247" y="1022"/>
                                  <a:pt x="3253" y="1022"/>
                                  <a:pt x="3260" y="1022"/>
                                </a:cubicBezTo>
                                <a:cubicBezTo>
                                  <a:pt x="3260" y="1018"/>
                                  <a:pt x="3260" y="1015"/>
                                  <a:pt x="3260" y="1012"/>
                                </a:cubicBezTo>
                                <a:cubicBezTo>
                                  <a:pt x="3266" y="1012"/>
                                  <a:pt x="3273" y="1012"/>
                                  <a:pt x="3279" y="1012"/>
                                </a:cubicBezTo>
                                <a:cubicBezTo>
                                  <a:pt x="3279" y="1009"/>
                                  <a:pt x="3279" y="1005"/>
                                  <a:pt x="3279" y="1002"/>
                                </a:cubicBezTo>
                                <a:cubicBezTo>
                                  <a:pt x="3286" y="1002"/>
                                  <a:pt x="3293" y="1002"/>
                                  <a:pt x="3299" y="1002"/>
                                </a:cubicBezTo>
                                <a:cubicBezTo>
                                  <a:pt x="3299" y="999"/>
                                  <a:pt x="3299" y="995"/>
                                  <a:pt x="3299" y="992"/>
                                </a:cubicBezTo>
                                <a:cubicBezTo>
                                  <a:pt x="3302" y="992"/>
                                  <a:pt x="3306" y="992"/>
                                  <a:pt x="3309" y="992"/>
                                </a:cubicBezTo>
                                <a:cubicBezTo>
                                  <a:pt x="3309" y="989"/>
                                  <a:pt x="3309" y="986"/>
                                  <a:pt x="3309" y="982"/>
                                </a:cubicBezTo>
                                <a:cubicBezTo>
                                  <a:pt x="3315" y="982"/>
                                  <a:pt x="3322" y="982"/>
                                  <a:pt x="3329" y="982"/>
                                </a:cubicBezTo>
                                <a:cubicBezTo>
                                  <a:pt x="3329" y="979"/>
                                  <a:pt x="3329" y="976"/>
                                  <a:pt x="3329" y="973"/>
                                </a:cubicBezTo>
                                <a:cubicBezTo>
                                  <a:pt x="3338" y="973"/>
                                  <a:pt x="3348" y="973"/>
                                  <a:pt x="3358" y="973"/>
                                </a:cubicBezTo>
                                <a:cubicBezTo>
                                  <a:pt x="3358" y="969"/>
                                  <a:pt x="3358" y="966"/>
                                  <a:pt x="3358" y="963"/>
                                </a:cubicBezTo>
                                <a:cubicBezTo>
                                  <a:pt x="3365" y="963"/>
                                  <a:pt x="3371" y="963"/>
                                  <a:pt x="3378" y="963"/>
                                </a:cubicBezTo>
                                <a:cubicBezTo>
                                  <a:pt x="3378" y="959"/>
                                  <a:pt x="3378" y="956"/>
                                  <a:pt x="3378" y="953"/>
                                </a:cubicBezTo>
                                <a:cubicBezTo>
                                  <a:pt x="3384" y="953"/>
                                  <a:pt x="3391" y="953"/>
                                  <a:pt x="3397" y="953"/>
                                </a:cubicBezTo>
                                <a:cubicBezTo>
                                  <a:pt x="3397" y="950"/>
                                  <a:pt x="3397" y="946"/>
                                  <a:pt x="3397" y="943"/>
                                </a:cubicBezTo>
                                <a:cubicBezTo>
                                  <a:pt x="3404" y="943"/>
                                  <a:pt x="3410" y="943"/>
                                  <a:pt x="3417" y="943"/>
                                </a:cubicBezTo>
                                <a:cubicBezTo>
                                  <a:pt x="3417" y="940"/>
                                  <a:pt x="3417" y="936"/>
                                  <a:pt x="3417" y="933"/>
                                </a:cubicBezTo>
                                <a:cubicBezTo>
                                  <a:pt x="3423" y="933"/>
                                  <a:pt x="3430" y="933"/>
                                  <a:pt x="3437" y="933"/>
                                </a:cubicBezTo>
                                <a:cubicBezTo>
                                  <a:pt x="3437" y="930"/>
                                  <a:pt x="3437" y="927"/>
                                  <a:pt x="3437" y="923"/>
                                </a:cubicBezTo>
                                <a:cubicBezTo>
                                  <a:pt x="3443" y="923"/>
                                  <a:pt x="3450" y="923"/>
                                  <a:pt x="3456" y="923"/>
                                </a:cubicBezTo>
                                <a:cubicBezTo>
                                  <a:pt x="3456" y="920"/>
                                  <a:pt x="3456" y="917"/>
                                  <a:pt x="3456" y="914"/>
                                </a:cubicBezTo>
                                <a:cubicBezTo>
                                  <a:pt x="3463" y="914"/>
                                  <a:pt x="3469" y="914"/>
                                  <a:pt x="3476" y="914"/>
                                </a:cubicBezTo>
                                <a:cubicBezTo>
                                  <a:pt x="3476" y="910"/>
                                  <a:pt x="3476" y="907"/>
                                  <a:pt x="3476" y="904"/>
                                </a:cubicBezTo>
                                <a:cubicBezTo>
                                  <a:pt x="3482" y="904"/>
                                  <a:pt x="3489" y="904"/>
                                  <a:pt x="3495" y="904"/>
                                </a:cubicBezTo>
                                <a:cubicBezTo>
                                  <a:pt x="3495" y="900"/>
                                  <a:pt x="3495" y="897"/>
                                  <a:pt x="3495" y="894"/>
                                </a:cubicBezTo>
                                <a:cubicBezTo>
                                  <a:pt x="3505" y="894"/>
                                  <a:pt x="3515" y="894"/>
                                  <a:pt x="3525" y="894"/>
                                </a:cubicBezTo>
                                <a:cubicBezTo>
                                  <a:pt x="3525" y="891"/>
                                  <a:pt x="3525" y="887"/>
                                  <a:pt x="3525" y="884"/>
                                </a:cubicBezTo>
                                <a:cubicBezTo>
                                  <a:pt x="3531" y="884"/>
                                  <a:pt x="3538" y="884"/>
                                  <a:pt x="3545" y="884"/>
                                </a:cubicBezTo>
                                <a:cubicBezTo>
                                  <a:pt x="3545" y="881"/>
                                  <a:pt x="3545" y="878"/>
                                  <a:pt x="3545" y="874"/>
                                </a:cubicBezTo>
                                <a:cubicBezTo>
                                  <a:pt x="3551" y="874"/>
                                  <a:pt x="3558" y="874"/>
                                  <a:pt x="3564" y="874"/>
                                </a:cubicBezTo>
                                <a:cubicBezTo>
                                  <a:pt x="3564" y="871"/>
                                  <a:pt x="3564" y="868"/>
                                  <a:pt x="3564" y="864"/>
                                </a:cubicBezTo>
                                <a:cubicBezTo>
                                  <a:pt x="3574" y="864"/>
                                  <a:pt x="3584" y="864"/>
                                  <a:pt x="3594" y="864"/>
                                </a:cubicBezTo>
                                <a:cubicBezTo>
                                  <a:pt x="3594" y="861"/>
                                  <a:pt x="3594" y="858"/>
                                  <a:pt x="3594" y="855"/>
                                </a:cubicBezTo>
                                <a:cubicBezTo>
                                  <a:pt x="3600" y="855"/>
                                  <a:pt x="3607" y="855"/>
                                  <a:pt x="3613" y="855"/>
                                </a:cubicBezTo>
                                <a:cubicBezTo>
                                  <a:pt x="3613" y="851"/>
                                  <a:pt x="3613" y="848"/>
                                  <a:pt x="3613" y="845"/>
                                </a:cubicBezTo>
                                <a:cubicBezTo>
                                  <a:pt x="3620" y="845"/>
                                  <a:pt x="3626" y="845"/>
                                  <a:pt x="3633" y="845"/>
                                </a:cubicBezTo>
                                <a:cubicBezTo>
                                  <a:pt x="3633" y="842"/>
                                  <a:pt x="3633" y="838"/>
                                  <a:pt x="3633" y="835"/>
                                </a:cubicBezTo>
                                <a:cubicBezTo>
                                  <a:pt x="3643" y="835"/>
                                  <a:pt x="3653" y="835"/>
                                  <a:pt x="3662" y="835"/>
                                </a:cubicBezTo>
                                <a:cubicBezTo>
                                  <a:pt x="3662" y="832"/>
                                  <a:pt x="3662" y="828"/>
                                  <a:pt x="3662" y="825"/>
                                </a:cubicBezTo>
                                <a:cubicBezTo>
                                  <a:pt x="3669" y="825"/>
                                  <a:pt x="3675" y="825"/>
                                  <a:pt x="3682" y="825"/>
                                </a:cubicBezTo>
                                <a:cubicBezTo>
                                  <a:pt x="3682" y="822"/>
                                  <a:pt x="3682" y="819"/>
                                  <a:pt x="3682" y="815"/>
                                </a:cubicBezTo>
                                <a:cubicBezTo>
                                  <a:pt x="3692" y="815"/>
                                  <a:pt x="3702" y="815"/>
                                  <a:pt x="3712" y="815"/>
                                </a:cubicBezTo>
                                <a:cubicBezTo>
                                  <a:pt x="3712" y="812"/>
                                  <a:pt x="3712" y="809"/>
                                  <a:pt x="3712" y="806"/>
                                </a:cubicBezTo>
                                <a:cubicBezTo>
                                  <a:pt x="3718" y="806"/>
                                  <a:pt x="3725" y="806"/>
                                  <a:pt x="3731" y="806"/>
                                </a:cubicBezTo>
                                <a:cubicBezTo>
                                  <a:pt x="3731" y="802"/>
                                  <a:pt x="3731" y="799"/>
                                  <a:pt x="3731" y="796"/>
                                </a:cubicBezTo>
                                <a:cubicBezTo>
                                  <a:pt x="3741" y="796"/>
                                  <a:pt x="3751" y="796"/>
                                  <a:pt x="3761" y="796"/>
                                </a:cubicBezTo>
                                <a:cubicBezTo>
                                  <a:pt x="3761" y="792"/>
                                  <a:pt x="3761" y="789"/>
                                  <a:pt x="3761" y="786"/>
                                </a:cubicBezTo>
                                <a:cubicBezTo>
                                  <a:pt x="3767" y="786"/>
                                  <a:pt x="3774" y="786"/>
                                  <a:pt x="3780" y="786"/>
                                </a:cubicBezTo>
                                <a:cubicBezTo>
                                  <a:pt x="3780" y="783"/>
                                  <a:pt x="3780" y="779"/>
                                  <a:pt x="3780" y="776"/>
                                </a:cubicBezTo>
                                <a:cubicBezTo>
                                  <a:pt x="3790" y="776"/>
                                  <a:pt x="3800" y="776"/>
                                  <a:pt x="3810" y="776"/>
                                </a:cubicBezTo>
                                <a:cubicBezTo>
                                  <a:pt x="3810" y="773"/>
                                  <a:pt x="3810" y="770"/>
                                  <a:pt x="3810" y="766"/>
                                </a:cubicBezTo>
                                <a:cubicBezTo>
                                  <a:pt x="3820" y="766"/>
                                  <a:pt x="3829" y="766"/>
                                  <a:pt x="3839" y="766"/>
                                </a:cubicBezTo>
                                <a:cubicBezTo>
                                  <a:pt x="3839" y="763"/>
                                  <a:pt x="3839" y="760"/>
                                  <a:pt x="3839" y="756"/>
                                </a:cubicBezTo>
                                <a:cubicBezTo>
                                  <a:pt x="3846" y="756"/>
                                  <a:pt x="3852" y="756"/>
                                  <a:pt x="3859" y="756"/>
                                </a:cubicBezTo>
                                <a:cubicBezTo>
                                  <a:pt x="3859" y="753"/>
                                  <a:pt x="3859" y="750"/>
                                  <a:pt x="3859" y="747"/>
                                </a:cubicBezTo>
                                <a:cubicBezTo>
                                  <a:pt x="3869" y="747"/>
                                  <a:pt x="3878" y="747"/>
                                  <a:pt x="3888" y="747"/>
                                </a:cubicBezTo>
                                <a:cubicBezTo>
                                  <a:pt x="3888" y="743"/>
                                  <a:pt x="3888" y="740"/>
                                  <a:pt x="3888" y="737"/>
                                </a:cubicBezTo>
                                <a:cubicBezTo>
                                  <a:pt x="3898" y="737"/>
                                  <a:pt x="3908" y="737"/>
                                  <a:pt x="3918" y="737"/>
                                </a:cubicBezTo>
                                <a:cubicBezTo>
                                  <a:pt x="3918" y="734"/>
                                  <a:pt x="3918" y="730"/>
                                  <a:pt x="3918" y="727"/>
                                </a:cubicBezTo>
                                <a:cubicBezTo>
                                  <a:pt x="3927" y="727"/>
                                  <a:pt x="3937" y="727"/>
                                  <a:pt x="3947" y="727"/>
                                </a:cubicBezTo>
                                <a:cubicBezTo>
                                  <a:pt x="3947" y="724"/>
                                  <a:pt x="3947" y="720"/>
                                  <a:pt x="3947" y="717"/>
                                </a:cubicBezTo>
                                <a:cubicBezTo>
                                  <a:pt x="3957" y="717"/>
                                  <a:pt x="3967" y="717"/>
                                  <a:pt x="3977" y="717"/>
                                </a:cubicBezTo>
                                <a:cubicBezTo>
                                  <a:pt x="3977" y="714"/>
                                  <a:pt x="3977" y="711"/>
                                  <a:pt x="3977" y="707"/>
                                </a:cubicBezTo>
                                <a:cubicBezTo>
                                  <a:pt x="3983" y="707"/>
                                  <a:pt x="3990" y="707"/>
                                  <a:pt x="3996" y="707"/>
                                </a:cubicBezTo>
                                <a:cubicBezTo>
                                  <a:pt x="3996" y="704"/>
                                  <a:pt x="3996" y="701"/>
                                  <a:pt x="3996" y="698"/>
                                </a:cubicBezTo>
                                <a:cubicBezTo>
                                  <a:pt x="4006" y="698"/>
                                  <a:pt x="4016" y="698"/>
                                  <a:pt x="4026" y="698"/>
                                </a:cubicBezTo>
                                <a:cubicBezTo>
                                  <a:pt x="4026" y="694"/>
                                  <a:pt x="4026" y="691"/>
                                  <a:pt x="4026" y="688"/>
                                </a:cubicBezTo>
                                <a:cubicBezTo>
                                  <a:pt x="4036" y="688"/>
                                  <a:pt x="4045" y="688"/>
                                  <a:pt x="4055" y="688"/>
                                </a:cubicBezTo>
                                <a:cubicBezTo>
                                  <a:pt x="4055" y="684"/>
                                  <a:pt x="4055" y="681"/>
                                  <a:pt x="4055" y="678"/>
                                </a:cubicBezTo>
                                <a:cubicBezTo>
                                  <a:pt x="4065" y="678"/>
                                  <a:pt x="4075" y="678"/>
                                  <a:pt x="4085" y="678"/>
                                </a:cubicBezTo>
                                <a:cubicBezTo>
                                  <a:pt x="4085" y="675"/>
                                  <a:pt x="4085" y="671"/>
                                  <a:pt x="4085" y="668"/>
                                </a:cubicBezTo>
                                <a:cubicBezTo>
                                  <a:pt x="4094" y="668"/>
                                  <a:pt x="4104" y="668"/>
                                  <a:pt x="4114" y="668"/>
                                </a:cubicBezTo>
                                <a:cubicBezTo>
                                  <a:pt x="4114" y="665"/>
                                  <a:pt x="4114" y="662"/>
                                  <a:pt x="4114" y="658"/>
                                </a:cubicBezTo>
                                <a:cubicBezTo>
                                  <a:pt x="4124" y="658"/>
                                  <a:pt x="4134" y="658"/>
                                  <a:pt x="4144" y="658"/>
                                </a:cubicBezTo>
                                <a:cubicBezTo>
                                  <a:pt x="4144" y="655"/>
                                  <a:pt x="4144" y="652"/>
                                  <a:pt x="4144" y="648"/>
                                </a:cubicBezTo>
                                <a:cubicBezTo>
                                  <a:pt x="4157" y="648"/>
                                  <a:pt x="4170" y="648"/>
                                  <a:pt x="4183" y="648"/>
                                </a:cubicBezTo>
                                <a:cubicBezTo>
                                  <a:pt x="4183" y="645"/>
                                  <a:pt x="4183" y="642"/>
                                  <a:pt x="4183" y="639"/>
                                </a:cubicBezTo>
                                <a:cubicBezTo>
                                  <a:pt x="4193" y="639"/>
                                  <a:pt x="4202" y="639"/>
                                  <a:pt x="4212" y="639"/>
                                </a:cubicBezTo>
                                <a:cubicBezTo>
                                  <a:pt x="4212" y="635"/>
                                  <a:pt x="4212" y="632"/>
                                  <a:pt x="4212" y="629"/>
                                </a:cubicBezTo>
                                <a:cubicBezTo>
                                  <a:pt x="4222" y="629"/>
                                  <a:pt x="4232" y="629"/>
                                  <a:pt x="4242" y="629"/>
                                </a:cubicBezTo>
                                <a:cubicBezTo>
                                  <a:pt x="4242" y="626"/>
                                  <a:pt x="4242" y="622"/>
                                  <a:pt x="4242" y="619"/>
                                </a:cubicBezTo>
                                <a:cubicBezTo>
                                  <a:pt x="4252" y="619"/>
                                  <a:pt x="4261" y="619"/>
                                  <a:pt x="4271" y="619"/>
                                </a:cubicBezTo>
                                <a:cubicBezTo>
                                  <a:pt x="4271" y="616"/>
                                  <a:pt x="4271" y="612"/>
                                  <a:pt x="4271" y="609"/>
                                </a:cubicBezTo>
                                <a:cubicBezTo>
                                  <a:pt x="4281" y="609"/>
                                  <a:pt x="4291" y="609"/>
                                  <a:pt x="4301" y="609"/>
                                </a:cubicBezTo>
                                <a:cubicBezTo>
                                  <a:pt x="4301" y="606"/>
                                  <a:pt x="4301" y="603"/>
                                  <a:pt x="4301" y="599"/>
                                </a:cubicBezTo>
                                <a:cubicBezTo>
                                  <a:pt x="4314" y="599"/>
                                  <a:pt x="4327" y="599"/>
                                  <a:pt x="4340" y="599"/>
                                </a:cubicBezTo>
                                <a:cubicBezTo>
                                  <a:pt x="4340" y="596"/>
                                  <a:pt x="4340" y="593"/>
                                  <a:pt x="4340" y="590"/>
                                </a:cubicBezTo>
                                <a:cubicBezTo>
                                  <a:pt x="4350" y="590"/>
                                  <a:pt x="4360" y="590"/>
                                  <a:pt x="4369" y="590"/>
                                </a:cubicBezTo>
                                <a:cubicBezTo>
                                  <a:pt x="4369" y="586"/>
                                  <a:pt x="4369" y="583"/>
                                  <a:pt x="4369" y="580"/>
                                </a:cubicBezTo>
                                <a:cubicBezTo>
                                  <a:pt x="4379" y="580"/>
                                  <a:pt x="4389" y="580"/>
                                  <a:pt x="4399" y="580"/>
                                </a:cubicBezTo>
                                <a:cubicBezTo>
                                  <a:pt x="4399" y="576"/>
                                  <a:pt x="4399" y="573"/>
                                  <a:pt x="4399" y="570"/>
                                </a:cubicBezTo>
                                <a:cubicBezTo>
                                  <a:pt x="4412" y="570"/>
                                  <a:pt x="4425" y="570"/>
                                  <a:pt x="4438" y="570"/>
                                </a:cubicBezTo>
                                <a:cubicBezTo>
                                  <a:pt x="4438" y="567"/>
                                  <a:pt x="4438" y="563"/>
                                  <a:pt x="4438" y="560"/>
                                </a:cubicBezTo>
                                <a:cubicBezTo>
                                  <a:pt x="4448" y="560"/>
                                  <a:pt x="4458" y="560"/>
                                  <a:pt x="4468" y="560"/>
                                </a:cubicBezTo>
                                <a:cubicBezTo>
                                  <a:pt x="4468" y="557"/>
                                  <a:pt x="4468" y="554"/>
                                  <a:pt x="4468" y="550"/>
                                </a:cubicBezTo>
                                <a:cubicBezTo>
                                  <a:pt x="4481" y="550"/>
                                  <a:pt x="4494" y="550"/>
                                  <a:pt x="4507" y="550"/>
                                </a:cubicBezTo>
                                <a:cubicBezTo>
                                  <a:pt x="4507" y="547"/>
                                  <a:pt x="4507" y="544"/>
                                  <a:pt x="4507" y="540"/>
                                </a:cubicBezTo>
                                <a:cubicBezTo>
                                  <a:pt x="4517" y="540"/>
                                  <a:pt x="4526" y="540"/>
                                  <a:pt x="4536" y="540"/>
                                </a:cubicBezTo>
                                <a:cubicBezTo>
                                  <a:pt x="4536" y="537"/>
                                  <a:pt x="4536" y="534"/>
                                  <a:pt x="4536" y="531"/>
                                </a:cubicBezTo>
                                <a:cubicBezTo>
                                  <a:pt x="4549" y="531"/>
                                  <a:pt x="4562" y="531"/>
                                  <a:pt x="4576" y="531"/>
                                </a:cubicBezTo>
                                <a:cubicBezTo>
                                  <a:pt x="4576" y="527"/>
                                  <a:pt x="4576" y="524"/>
                                  <a:pt x="4576" y="521"/>
                                </a:cubicBezTo>
                                <a:cubicBezTo>
                                  <a:pt x="4585" y="521"/>
                                  <a:pt x="4595" y="521"/>
                                  <a:pt x="4605" y="521"/>
                                </a:cubicBezTo>
                                <a:cubicBezTo>
                                  <a:pt x="4605" y="518"/>
                                  <a:pt x="4605" y="514"/>
                                  <a:pt x="4605" y="511"/>
                                </a:cubicBezTo>
                                <a:cubicBezTo>
                                  <a:pt x="4618" y="511"/>
                                  <a:pt x="4631" y="511"/>
                                  <a:pt x="4644" y="511"/>
                                </a:cubicBezTo>
                                <a:cubicBezTo>
                                  <a:pt x="4644" y="508"/>
                                  <a:pt x="4644" y="504"/>
                                  <a:pt x="4644" y="501"/>
                                </a:cubicBezTo>
                                <a:cubicBezTo>
                                  <a:pt x="4654" y="501"/>
                                  <a:pt x="4664" y="501"/>
                                  <a:pt x="4674" y="501"/>
                                </a:cubicBezTo>
                                <a:cubicBezTo>
                                  <a:pt x="4674" y="498"/>
                                  <a:pt x="4674" y="495"/>
                                  <a:pt x="4674" y="491"/>
                                </a:cubicBezTo>
                                <a:cubicBezTo>
                                  <a:pt x="4687" y="491"/>
                                  <a:pt x="4700" y="491"/>
                                  <a:pt x="4713" y="491"/>
                                </a:cubicBezTo>
                                <a:cubicBezTo>
                                  <a:pt x="4713" y="488"/>
                                  <a:pt x="4713" y="485"/>
                                  <a:pt x="4713" y="482"/>
                                </a:cubicBezTo>
                                <a:cubicBezTo>
                                  <a:pt x="4723" y="482"/>
                                  <a:pt x="4733" y="482"/>
                                  <a:pt x="4742" y="482"/>
                                </a:cubicBezTo>
                                <a:cubicBezTo>
                                  <a:pt x="4742" y="478"/>
                                  <a:pt x="4742" y="475"/>
                                  <a:pt x="4742" y="472"/>
                                </a:cubicBezTo>
                                <a:cubicBezTo>
                                  <a:pt x="4756" y="472"/>
                                  <a:pt x="4769" y="472"/>
                                  <a:pt x="4782" y="472"/>
                                </a:cubicBezTo>
                                <a:cubicBezTo>
                                  <a:pt x="4782" y="468"/>
                                  <a:pt x="4782" y="465"/>
                                  <a:pt x="4782" y="462"/>
                                </a:cubicBezTo>
                                <a:cubicBezTo>
                                  <a:pt x="4792" y="462"/>
                                  <a:pt x="4801" y="462"/>
                                  <a:pt x="4811" y="462"/>
                                </a:cubicBezTo>
                                <a:cubicBezTo>
                                  <a:pt x="4811" y="459"/>
                                  <a:pt x="4811" y="455"/>
                                  <a:pt x="4811" y="452"/>
                                </a:cubicBezTo>
                                <a:cubicBezTo>
                                  <a:pt x="4824" y="452"/>
                                  <a:pt x="4837" y="452"/>
                                  <a:pt x="4851" y="452"/>
                                </a:cubicBezTo>
                                <a:cubicBezTo>
                                  <a:pt x="4851" y="449"/>
                                  <a:pt x="4851" y="446"/>
                                  <a:pt x="4851" y="442"/>
                                </a:cubicBezTo>
                                <a:cubicBezTo>
                                  <a:pt x="4860" y="442"/>
                                  <a:pt x="4870" y="442"/>
                                  <a:pt x="4880" y="442"/>
                                </a:cubicBezTo>
                                <a:cubicBezTo>
                                  <a:pt x="4880" y="439"/>
                                  <a:pt x="4880" y="436"/>
                                  <a:pt x="4880" y="432"/>
                                </a:cubicBezTo>
                                <a:cubicBezTo>
                                  <a:pt x="4893" y="432"/>
                                  <a:pt x="4906" y="432"/>
                                  <a:pt x="4919" y="432"/>
                                </a:cubicBezTo>
                                <a:cubicBezTo>
                                  <a:pt x="4919" y="429"/>
                                  <a:pt x="4919" y="426"/>
                                  <a:pt x="4919" y="423"/>
                                </a:cubicBezTo>
                                <a:cubicBezTo>
                                  <a:pt x="4929" y="423"/>
                                  <a:pt x="4939" y="423"/>
                                  <a:pt x="4949" y="423"/>
                                </a:cubicBezTo>
                                <a:cubicBezTo>
                                  <a:pt x="4949" y="419"/>
                                  <a:pt x="4949" y="416"/>
                                  <a:pt x="4949" y="413"/>
                                </a:cubicBezTo>
                                <a:cubicBezTo>
                                  <a:pt x="4962" y="413"/>
                                  <a:pt x="4975" y="413"/>
                                  <a:pt x="4988" y="413"/>
                                </a:cubicBezTo>
                                <a:cubicBezTo>
                                  <a:pt x="4988" y="410"/>
                                  <a:pt x="4988" y="406"/>
                                  <a:pt x="4988" y="403"/>
                                </a:cubicBezTo>
                                <a:cubicBezTo>
                                  <a:pt x="4998" y="403"/>
                                  <a:pt x="5008" y="403"/>
                                  <a:pt x="5017" y="403"/>
                                </a:cubicBezTo>
                                <a:cubicBezTo>
                                  <a:pt x="5017" y="400"/>
                                  <a:pt x="5017" y="396"/>
                                  <a:pt x="5017" y="393"/>
                                </a:cubicBezTo>
                                <a:cubicBezTo>
                                  <a:pt x="5031" y="393"/>
                                  <a:pt x="5044" y="393"/>
                                  <a:pt x="5057" y="393"/>
                                </a:cubicBezTo>
                                <a:cubicBezTo>
                                  <a:pt x="5057" y="390"/>
                                  <a:pt x="5057" y="387"/>
                                  <a:pt x="5057" y="383"/>
                                </a:cubicBezTo>
                                <a:cubicBezTo>
                                  <a:pt x="5066" y="383"/>
                                  <a:pt x="5076" y="383"/>
                                  <a:pt x="5086" y="383"/>
                                </a:cubicBezTo>
                                <a:cubicBezTo>
                                  <a:pt x="5086" y="380"/>
                                  <a:pt x="5086" y="377"/>
                                  <a:pt x="5086" y="374"/>
                                </a:cubicBezTo>
                                <a:cubicBezTo>
                                  <a:pt x="5099" y="374"/>
                                  <a:pt x="5112" y="374"/>
                                  <a:pt x="5125" y="374"/>
                                </a:cubicBezTo>
                                <a:cubicBezTo>
                                  <a:pt x="5125" y="370"/>
                                  <a:pt x="5125" y="367"/>
                                  <a:pt x="5125" y="364"/>
                                </a:cubicBezTo>
                                <a:cubicBezTo>
                                  <a:pt x="5135" y="364"/>
                                  <a:pt x="5145" y="364"/>
                                  <a:pt x="5155" y="364"/>
                                </a:cubicBezTo>
                                <a:cubicBezTo>
                                  <a:pt x="5155" y="360"/>
                                  <a:pt x="5155" y="357"/>
                                  <a:pt x="5155" y="354"/>
                                </a:cubicBezTo>
                                <a:cubicBezTo>
                                  <a:pt x="5165" y="354"/>
                                  <a:pt x="5175" y="354"/>
                                  <a:pt x="5184" y="354"/>
                                </a:cubicBezTo>
                                <a:cubicBezTo>
                                  <a:pt x="5184" y="351"/>
                                  <a:pt x="5184" y="347"/>
                                  <a:pt x="5184" y="344"/>
                                </a:cubicBezTo>
                                <a:cubicBezTo>
                                  <a:pt x="5197" y="344"/>
                                  <a:pt x="5211" y="344"/>
                                  <a:pt x="5224" y="344"/>
                                </a:cubicBezTo>
                                <a:cubicBezTo>
                                  <a:pt x="5224" y="341"/>
                                  <a:pt x="5224" y="338"/>
                                  <a:pt x="5224" y="334"/>
                                </a:cubicBezTo>
                                <a:cubicBezTo>
                                  <a:pt x="5233" y="334"/>
                                  <a:pt x="5243" y="334"/>
                                  <a:pt x="5253" y="334"/>
                                </a:cubicBezTo>
                                <a:cubicBezTo>
                                  <a:pt x="5253" y="331"/>
                                  <a:pt x="5253" y="328"/>
                                  <a:pt x="5253" y="324"/>
                                </a:cubicBezTo>
                                <a:cubicBezTo>
                                  <a:pt x="5263" y="324"/>
                                  <a:pt x="5273" y="324"/>
                                  <a:pt x="5283" y="324"/>
                                </a:cubicBezTo>
                                <a:cubicBezTo>
                                  <a:pt x="5283" y="321"/>
                                  <a:pt x="5283" y="318"/>
                                  <a:pt x="5283" y="315"/>
                                </a:cubicBezTo>
                                <a:cubicBezTo>
                                  <a:pt x="5296" y="315"/>
                                  <a:pt x="5309" y="315"/>
                                  <a:pt x="5322" y="315"/>
                                </a:cubicBezTo>
                                <a:cubicBezTo>
                                  <a:pt x="5322" y="311"/>
                                  <a:pt x="5322" y="308"/>
                                  <a:pt x="5322" y="305"/>
                                </a:cubicBezTo>
                                <a:cubicBezTo>
                                  <a:pt x="5332" y="305"/>
                                  <a:pt x="5341" y="305"/>
                                  <a:pt x="5351" y="305"/>
                                </a:cubicBezTo>
                                <a:cubicBezTo>
                                  <a:pt x="5351" y="302"/>
                                  <a:pt x="5351" y="298"/>
                                  <a:pt x="5351" y="295"/>
                                </a:cubicBezTo>
                                <a:cubicBezTo>
                                  <a:pt x="5361" y="295"/>
                                  <a:pt x="5371" y="295"/>
                                  <a:pt x="5381" y="295"/>
                                </a:cubicBezTo>
                                <a:cubicBezTo>
                                  <a:pt x="5381" y="292"/>
                                  <a:pt x="5381" y="288"/>
                                  <a:pt x="5381" y="285"/>
                                </a:cubicBezTo>
                                <a:cubicBezTo>
                                  <a:pt x="5391" y="285"/>
                                  <a:pt x="5400" y="285"/>
                                  <a:pt x="5410" y="285"/>
                                </a:cubicBezTo>
                                <a:cubicBezTo>
                                  <a:pt x="5410" y="282"/>
                                  <a:pt x="5410" y="279"/>
                                  <a:pt x="5410" y="275"/>
                                </a:cubicBezTo>
                                <a:cubicBezTo>
                                  <a:pt x="5423" y="275"/>
                                  <a:pt x="5436" y="275"/>
                                  <a:pt x="5449" y="275"/>
                                </a:cubicBezTo>
                                <a:cubicBezTo>
                                  <a:pt x="5449" y="272"/>
                                  <a:pt x="5449" y="269"/>
                                  <a:pt x="5449" y="266"/>
                                </a:cubicBezTo>
                                <a:cubicBezTo>
                                  <a:pt x="5459" y="266"/>
                                  <a:pt x="5469" y="266"/>
                                  <a:pt x="5479" y="266"/>
                                </a:cubicBezTo>
                                <a:cubicBezTo>
                                  <a:pt x="5479" y="262"/>
                                  <a:pt x="5479" y="259"/>
                                  <a:pt x="5479" y="256"/>
                                </a:cubicBezTo>
                                <a:cubicBezTo>
                                  <a:pt x="5489" y="256"/>
                                  <a:pt x="5499" y="256"/>
                                  <a:pt x="5508" y="256"/>
                                </a:cubicBezTo>
                                <a:cubicBezTo>
                                  <a:pt x="5508" y="252"/>
                                  <a:pt x="5508" y="249"/>
                                  <a:pt x="5508" y="246"/>
                                </a:cubicBezTo>
                                <a:cubicBezTo>
                                  <a:pt x="5518" y="246"/>
                                  <a:pt x="5528" y="246"/>
                                  <a:pt x="5538" y="246"/>
                                </a:cubicBezTo>
                                <a:cubicBezTo>
                                  <a:pt x="5538" y="243"/>
                                  <a:pt x="5538" y="239"/>
                                  <a:pt x="5538" y="236"/>
                                </a:cubicBezTo>
                                <a:cubicBezTo>
                                  <a:pt x="5548" y="236"/>
                                  <a:pt x="5557" y="236"/>
                                  <a:pt x="5567" y="236"/>
                                </a:cubicBezTo>
                                <a:cubicBezTo>
                                  <a:pt x="5567" y="233"/>
                                  <a:pt x="5567" y="230"/>
                                  <a:pt x="5567" y="226"/>
                                </a:cubicBezTo>
                                <a:cubicBezTo>
                                  <a:pt x="5577" y="226"/>
                                  <a:pt x="5587" y="226"/>
                                  <a:pt x="5597" y="226"/>
                                </a:cubicBezTo>
                                <a:cubicBezTo>
                                  <a:pt x="5597" y="223"/>
                                  <a:pt x="5597" y="220"/>
                                  <a:pt x="5597" y="216"/>
                                </a:cubicBezTo>
                                <a:cubicBezTo>
                                  <a:pt x="5607" y="216"/>
                                  <a:pt x="5616" y="216"/>
                                  <a:pt x="5626" y="216"/>
                                </a:cubicBezTo>
                                <a:cubicBezTo>
                                  <a:pt x="5626" y="213"/>
                                  <a:pt x="5626" y="210"/>
                                  <a:pt x="5626" y="207"/>
                                </a:cubicBezTo>
                                <a:cubicBezTo>
                                  <a:pt x="5636" y="207"/>
                                  <a:pt x="5646" y="207"/>
                                  <a:pt x="5656" y="207"/>
                                </a:cubicBezTo>
                                <a:cubicBezTo>
                                  <a:pt x="5656" y="203"/>
                                  <a:pt x="5656" y="200"/>
                                  <a:pt x="5656" y="197"/>
                                </a:cubicBezTo>
                                <a:cubicBezTo>
                                  <a:pt x="5665" y="197"/>
                                  <a:pt x="5675" y="197"/>
                                  <a:pt x="5685" y="197"/>
                                </a:cubicBezTo>
                                <a:cubicBezTo>
                                  <a:pt x="5685" y="194"/>
                                  <a:pt x="5685" y="190"/>
                                  <a:pt x="5685" y="187"/>
                                </a:cubicBezTo>
                                <a:cubicBezTo>
                                  <a:pt x="5698" y="187"/>
                                  <a:pt x="5711" y="187"/>
                                  <a:pt x="5724" y="187"/>
                                </a:cubicBezTo>
                                <a:cubicBezTo>
                                  <a:pt x="5724" y="184"/>
                                  <a:pt x="5724" y="180"/>
                                  <a:pt x="5724" y="177"/>
                                </a:cubicBezTo>
                                <a:cubicBezTo>
                                  <a:pt x="5734" y="177"/>
                                  <a:pt x="5744" y="177"/>
                                  <a:pt x="5754" y="177"/>
                                </a:cubicBezTo>
                                <a:cubicBezTo>
                                  <a:pt x="5754" y="174"/>
                                  <a:pt x="5754" y="171"/>
                                  <a:pt x="5754" y="167"/>
                                </a:cubicBezTo>
                                <a:cubicBezTo>
                                  <a:pt x="5767" y="167"/>
                                  <a:pt x="5780" y="167"/>
                                  <a:pt x="5793" y="167"/>
                                </a:cubicBezTo>
                                <a:cubicBezTo>
                                  <a:pt x="5793" y="164"/>
                                  <a:pt x="5793" y="161"/>
                                  <a:pt x="5793" y="157"/>
                                </a:cubicBezTo>
                                <a:cubicBezTo>
                                  <a:pt x="5806" y="157"/>
                                  <a:pt x="5819" y="157"/>
                                  <a:pt x="5832" y="157"/>
                                </a:cubicBezTo>
                                <a:cubicBezTo>
                                  <a:pt x="5832" y="154"/>
                                  <a:pt x="5832" y="151"/>
                                  <a:pt x="5832" y="148"/>
                                </a:cubicBezTo>
                                <a:cubicBezTo>
                                  <a:pt x="5846" y="148"/>
                                  <a:pt x="5859" y="148"/>
                                  <a:pt x="5872" y="148"/>
                                </a:cubicBezTo>
                                <a:cubicBezTo>
                                  <a:pt x="5872" y="144"/>
                                  <a:pt x="5872" y="141"/>
                                  <a:pt x="5872" y="138"/>
                                </a:cubicBezTo>
                                <a:cubicBezTo>
                                  <a:pt x="5885" y="138"/>
                                  <a:pt x="5898" y="138"/>
                                  <a:pt x="5911" y="138"/>
                                </a:cubicBezTo>
                                <a:cubicBezTo>
                                  <a:pt x="5911" y="135"/>
                                  <a:pt x="5911" y="131"/>
                                  <a:pt x="5911" y="128"/>
                                </a:cubicBezTo>
                                <a:cubicBezTo>
                                  <a:pt x="5924" y="128"/>
                                  <a:pt x="5937" y="128"/>
                                  <a:pt x="5950" y="128"/>
                                </a:cubicBezTo>
                                <a:cubicBezTo>
                                  <a:pt x="5950" y="125"/>
                                  <a:pt x="5950" y="121"/>
                                  <a:pt x="5950" y="118"/>
                                </a:cubicBezTo>
                                <a:cubicBezTo>
                                  <a:pt x="5967" y="118"/>
                                  <a:pt x="5983" y="118"/>
                                  <a:pt x="5999" y="118"/>
                                </a:cubicBezTo>
                                <a:cubicBezTo>
                                  <a:pt x="5999" y="115"/>
                                  <a:pt x="5999" y="112"/>
                                  <a:pt x="5999" y="108"/>
                                </a:cubicBezTo>
                                <a:cubicBezTo>
                                  <a:pt x="6016" y="108"/>
                                  <a:pt x="6032" y="108"/>
                                  <a:pt x="6048" y="108"/>
                                </a:cubicBezTo>
                                <a:cubicBezTo>
                                  <a:pt x="6048" y="105"/>
                                  <a:pt x="6048" y="102"/>
                                  <a:pt x="6048" y="99"/>
                                </a:cubicBezTo>
                                <a:cubicBezTo>
                                  <a:pt x="6065" y="99"/>
                                  <a:pt x="6081" y="99"/>
                                  <a:pt x="6097" y="99"/>
                                </a:cubicBezTo>
                                <a:cubicBezTo>
                                  <a:pt x="6097" y="95"/>
                                  <a:pt x="6097" y="92"/>
                                  <a:pt x="6097" y="89"/>
                                </a:cubicBezTo>
                                <a:cubicBezTo>
                                  <a:pt x="6117" y="89"/>
                                  <a:pt x="6137" y="89"/>
                                  <a:pt x="6156" y="89"/>
                                </a:cubicBezTo>
                                <a:cubicBezTo>
                                  <a:pt x="6156" y="85"/>
                                  <a:pt x="6156" y="82"/>
                                  <a:pt x="6156" y="79"/>
                                </a:cubicBezTo>
                                <a:cubicBezTo>
                                  <a:pt x="6179" y="79"/>
                                  <a:pt x="6202" y="79"/>
                                  <a:pt x="6225" y="79"/>
                                </a:cubicBezTo>
                                <a:cubicBezTo>
                                  <a:pt x="6225" y="76"/>
                                  <a:pt x="6225" y="72"/>
                                  <a:pt x="6225" y="69"/>
                                </a:cubicBezTo>
                                <a:cubicBezTo>
                                  <a:pt x="6258" y="69"/>
                                  <a:pt x="6291" y="69"/>
                                  <a:pt x="6323" y="69"/>
                                </a:cubicBezTo>
                                <a:cubicBezTo>
                                  <a:pt x="6323" y="66"/>
                                  <a:pt x="6323" y="63"/>
                                  <a:pt x="6323" y="59"/>
                                </a:cubicBezTo>
                                <a:cubicBezTo>
                                  <a:pt x="6412" y="59"/>
                                  <a:pt x="6500" y="59"/>
                                  <a:pt x="6588" y="59"/>
                                </a:cubicBezTo>
                                <a:cubicBezTo>
                                  <a:pt x="6588" y="63"/>
                                  <a:pt x="6588" y="66"/>
                                  <a:pt x="6588" y="69"/>
                                </a:cubicBezTo>
                                <a:cubicBezTo>
                                  <a:pt x="6608" y="69"/>
                                  <a:pt x="6628" y="69"/>
                                  <a:pt x="6647" y="69"/>
                                </a:cubicBezTo>
                                <a:cubicBezTo>
                                  <a:pt x="6647" y="72"/>
                                  <a:pt x="6647" y="76"/>
                                  <a:pt x="6647" y="79"/>
                                </a:cubicBezTo>
                                <a:cubicBezTo>
                                  <a:pt x="6700" y="79"/>
                                  <a:pt x="6752" y="79"/>
                                  <a:pt x="6804" y="79"/>
                                </a:cubicBezTo>
                                <a:cubicBezTo>
                                  <a:pt x="6804" y="76"/>
                                  <a:pt x="6804" y="72"/>
                                  <a:pt x="6804" y="69"/>
                                </a:cubicBezTo>
                                <a:cubicBezTo>
                                  <a:pt x="6824" y="69"/>
                                  <a:pt x="6844" y="69"/>
                                  <a:pt x="6863" y="69"/>
                                </a:cubicBezTo>
                                <a:cubicBezTo>
                                  <a:pt x="6863" y="66"/>
                                  <a:pt x="6863" y="63"/>
                                  <a:pt x="6863" y="59"/>
                                </a:cubicBezTo>
                                <a:cubicBezTo>
                                  <a:pt x="6876" y="59"/>
                                  <a:pt x="6890" y="59"/>
                                  <a:pt x="6903" y="59"/>
                                </a:cubicBezTo>
                                <a:cubicBezTo>
                                  <a:pt x="6903" y="56"/>
                                  <a:pt x="6903" y="53"/>
                                  <a:pt x="6903" y="49"/>
                                </a:cubicBezTo>
                                <a:cubicBezTo>
                                  <a:pt x="6919" y="49"/>
                                  <a:pt x="6935" y="49"/>
                                  <a:pt x="6952" y="49"/>
                                </a:cubicBezTo>
                                <a:cubicBezTo>
                                  <a:pt x="6952" y="46"/>
                                  <a:pt x="6952" y="43"/>
                                  <a:pt x="6952" y="40"/>
                                </a:cubicBezTo>
                                <a:cubicBezTo>
                                  <a:pt x="6965" y="40"/>
                                  <a:pt x="6978" y="40"/>
                                  <a:pt x="6991" y="40"/>
                                </a:cubicBezTo>
                                <a:cubicBezTo>
                                  <a:pt x="6991" y="36"/>
                                  <a:pt x="6991" y="33"/>
                                  <a:pt x="6991" y="30"/>
                                </a:cubicBezTo>
                                <a:cubicBezTo>
                                  <a:pt x="7007" y="30"/>
                                  <a:pt x="7024" y="30"/>
                                  <a:pt x="7040" y="30"/>
                                </a:cubicBezTo>
                                <a:cubicBezTo>
                                  <a:pt x="7040" y="27"/>
                                  <a:pt x="7040" y="23"/>
                                  <a:pt x="7040" y="20"/>
                                </a:cubicBezTo>
                                <a:cubicBezTo>
                                  <a:pt x="7057" y="20"/>
                                  <a:pt x="7073" y="20"/>
                                  <a:pt x="7089" y="20"/>
                                </a:cubicBezTo>
                                <a:cubicBezTo>
                                  <a:pt x="7089" y="17"/>
                                  <a:pt x="7089" y="14"/>
                                  <a:pt x="7089" y="10"/>
                                </a:cubicBezTo>
                                <a:cubicBezTo>
                                  <a:pt x="7109" y="10"/>
                                  <a:pt x="7128" y="10"/>
                                  <a:pt x="7148" y="10"/>
                                </a:cubicBezTo>
                                <a:cubicBezTo>
                                  <a:pt x="7148" y="7"/>
                                  <a:pt x="7148" y="4"/>
                                  <a:pt x="7148" y="0"/>
                                </a:cubicBezTo>
                                <a:close/>
                              </a:path>
                            </a:pathLst>
                          </a:custGeom>
                          <a:solidFill>
                            <a:srgbClr val="EE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764"/>
                        <wps:cNvSpPr>
                          <a:spLocks/>
                        </wps:cNvSpPr>
                        <wps:spPr bwMode="auto">
                          <a:xfrm>
                            <a:off x="1718" y="7638"/>
                            <a:ext cx="8503" cy="1528"/>
                          </a:xfrm>
                          <a:custGeom>
                            <a:avLst/>
                            <a:gdLst>
                              <a:gd name="T0" fmla="*/ 1276 w 17006"/>
                              <a:gd name="T1" fmla="*/ 187 h 3055"/>
                              <a:gd name="T2" fmla="*/ 1699 w 17006"/>
                              <a:gd name="T3" fmla="*/ 393 h 3055"/>
                              <a:gd name="T4" fmla="*/ 1934 w 17006"/>
                              <a:gd name="T5" fmla="*/ 620 h 3055"/>
                              <a:gd name="T6" fmla="*/ 2150 w 17006"/>
                              <a:gd name="T7" fmla="*/ 856 h 3055"/>
                              <a:gd name="T8" fmla="*/ 2641 w 17006"/>
                              <a:gd name="T9" fmla="*/ 1062 h 3055"/>
                              <a:gd name="T10" fmla="*/ 3368 w 17006"/>
                              <a:gd name="T11" fmla="*/ 1268 h 3055"/>
                              <a:gd name="T12" fmla="*/ 4104 w 17006"/>
                              <a:gd name="T13" fmla="*/ 1475 h 3055"/>
                              <a:gd name="T14" fmla="*/ 4635 w 17006"/>
                              <a:gd name="T15" fmla="*/ 1681 h 3055"/>
                              <a:gd name="T16" fmla="*/ 5135 w 17006"/>
                              <a:gd name="T17" fmla="*/ 1887 h 3055"/>
                              <a:gd name="T18" fmla="*/ 5646 w 17006"/>
                              <a:gd name="T19" fmla="*/ 2093 h 3055"/>
                              <a:gd name="T20" fmla="*/ 6225 w 17006"/>
                              <a:gd name="T21" fmla="*/ 2299 h 3055"/>
                              <a:gd name="T22" fmla="*/ 7050 w 17006"/>
                              <a:gd name="T23" fmla="*/ 2368 h 3055"/>
                              <a:gd name="T24" fmla="*/ 7079 w 17006"/>
                              <a:gd name="T25" fmla="*/ 2044 h 3055"/>
                              <a:gd name="T26" fmla="*/ 7089 w 17006"/>
                              <a:gd name="T27" fmla="*/ 1111 h 3055"/>
                              <a:gd name="T28" fmla="*/ 7295 w 17006"/>
                              <a:gd name="T29" fmla="*/ 787 h 3055"/>
                              <a:gd name="T30" fmla="*/ 7610 w 17006"/>
                              <a:gd name="T31" fmla="*/ 295 h 3055"/>
                              <a:gd name="T32" fmla="*/ 8503 w 17006"/>
                              <a:gd name="T33" fmla="*/ 79 h 3055"/>
                              <a:gd name="T34" fmla="*/ 9230 w 17006"/>
                              <a:gd name="T35" fmla="*/ 275 h 3055"/>
                              <a:gd name="T36" fmla="*/ 9436 w 17006"/>
                              <a:gd name="T37" fmla="*/ 531 h 3055"/>
                              <a:gd name="T38" fmla="*/ 9642 w 17006"/>
                              <a:gd name="T39" fmla="*/ 866 h 3055"/>
                              <a:gd name="T40" fmla="*/ 9780 w 17006"/>
                              <a:gd name="T41" fmla="*/ 1700 h 3055"/>
                              <a:gd name="T42" fmla="*/ 9672 w 17006"/>
                              <a:gd name="T43" fmla="*/ 2378 h 3055"/>
                              <a:gd name="T44" fmla="*/ 10506 w 17006"/>
                              <a:gd name="T45" fmla="*/ 2211 h 3055"/>
                              <a:gd name="T46" fmla="*/ 11400 w 17006"/>
                              <a:gd name="T47" fmla="*/ 2103 h 3055"/>
                              <a:gd name="T48" fmla="*/ 12087 w 17006"/>
                              <a:gd name="T49" fmla="*/ 1897 h 3055"/>
                              <a:gd name="T50" fmla="*/ 12352 w 17006"/>
                              <a:gd name="T51" fmla="*/ 1651 h 3055"/>
                              <a:gd name="T52" fmla="*/ 12824 w 17006"/>
                              <a:gd name="T53" fmla="*/ 1435 h 3055"/>
                              <a:gd name="T54" fmla="*/ 13472 w 17006"/>
                              <a:gd name="T55" fmla="*/ 1229 h 3055"/>
                              <a:gd name="T56" fmla="*/ 14139 w 17006"/>
                              <a:gd name="T57" fmla="*/ 1023 h 3055"/>
                              <a:gd name="T58" fmla="*/ 14699 w 17006"/>
                              <a:gd name="T59" fmla="*/ 816 h 3055"/>
                              <a:gd name="T60" fmla="*/ 14974 w 17006"/>
                              <a:gd name="T61" fmla="*/ 610 h 3055"/>
                              <a:gd name="T62" fmla="*/ 15426 w 17006"/>
                              <a:gd name="T63" fmla="*/ 403 h 3055"/>
                              <a:gd name="T64" fmla="*/ 16231 w 17006"/>
                              <a:gd name="T65" fmla="*/ 295 h 3055"/>
                              <a:gd name="T66" fmla="*/ 16987 w 17006"/>
                              <a:gd name="T67" fmla="*/ 325 h 3055"/>
                              <a:gd name="T68" fmla="*/ 16732 w 17006"/>
                              <a:gd name="T69" fmla="*/ 1072 h 3055"/>
                              <a:gd name="T70" fmla="*/ 16447 w 17006"/>
                              <a:gd name="T71" fmla="*/ 905 h 3055"/>
                              <a:gd name="T72" fmla="*/ 16201 w 17006"/>
                              <a:gd name="T73" fmla="*/ 1111 h 3055"/>
                              <a:gd name="T74" fmla="*/ 15769 w 17006"/>
                              <a:gd name="T75" fmla="*/ 1318 h 3055"/>
                              <a:gd name="T76" fmla="*/ 15514 w 17006"/>
                              <a:gd name="T77" fmla="*/ 1524 h 3055"/>
                              <a:gd name="T78" fmla="*/ 14984 w 17006"/>
                              <a:gd name="T79" fmla="*/ 1730 h 3055"/>
                              <a:gd name="T80" fmla="*/ 14562 w 17006"/>
                              <a:gd name="T81" fmla="*/ 1916 h 3055"/>
                              <a:gd name="T82" fmla="*/ 14218 w 17006"/>
                              <a:gd name="T83" fmla="*/ 2123 h 3055"/>
                              <a:gd name="T84" fmla="*/ 13874 w 17006"/>
                              <a:gd name="T85" fmla="*/ 2329 h 3055"/>
                              <a:gd name="T86" fmla="*/ 13462 w 17006"/>
                              <a:gd name="T87" fmla="*/ 2535 h 3055"/>
                              <a:gd name="T88" fmla="*/ 12549 w 17006"/>
                              <a:gd name="T89" fmla="*/ 2741 h 3055"/>
                              <a:gd name="T90" fmla="*/ 12009 w 17006"/>
                              <a:gd name="T91" fmla="*/ 2947 h 3055"/>
                              <a:gd name="T92" fmla="*/ 10997 w 17006"/>
                              <a:gd name="T93" fmla="*/ 2957 h 3055"/>
                              <a:gd name="T94" fmla="*/ 9515 w 17006"/>
                              <a:gd name="T95" fmla="*/ 2869 h 3055"/>
                              <a:gd name="T96" fmla="*/ 7894 w 17006"/>
                              <a:gd name="T97" fmla="*/ 2938 h 3055"/>
                              <a:gd name="T98" fmla="*/ 6441 w 17006"/>
                              <a:gd name="T99" fmla="*/ 2869 h 3055"/>
                              <a:gd name="T100" fmla="*/ 4821 w 17006"/>
                              <a:gd name="T101" fmla="*/ 2957 h 3055"/>
                              <a:gd name="T102" fmla="*/ 4438 w 17006"/>
                              <a:gd name="T103" fmla="*/ 2751 h 3055"/>
                              <a:gd name="T104" fmla="*/ 3937 w 17006"/>
                              <a:gd name="T105" fmla="*/ 2545 h 3055"/>
                              <a:gd name="T106" fmla="*/ 3279 w 17006"/>
                              <a:gd name="T107" fmla="*/ 2339 h 3055"/>
                              <a:gd name="T108" fmla="*/ 2847 w 17006"/>
                              <a:gd name="T109" fmla="*/ 2132 h 3055"/>
                              <a:gd name="T110" fmla="*/ 2553 w 17006"/>
                              <a:gd name="T111" fmla="*/ 1926 h 3055"/>
                              <a:gd name="T112" fmla="*/ 2219 w 17006"/>
                              <a:gd name="T113" fmla="*/ 1720 h 3055"/>
                              <a:gd name="T114" fmla="*/ 1689 w 17006"/>
                              <a:gd name="T115" fmla="*/ 1592 h 3055"/>
                              <a:gd name="T116" fmla="*/ 1306 w 17006"/>
                              <a:gd name="T117" fmla="*/ 1386 h 3055"/>
                              <a:gd name="T118" fmla="*/ 982 w 17006"/>
                              <a:gd name="T119" fmla="*/ 1180 h 3055"/>
                              <a:gd name="T120" fmla="*/ 658 w 17006"/>
                              <a:gd name="T121" fmla="*/ 974 h 3055"/>
                              <a:gd name="T122" fmla="*/ 383 w 17006"/>
                              <a:gd name="T123" fmla="*/ 767 h 3055"/>
                              <a:gd name="T124" fmla="*/ 39 w 17006"/>
                              <a:gd name="T125" fmla="*/ 541 h 30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006" h="3055">
                                <a:moveTo>
                                  <a:pt x="226" y="0"/>
                                </a:moveTo>
                                <a:cubicBezTo>
                                  <a:pt x="259" y="0"/>
                                  <a:pt x="291" y="0"/>
                                  <a:pt x="324" y="0"/>
                                </a:cubicBezTo>
                                <a:cubicBezTo>
                                  <a:pt x="324" y="3"/>
                                  <a:pt x="324" y="7"/>
                                  <a:pt x="324" y="10"/>
                                </a:cubicBezTo>
                                <a:cubicBezTo>
                                  <a:pt x="334" y="10"/>
                                  <a:pt x="344" y="10"/>
                                  <a:pt x="353" y="10"/>
                                </a:cubicBezTo>
                                <a:cubicBezTo>
                                  <a:pt x="353" y="13"/>
                                  <a:pt x="353" y="16"/>
                                  <a:pt x="353" y="20"/>
                                </a:cubicBezTo>
                                <a:cubicBezTo>
                                  <a:pt x="360" y="20"/>
                                  <a:pt x="367" y="20"/>
                                  <a:pt x="373" y="20"/>
                                </a:cubicBezTo>
                                <a:cubicBezTo>
                                  <a:pt x="373" y="23"/>
                                  <a:pt x="373" y="26"/>
                                  <a:pt x="373" y="30"/>
                                </a:cubicBezTo>
                                <a:cubicBezTo>
                                  <a:pt x="376" y="30"/>
                                  <a:pt x="380" y="30"/>
                                  <a:pt x="383" y="30"/>
                                </a:cubicBezTo>
                                <a:cubicBezTo>
                                  <a:pt x="383" y="36"/>
                                  <a:pt x="383" y="43"/>
                                  <a:pt x="383" y="49"/>
                                </a:cubicBezTo>
                                <a:cubicBezTo>
                                  <a:pt x="386" y="49"/>
                                  <a:pt x="389" y="49"/>
                                  <a:pt x="393" y="49"/>
                                </a:cubicBezTo>
                                <a:cubicBezTo>
                                  <a:pt x="393" y="53"/>
                                  <a:pt x="393" y="56"/>
                                  <a:pt x="393" y="59"/>
                                </a:cubicBezTo>
                                <a:cubicBezTo>
                                  <a:pt x="396" y="59"/>
                                  <a:pt x="399" y="59"/>
                                  <a:pt x="403" y="59"/>
                                </a:cubicBezTo>
                                <a:cubicBezTo>
                                  <a:pt x="403" y="62"/>
                                  <a:pt x="403" y="66"/>
                                  <a:pt x="403" y="69"/>
                                </a:cubicBezTo>
                                <a:cubicBezTo>
                                  <a:pt x="406" y="69"/>
                                  <a:pt x="409" y="69"/>
                                  <a:pt x="412" y="69"/>
                                </a:cubicBezTo>
                                <a:cubicBezTo>
                                  <a:pt x="412" y="72"/>
                                  <a:pt x="412" y="75"/>
                                  <a:pt x="412" y="79"/>
                                </a:cubicBezTo>
                                <a:cubicBezTo>
                                  <a:pt x="419" y="79"/>
                                  <a:pt x="425" y="79"/>
                                  <a:pt x="432" y="79"/>
                                </a:cubicBezTo>
                                <a:cubicBezTo>
                                  <a:pt x="432" y="82"/>
                                  <a:pt x="432" y="85"/>
                                  <a:pt x="432" y="89"/>
                                </a:cubicBezTo>
                                <a:cubicBezTo>
                                  <a:pt x="439" y="89"/>
                                  <a:pt x="445" y="89"/>
                                  <a:pt x="452" y="89"/>
                                </a:cubicBezTo>
                                <a:cubicBezTo>
                                  <a:pt x="452" y="92"/>
                                  <a:pt x="452" y="95"/>
                                  <a:pt x="452" y="98"/>
                                </a:cubicBezTo>
                                <a:cubicBezTo>
                                  <a:pt x="458" y="98"/>
                                  <a:pt x="465" y="98"/>
                                  <a:pt x="471" y="98"/>
                                </a:cubicBezTo>
                                <a:cubicBezTo>
                                  <a:pt x="471" y="102"/>
                                  <a:pt x="471" y="105"/>
                                  <a:pt x="471" y="108"/>
                                </a:cubicBezTo>
                                <a:cubicBezTo>
                                  <a:pt x="481" y="108"/>
                                  <a:pt x="491" y="108"/>
                                  <a:pt x="501" y="108"/>
                                </a:cubicBezTo>
                                <a:cubicBezTo>
                                  <a:pt x="501" y="112"/>
                                  <a:pt x="501" y="115"/>
                                  <a:pt x="501" y="118"/>
                                </a:cubicBezTo>
                                <a:cubicBezTo>
                                  <a:pt x="511" y="118"/>
                                  <a:pt x="520" y="118"/>
                                  <a:pt x="530" y="118"/>
                                </a:cubicBezTo>
                                <a:cubicBezTo>
                                  <a:pt x="530" y="121"/>
                                  <a:pt x="530" y="125"/>
                                  <a:pt x="530" y="128"/>
                                </a:cubicBezTo>
                                <a:cubicBezTo>
                                  <a:pt x="546" y="128"/>
                                  <a:pt x="563" y="128"/>
                                  <a:pt x="579" y="128"/>
                                </a:cubicBezTo>
                                <a:cubicBezTo>
                                  <a:pt x="579" y="131"/>
                                  <a:pt x="579" y="134"/>
                                  <a:pt x="579" y="138"/>
                                </a:cubicBezTo>
                                <a:cubicBezTo>
                                  <a:pt x="691" y="138"/>
                                  <a:pt x="802" y="138"/>
                                  <a:pt x="913" y="138"/>
                                </a:cubicBezTo>
                                <a:cubicBezTo>
                                  <a:pt x="913" y="134"/>
                                  <a:pt x="913" y="131"/>
                                  <a:pt x="913" y="128"/>
                                </a:cubicBezTo>
                                <a:cubicBezTo>
                                  <a:pt x="962" y="128"/>
                                  <a:pt x="1011" y="128"/>
                                  <a:pt x="1060" y="128"/>
                                </a:cubicBezTo>
                                <a:cubicBezTo>
                                  <a:pt x="1060" y="131"/>
                                  <a:pt x="1060" y="134"/>
                                  <a:pt x="1060" y="138"/>
                                </a:cubicBezTo>
                                <a:cubicBezTo>
                                  <a:pt x="1083" y="138"/>
                                  <a:pt x="1106" y="138"/>
                                  <a:pt x="1129" y="138"/>
                                </a:cubicBezTo>
                                <a:cubicBezTo>
                                  <a:pt x="1129" y="141"/>
                                  <a:pt x="1129" y="144"/>
                                  <a:pt x="1129" y="148"/>
                                </a:cubicBezTo>
                                <a:cubicBezTo>
                                  <a:pt x="1142" y="148"/>
                                  <a:pt x="1155" y="148"/>
                                  <a:pt x="1168" y="148"/>
                                </a:cubicBezTo>
                                <a:cubicBezTo>
                                  <a:pt x="1168" y="151"/>
                                  <a:pt x="1168" y="154"/>
                                  <a:pt x="1168" y="157"/>
                                </a:cubicBezTo>
                                <a:cubicBezTo>
                                  <a:pt x="1181" y="157"/>
                                  <a:pt x="1195" y="157"/>
                                  <a:pt x="1208" y="157"/>
                                </a:cubicBezTo>
                                <a:cubicBezTo>
                                  <a:pt x="1208" y="161"/>
                                  <a:pt x="1208" y="164"/>
                                  <a:pt x="1208" y="167"/>
                                </a:cubicBezTo>
                                <a:cubicBezTo>
                                  <a:pt x="1214" y="167"/>
                                  <a:pt x="1221" y="167"/>
                                  <a:pt x="1227" y="167"/>
                                </a:cubicBezTo>
                                <a:cubicBezTo>
                                  <a:pt x="1227" y="171"/>
                                  <a:pt x="1227" y="174"/>
                                  <a:pt x="1227" y="177"/>
                                </a:cubicBezTo>
                                <a:cubicBezTo>
                                  <a:pt x="1237" y="177"/>
                                  <a:pt x="1247" y="177"/>
                                  <a:pt x="1257" y="177"/>
                                </a:cubicBezTo>
                                <a:cubicBezTo>
                                  <a:pt x="1257" y="180"/>
                                  <a:pt x="1257" y="184"/>
                                  <a:pt x="1257" y="187"/>
                                </a:cubicBezTo>
                                <a:cubicBezTo>
                                  <a:pt x="1263" y="187"/>
                                  <a:pt x="1270" y="187"/>
                                  <a:pt x="1276" y="187"/>
                                </a:cubicBezTo>
                                <a:cubicBezTo>
                                  <a:pt x="1276" y="190"/>
                                  <a:pt x="1276" y="194"/>
                                  <a:pt x="1276" y="197"/>
                                </a:cubicBezTo>
                                <a:cubicBezTo>
                                  <a:pt x="1286" y="197"/>
                                  <a:pt x="1296" y="197"/>
                                  <a:pt x="1306" y="197"/>
                                </a:cubicBezTo>
                                <a:cubicBezTo>
                                  <a:pt x="1306" y="200"/>
                                  <a:pt x="1306" y="203"/>
                                  <a:pt x="1306" y="207"/>
                                </a:cubicBezTo>
                                <a:cubicBezTo>
                                  <a:pt x="1312" y="207"/>
                                  <a:pt x="1319" y="207"/>
                                  <a:pt x="1326" y="207"/>
                                </a:cubicBezTo>
                                <a:cubicBezTo>
                                  <a:pt x="1326" y="210"/>
                                  <a:pt x="1326" y="213"/>
                                  <a:pt x="1326" y="216"/>
                                </a:cubicBezTo>
                                <a:cubicBezTo>
                                  <a:pt x="1332" y="216"/>
                                  <a:pt x="1339" y="216"/>
                                  <a:pt x="1345" y="216"/>
                                </a:cubicBezTo>
                                <a:cubicBezTo>
                                  <a:pt x="1345" y="220"/>
                                  <a:pt x="1345" y="223"/>
                                  <a:pt x="1345" y="226"/>
                                </a:cubicBezTo>
                                <a:cubicBezTo>
                                  <a:pt x="1352" y="226"/>
                                  <a:pt x="1358" y="226"/>
                                  <a:pt x="1365" y="226"/>
                                </a:cubicBezTo>
                                <a:cubicBezTo>
                                  <a:pt x="1365" y="230"/>
                                  <a:pt x="1365" y="233"/>
                                  <a:pt x="1365" y="236"/>
                                </a:cubicBezTo>
                                <a:cubicBezTo>
                                  <a:pt x="1371" y="236"/>
                                  <a:pt x="1378" y="236"/>
                                  <a:pt x="1384" y="236"/>
                                </a:cubicBezTo>
                                <a:cubicBezTo>
                                  <a:pt x="1384" y="239"/>
                                  <a:pt x="1384" y="243"/>
                                  <a:pt x="1384" y="246"/>
                                </a:cubicBezTo>
                                <a:cubicBezTo>
                                  <a:pt x="1391" y="246"/>
                                  <a:pt x="1398" y="246"/>
                                  <a:pt x="1404" y="246"/>
                                </a:cubicBezTo>
                                <a:cubicBezTo>
                                  <a:pt x="1404" y="249"/>
                                  <a:pt x="1404" y="253"/>
                                  <a:pt x="1404" y="256"/>
                                </a:cubicBezTo>
                                <a:cubicBezTo>
                                  <a:pt x="1411" y="256"/>
                                  <a:pt x="1417" y="256"/>
                                  <a:pt x="1424" y="256"/>
                                </a:cubicBezTo>
                                <a:cubicBezTo>
                                  <a:pt x="1424" y="259"/>
                                  <a:pt x="1424" y="262"/>
                                  <a:pt x="1424" y="266"/>
                                </a:cubicBezTo>
                                <a:cubicBezTo>
                                  <a:pt x="1430" y="266"/>
                                  <a:pt x="1437" y="266"/>
                                  <a:pt x="1443" y="266"/>
                                </a:cubicBezTo>
                                <a:cubicBezTo>
                                  <a:pt x="1443" y="269"/>
                                  <a:pt x="1443" y="272"/>
                                  <a:pt x="1443" y="275"/>
                                </a:cubicBezTo>
                                <a:cubicBezTo>
                                  <a:pt x="1450" y="275"/>
                                  <a:pt x="1456" y="275"/>
                                  <a:pt x="1463" y="275"/>
                                </a:cubicBezTo>
                                <a:cubicBezTo>
                                  <a:pt x="1463" y="279"/>
                                  <a:pt x="1463" y="282"/>
                                  <a:pt x="1463" y="285"/>
                                </a:cubicBezTo>
                                <a:cubicBezTo>
                                  <a:pt x="1470" y="285"/>
                                  <a:pt x="1476" y="285"/>
                                  <a:pt x="1483" y="285"/>
                                </a:cubicBezTo>
                                <a:cubicBezTo>
                                  <a:pt x="1483" y="289"/>
                                  <a:pt x="1483" y="292"/>
                                  <a:pt x="1483" y="295"/>
                                </a:cubicBezTo>
                                <a:cubicBezTo>
                                  <a:pt x="1489" y="295"/>
                                  <a:pt x="1496" y="295"/>
                                  <a:pt x="1502" y="295"/>
                                </a:cubicBezTo>
                                <a:cubicBezTo>
                                  <a:pt x="1502" y="298"/>
                                  <a:pt x="1502" y="302"/>
                                  <a:pt x="1502" y="305"/>
                                </a:cubicBezTo>
                                <a:cubicBezTo>
                                  <a:pt x="1509" y="305"/>
                                  <a:pt x="1515" y="305"/>
                                  <a:pt x="1522" y="305"/>
                                </a:cubicBezTo>
                                <a:cubicBezTo>
                                  <a:pt x="1522" y="308"/>
                                  <a:pt x="1522" y="312"/>
                                  <a:pt x="1522" y="315"/>
                                </a:cubicBezTo>
                                <a:cubicBezTo>
                                  <a:pt x="1528" y="315"/>
                                  <a:pt x="1535" y="315"/>
                                  <a:pt x="1541" y="315"/>
                                </a:cubicBezTo>
                                <a:cubicBezTo>
                                  <a:pt x="1541" y="318"/>
                                  <a:pt x="1541" y="321"/>
                                  <a:pt x="1541" y="325"/>
                                </a:cubicBezTo>
                                <a:cubicBezTo>
                                  <a:pt x="1548" y="325"/>
                                  <a:pt x="1555" y="325"/>
                                  <a:pt x="1561" y="325"/>
                                </a:cubicBezTo>
                                <a:cubicBezTo>
                                  <a:pt x="1561" y="328"/>
                                  <a:pt x="1561" y="331"/>
                                  <a:pt x="1561" y="334"/>
                                </a:cubicBezTo>
                                <a:cubicBezTo>
                                  <a:pt x="1568" y="334"/>
                                  <a:pt x="1574" y="334"/>
                                  <a:pt x="1581" y="334"/>
                                </a:cubicBezTo>
                                <a:cubicBezTo>
                                  <a:pt x="1581" y="338"/>
                                  <a:pt x="1581" y="341"/>
                                  <a:pt x="1581" y="344"/>
                                </a:cubicBezTo>
                                <a:cubicBezTo>
                                  <a:pt x="1587" y="344"/>
                                  <a:pt x="1594" y="344"/>
                                  <a:pt x="1600" y="344"/>
                                </a:cubicBezTo>
                                <a:cubicBezTo>
                                  <a:pt x="1600" y="348"/>
                                  <a:pt x="1600" y="351"/>
                                  <a:pt x="1600" y="354"/>
                                </a:cubicBezTo>
                                <a:cubicBezTo>
                                  <a:pt x="1607" y="354"/>
                                  <a:pt x="1614" y="354"/>
                                  <a:pt x="1620" y="354"/>
                                </a:cubicBezTo>
                                <a:cubicBezTo>
                                  <a:pt x="1620" y="357"/>
                                  <a:pt x="1620" y="361"/>
                                  <a:pt x="1620" y="364"/>
                                </a:cubicBezTo>
                                <a:cubicBezTo>
                                  <a:pt x="1627" y="364"/>
                                  <a:pt x="1633" y="364"/>
                                  <a:pt x="1640" y="364"/>
                                </a:cubicBezTo>
                                <a:cubicBezTo>
                                  <a:pt x="1640" y="367"/>
                                  <a:pt x="1640" y="371"/>
                                  <a:pt x="1640" y="374"/>
                                </a:cubicBezTo>
                                <a:cubicBezTo>
                                  <a:pt x="1646" y="374"/>
                                  <a:pt x="1653" y="374"/>
                                  <a:pt x="1659" y="374"/>
                                </a:cubicBezTo>
                                <a:cubicBezTo>
                                  <a:pt x="1659" y="377"/>
                                  <a:pt x="1659" y="380"/>
                                  <a:pt x="1659" y="384"/>
                                </a:cubicBezTo>
                                <a:cubicBezTo>
                                  <a:pt x="1666" y="384"/>
                                  <a:pt x="1672" y="384"/>
                                  <a:pt x="1679" y="384"/>
                                </a:cubicBezTo>
                                <a:cubicBezTo>
                                  <a:pt x="1679" y="387"/>
                                  <a:pt x="1679" y="390"/>
                                  <a:pt x="1679" y="393"/>
                                </a:cubicBezTo>
                                <a:cubicBezTo>
                                  <a:pt x="1686" y="393"/>
                                  <a:pt x="1692" y="393"/>
                                  <a:pt x="1699" y="393"/>
                                </a:cubicBezTo>
                                <a:cubicBezTo>
                                  <a:pt x="1699" y="397"/>
                                  <a:pt x="1699" y="400"/>
                                  <a:pt x="1699" y="403"/>
                                </a:cubicBezTo>
                                <a:cubicBezTo>
                                  <a:pt x="1705" y="403"/>
                                  <a:pt x="1712" y="403"/>
                                  <a:pt x="1718" y="403"/>
                                </a:cubicBezTo>
                                <a:cubicBezTo>
                                  <a:pt x="1718" y="407"/>
                                  <a:pt x="1718" y="410"/>
                                  <a:pt x="1718" y="413"/>
                                </a:cubicBezTo>
                                <a:cubicBezTo>
                                  <a:pt x="1722" y="413"/>
                                  <a:pt x="1725" y="413"/>
                                  <a:pt x="1728" y="413"/>
                                </a:cubicBezTo>
                                <a:cubicBezTo>
                                  <a:pt x="1728" y="416"/>
                                  <a:pt x="1728" y="420"/>
                                  <a:pt x="1728" y="423"/>
                                </a:cubicBezTo>
                                <a:cubicBezTo>
                                  <a:pt x="1735" y="423"/>
                                  <a:pt x="1741" y="423"/>
                                  <a:pt x="1748" y="423"/>
                                </a:cubicBezTo>
                                <a:cubicBezTo>
                                  <a:pt x="1748" y="426"/>
                                  <a:pt x="1748" y="430"/>
                                  <a:pt x="1748" y="433"/>
                                </a:cubicBezTo>
                                <a:cubicBezTo>
                                  <a:pt x="1751" y="433"/>
                                  <a:pt x="1754" y="433"/>
                                  <a:pt x="1758" y="433"/>
                                </a:cubicBezTo>
                                <a:cubicBezTo>
                                  <a:pt x="1758" y="436"/>
                                  <a:pt x="1758" y="439"/>
                                  <a:pt x="1758" y="443"/>
                                </a:cubicBezTo>
                                <a:cubicBezTo>
                                  <a:pt x="1761" y="443"/>
                                  <a:pt x="1764" y="443"/>
                                  <a:pt x="1767" y="443"/>
                                </a:cubicBezTo>
                                <a:cubicBezTo>
                                  <a:pt x="1767" y="446"/>
                                  <a:pt x="1767" y="449"/>
                                  <a:pt x="1767" y="452"/>
                                </a:cubicBezTo>
                                <a:cubicBezTo>
                                  <a:pt x="1771" y="452"/>
                                  <a:pt x="1774" y="452"/>
                                  <a:pt x="1777" y="452"/>
                                </a:cubicBezTo>
                                <a:cubicBezTo>
                                  <a:pt x="1777" y="456"/>
                                  <a:pt x="1777" y="459"/>
                                  <a:pt x="1777" y="462"/>
                                </a:cubicBezTo>
                                <a:cubicBezTo>
                                  <a:pt x="1780" y="462"/>
                                  <a:pt x="1784" y="462"/>
                                  <a:pt x="1787" y="462"/>
                                </a:cubicBezTo>
                                <a:cubicBezTo>
                                  <a:pt x="1787" y="466"/>
                                  <a:pt x="1787" y="469"/>
                                  <a:pt x="1787" y="472"/>
                                </a:cubicBezTo>
                                <a:cubicBezTo>
                                  <a:pt x="1794" y="472"/>
                                  <a:pt x="1800" y="472"/>
                                  <a:pt x="1807" y="472"/>
                                </a:cubicBezTo>
                                <a:cubicBezTo>
                                  <a:pt x="1807" y="475"/>
                                  <a:pt x="1807" y="479"/>
                                  <a:pt x="1807" y="482"/>
                                </a:cubicBezTo>
                                <a:cubicBezTo>
                                  <a:pt x="1810" y="482"/>
                                  <a:pt x="1813" y="482"/>
                                  <a:pt x="1816" y="482"/>
                                </a:cubicBezTo>
                                <a:cubicBezTo>
                                  <a:pt x="1816" y="485"/>
                                  <a:pt x="1816" y="489"/>
                                  <a:pt x="1816" y="492"/>
                                </a:cubicBezTo>
                                <a:cubicBezTo>
                                  <a:pt x="1820" y="492"/>
                                  <a:pt x="1823" y="492"/>
                                  <a:pt x="1826" y="492"/>
                                </a:cubicBezTo>
                                <a:cubicBezTo>
                                  <a:pt x="1826" y="495"/>
                                  <a:pt x="1826" y="498"/>
                                  <a:pt x="1826" y="502"/>
                                </a:cubicBezTo>
                                <a:cubicBezTo>
                                  <a:pt x="1830" y="502"/>
                                  <a:pt x="1833" y="502"/>
                                  <a:pt x="1836" y="502"/>
                                </a:cubicBezTo>
                                <a:cubicBezTo>
                                  <a:pt x="1836" y="505"/>
                                  <a:pt x="1836" y="508"/>
                                  <a:pt x="1836" y="512"/>
                                </a:cubicBezTo>
                                <a:cubicBezTo>
                                  <a:pt x="1839" y="512"/>
                                  <a:pt x="1843" y="512"/>
                                  <a:pt x="1846" y="512"/>
                                </a:cubicBezTo>
                                <a:cubicBezTo>
                                  <a:pt x="1846" y="518"/>
                                  <a:pt x="1846" y="525"/>
                                  <a:pt x="1846" y="531"/>
                                </a:cubicBezTo>
                                <a:cubicBezTo>
                                  <a:pt x="1849" y="531"/>
                                  <a:pt x="1852" y="531"/>
                                  <a:pt x="1856" y="531"/>
                                </a:cubicBezTo>
                                <a:cubicBezTo>
                                  <a:pt x="1856" y="534"/>
                                  <a:pt x="1856" y="538"/>
                                  <a:pt x="1856" y="541"/>
                                </a:cubicBezTo>
                                <a:cubicBezTo>
                                  <a:pt x="1859" y="541"/>
                                  <a:pt x="1862" y="541"/>
                                  <a:pt x="1866" y="541"/>
                                </a:cubicBezTo>
                                <a:cubicBezTo>
                                  <a:pt x="1866" y="544"/>
                                  <a:pt x="1866" y="548"/>
                                  <a:pt x="1866" y="551"/>
                                </a:cubicBezTo>
                                <a:cubicBezTo>
                                  <a:pt x="1869" y="551"/>
                                  <a:pt x="1872" y="551"/>
                                  <a:pt x="1875" y="551"/>
                                </a:cubicBezTo>
                                <a:cubicBezTo>
                                  <a:pt x="1875" y="554"/>
                                  <a:pt x="1875" y="557"/>
                                  <a:pt x="1875" y="561"/>
                                </a:cubicBezTo>
                                <a:cubicBezTo>
                                  <a:pt x="1879" y="561"/>
                                  <a:pt x="1882" y="561"/>
                                  <a:pt x="1885" y="561"/>
                                </a:cubicBezTo>
                                <a:cubicBezTo>
                                  <a:pt x="1885" y="564"/>
                                  <a:pt x="1885" y="567"/>
                                  <a:pt x="1885" y="571"/>
                                </a:cubicBezTo>
                                <a:cubicBezTo>
                                  <a:pt x="1888" y="571"/>
                                  <a:pt x="1892" y="571"/>
                                  <a:pt x="1895" y="571"/>
                                </a:cubicBezTo>
                                <a:cubicBezTo>
                                  <a:pt x="1895" y="574"/>
                                  <a:pt x="1895" y="577"/>
                                  <a:pt x="1895" y="580"/>
                                </a:cubicBezTo>
                                <a:cubicBezTo>
                                  <a:pt x="1898" y="580"/>
                                  <a:pt x="1902" y="580"/>
                                  <a:pt x="1905" y="580"/>
                                </a:cubicBezTo>
                                <a:cubicBezTo>
                                  <a:pt x="1905" y="584"/>
                                  <a:pt x="1905" y="587"/>
                                  <a:pt x="1905" y="590"/>
                                </a:cubicBezTo>
                                <a:cubicBezTo>
                                  <a:pt x="1908" y="590"/>
                                  <a:pt x="1911" y="590"/>
                                  <a:pt x="1915" y="590"/>
                                </a:cubicBezTo>
                                <a:cubicBezTo>
                                  <a:pt x="1915" y="597"/>
                                  <a:pt x="1915" y="603"/>
                                  <a:pt x="1915" y="610"/>
                                </a:cubicBezTo>
                                <a:cubicBezTo>
                                  <a:pt x="1918" y="610"/>
                                  <a:pt x="1921" y="610"/>
                                  <a:pt x="1924" y="610"/>
                                </a:cubicBezTo>
                                <a:cubicBezTo>
                                  <a:pt x="1924" y="613"/>
                                  <a:pt x="1924" y="616"/>
                                  <a:pt x="1924" y="620"/>
                                </a:cubicBezTo>
                                <a:cubicBezTo>
                                  <a:pt x="1928" y="620"/>
                                  <a:pt x="1931" y="620"/>
                                  <a:pt x="1934" y="620"/>
                                </a:cubicBezTo>
                                <a:cubicBezTo>
                                  <a:pt x="1934" y="623"/>
                                  <a:pt x="1934" y="626"/>
                                  <a:pt x="1934" y="630"/>
                                </a:cubicBezTo>
                                <a:cubicBezTo>
                                  <a:pt x="1938" y="630"/>
                                  <a:pt x="1941" y="630"/>
                                  <a:pt x="1944" y="630"/>
                                </a:cubicBezTo>
                                <a:cubicBezTo>
                                  <a:pt x="1944" y="633"/>
                                  <a:pt x="1944" y="636"/>
                                  <a:pt x="1944" y="639"/>
                                </a:cubicBezTo>
                                <a:cubicBezTo>
                                  <a:pt x="1947" y="639"/>
                                  <a:pt x="1951" y="639"/>
                                  <a:pt x="1954" y="639"/>
                                </a:cubicBezTo>
                                <a:cubicBezTo>
                                  <a:pt x="1954" y="646"/>
                                  <a:pt x="1954" y="653"/>
                                  <a:pt x="1954" y="659"/>
                                </a:cubicBezTo>
                                <a:cubicBezTo>
                                  <a:pt x="1957" y="659"/>
                                  <a:pt x="1960" y="659"/>
                                  <a:pt x="1964" y="659"/>
                                </a:cubicBezTo>
                                <a:cubicBezTo>
                                  <a:pt x="1964" y="662"/>
                                  <a:pt x="1964" y="666"/>
                                  <a:pt x="1964" y="669"/>
                                </a:cubicBezTo>
                                <a:cubicBezTo>
                                  <a:pt x="1967" y="669"/>
                                  <a:pt x="1970" y="669"/>
                                  <a:pt x="1974" y="669"/>
                                </a:cubicBezTo>
                                <a:cubicBezTo>
                                  <a:pt x="1974" y="672"/>
                                  <a:pt x="1974" y="675"/>
                                  <a:pt x="1974" y="679"/>
                                </a:cubicBezTo>
                                <a:cubicBezTo>
                                  <a:pt x="1977" y="679"/>
                                  <a:pt x="1980" y="679"/>
                                  <a:pt x="1983" y="679"/>
                                </a:cubicBezTo>
                                <a:cubicBezTo>
                                  <a:pt x="1983" y="682"/>
                                  <a:pt x="1983" y="685"/>
                                  <a:pt x="1983" y="689"/>
                                </a:cubicBezTo>
                                <a:cubicBezTo>
                                  <a:pt x="1987" y="689"/>
                                  <a:pt x="1990" y="689"/>
                                  <a:pt x="1993" y="689"/>
                                </a:cubicBezTo>
                                <a:cubicBezTo>
                                  <a:pt x="1993" y="692"/>
                                  <a:pt x="1993" y="695"/>
                                  <a:pt x="1993" y="698"/>
                                </a:cubicBezTo>
                                <a:cubicBezTo>
                                  <a:pt x="1996" y="698"/>
                                  <a:pt x="2000" y="698"/>
                                  <a:pt x="2003" y="698"/>
                                </a:cubicBezTo>
                                <a:cubicBezTo>
                                  <a:pt x="2003" y="705"/>
                                  <a:pt x="2003" y="712"/>
                                  <a:pt x="2003" y="718"/>
                                </a:cubicBezTo>
                                <a:cubicBezTo>
                                  <a:pt x="2006" y="718"/>
                                  <a:pt x="2010" y="718"/>
                                  <a:pt x="2013" y="718"/>
                                </a:cubicBezTo>
                                <a:cubicBezTo>
                                  <a:pt x="2013" y="721"/>
                                  <a:pt x="2013" y="725"/>
                                  <a:pt x="2013" y="728"/>
                                </a:cubicBezTo>
                                <a:cubicBezTo>
                                  <a:pt x="2016" y="728"/>
                                  <a:pt x="2019" y="728"/>
                                  <a:pt x="2023" y="728"/>
                                </a:cubicBezTo>
                                <a:cubicBezTo>
                                  <a:pt x="2023" y="731"/>
                                  <a:pt x="2023" y="734"/>
                                  <a:pt x="2023" y="738"/>
                                </a:cubicBezTo>
                                <a:cubicBezTo>
                                  <a:pt x="2026" y="738"/>
                                  <a:pt x="2029" y="738"/>
                                  <a:pt x="2032" y="738"/>
                                </a:cubicBezTo>
                                <a:cubicBezTo>
                                  <a:pt x="2032" y="741"/>
                                  <a:pt x="2032" y="744"/>
                                  <a:pt x="2032" y="748"/>
                                </a:cubicBezTo>
                                <a:cubicBezTo>
                                  <a:pt x="2036" y="748"/>
                                  <a:pt x="2039" y="748"/>
                                  <a:pt x="2042" y="748"/>
                                </a:cubicBezTo>
                                <a:cubicBezTo>
                                  <a:pt x="2042" y="751"/>
                                  <a:pt x="2042" y="754"/>
                                  <a:pt x="2042" y="757"/>
                                </a:cubicBezTo>
                                <a:cubicBezTo>
                                  <a:pt x="2046" y="757"/>
                                  <a:pt x="2049" y="757"/>
                                  <a:pt x="2052" y="757"/>
                                </a:cubicBezTo>
                                <a:cubicBezTo>
                                  <a:pt x="2052" y="761"/>
                                  <a:pt x="2052" y="764"/>
                                  <a:pt x="2052" y="767"/>
                                </a:cubicBezTo>
                                <a:cubicBezTo>
                                  <a:pt x="2055" y="767"/>
                                  <a:pt x="2059" y="767"/>
                                  <a:pt x="2062" y="767"/>
                                </a:cubicBezTo>
                                <a:cubicBezTo>
                                  <a:pt x="2062" y="774"/>
                                  <a:pt x="2062" y="780"/>
                                  <a:pt x="2062" y="787"/>
                                </a:cubicBezTo>
                                <a:cubicBezTo>
                                  <a:pt x="2065" y="787"/>
                                  <a:pt x="2068" y="787"/>
                                  <a:pt x="2072" y="787"/>
                                </a:cubicBezTo>
                                <a:cubicBezTo>
                                  <a:pt x="2072" y="790"/>
                                  <a:pt x="2072" y="793"/>
                                  <a:pt x="2072" y="797"/>
                                </a:cubicBezTo>
                                <a:cubicBezTo>
                                  <a:pt x="2075" y="797"/>
                                  <a:pt x="2078" y="797"/>
                                  <a:pt x="2082" y="797"/>
                                </a:cubicBezTo>
                                <a:cubicBezTo>
                                  <a:pt x="2082" y="800"/>
                                  <a:pt x="2082" y="803"/>
                                  <a:pt x="2082" y="807"/>
                                </a:cubicBezTo>
                                <a:cubicBezTo>
                                  <a:pt x="2085" y="807"/>
                                  <a:pt x="2088" y="807"/>
                                  <a:pt x="2091" y="807"/>
                                </a:cubicBezTo>
                                <a:cubicBezTo>
                                  <a:pt x="2091" y="810"/>
                                  <a:pt x="2091" y="813"/>
                                  <a:pt x="2091" y="816"/>
                                </a:cubicBezTo>
                                <a:cubicBezTo>
                                  <a:pt x="2095" y="816"/>
                                  <a:pt x="2098" y="816"/>
                                  <a:pt x="2101" y="816"/>
                                </a:cubicBezTo>
                                <a:cubicBezTo>
                                  <a:pt x="2101" y="820"/>
                                  <a:pt x="2101" y="823"/>
                                  <a:pt x="2101" y="826"/>
                                </a:cubicBezTo>
                                <a:cubicBezTo>
                                  <a:pt x="2104" y="826"/>
                                  <a:pt x="2108" y="826"/>
                                  <a:pt x="2111" y="826"/>
                                </a:cubicBezTo>
                                <a:cubicBezTo>
                                  <a:pt x="2111" y="830"/>
                                  <a:pt x="2111" y="833"/>
                                  <a:pt x="2111" y="836"/>
                                </a:cubicBezTo>
                                <a:cubicBezTo>
                                  <a:pt x="2114" y="836"/>
                                  <a:pt x="2118" y="836"/>
                                  <a:pt x="2121" y="836"/>
                                </a:cubicBezTo>
                                <a:cubicBezTo>
                                  <a:pt x="2121" y="839"/>
                                  <a:pt x="2121" y="843"/>
                                  <a:pt x="2121" y="846"/>
                                </a:cubicBezTo>
                                <a:cubicBezTo>
                                  <a:pt x="2124" y="846"/>
                                  <a:pt x="2127" y="846"/>
                                  <a:pt x="2131" y="846"/>
                                </a:cubicBezTo>
                                <a:cubicBezTo>
                                  <a:pt x="2131" y="849"/>
                                  <a:pt x="2131" y="853"/>
                                  <a:pt x="2131" y="856"/>
                                </a:cubicBezTo>
                                <a:cubicBezTo>
                                  <a:pt x="2137" y="856"/>
                                  <a:pt x="2144" y="856"/>
                                  <a:pt x="2150" y="856"/>
                                </a:cubicBezTo>
                                <a:cubicBezTo>
                                  <a:pt x="2150" y="859"/>
                                  <a:pt x="2150" y="862"/>
                                  <a:pt x="2150" y="866"/>
                                </a:cubicBezTo>
                                <a:cubicBezTo>
                                  <a:pt x="2154" y="866"/>
                                  <a:pt x="2157" y="866"/>
                                  <a:pt x="2160" y="866"/>
                                </a:cubicBezTo>
                                <a:cubicBezTo>
                                  <a:pt x="2160" y="869"/>
                                  <a:pt x="2160" y="872"/>
                                  <a:pt x="2160" y="875"/>
                                </a:cubicBezTo>
                                <a:cubicBezTo>
                                  <a:pt x="2163" y="875"/>
                                  <a:pt x="2167" y="875"/>
                                  <a:pt x="2170" y="875"/>
                                </a:cubicBezTo>
                                <a:cubicBezTo>
                                  <a:pt x="2170" y="879"/>
                                  <a:pt x="2170" y="882"/>
                                  <a:pt x="2170" y="885"/>
                                </a:cubicBezTo>
                                <a:cubicBezTo>
                                  <a:pt x="2173" y="885"/>
                                  <a:pt x="2176" y="885"/>
                                  <a:pt x="2180" y="885"/>
                                </a:cubicBezTo>
                                <a:cubicBezTo>
                                  <a:pt x="2180" y="889"/>
                                  <a:pt x="2180" y="892"/>
                                  <a:pt x="2180" y="895"/>
                                </a:cubicBezTo>
                                <a:cubicBezTo>
                                  <a:pt x="2186" y="895"/>
                                  <a:pt x="2193" y="895"/>
                                  <a:pt x="2199" y="895"/>
                                </a:cubicBezTo>
                                <a:cubicBezTo>
                                  <a:pt x="2199" y="898"/>
                                  <a:pt x="2199" y="902"/>
                                  <a:pt x="2199" y="905"/>
                                </a:cubicBezTo>
                                <a:cubicBezTo>
                                  <a:pt x="2203" y="905"/>
                                  <a:pt x="2206" y="905"/>
                                  <a:pt x="2209" y="905"/>
                                </a:cubicBezTo>
                                <a:cubicBezTo>
                                  <a:pt x="2209" y="908"/>
                                  <a:pt x="2209" y="912"/>
                                  <a:pt x="2209" y="915"/>
                                </a:cubicBezTo>
                                <a:cubicBezTo>
                                  <a:pt x="2216" y="915"/>
                                  <a:pt x="2222" y="915"/>
                                  <a:pt x="2229" y="915"/>
                                </a:cubicBezTo>
                                <a:cubicBezTo>
                                  <a:pt x="2229" y="918"/>
                                  <a:pt x="2229" y="921"/>
                                  <a:pt x="2229" y="925"/>
                                </a:cubicBezTo>
                                <a:cubicBezTo>
                                  <a:pt x="2232" y="925"/>
                                  <a:pt x="2235" y="925"/>
                                  <a:pt x="2239" y="925"/>
                                </a:cubicBezTo>
                                <a:cubicBezTo>
                                  <a:pt x="2239" y="928"/>
                                  <a:pt x="2239" y="931"/>
                                  <a:pt x="2239" y="934"/>
                                </a:cubicBezTo>
                                <a:cubicBezTo>
                                  <a:pt x="2245" y="934"/>
                                  <a:pt x="2252" y="934"/>
                                  <a:pt x="2258" y="934"/>
                                </a:cubicBezTo>
                                <a:cubicBezTo>
                                  <a:pt x="2258" y="938"/>
                                  <a:pt x="2258" y="941"/>
                                  <a:pt x="2258" y="944"/>
                                </a:cubicBezTo>
                                <a:cubicBezTo>
                                  <a:pt x="2265" y="944"/>
                                  <a:pt x="2271" y="944"/>
                                  <a:pt x="2278" y="944"/>
                                </a:cubicBezTo>
                                <a:cubicBezTo>
                                  <a:pt x="2278" y="948"/>
                                  <a:pt x="2278" y="951"/>
                                  <a:pt x="2278" y="954"/>
                                </a:cubicBezTo>
                                <a:cubicBezTo>
                                  <a:pt x="2281" y="954"/>
                                  <a:pt x="2284" y="954"/>
                                  <a:pt x="2288" y="954"/>
                                </a:cubicBezTo>
                                <a:cubicBezTo>
                                  <a:pt x="2288" y="957"/>
                                  <a:pt x="2288" y="961"/>
                                  <a:pt x="2288" y="964"/>
                                </a:cubicBezTo>
                                <a:cubicBezTo>
                                  <a:pt x="2294" y="964"/>
                                  <a:pt x="2301" y="964"/>
                                  <a:pt x="2307" y="964"/>
                                </a:cubicBezTo>
                                <a:cubicBezTo>
                                  <a:pt x="2307" y="967"/>
                                  <a:pt x="2307" y="971"/>
                                  <a:pt x="2307" y="974"/>
                                </a:cubicBezTo>
                                <a:cubicBezTo>
                                  <a:pt x="2317" y="974"/>
                                  <a:pt x="2327" y="974"/>
                                  <a:pt x="2337" y="974"/>
                                </a:cubicBezTo>
                                <a:cubicBezTo>
                                  <a:pt x="2337" y="977"/>
                                  <a:pt x="2337" y="980"/>
                                  <a:pt x="2337" y="984"/>
                                </a:cubicBezTo>
                                <a:cubicBezTo>
                                  <a:pt x="2343" y="984"/>
                                  <a:pt x="2350" y="984"/>
                                  <a:pt x="2356" y="984"/>
                                </a:cubicBezTo>
                                <a:cubicBezTo>
                                  <a:pt x="2356" y="987"/>
                                  <a:pt x="2356" y="990"/>
                                  <a:pt x="2356" y="994"/>
                                </a:cubicBezTo>
                                <a:cubicBezTo>
                                  <a:pt x="2366" y="994"/>
                                  <a:pt x="2376" y="994"/>
                                  <a:pt x="2386" y="994"/>
                                </a:cubicBezTo>
                                <a:cubicBezTo>
                                  <a:pt x="2386" y="997"/>
                                  <a:pt x="2386" y="1000"/>
                                  <a:pt x="2386" y="1003"/>
                                </a:cubicBezTo>
                                <a:cubicBezTo>
                                  <a:pt x="2393" y="1003"/>
                                  <a:pt x="2399" y="1003"/>
                                  <a:pt x="2406" y="1003"/>
                                </a:cubicBezTo>
                                <a:cubicBezTo>
                                  <a:pt x="2406" y="1007"/>
                                  <a:pt x="2406" y="1010"/>
                                  <a:pt x="2406" y="1013"/>
                                </a:cubicBezTo>
                                <a:cubicBezTo>
                                  <a:pt x="2415" y="1013"/>
                                  <a:pt x="2425" y="1013"/>
                                  <a:pt x="2435" y="1013"/>
                                </a:cubicBezTo>
                                <a:cubicBezTo>
                                  <a:pt x="2435" y="1016"/>
                                  <a:pt x="2435" y="1020"/>
                                  <a:pt x="2435" y="1023"/>
                                </a:cubicBezTo>
                                <a:cubicBezTo>
                                  <a:pt x="2448" y="1023"/>
                                  <a:pt x="2461" y="1023"/>
                                  <a:pt x="2474" y="1023"/>
                                </a:cubicBezTo>
                                <a:cubicBezTo>
                                  <a:pt x="2474" y="1026"/>
                                  <a:pt x="2474" y="1029"/>
                                  <a:pt x="2474" y="1033"/>
                                </a:cubicBezTo>
                                <a:cubicBezTo>
                                  <a:pt x="2487" y="1033"/>
                                  <a:pt x="2501" y="1033"/>
                                  <a:pt x="2514" y="1033"/>
                                </a:cubicBezTo>
                                <a:cubicBezTo>
                                  <a:pt x="2514" y="1036"/>
                                  <a:pt x="2514" y="1039"/>
                                  <a:pt x="2514" y="1043"/>
                                </a:cubicBezTo>
                                <a:cubicBezTo>
                                  <a:pt x="2527" y="1043"/>
                                  <a:pt x="2540" y="1043"/>
                                  <a:pt x="2553" y="1043"/>
                                </a:cubicBezTo>
                                <a:cubicBezTo>
                                  <a:pt x="2553" y="1046"/>
                                  <a:pt x="2553" y="1049"/>
                                  <a:pt x="2553" y="1052"/>
                                </a:cubicBezTo>
                                <a:cubicBezTo>
                                  <a:pt x="2566" y="1052"/>
                                  <a:pt x="2579" y="1052"/>
                                  <a:pt x="2592" y="1052"/>
                                </a:cubicBezTo>
                                <a:cubicBezTo>
                                  <a:pt x="2592" y="1056"/>
                                  <a:pt x="2592" y="1059"/>
                                  <a:pt x="2592" y="1062"/>
                                </a:cubicBezTo>
                                <a:cubicBezTo>
                                  <a:pt x="2609" y="1062"/>
                                  <a:pt x="2625" y="1062"/>
                                  <a:pt x="2641" y="1062"/>
                                </a:cubicBezTo>
                                <a:cubicBezTo>
                                  <a:pt x="2641" y="1065"/>
                                  <a:pt x="2641" y="1069"/>
                                  <a:pt x="2641" y="1072"/>
                                </a:cubicBezTo>
                                <a:cubicBezTo>
                                  <a:pt x="2658" y="1072"/>
                                  <a:pt x="2674" y="1072"/>
                                  <a:pt x="2690" y="1072"/>
                                </a:cubicBezTo>
                                <a:cubicBezTo>
                                  <a:pt x="2690" y="1075"/>
                                  <a:pt x="2690" y="1079"/>
                                  <a:pt x="2690" y="1082"/>
                                </a:cubicBezTo>
                                <a:cubicBezTo>
                                  <a:pt x="2707" y="1082"/>
                                  <a:pt x="2723" y="1082"/>
                                  <a:pt x="2739" y="1082"/>
                                </a:cubicBezTo>
                                <a:cubicBezTo>
                                  <a:pt x="2739" y="1085"/>
                                  <a:pt x="2739" y="1088"/>
                                  <a:pt x="2739" y="1092"/>
                                </a:cubicBezTo>
                                <a:cubicBezTo>
                                  <a:pt x="2753" y="1092"/>
                                  <a:pt x="2766" y="1092"/>
                                  <a:pt x="2779" y="1092"/>
                                </a:cubicBezTo>
                                <a:cubicBezTo>
                                  <a:pt x="2779" y="1095"/>
                                  <a:pt x="2779" y="1098"/>
                                  <a:pt x="2779" y="1101"/>
                                </a:cubicBezTo>
                                <a:cubicBezTo>
                                  <a:pt x="2795" y="1101"/>
                                  <a:pt x="2811" y="1101"/>
                                  <a:pt x="2828" y="1101"/>
                                </a:cubicBezTo>
                                <a:cubicBezTo>
                                  <a:pt x="2828" y="1105"/>
                                  <a:pt x="2828" y="1108"/>
                                  <a:pt x="2828" y="1111"/>
                                </a:cubicBezTo>
                                <a:cubicBezTo>
                                  <a:pt x="2838" y="1111"/>
                                  <a:pt x="2847" y="1111"/>
                                  <a:pt x="2857" y="1111"/>
                                </a:cubicBezTo>
                                <a:cubicBezTo>
                                  <a:pt x="2857" y="1115"/>
                                  <a:pt x="2857" y="1118"/>
                                  <a:pt x="2857" y="1121"/>
                                </a:cubicBezTo>
                                <a:cubicBezTo>
                                  <a:pt x="2870" y="1121"/>
                                  <a:pt x="2883" y="1121"/>
                                  <a:pt x="2897" y="1121"/>
                                </a:cubicBezTo>
                                <a:cubicBezTo>
                                  <a:pt x="2897" y="1124"/>
                                  <a:pt x="2897" y="1128"/>
                                  <a:pt x="2897" y="1131"/>
                                </a:cubicBezTo>
                                <a:cubicBezTo>
                                  <a:pt x="2906" y="1131"/>
                                  <a:pt x="2916" y="1131"/>
                                  <a:pt x="2926" y="1131"/>
                                </a:cubicBezTo>
                                <a:cubicBezTo>
                                  <a:pt x="2926" y="1134"/>
                                  <a:pt x="2926" y="1137"/>
                                  <a:pt x="2926" y="1141"/>
                                </a:cubicBezTo>
                                <a:cubicBezTo>
                                  <a:pt x="2936" y="1141"/>
                                  <a:pt x="2946" y="1141"/>
                                  <a:pt x="2955" y="1141"/>
                                </a:cubicBezTo>
                                <a:cubicBezTo>
                                  <a:pt x="2955" y="1144"/>
                                  <a:pt x="2955" y="1147"/>
                                  <a:pt x="2955" y="1151"/>
                                </a:cubicBezTo>
                                <a:cubicBezTo>
                                  <a:pt x="2965" y="1151"/>
                                  <a:pt x="2975" y="1151"/>
                                  <a:pt x="2985" y="1151"/>
                                </a:cubicBezTo>
                                <a:cubicBezTo>
                                  <a:pt x="2985" y="1154"/>
                                  <a:pt x="2985" y="1157"/>
                                  <a:pt x="2985" y="1160"/>
                                </a:cubicBezTo>
                                <a:cubicBezTo>
                                  <a:pt x="2991" y="1160"/>
                                  <a:pt x="2998" y="1160"/>
                                  <a:pt x="3005" y="1160"/>
                                </a:cubicBezTo>
                                <a:cubicBezTo>
                                  <a:pt x="3005" y="1164"/>
                                  <a:pt x="3005" y="1167"/>
                                  <a:pt x="3005" y="1170"/>
                                </a:cubicBezTo>
                                <a:cubicBezTo>
                                  <a:pt x="3014" y="1170"/>
                                  <a:pt x="3024" y="1170"/>
                                  <a:pt x="3034" y="1170"/>
                                </a:cubicBezTo>
                                <a:cubicBezTo>
                                  <a:pt x="3034" y="1173"/>
                                  <a:pt x="3034" y="1177"/>
                                  <a:pt x="3034" y="1180"/>
                                </a:cubicBezTo>
                                <a:cubicBezTo>
                                  <a:pt x="3044" y="1180"/>
                                  <a:pt x="3054" y="1180"/>
                                  <a:pt x="3063" y="1180"/>
                                </a:cubicBezTo>
                                <a:cubicBezTo>
                                  <a:pt x="3063" y="1183"/>
                                  <a:pt x="3063" y="1187"/>
                                  <a:pt x="3063" y="1190"/>
                                </a:cubicBezTo>
                                <a:cubicBezTo>
                                  <a:pt x="3073" y="1190"/>
                                  <a:pt x="3083" y="1190"/>
                                  <a:pt x="3093" y="1190"/>
                                </a:cubicBezTo>
                                <a:cubicBezTo>
                                  <a:pt x="3093" y="1193"/>
                                  <a:pt x="3093" y="1196"/>
                                  <a:pt x="3093" y="1200"/>
                                </a:cubicBezTo>
                                <a:cubicBezTo>
                                  <a:pt x="3103" y="1200"/>
                                  <a:pt x="3113" y="1200"/>
                                  <a:pt x="3122" y="1200"/>
                                </a:cubicBezTo>
                                <a:cubicBezTo>
                                  <a:pt x="3122" y="1203"/>
                                  <a:pt x="3122" y="1206"/>
                                  <a:pt x="3122" y="1209"/>
                                </a:cubicBezTo>
                                <a:cubicBezTo>
                                  <a:pt x="3135" y="1209"/>
                                  <a:pt x="3149" y="1209"/>
                                  <a:pt x="3162" y="1209"/>
                                </a:cubicBezTo>
                                <a:cubicBezTo>
                                  <a:pt x="3162" y="1213"/>
                                  <a:pt x="3162" y="1216"/>
                                  <a:pt x="3162" y="1219"/>
                                </a:cubicBezTo>
                                <a:cubicBezTo>
                                  <a:pt x="3171" y="1219"/>
                                  <a:pt x="3181" y="1219"/>
                                  <a:pt x="3191" y="1219"/>
                                </a:cubicBezTo>
                                <a:cubicBezTo>
                                  <a:pt x="3191" y="1223"/>
                                  <a:pt x="3191" y="1226"/>
                                  <a:pt x="3191" y="1229"/>
                                </a:cubicBezTo>
                                <a:cubicBezTo>
                                  <a:pt x="3201" y="1229"/>
                                  <a:pt x="3211" y="1229"/>
                                  <a:pt x="3221" y="1229"/>
                                </a:cubicBezTo>
                                <a:cubicBezTo>
                                  <a:pt x="3221" y="1232"/>
                                  <a:pt x="3221" y="1236"/>
                                  <a:pt x="3221" y="1239"/>
                                </a:cubicBezTo>
                                <a:cubicBezTo>
                                  <a:pt x="3234" y="1239"/>
                                  <a:pt x="3247" y="1239"/>
                                  <a:pt x="3260" y="1239"/>
                                </a:cubicBezTo>
                                <a:cubicBezTo>
                                  <a:pt x="3260" y="1242"/>
                                  <a:pt x="3260" y="1246"/>
                                  <a:pt x="3260" y="1249"/>
                                </a:cubicBezTo>
                                <a:cubicBezTo>
                                  <a:pt x="3273" y="1249"/>
                                  <a:pt x="3286" y="1249"/>
                                  <a:pt x="3299" y="1249"/>
                                </a:cubicBezTo>
                                <a:cubicBezTo>
                                  <a:pt x="3299" y="1252"/>
                                  <a:pt x="3299" y="1255"/>
                                  <a:pt x="3299" y="1259"/>
                                </a:cubicBezTo>
                                <a:cubicBezTo>
                                  <a:pt x="3309" y="1259"/>
                                  <a:pt x="3319" y="1259"/>
                                  <a:pt x="3329" y="1259"/>
                                </a:cubicBezTo>
                                <a:cubicBezTo>
                                  <a:pt x="3329" y="1262"/>
                                  <a:pt x="3329" y="1265"/>
                                  <a:pt x="3329" y="1268"/>
                                </a:cubicBezTo>
                                <a:cubicBezTo>
                                  <a:pt x="3342" y="1268"/>
                                  <a:pt x="3355" y="1268"/>
                                  <a:pt x="3368" y="1268"/>
                                </a:cubicBezTo>
                                <a:cubicBezTo>
                                  <a:pt x="3368" y="1272"/>
                                  <a:pt x="3368" y="1275"/>
                                  <a:pt x="3368" y="1278"/>
                                </a:cubicBezTo>
                                <a:cubicBezTo>
                                  <a:pt x="3381" y="1278"/>
                                  <a:pt x="3394" y="1278"/>
                                  <a:pt x="3407" y="1278"/>
                                </a:cubicBezTo>
                                <a:cubicBezTo>
                                  <a:pt x="3407" y="1281"/>
                                  <a:pt x="3407" y="1285"/>
                                  <a:pt x="3407" y="1288"/>
                                </a:cubicBezTo>
                                <a:cubicBezTo>
                                  <a:pt x="3420" y="1288"/>
                                  <a:pt x="3433" y="1288"/>
                                  <a:pt x="3446" y="1288"/>
                                </a:cubicBezTo>
                                <a:cubicBezTo>
                                  <a:pt x="3446" y="1291"/>
                                  <a:pt x="3446" y="1295"/>
                                  <a:pt x="3446" y="1298"/>
                                </a:cubicBezTo>
                                <a:cubicBezTo>
                                  <a:pt x="3460" y="1298"/>
                                  <a:pt x="3473" y="1298"/>
                                  <a:pt x="3486" y="1298"/>
                                </a:cubicBezTo>
                                <a:cubicBezTo>
                                  <a:pt x="3486" y="1301"/>
                                  <a:pt x="3486" y="1304"/>
                                  <a:pt x="3486" y="1308"/>
                                </a:cubicBezTo>
                                <a:cubicBezTo>
                                  <a:pt x="3499" y="1308"/>
                                  <a:pt x="3512" y="1308"/>
                                  <a:pt x="3525" y="1308"/>
                                </a:cubicBezTo>
                                <a:cubicBezTo>
                                  <a:pt x="3525" y="1311"/>
                                  <a:pt x="3525" y="1314"/>
                                  <a:pt x="3525" y="1318"/>
                                </a:cubicBezTo>
                                <a:cubicBezTo>
                                  <a:pt x="3538" y="1318"/>
                                  <a:pt x="3551" y="1318"/>
                                  <a:pt x="3564" y="1318"/>
                                </a:cubicBezTo>
                                <a:cubicBezTo>
                                  <a:pt x="3564" y="1321"/>
                                  <a:pt x="3564" y="1324"/>
                                  <a:pt x="3564" y="1327"/>
                                </a:cubicBezTo>
                                <a:cubicBezTo>
                                  <a:pt x="3577" y="1327"/>
                                  <a:pt x="3590" y="1327"/>
                                  <a:pt x="3604" y="1327"/>
                                </a:cubicBezTo>
                                <a:cubicBezTo>
                                  <a:pt x="3604" y="1331"/>
                                  <a:pt x="3604" y="1334"/>
                                  <a:pt x="3604" y="1337"/>
                                </a:cubicBezTo>
                                <a:cubicBezTo>
                                  <a:pt x="3617" y="1337"/>
                                  <a:pt x="3630" y="1337"/>
                                  <a:pt x="3643" y="1337"/>
                                </a:cubicBezTo>
                                <a:cubicBezTo>
                                  <a:pt x="3643" y="1340"/>
                                  <a:pt x="3643" y="1344"/>
                                  <a:pt x="3643" y="1347"/>
                                </a:cubicBezTo>
                                <a:cubicBezTo>
                                  <a:pt x="3656" y="1347"/>
                                  <a:pt x="3669" y="1347"/>
                                  <a:pt x="3682" y="1347"/>
                                </a:cubicBezTo>
                                <a:cubicBezTo>
                                  <a:pt x="3682" y="1350"/>
                                  <a:pt x="3682" y="1353"/>
                                  <a:pt x="3682" y="1357"/>
                                </a:cubicBezTo>
                                <a:cubicBezTo>
                                  <a:pt x="3695" y="1357"/>
                                  <a:pt x="3708" y="1357"/>
                                  <a:pt x="3721" y="1357"/>
                                </a:cubicBezTo>
                                <a:cubicBezTo>
                                  <a:pt x="3721" y="1360"/>
                                  <a:pt x="3721" y="1363"/>
                                  <a:pt x="3721" y="1367"/>
                                </a:cubicBezTo>
                                <a:cubicBezTo>
                                  <a:pt x="3734" y="1367"/>
                                  <a:pt x="3747" y="1367"/>
                                  <a:pt x="3761" y="1367"/>
                                </a:cubicBezTo>
                                <a:cubicBezTo>
                                  <a:pt x="3761" y="1370"/>
                                  <a:pt x="3761" y="1373"/>
                                  <a:pt x="3761" y="1376"/>
                                </a:cubicBezTo>
                                <a:cubicBezTo>
                                  <a:pt x="3774" y="1376"/>
                                  <a:pt x="3787" y="1376"/>
                                  <a:pt x="3800" y="1376"/>
                                </a:cubicBezTo>
                                <a:cubicBezTo>
                                  <a:pt x="3800" y="1380"/>
                                  <a:pt x="3800" y="1383"/>
                                  <a:pt x="3800" y="1386"/>
                                </a:cubicBezTo>
                                <a:cubicBezTo>
                                  <a:pt x="3810" y="1386"/>
                                  <a:pt x="3819" y="1386"/>
                                  <a:pt x="3829" y="1386"/>
                                </a:cubicBezTo>
                                <a:cubicBezTo>
                                  <a:pt x="3829" y="1390"/>
                                  <a:pt x="3829" y="1393"/>
                                  <a:pt x="3829" y="1396"/>
                                </a:cubicBezTo>
                                <a:cubicBezTo>
                                  <a:pt x="3842" y="1396"/>
                                  <a:pt x="3856" y="1396"/>
                                  <a:pt x="3869" y="1396"/>
                                </a:cubicBezTo>
                                <a:cubicBezTo>
                                  <a:pt x="3869" y="1399"/>
                                  <a:pt x="3869" y="1403"/>
                                  <a:pt x="3869" y="1406"/>
                                </a:cubicBezTo>
                                <a:cubicBezTo>
                                  <a:pt x="3878" y="1406"/>
                                  <a:pt x="3888" y="1406"/>
                                  <a:pt x="3898" y="1406"/>
                                </a:cubicBezTo>
                                <a:cubicBezTo>
                                  <a:pt x="3898" y="1409"/>
                                  <a:pt x="3898" y="1412"/>
                                  <a:pt x="3898" y="1416"/>
                                </a:cubicBezTo>
                                <a:cubicBezTo>
                                  <a:pt x="3908" y="1416"/>
                                  <a:pt x="3918" y="1416"/>
                                  <a:pt x="3928" y="1416"/>
                                </a:cubicBezTo>
                                <a:cubicBezTo>
                                  <a:pt x="3928" y="1419"/>
                                  <a:pt x="3928" y="1422"/>
                                  <a:pt x="3928" y="1426"/>
                                </a:cubicBezTo>
                                <a:cubicBezTo>
                                  <a:pt x="3941" y="1426"/>
                                  <a:pt x="3954" y="1426"/>
                                  <a:pt x="3967" y="1426"/>
                                </a:cubicBezTo>
                                <a:cubicBezTo>
                                  <a:pt x="3967" y="1429"/>
                                  <a:pt x="3967" y="1432"/>
                                  <a:pt x="3967" y="1435"/>
                                </a:cubicBezTo>
                                <a:cubicBezTo>
                                  <a:pt x="3977" y="1435"/>
                                  <a:pt x="3986" y="1435"/>
                                  <a:pt x="3996" y="1435"/>
                                </a:cubicBezTo>
                                <a:cubicBezTo>
                                  <a:pt x="3996" y="1439"/>
                                  <a:pt x="3996" y="1442"/>
                                  <a:pt x="3996" y="1445"/>
                                </a:cubicBezTo>
                                <a:cubicBezTo>
                                  <a:pt x="4006" y="1445"/>
                                  <a:pt x="4016" y="1445"/>
                                  <a:pt x="4026" y="1445"/>
                                </a:cubicBezTo>
                                <a:cubicBezTo>
                                  <a:pt x="4026" y="1448"/>
                                  <a:pt x="4026" y="1452"/>
                                  <a:pt x="4026" y="1455"/>
                                </a:cubicBezTo>
                                <a:cubicBezTo>
                                  <a:pt x="4036" y="1455"/>
                                  <a:pt x="4045" y="1455"/>
                                  <a:pt x="4055" y="1455"/>
                                </a:cubicBezTo>
                                <a:cubicBezTo>
                                  <a:pt x="4055" y="1458"/>
                                  <a:pt x="4055" y="1462"/>
                                  <a:pt x="4055" y="1465"/>
                                </a:cubicBezTo>
                                <a:cubicBezTo>
                                  <a:pt x="4062" y="1465"/>
                                  <a:pt x="4068" y="1465"/>
                                  <a:pt x="4075" y="1465"/>
                                </a:cubicBezTo>
                                <a:cubicBezTo>
                                  <a:pt x="4075" y="1468"/>
                                  <a:pt x="4075" y="1471"/>
                                  <a:pt x="4075" y="1475"/>
                                </a:cubicBezTo>
                                <a:cubicBezTo>
                                  <a:pt x="4085" y="1475"/>
                                  <a:pt x="4094" y="1475"/>
                                  <a:pt x="4104" y="1475"/>
                                </a:cubicBezTo>
                                <a:cubicBezTo>
                                  <a:pt x="4104" y="1478"/>
                                  <a:pt x="4104" y="1481"/>
                                  <a:pt x="4104" y="1484"/>
                                </a:cubicBezTo>
                                <a:cubicBezTo>
                                  <a:pt x="4114" y="1484"/>
                                  <a:pt x="4124" y="1484"/>
                                  <a:pt x="4134" y="1484"/>
                                </a:cubicBezTo>
                                <a:cubicBezTo>
                                  <a:pt x="4134" y="1488"/>
                                  <a:pt x="4134" y="1491"/>
                                  <a:pt x="4134" y="1494"/>
                                </a:cubicBezTo>
                                <a:cubicBezTo>
                                  <a:pt x="4144" y="1494"/>
                                  <a:pt x="4153" y="1494"/>
                                  <a:pt x="4163" y="1494"/>
                                </a:cubicBezTo>
                                <a:cubicBezTo>
                                  <a:pt x="4163" y="1498"/>
                                  <a:pt x="4163" y="1501"/>
                                  <a:pt x="4163" y="1504"/>
                                </a:cubicBezTo>
                                <a:cubicBezTo>
                                  <a:pt x="4170" y="1504"/>
                                  <a:pt x="4176" y="1504"/>
                                  <a:pt x="4183" y="1504"/>
                                </a:cubicBezTo>
                                <a:cubicBezTo>
                                  <a:pt x="4183" y="1507"/>
                                  <a:pt x="4183" y="1511"/>
                                  <a:pt x="4183" y="1514"/>
                                </a:cubicBezTo>
                                <a:cubicBezTo>
                                  <a:pt x="4193" y="1514"/>
                                  <a:pt x="4202" y="1514"/>
                                  <a:pt x="4212" y="1514"/>
                                </a:cubicBezTo>
                                <a:cubicBezTo>
                                  <a:pt x="4212" y="1517"/>
                                  <a:pt x="4212" y="1520"/>
                                  <a:pt x="4212" y="1524"/>
                                </a:cubicBezTo>
                                <a:cubicBezTo>
                                  <a:pt x="4222" y="1524"/>
                                  <a:pt x="4232" y="1524"/>
                                  <a:pt x="4242" y="1524"/>
                                </a:cubicBezTo>
                                <a:cubicBezTo>
                                  <a:pt x="4242" y="1527"/>
                                  <a:pt x="4242" y="1530"/>
                                  <a:pt x="4242" y="1534"/>
                                </a:cubicBezTo>
                                <a:cubicBezTo>
                                  <a:pt x="4248" y="1534"/>
                                  <a:pt x="4255" y="1534"/>
                                  <a:pt x="4261" y="1534"/>
                                </a:cubicBezTo>
                                <a:cubicBezTo>
                                  <a:pt x="4261" y="1537"/>
                                  <a:pt x="4261" y="1540"/>
                                  <a:pt x="4261" y="1543"/>
                                </a:cubicBezTo>
                                <a:cubicBezTo>
                                  <a:pt x="4271" y="1543"/>
                                  <a:pt x="4281" y="1543"/>
                                  <a:pt x="4291" y="1543"/>
                                </a:cubicBezTo>
                                <a:cubicBezTo>
                                  <a:pt x="4291" y="1547"/>
                                  <a:pt x="4291" y="1550"/>
                                  <a:pt x="4291" y="1553"/>
                                </a:cubicBezTo>
                                <a:cubicBezTo>
                                  <a:pt x="4301" y="1553"/>
                                  <a:pt x="4310" y="1553"/>
                                  <a:pt x="4320" y="1553"/>
                                </a:cubicBezTo>
                                <a:cubicBezTo>
                                  <a:pt x="4320" y="1556"/>
                                  <a:pt x="4320" y="1560"/>
                                  <a:pt x="4320" y="1563"/>
                                </a:cubicBezTo>
                                <a:cubicBezTo>
                                  <a:pt x="4327" y="1563"/>
                                  <a:pt x="4333" y="1563"/>
                                  <a:pt x="4340" y="1563"/>
                                </a:cubicBezTo>
                                <a:cubicBezTo>
                                  <a:pt x="4340" y="1566"/>
                                  <a:pt x="4340" y="1570"/>
                                  <a:pt x="4340" y="1573"/>
                                </a:cubicBezTo>
                                <a:cubicBezTo>
                                  <a:pt x="4350" y="1573"/>
                                  <a:pt x="4360" y="1573"/>
                                  <a:pt x="4369" y="1573"/>
                                </a:cubicBezTo>
                                <a:cubicBezTo>
                                  <a:pt x="4369" y="1576"/>
                                  <a:pt x="4369" y="1579"/>
                                  <a:pt x="4369" y="1583"/>
                                </a:cubicBezTo>
                                <a:cubicBezTo>
                                  <a:pt x="4376" y="1583"/>
                                  <a:pt x="4382" y="1583"/>
                                  <a:pt x="4389" y="1583"/>
                                </a:cubicBezTo>
                                <a:cubicBezTo>
                                  <a:pt x="4389" y="1586"/>
                                  <a:pt x="4389" y="1589"/>
                                  <a:pt x="4389" y="1592"/>
                                </a:cubicBezTo>
                                <a:cubicBezTo>
                                  <a:pt x="4399" y="1592"/>
                                  <a:pt x="4409" y="1592"/>
                                  <a:pt x="4418" y="1592"/>
                                </a:cubicBezTo>
                                <a:cubicBezTo>
                                  <a:pt x="4418" y="1596"/>
                                  <a:pt x="4418" y="1599"/>
                                  <a:pt x="4418" y="1602"/>
                                </a:cubicBezTo>
                                <a:cubicBezTo>
                                  <a:pt x="4425" y="1602"/>
                                  <a:pt x="4432" y="1602"/>
                                  <a:pt x="4438" y="1602"/>
                                </a:cubicBezTo>
                                <a:cubicBezTo>
                                  <a:pt x="4438" y="1605"/>
                                  <a:pt x="4438" y="1609"/>
                                  <a:pt x="4438" y="1612"/>
                                </a:cubicBezTo>
                                <a:cubicBezTo>
                                  <a:pt x="4448" y="1612"/>
                                  <a:pt x="4458" y="1612"/>
                                  <a:pt x="4468" y="1612"/>
                                </a:cubicBezTo>
                                <a:cubicBezTo>
                                  <a:pt x="4468" y="1615"/>
                                  <a:pt x="4468" y="1619"/>
                                  <a:pt x="4468" y="1622"/>
                                </a:cubicBezTo>
                                <a:cubicBezTo>
                                  <a:pt x="4474" y="1622"/>
                                  <a:pt x="4481" y="1622"/>
                                  <a:pt x="4487" y="1622"/>
                                </a:cubicBezTo>
                                <a:cubicBezTo>
                                  <a:pt x="4487" y="1625"/>
                                  <a:pt x="4487" y="1628"/>
                                  <a:pt x="4487" y="1632"/>
                                </a:cubicBezTo>
                                <a:cubicBezTo>
                                  <a:pt x="4497" y="1632"/>
                                  <a:pt x="4507" y="1632"/>
                                  <a:pt x="4517" y="1632"/>
                                </a:cubicBezTo>
                                <a:cubicBezTo>
                                  <a:pt x="4517" y="1635"/>
                                  <a:pt x="4517" y="1638"/>
                                  <a:pt x="4517" y="1642"/>
                                </a:cubicBezTo>
                                <a:cubicBezTo>
                                  <a:pt x="4523" y="1642"/>
                                  <a:pt x="4530" y="1642"/>
                                  <a:pt x="4536" y="1642"/>
                                </a:cubicBezTo>
                                <a:cubicBezTo>
                                  <a:pt x="4536" y="1645"/>
                                  <a:pt x="4536" y="1648"/>
                                  <a:pt x="4536" y="1651"/>
                                </a:cubicBezTo>
                                <a:cubicBezTo>
                                  <a:pt x="4546" y="1651"/>
                                  <a:pt x="4556" y="1651"/>
                                  <a:pt x="4566" y="1651"/>
                                </a:cubicBezTo>
                                <a:cubicBezTo>
                                  <a:pt x="4566" y="1655"/>
                                  <a:pt x="4566" y="1658"/>
                                  <a:pt x="4566" y="1661"/>
                                </a:cubicBezTo>
                                <a:cubicBezTo>
                                  <a:pt x="4572" y="1661"/>
                                  <a:pt x="4579" y="1661"/>
                                  <a:pt x="4585" y="1661"/>
                                </a:cubicBezTo>
                                <a:cubicBezTo>
                                  <a:pt x="4585" y="1664"/>
                                  <a:pt x="4585" y="1668"/>
                                  <a:pt x="4585" y="1671"/>
                                </a:cubicBezTo>
                                <a:cubicBezTo>
                                  <a:pt x="4595" y="1671"/>
                                  <a:pt x="4605" y="1671"/>
                                  <a:pt x="4615" y="1671"/>
                                </a:cubicBezTo>
                                <a:cubicBezTo>
                                  <a:pt x="4615" y="1674"/>
                                  <a:pt x="4615" y="1677"/>
                                  <a:pt x="4615" y="1681"/>
                                </a:cubicBezTo>
                                <a:cubicBezTo>
                                  <a:pt x="4621" y="1681"/>
                                  <a:pt x="4628" y="1681"/>
                                  <a:pt x="4635" y="1681"/>
                                </a:cubicBezTo>
                                <a:cubicBezTo>
                                  <a:pt x="4635" y="1684"/>
                                  <a:pt x="4635" y="1687"/>
                                  <a:pt x="4635" y="1691"/>
                                </a:cubicBezTo>
                                <a:cubicBezTo>
                                  <a:pt x="4644" y="1691"/>
                                  <a:pt x="4654" y="1691"/>
                                  <a:pt x="4664" y="1691"/>
                                </a:cubicBezTo>
                                <a:cubicBezTo>
                                  <a:pt x="4664" y="1694"/>
                                  <a:pt x="4664" y="1697"/>
                                  <a:pt x="4664" y="1700"/>
                                </a:cubicBezTo>
                                <a:cubicBezTo>
                                  <a:pt x="4671" y="1700"/>
                                  <a:pt x="4677" y="1700"/>
                                  <a:pt x="4684" y="1700"/>
                                </a:cubicBezTo>
                                <a:cubicBezTo>
                                  <a:pt x="4684" y="1704"/>
                                  <a:pt x="4684" y="1707"/>
                                  <a:pt x="4684" y="1710"/>
                                </a:cubicBezTo>
                                <a:cubicBezTo>
                                  <a:pt x="4693" y="1710"/>
                                  <a:pt x="4703" y="1710"/>
                                  <a:pt x="4713" y="1710"/>
                                </a:cubicBezTo>
                                <a:cubicBezTo>
                                  <a:pt x="4713" y="1714"/>
                                  <a:pt x="4713" y="1717"/>
                                  <a:pt x="4713" y="1720"/>
                                </a:cubicBezTo>
                                <a:cubicBezTo>
                                  <a:pt x="4720" y="1720"/>
                                  <a:pt x="4726" y="1720"/>
                                  <a:pt x="4733" y="1720"/>
                                </a:cubicBezTo>
                                <a:cubicBezTo>
                                  <a:pt x="4733" y="1723"/>
                                  <a:pt x="4733" y="1727"/>
                                  <a:pt x="4733" y="1730"/>
                                </a:cubicBezTo>
                                <a:cubicBezTo>
                                  <a:pt x="4739" y="1730"/>
                                  <a:pt x="4746" y="1730"/>
                                  <a:pt x="4752" y="1730"/>
                                </a:cubicBezTo>
                                <a:cubicBezTo>
                                  <a:pt x="4752" y="1733"/>
                                  <a:pt x="4752" y="1736"/>
                                  <a:pt x="4752" y="1740"/>
                                </a:cubicBezTo>
                                <a:cubicBezTo>
                                  <a:pt x="4762" y="1740"/>
                                  <a:pt x="4772" y="1740"/>
                                  <a:pt x="4782" y="1740"/>
                                </a:cubicBezTo>
                                <a:cubicBezTo>
                                  <a:pt x="4782" y="1743"/>
                                  <a:pt x="4782" y="1746"/>
                                  <a:pt x="4782" y="1750"/>
                                </a:cubicBezTo>
                                <a:cubicBezTo>
                                  <a:pt x="4788" y="1750"/>
                                  <a:pt x="4795" y="1750"/>
                                  <a:pt x="4801" y="1750"/>
                                </a:cubicBezTo>
                                <a:cubicBezTo>
                                  <a:pt x="4801" y="1753"/>
                                  <a:pt x="4801" y="1756"/>
                                  <a:pt x="4801" y="1759"/>
                                </a:cubicBezTo>
                                <a:cubicBezTo>
                                  <a:pt x="4811" y="1759"/>
                                  <a:pt x="4821" y="1759"/>
                                  <a:pt x="4831" y="1759"/>
                                </a:cubicBezTo>
                                <a:cubicBezTo>
                                  <a:pt x="4831" y="1763"/>
                                  <a:pt x="4831" y="1766"/>
                                  <a:pt x="4831" y="1769"/>
                                </a:cubicBezTo>
                                <a:cubicBezTo>
                                  <a:pt x="4837" y="1769"/>
                                  <a:pt x="4844" y="1769"/>
                                  <a:pt x="4851" y="1769"/>
                                </a:cubicBezTo>
                                <a:cubicBezTo>
                                  <a:pt x="4851" y="1772"/>
                                  <a:pt x="4851" y="1776"/>
                                  <a:pt x="4851" y="1779"/>
                                </a:cubicBezTo>
                                <a:cubicBezTo>
                                  <a:pt x="4857" y="1779"/>
                                  <a:pt x="4864" y="1779"/>
                                  <a:pt x="4870" y="1779"/>
                                </a:cubicBezTo>
                                <a:cubicBezTo>
                                  <a:pt x="4870" y="1782"/>
                                  <a:pt x="4870" y="1786"/>
                                  <a:pt x="4870" y="1789"/>
                                </a:cubicBezTo>
                                <a:cubicBezTo>
                                  <a:pt x="4880" y="1789"/>
                                  <a:pt x="4890" y="1789"/>
                                  <a:pt x="4900" y="1789"/>
                                </a:cubicBezTo>
                                <a:cubicBezTo>
                                  <a:pt x="4900" y="1792"/>
                                  <a:pt x="4900" y="1795"/>
                                  <a:pt x="4900" y="1799"/>
                                </a:cubicBezTo>
                                <a:cubicBezTo>
                                  <a:pt x="4906" y="1799"/>
                                  <a:pt x="4913" y="1799"/>
                                  <a:pt x="4919" y="1799"/>
                                </a:cubicBezTo>
                                <a:cubicBezTo>
                                  <a:pt x="4919" y="1802"/>
                                  <a:pt x="4919" y="1805"/>
                                  <a:pt x="4919" y="1808"/>
                                </a:cubicBezTo>
                                <a:cubicBezTo>
                                  <a:pt x="4929" y="1808"/>
                                  <a:pt x="4939" y="1808"/>
                                  <a:pt x="4949" y="1808"/>
                                </a:cubicBezTo>
                                <a:cubicBezTo>
                                  <a:pt x="4949" y="1812"/>
                                  <a:pt x="4949" y="1815"/>
                                  <a:pt x="4949" y="1818"/>
                                </a:cubicBezTo>
                                <a:cubicBezTo>
                                  <a:pt x="4955" y="1818"/>
                                  <a:pt x="4962" y="1818"/>
                                  <a:pt x="4968" y="1818"/>
                                </a:cubicBezTo>
                                <a:cubicBezTo>
                                  <a:pt x="4968" y="1822"/>
                                  <a:pt x="4968" y="1825"/>
                                  <a:pt x="4968" y="1828"/>
                                </a:cubicBezTo>
                                <a:cubicBezTo>
                                  <a:pt x="4975" y="1828"/>
                                  <a:pt x="4981" y="1828"/>
                                  <a:pt x="4988" y="1828"/>
                                </a:cubicBezTo>
                                <a:cubicBezTo>
                                  <a:pt x="4988" y="1831"/>
                                  <a:pt x="4988" y="1835"/>
                                  <a:pt x="4988" y="1838"/>
                                </a:cubicBezTo>
                                <a:cubicBezTo>
                                  <a:pt x="4998" y="1838"/>
                                  <a:pt x="5008" y="1838"/>
                                  <a:pt x="5017" y="1838"/>
                                </a:cubicBezTo>
                                <a:cubicBezTo>
                                  <a:pt x="5017" y="1841"/>
                                  <a:pt x="5017" y="1844"/>
                                  <a:pt x="5017" y="1848"/>
                                </a:cubicBezTo>
                                <a:cubicBezTo>
                                  <a:pt x="5024" y="1848"/>
                                  <a:pt x="5031" y="1848"/>
                                  <a:pt x="5037" y="1848"/>
                                </a:cubicBezTo>
                                <a:cubicBezTo>
                                  <a:pt x="5037" y="1851"/>
                                  <a:pt x="5037" y="1854"/>
                                  <a:pt x="5037" y="1858"/>
                                </a:cubicBezTo>
                                <a:cubicBezTo>
                                  <a:pt x="5047" y="1858"/>
                                  <a:pt x="5057" y="1858"/>
                                  <a:pt x="5067" y="1858"/>
                                </a:cubicBezTo>
                                <a:cubicBezTo>
                                  <a:pt x="5067" y="1861"/>
                                  <a:pt x="5067" y="1864"/>
                                  <a:pt x="5067" y="1867"/>
                                </a:cubicBezTo>
                                <a:cubicBezTo>
                                  <a:pt x="5073" y="1867"/>
                                  <a:pt x="5080" y="1867"/>
                                  <a:pt x="5086" y="1867"/>
                                </a:cubicBezTo>
                                <a:cubicBezTo>
                                  <a:pt x="5086" y="1871"/>
                                  <a:pt x="5086" y="1874"/>
                                  <a:pt x="5086" y="1877"/>
                                </a:cubicBezTo>
                                <a:cubicBezTo>
                                  <a:pt x="5093" y="1877"/>
                                  <a:pt x="5099" y="1877"/>
                                  <a:pt x="5106" y="1877"/>
                                </a:cubicBezTo>
                                <a:cubicBezTo>
                                  <a:pt x="5106" y="1880"/>
                                  <a:pt x="5106" y="1884"/>
                                  <a:pt x="5106" y="1887"/>
                                </a:cubicBezTo>
                                <a:cubicBezTo>
                                  <a:pt x="5116" y="1887"/>
                                  <a:pt x="5125" y="1887"/>
                                  <a:pt x="5135" y="1887"/>
                                </a:cubicBezTo>
                                <a:cubicBezTo>
                                  <a:pt x="5135" y="1890"/>
                                  <a:pt x="5135" y="1894"/>
                                  <a:pt x="5135" y="1897"/>
                                </a:cubicBezTo>
                                <a:cubicBezTo>
                                  <a:pt x="5142" y="1897"/>
                                  <a:pt x="5148" y="1897"/>
                                  <a:pt x="5155" y="1897"/>
                                </a:cubicBezTo>
                                <a:cubicBezTo>
                                  <a:pt x="5155" y="1900"/>
                                  <a:pt x="5155" y="1903"/>
                                  <a:pt x="5155" y="1907"/>
                                </a:cubicBezTo>
                                <a:cubicBezTo>
                                  <a:pt x="5165" y="1907"/>
                                  <a:pt x="5175" y="1907"/>
                                  <a:pt x="5184" y="1907"/>
                                </a:cubicBezTo>
                                <a:cubicBezTo>
                                  <a:pt x="5184" y="1910"/>
                                  <a:pt x="5184" y="1913"/>
                                  <a:pt x="5184" y="1916"/>
                                </a:cubicBezTo>
                                <a:cubicBezTo>
                                  <a:pt x="5191" y="1916"/>
                                  <a:pt x="5197" y="1916"/>
                                  <a:pt x="5204" y="1916"/>
                                </a:cubicBezTo>
                                <a:cubicBezTo>
                                  <a:pt x="5204" y="1920"/>
                                  <a:pt x="5204" y="1923"/>
                                  <a:pt x="5204" y="1926"/>
                                </a:cubicBezTo>
                                <a:cubicBezTo>
                                  <a:pt x="5211" y="1926"/>
                                  <a:pt x="5217" y="1926"/>
                                  <a:pt x="5224" y="1926"/>
                                </a:cubicBezTo>
                                <a:cubicBezTo>
                                  <a:pt x="5224" y="1930"/>
                                  <a:pt x="5224" y="1933"/>
                                  <a:pt x="5224" y="1936"/>
                                </a:cubicBezTo>
                                <a:cubicBezTo>
                                  <a:pt x="5233" y="1936"/>
                                  <a:pt x="5243" y="1936"/>
                                  <a:pt x="5253" y="1936"/>
                                </a:cubicBezTo>
                                <a:cubicBezTo>
                                  <a:pt x="5253" y="1939"/>
                                  <a:pt x="5253" y="1943"/>
                                  <a:pt x="5253" y="1946"/>
                                </a:cubicBezTo>
                                <a:cubicBezTo>
                                  <a:pt x="5260" y="1946"/>
                                  <a:pt x="5266" y="1946"/>
                                  <a:pt x="5273" y="1946"/>
                                </a:cubicBezTo>
                                <a:cubicBezTo>
                                  <a:pt x="5273" y="1949"/>
                                  <a:pt x="5273" y="1952"/>
                                  <a:pt x="5273" y="1956"/>
                                </a:cubicBezTo>
                                <a:cubicBezTo>
                                  <a:pt x="5283" y="1956"/>
                                  <a:pt x="5292" y="1956"/>
                                  <a:pt x="5302" y="1956"/>
                                </a:cubicBezTo>
                                <a:cubicBezTo>
                                  <a:pt x="5302" y="1959"/>
                                  <a:pt x="5302" y="1962"/>
                                  <a:pt x="5302" y="1966"/>
                                </a:cubicBezTo>
                                <a:cubicBezTo>
                                  <a:pt x="5309" y="1966"/>
                                  <a:pt x="5315" y="1966"/>
                                  <a:pt x="5322" y="1966"/>
                                </a:cubicBezTo>
                                <a:cubicBezTo>
                                  <a:pt x="5322" y="1969"/>
                                  <a:pt x="5322" y="1972"/>
                                  <a:pt x="5322" y="1975"/>
                                </a:cubicBezTo>
                                <a:cubicBezTo>
                                  <a:pt x="5332" y="1975"/>
                                  <a:pt x="5341" y="1975"/>
                                  <a:pt x="5351" y="1975"/>
                                </a:cubicBezTo>
                                <a:cubicBezTo>
                                  <a:pt x="5351" y="1979"/>
                                  <a:pt x="5351" y="1982"/>
                                  <a:pt x="5351" y="1985"/>
                                </a:cubicBezTo>
                                <a:cubicBezTo>
                                  <a:pt x="5358" y="1985"/>
                                  <a:pt x="5364" y="1985"/>
                                  <a:pt x="5371" y="1985"/>
                                </a:cubicBezTo>
                                <a:cubicBezTo>
                                  <a:pt x="5371" y="1988"/>
                                  <a:pt x="5371" y="1992"/>
                                  <a:pt x="5371" y="1995"/>
                                </a:cubicBezTo>
                                <a:cubicBezTo>
                                  <a:pt x="5381" y="1995"/>
                                  <a:pt x="5391" y="1995"/>
                                  <a:pt x="5400" y="1995"/>
                                </a:cubicBezTo>
                                <a:cubicBezTo>
                                  <a:pt x="5400" y="1998"/>
                                  <a:pt x="5400" y="2002"/>
                                  <a:pt x="5400" y="2005"/>
                                </a:cubicBezTo>
                                <a:cubicBezTo>
                                  <a:pt x="5407" y="2005"/>
                                  <a:pt x="5413" y="2005"/>
                                  <a:pt x="5420" y="2005"/>
                                </a:cubicBezTo>
                                <a:cubicBezTo>
                                  <a:pt x="5420" y="2008"/>
                                  <a:pt x="5420" y="2011"/>
                                  <a:pt x="5420" y="2015"/>
                                </a:cubicBezTo>
                                <a:cubicBezTo>
                                  <a:pt x="5430" y="2015"/>
                                  <a:pt x="5440" y="2015"/>
                                  <a:pt x="5449" y="2015"/>
                                </a:cubicBezTo>
                                <a:cubicBezTo>
                                  <a:pt x="5449" y="2018"/>
                                  <a:pt x="5449" y="2021"/>
                                  <a:pt x="5449" y="2024"/>
                                </a:cubicBezTo>
                                <a:cubicBezTo>
                                  <a:pt x="5456" y="2024"/>
                                  <a:pt x="5463" y="2024"/>
                                  <a:pt x="5469" y="2024"/>
                                </a:cubicBezTo>
                                <a:cubicBezTo>
                                  <a:pt x="5469" y="2028"/>
                                  <a:pt x="5469" y="2031"/>
                                  <a:pt x="5469" y="2034"/>
                                </a:cubicBezTo>
                                <a:cubicBezTo>
                                  <a:pt x="5479" y="2034"/>
                                  <a:pt x="5489" y="2034"/>
                                  <a:pt x="5499" y="2034"/>
                                </a:cubicBezTo>
                                <a:cubicBezTo>
                                  <a:pt x="5499" y="2038"/>
                                  <a:pt x="5499" y="2041"/>
                                  <a:pt x="5499" y="2044"/>
                                </a:cubicBezTo>
                                <a:cubicBezTo>
                                  <a:pt x="5505" y="2044"/>
                                  <a:pt x="5512" y="2044"/>
                                  <a:pt x="5518" y="2044"/>
                                </a:cubicBezTo>
                                <a:cubicBezTo>
                                  <a:pt x="5518" y="2047"/>
                                  <a:pt x="5518" y="2051"/>
                                  <a:pt x="5518" y="2054"/>
                                </a:cubicBezTo>
                                <a:cubicBezTo>
                                  <a:pt x="5528" y="2054"/>
                                  <a:pt x="5538" y="2054"/>
                                  <a:pt x="5548" y="2054"/>
                                </a:cubicBezTo>
                                <a:cubicBezTo>
                                  <a:pt x="5548" y="2057"/>
                                  <a:pt x="5548" y="2060"/>
                                  <a:pt x="5548" y="2064"/>
                                </a:cubicBezTo>
                                <a:cubicBezTo>
                                  <a:pt x="5554" y="2064"/>
                                  <a:pt x="5561" y="2064"/>
                                  <a:pt x="5567" y="2064"/>
                                </a:cubicBezTo>
                                <a:cubicBezTo>
                                  <a:pt x="5567" y="2067"/>
                                  <a:pt x="5567" y="2070"/>
                                  <a:pt x="5567" y="2074"/>
                                </a:cubicBezTo>
                                <a:cubicBezTo>
                                  <a:pt x="5577" y="2074"/>
                                  <a:pt x="5587" y="2074"/>
                                  <a:pt x="5597" y="2074"/>
                                </a:cubicBezTo>
                                <a:cubicBezTo>
                                  <a:pt x="5597" y="2077"/>
                                  <a:pt x="5597" y="2080"/>
                                  <a:pt x="5597" y="2083"/>
                                </a:cubicBezTo>
                                <a:cubicBezTo>
                                  <a:pt x="5603" y="2083"/>
                                  <a:pt x="5610" y="2083"/>
                                  <a:pt x="5616" y="2083"/>
                                </a:cubicBezTo>
                                <a:cubicBezTo>
                                  <a:pt x="5616" y="2087"/>
                                  <a:pt x="5616" y="2090"/>
                                  <a:pt x="5616" y="2093"/>
                                </a:cubicBezTo>
                                <a:cubicBezTo>
                                  <a:pt x="5626" y="2093"/>
                                  <a:pt x="5636" y="2093"/>
                                  <a:pt x="5646" y="2093"/>
                                </a:cubicBezTo>
                                <a:cubicBezTo>
                                  <a:pt x="5646" y="2096"/>
                                  <a:pt x="5646" y="2100"/>
                                  <a:pt x="5646" y="2103"/>
                                </a:cubicBezTo>
                                <a:cubicBezTo>
                                  <a:pt x="5656" y="2103"/>
                                  <a:pt x="5666" y="2103"/>
                                  <a:pt x="5675" y="2103"/>
                                </a:cubicBezTo>
                                <a:cubicBezTo>
                                  <a:pt x="5675" y="2106"/>
                                  <a:pt x="5675" y="2110"/>
                                  <a:pt x="5675" y="2113"/>
                                </a:cubicBezTo>
                                <a:cubicBezTo>
                                  <a:pt x="5682" y="2113"/>
                                  <a:pt x="5688" y="2113"/>
                                  <a:pt x="5695" y="2113"/>
                                </a:cubicBezTo>
                                <a:cubicBezTo>
                                  <a:pt x="5695" y="2116"/>
                                  <a:pt x="5695" y="2119"/>
                                  <a:pt x="5695" y="2123"/>
                                </a:cubicBezTo>
                                <a:cubicBezTo>
                                  <a:pt x="5705" y="2123"/>
                                  <a:pt x="5715" y="2123"/>
                                  <a:pt x="5724" y="2123"/>
                                </a:cubicBezTo>
                                <a:cubicBezTo>
                                  <a:pt x="5724" y="2126"/>
                                  <a:pt x="5724" y="2129"/>
                                  <a:pt x="5724" y="2132"/>
                                </a:cubicBezTo>
                                <a:cubicBezTo>
                                  <a:pt x="5734" y="2132"/>
                                  <a:pt x="5744" y="2132"/>
                                  <a:pt x="5754" y="2132"/>
                                </a:cubicBezTo>
                                <a:cubicBezTo>
                                  <a:pt x="5754" y="2136"/>
                                  <a:pt x="5754" y="2139"/>
                                  <a:pt x="5754" y="2142"/>
                                </a:cubicBezTo>
                                <a:cubicBezTo>
                                  <a:pt x="5760" y="2142"/>
                                  <a:pt x="5767" y="2142"/>
                                  <a:pt x="5774" y="2142"/>
                                </a:cubicBezTo>
                                <a:cubicBezTo>
                                  <a:pt x="5774" y="2146"/>
                                  <a:pt x="5774" y="2149"/>
                                  <a:pt x="5774" y="2152"/>
                                </a:cubicBezTo>
                                <a:cubicBezTo>
                                  <a:pt x="5783" y="2152"/>
                                  <a:pt x="5793" y="2152"/>
                                  <a:pt x="5803" y="2152"/>
                                </a:cubicBezTo>
                                <a:cubicBezTo>
                                  <a:pt x="5803" y="2155"/>
                                  <a:pt x="5803" y="2159"/>
                                  <a:pt x="5803" y="2162"/>
                                </a:cubicBezTo>
                                <a:cubicBezTo>
                                  <a:pt x="5813" y="2162"/>
                                  <a:pt x="5823" y="2162"/>
                                  <a:pt x="5832" y="2162"/>
                                </a:cubicBezTo>
                                <a:cubicBezTo>
                                  <a:pt x="5832" y="2165"/>
                                  <a:pt x="5832" y="2168"/>
                                  <a:pt x="5832" y="2172"/>
                                </a:cubicBezTo>
                                <a:cubicBezTo>
                                  <a:pt x="5842" y="2172"/>
                                  <a:pt x="5852" y="2172"/>
                                  <a:pt x="5862" y="2172"/>
                                </a:cubicBezTo>
                                <a:cubicBezTo>
                                  <a:pt x="5862" y="2175"/>
                                  <a:pt x="5862" y="2178"/>
                                  <a:pt x="5862" y="2182"/>
                                </a:cubicBezTo>
                                <a:cubicBezTo>
                                  <a:pt x="5868" y="2182"/>
                                  <a:pt x="5875" y="2182"/>
                                  <a:pt x="5881" y="2182"/>
                                </a:cubicBezTo>
                                <a:cubicBezTo>
                                  <a:pt x="5881" y="2185"/>
                                  <a:pt x="5881" y="2188"/>
                                  <a:pt x="5881" y="2191"/>
                                </a:cubicBezTo>
                                <a:cubicBezTo>
                                  <a:pt x="5891" y="2191"/>
                                  <a:pt x="5901" y="2191"/>
                                  <a:pt x="5911" y="2191"/>
                                </a:cubicBezTo>
                                <a:cubicBezTo>
                                  <a:pt x="5911" y="2195"/>
                                  <a:pt x="5911" y="2198"/>
                                  <a:pt x="5911" y="2201"/>
                                </a:cubicBezTo>
                                <a:cubicBezTo>
                                  <a:pt x="5921" y="2201"/>
                                  <a:pt x="5931" y="2201"/>
                                  <a:pt x="5940" y="2201"/>
                                </a:cubicBezTo>
                                <a:cubicBezTo>
                                  <a:pt x="5940" y="2204"/>
                                  <a:pt x="5940" y="2208"/>
                                  <a:pt x="5940" y="2211"/>
                                </a:cubicBezTo>
                                <a:cubicBezTo>
                                  <a:pt x="5947" y="2211"/>
                                  <a:pt x="5953" y="2211"/>
                                  <a:pt x="5960" y="2211"/>
                                </a:cubicBezTo>
                                <a:cubicBezTo>
                                  <a:pt x="5960" y="2214"/>
                                  <a:pt x="5960" y="2218"/>
                                  <a:pt x="5960" y="2221"/>
                                </a:cubicBezTo>
                                <a:cubicBezTo>
                                  <a:pt x="5970" y="2221"/>
                                  <a:pt x="5980" y="2221"/>
                                  <a:pt x="5990" y="2221"/>
                                </a:cubicBezTo>
                                <a:cubicBezTo>
                                  <a:pt x="5990" y="2224"/>
                                  <a:pt x="5990" y="2227"/>
                                  <a:pt x="5990" y="2231"/>
                                </a:cubicBezTo>
                                <a:cubicBezTo>
                                  <a:pt x="5999" y="2231"/>
                                  <a:pt x="6009" y="2231"/>
                                  <a:pt x="6019" y="2231"/>
                                </a:cubicBezTo>
                                <a:cubicBezTo>
                                  <a:pt x="6019" y="2234"/>
                                  <a:pt x="6019" y="2237"/>
                                  <a:pt x="6019" y="2240"/>
                                </a:cubicBezTo>
                                <a:cubicBezTo>
                                  <a:pt x="6026" y="2240"/>
                                  <a:pt x="6032" y="2240"/>
                                  <a:pt x="6039" y="2240"/>
                                </a:cubicBezTo>
                                <a:cubicBezTo>
                                  <a:pt x="6039" y="2244"/>
                                  <a:pt x="6039" y="2247"/>
                                  <a:pt x="6039" y="2250"/>
                                </a:cubicBezTo>
                                <a:cubicBezTo>
                                  <a:pt x="6048" y="2250"/>
                                  <a:pt x="6058" y="2250"/>
                                  <a:pt x="6068" y="2250"/>
                                </a:cubicBezTo>
                                <a:cubicBezTo>
                                  <a:pt x="6068" y="2254"/>
                                  <a:pt x="6068" y="2257"/>
                                  <a:pt x="6068" y="2260"/>
                                </a:cubicBezTo>
                                <a:cubicBezTo>
                                  <a:pt x="6078" y="2260"/>
                                  <a:pt x="6088" y="2260"/>
                                  <a:pt x="6098" y="2260"/>
                                </a:cubicBezTo>
                                <a:cubicBezTo>
                                  <a:pt x="6098" y="2263"/>
                                  <a:pt x="6098" y="2267"/>
                                  <a:pt x="6098" y="2270"/>
                                </a:cubicBezTo>
                                <a:cubicBezTo>
                                  <a:pt x="6107" y="2270"/>
                                  <a:pt x="6117" y="2270"/>
                                  <a:pt x="6127" y="2270"/>
                                </a:cubicBezTo>
                                <a:cubicBezTo>
                                  <a:pt x="6127" y="2273"/>
                                  <a:pt x="6127" y="2276"/>
                                  <a:pt x="6127" y="2280"/>
                                </a:cubicBezTo>
                                <a:cubicBezTo>
                                  <a:pt x="6137" y="2280"/>
                                  <a:pt x="6147" y="2280"/>
                                  <a:pt x="6156" y="2280"/>
                                </a:cubicBezTo>
                                <a:cubicBezTo>
                                  <a:pt x="6156" y="2283"/>
                                  <a:pt x="6156" y="2286"/>
                                  <a:pt x="6156" y="2290"/>
                                </a:cubicBezTo>
                                <a:cubicBezTo>
                                  <a:pt x="6166" y="2290"/>
                                  <a:pt x="6176" y="2290"/>
                                  <a:pt x="6186" y="2290"/>
                                </a:cubicBezTo>
                                <a:cubicBezTo>
                                  <a:pt x="6186" y="2293"/>
                                  <a:pt x="6186" y="2296"/>
                                  <a:pt x="6186" y="2299"/>
                                </a:cubicBezTo>
                                <a:cubicBezTo>
                                  <a:pt x="6199" y="2299"/>
                                  <a:pt x="6212" y="2299"/>
                                  <a:pt x="6225" y="2299"/>
                                </a:cubicBezTo>
                                <a:cubicBezTo>
                                  <a:pt x="6225" y="2303"/>
                                  <a:pt x="6225" y="2306"/>
                                  <a:pt x="6225" y="2309"/>
                                </a:cubicBezTo>
                                <a:cubicBezTo>
                                  <a:pt x="6238" y="2309"/>
                                  <a:pt x="6251" y="2309"/>
                                  <a:pt x="6264" y="2309"/>
                                </a:cubicBezTo>
                                <a:cubicBezTo>
                                  <a:pt x="6264" y="2312"/>
                                  <a:pt x="6264" y="2316"/>
                                  <a:pt x="6264" y="2319"/>
                                </a:cubicBezTo>
                                <a:cubicBezTo>
                                  <a:pt x="6287" y="2319"/>
                                  <a:pt x="6310" y="2319"/>
                                  <a:pt x="6333" y="2319"/>
                                </a:cubicBezTo>
                                <a:cubicBezTo>
                                  <a:pt x="6333" y="2322"/>
                                  <a:pt x="6333" y="2326"/>
                                  <a:pt x="6333" y="2329"/>
                                </a:cubicBezTo>
                                <a:cubicBezTo>
                                  <a:pt x="6356" y="2329"/>
                                  <a:pt x="6379" y="2329"/>
                                  <a:pt x="6402" y="2329"/>
                                </a:cubicBezTo>
                                <a:cubicBezTo>
                                  <a:pt x="6402" y="2326"/>
                                  <a:pt x="6402" y="2322"/>
                                  <a:pt x="6402" y="2319"/>
                                </a:cubicBezTo>
                                <a:cubicBezTo>
                                  <a:pt x="6422" y="2319"/>
                                  <a:pt x="6441" y="2319"/>
                                  <a:pt x="6461" y="2319"/>
                                </a:cubicBezTo>
                                <a:cubicBezTo>
                                  <a:pt x="6461" y="2316"/>
                                  <a:pt x="6461" y="2312"/>
                                  <a:pt x="6461" y="2309"/>
                                </a:cubicBezTo>
                                <a:cubicBezTo>
                                  <a:pt x="6471" y="2309"/>
                                  <a:pt x="6480" y="2309"/>
                                  <a:pt x="6490" y="2309"/>
                                </a:cubicBezTo>
                                <a:cubicBezTo>
                                  <a:pt x="6490" y="2306"/>
                                  <a:pt x="6490" y="2303"/>
                                  <a:pt x="6490" y="2299"/>
                                </a:cubicBezTo>
                                <a:cubicBezTo>
                                  <a:pt x="6500" y="2299"/>
                                  <a:pt x="6510" y="2299"/>
                                  <a:pt x="6520" y="2299"/>
                                </a:cubicBezTo>
                                <a:cubicBezTo>
                                  <a:pt x="6520" y="2296"/>
                                  <a:pt x="6520" y="2293"/>
                                  <a:pt x="6520" y="2290"/>
                                </a:cubicBezTo>
                                <a:cubicBezTo>
                                  <a:pt x="6530" y="2290"/>
                                  <a:pt x="6539" y="2290"/>
                                  <a:pt x="6549" y="2290"/>
                                </a:cubicBezTo>
                                <a:cubicBezTo>
                                  <a:pt x="6549" y="2286"/>
                                  <a:pt x="6549" y="2283"/>
                                  <a:pt x="6549" y="2280"/>
                                </a:cubicBezTo>
                                <a:cubicBezTo>
                                  <a:pt x="6559" y="2280"/>
                                  <a:pt x="6569" y="2280"/>
                                  <a:pt x="6579" y="2280"/>
                                </a:cubicBezTo>
                                <a:cubicBezTo>
                                  <a:pt x="6579" y="2276"/>
                                  <a:pt x="6579" y="2273"/>
                                  <a:pt x="6579" y="2270"/>
                                </a:cubicBezTo>
                                <a:cubicBezTo>
                                  <a:pt x="6598" y="2270"/>
                                  <a:pt x="6618" y="2270"/>
                                  <a:pt x="6638" y="2270"/>
                                </a:cubicBezTo>
                                <a:cubicBezTo>
                                  <a:pt x="6638" y="2267"/>
                                  <a:pt x="6638" y="2263"/>
                                  <a:pt x="6638" y="2260"/>
                                </a:cubicBezTo>
                                <a:cubicBezTo>
                                  <a:pt x="6651" y="2260"/>
                                  <a:pt x="6664" y="2260"/>
                                  <a:pt x="6677" y="2260"/>
                                </a:cubicBezTo>
                                <a:cubicBezTo>
                                  <a:pt x="6677" y="2263"/>
                                  <a:pt x="6677" y="2267"/>
                                  <a:pt x="6677" y="2270"/>
                                </a:cubicBezTo>
                                <a:cubicBezTo>
                                  <a:pt x="6693" y="2270"/>
                                  <a:pt x="6710" y="2270"/>
                                  <a:pt x="6726" y="2270"/>
                                </a:cubicBezTo>
                                <a:cubicBezTo>
                                  <a:pt x="6726" y="2273"/>
                                  <a:pt x="6726" y="2276"/>
                                  <a:pt x="6726" y="2280"/>
                                </a:cubicBezTo>
                                <a:cubicBezTo>
                                  <a:pt x="6736" y="2280"/>
                                  <a:pt x="6746" y="2280"/>
                                  <a:pt x="6755" y="2280"/>
                                </a:cubicBezTo>
                                <a:cubicBezTo>
                                  <a:pt x="6755" y="2283"/>
                                  <a:pt x="6755" y="2286"/>
                                  <a:pt x="6755" y="2290"/>
                                </a:cubicBezTo>
                                <a:cubicBezTo>
                                  <a:pt x="6765" y="2290"/>
                                  <a:pt x="6775" y="2290"/>
                                  <a:pt x="6785" y="2290"/>
                                </a:cubicBezTo>
                                <a:cubicBezTo>
                                  <a:pt x="6785" y="2293"/>
                                  <a:pt x="6785" y="2296"/>
                                  <a:pt x="6785" y="2299"/>
                                </a:cubicBezTo>
                                <a:cubicBezTo>
                                  <a:pt x="6795" y="2299"/>
                                  <a:pt x="6805" y="2299"/>
                                  <a:pt x="6814" y="2299"/>
                                </a:cubicBezTo>
                                <a:cubicBezTo>
                                  <a:pt x="6814" y="2303"/>
                                  <a:pt x="6814" y="2306"/>
                                  <a:pt x="6814" y="2309"/>
                                </a:cubicBezTo>
                                <a:cubicBezTo>
                                  <a:pt x="6824" y="2309"/>
                                  <a:pt x="6834" y="2309"/>
                                  <a:pt x="6844" y="2309"/>
                                </a:cubicBezTo>
                                <a:cubicBezTo>
                                  <a:pt x="6844" y="2312"/>
                                  <a:pt x="6844" y="2316"/>
                                  <a:pt x="6844" y="2319"/>
                                </a:cubicBezTo>
                                <a:cubicBezTo>
                                  <a:pt x="6854" y="2319"/>
                                  <a:pt x="6863" y="2319"/>
                                  <a:pt x="6873" y="2319"/>
                                </a:cubicBezTo>
                                <a:cubicBezTo>
                                  <a:pt x="6873" y="2322"/>
                                  <a:pt x="6873" y="2326"/>
                                  <a:pt x="6873" y="2329"/>
                                </a:cubicBezTo>
                                <a:cubicBezTo>
                                  <a:pt x="6883" y="2329"/>
                                  <a:pt x="6893" y="2329"/>
                                  <a:pt x="6903" y="2329"/>
                                </a:cubicBezTo>
                                <a:cubicBezTo>
                                  <a:pt x="6903" y="2332"/>
                                  <a:pt x="6903" y="2335"/>
                                  <a:pt x="6903" y="2339"/>
                                </a:cubicBezTo>
                                <a:cubicBezTo>
                                  <a:pt x="6912" y="2339"/>
                                  <a:pt x="6922" y="2339"/>
                                  <a:pt x="6932" y="2339"/>
                                </a:cubicBezTo>
                                <a:cubicBezTo>
                                  <a:pt x="6932" y="2342"/>
                                  <a:pt x="6932" y="2345"/>
                                  <a:pt x="6932" y="2348"/>
                                </a:cubicBezTo>
                                <a:cubicBezTo>
                                  <a:pt x="6945" y="2348"/>
                                  <a:pt x="6958" y="2348"/>
                                  <a:pt x="6971" y="2348"/>
                                </a:cubicBezTo>
                                <a:cubicBezTo>
                                  <a:pt x="6971" y="2352"/>
                                  <a:pt x="6971" y="2355"/>
                                  <a:pt x="6971" y="2358"/>
                                </a:cubicBezTo>
                                <a:cubicBezTo>
                                  <a:pt x="6985" y="2358"/>
                                  <a:pt x="6998" y="2358"/>
                                  <a:pt x="7011" y="2358"/>
                                </a:cubicBezTo>
                                <a:cubicBezTo>
                                  <a:pt x="7011" y="2362"/>
                                  <a:pt x="7011" y="2365"/>
                                  <a:pt x="7011" y="2368"/>
                                </a:cubicBezTo>
                                <a:cubicBezTo>
                                  <a:pt x="7024" y="2368"/>
                                  <a:pt x="7037" y="2368"/>
                                  <a:pt x="7050" y="2368"/>
                                </a:cubicBezTo>
                                <a:cubicBezTo>
                                  <a:pt x="7050" y="2371"/>
                                  <a:pt x="7050" y="2375"/>
                                  <a:pt x="7050" y="2378"/>
                                </a:cubicBezTo>
                                <a:cubicBezTo>
                                  <a:pt x="7076" y="2378"/>
                                  <a:pt x="7102" y="2378"/>
                                  <a:pt x="7129" y="2378"/>
                                </a:cubicBezTo>
                                <a:cubicBezTo>
                                  <a:pt x="7129" y="2381"/>
                                  <a:pt x="7129" y="2384"/>
                                  <a:pt x="7129" y="2388"/>
                                </a:cubicBezTo>
                                <a:cubicBezTo>
                                  <a:pt x="7132" y="2388"/>
                                  <a:pt x="7135" y="2388"/>
                                  <a:pt x="7138" y="2388"/>
                                </a:cubicBezTo>
                                <a:cubicBezTo>
                                  <a:pt x="7138" y="2384"/>
                                  <a:pt x="7138" y="2381"/>
                                  <a:pt x="7138" y="2378"/>
                                </a:cubicBezTo>
                                <a:cubicBezTo>
                                  <a:pt x="7155" y="2378"/>
                                  <a:pt x="7171" y="2378"/>
                                  <a:pt x="7187" y="2378"/>
                                </a:cubicBezTo>
                                <a:cubicBezTo>
                                  <a:pt x="7187" y="2375"/>
                                  <a:pt x="7187" y="2371"/>
                                  <a:pt x="7187" y="2368"/>
                                </a:cubicBezTo>
                                <a:cubicBezTo>
                                  <a:pt x="7194" y="2368"/>
                                  <a:pt x="7201" y="2368"/>
                                  <a:pt x="7207" y="2368"/>
                                </a:cubicBezTo>
                                <a:cubicBezTo>
                                  <a:pt x="7207" y="2365"/>
                                  <a:pt x="7207" y="2362"/>
                                  <a:pt x="7207" y="2358"/>
                                </a:cubicBezTo>
                                <a:cubicBezTo>
                                  <a:pt x="7210" y="2358"/>
                                  <a:pt x="7214" y="2358"/>
                                  <a:pt x="7217" y="2358"/>
                                </a:cubicBezTo>
                                <a:cubicBezTo>
                                  <a:pt x="7217" y="2355"/>
                                  <a:pt x="7217" y="2352"/>
                                  <a:pt x="7217" y="2348"/>
                                </a:cubicBezTo>
                                <a:cubicBezTo>
                                  <a:pt x="7220" y="2348"/>
                                  <a:pt x="7223" y="2348"/>
                                  <a:pt x="7227" y="2348"/>
                                </a:cubicBezTo>
                                <a:cubicBezTo>
                                  <a:pt x="7227" y="2322"/>
                                  <a:pt x="7227" y="2296"/>
                                  <a:pt x="7227" y="2270"/>
                                </a:cubicBezTo>
                                <a:cubicBezTo>
                                  <a:pt x="7223" y="2270"/>
                                  <a:pt x="7220" y="2270"/>
                                  <a:pt x="7217" y="2270"/>
                                </a:cubicBezTo>
                                <a:cubicBezTo>
                                  <a:pt x="7217" y="2260"/>
                                  <a:pt x="7217" y="2250"/>
                                  <a:pt x="7217" y="2240"/>
                                </a:cubicBezTo>
                                <a:cubicBezTo>
                                  <a:pt x="7214" y="2240"/>
                                  <a:pt x="7210" y="2240"/>
                                  <a:pt x="7207" y="2240"/>
                                </a:cubicBezTo>
                                <a:cubicBezTo>
                                  <a:pt x="7207" y="2234"/>
                                  <a:pt x="7207" y="2227"/>
                                  <a:pt x="7207" y="2221"/>
                                </a:cubicBezTo>
                                <a:cubicBezTo>
                                  <a:pt x="7204" y="2221"/>
                                  <a:pt x="7201" y="2221"/>
                                  <a:pt x="7197" y="2221"/>
                                </a:cubicBezTo>
                                <a:cubicBezTo>
                                  <a:pt x="7197" y="2218"/>
                                  <a:pt x="7197" y="2214"/>
                                  <a:pt x="7197" y="2211"/>
                                </a:cubicBezTo>
                                <a:cubicBezTo>
                                  <a:pt x="7194" y="2211"/>
                                  <a:pt x="7191" y="2211"/>
                                  <a:pt x="7187" y="2211"/>
                                </a:cubicBezTo>
                                <a:cubicBezTo>
                                  <a:pt x="7187" y="2204"/>
                                  <a:pt x="7187" y="2198"/>
                                  <a:pt x="7187" y="2191"/>
                                </a:cubicBezTo>
                                <a:cubicBezTo>
                                  <a:pt x="7184" y="2191"/>
                                  <a:pt x="7181" y="2191"/>
                                  <a:pt x="7178" y="2191"/>
                                </a:cubicBezTo>
                                <a:cubicBezTo>
                                  <a:pt x="7178" y="2185"/>
                                  <a:pt x="7178" y="2178"/>
                                  <a:pt x="7178" y="2172"/>
                                </a:cubicBezTo>
                                <a:cubicBezTo>
                                  <a:pt x="7174" y="2172"/>
                                  <a:pt x="7171" y="2172"/>
                                  <a:pt x="7168" y="2172"/>
                                </a:cubicBezTo>
                                <a:cubicBezTo>
                                  <a:pt x="7168" y="2168"/>
                                  <a:pt x="7168" y="2165"/>
                                  <a:pt x="7168" y="2162"/>
                                </a:cubicBezTo>
                                <a:cubicBezTo>
                                  <a:pt x="7165" y="2162"/>
                                  <a:pt x="7161" y="2162"/>
                                  <a:pt x="7158" y="2162"/>
                                </a:cubicBezTo>
                                <a:cubicBezTo>
                                  <a:pt x="7158" y="2155"/>
                                  <a:pt x="7158" y="2149"/>
                                  <a:pt x="7158" y="2142"/>
                                </a:cubicBezTo>
                                <a:cubicBezTo>
                                  <a:pt x="7155" y="2142"/>
                                  <a:pt x="7151" y="2142"/>
                                  <a:pt x="7148" y="2142"/>
                                </a:cubicBezTo>
                                <a:cubicBezTo>
                                  <a:pt x="7148" y="2139"/>
                                  <a:pt x="7148" y="2136"/>
                                  <a:pt x="7148" y="2132"/>
                                </a:cubicBezTo>
                                <a:cubicBezTo>
                                  <a:pt x="7145" y="2132"/>
                                  <a:pt x="7142" y="2132"/>
                                  <a:pt x="7138" y="2132"/>
                                </a:cubicBezTo>
                                <a:cubicBezTo>
                                  <a:pt x="7138" y="2129"/>
                                  <a:pt x="7138" y="2126"/>
                                  <a:pt x="7138" y="2123"/>
                                </a:cubicBezTo>
                                <a:cubicBezTo>
                                  <a:pt x="7135" y="2123"/>
                                  <a:pt x="7132" y="2123"/>
                                  <a:pt x="7129" y="2123"/>
                                </a:cubicBezTo>
                                <a:cubicBezTo>
                                  <a:pt x="7129" y="2116"/>
                                  <a:pt x="7129" y="2110"/>
                                  <a:pt x="7129" y="2103"/>
                                </a:cubicBezTo>
                                <a:cubicBezTo>
                                  <a:pt x="7125" y="2103"/>
                                  <a:pt x="7122" y="2103"/>
                                  <a:pt x="7119" y="2103"/>
                                </a:cubicBezTo>
                                <a:cubicBezTo>
                                  <a:pt x="7119" y="2100"/>
                                  <a:pt x="7119" y="2096"/>
                                  <a:pt x="7119" y="2093"/>
                                </a:cubicBezTo>
                                <a:cubicBezTo>
                                  <a:pt x="7115" y="2093"/>
                                  <a:pt x="7112" y="2093"/>
                                  <a:pt x="7109" y="2093"/>
                                </a:cubicBezTo>
                                <a:cubicBezTo>
                                  <a:pt x="7109" y="2087"/>
                                  <a:pt x="7109" y="2080"/>
                                  <a:pt x="7109" y="2074"/>
                                </a:cubicBezTo>
                                <a:cubicBezTo>
                                  <a:pt x="7106" y="2074"/>
                                  <a:pt x="7102" y="2074"/>
                                  <a:pt x="7099" y="2074"/>
                                </a:cubicBezTo>
                                <a:cubicBezTo>
                                  <a:pt x="7099" y="2070"/>
                                  <a:pt x="7099" y="2067"/>
                                  <a:pt x="7099" y="2064"/>
                                </a:cubicBezTo>
                                <a:cubicBezTo>
                                  <a:pt x="7096" y="2064"/>
                                  <a:pt x="7092" y="2064"/>
                                  <a:pt x="7089" y="2064"/>
                                </a:cubicBezTo>
                                <a:cubicBezTo>
                                  <a:pt x="7089" y="2057"/>
                                  <a:pt x="7089" y="2051"/>
                                  <a:pt x="7089" y="2044"/>
                                </a:cubicBezTo>
                                <a:cubicBezTo>
                                  <a:pt x="7086" y="2044"/>
                                  <a:pt x="7083" y="2044"/>
                                  <a:pt x="7079" y="2044"/>
                                </a:cubicBezTo>
                                <a:cubicBezTo>
                                  <a:pt x="7079" y="2041"/>
                                  <a:pt x="7079" y="2038"/>
                                  <a:pt x="7079" y="2034"/>
                                </a:cubicBezTo>
                                <a:cubicBezTo>
                                  <a:pt x="7076" y="2034"/>
                                  <a:pt x="7073" y="2034"/>
                                  <a:pt x="7070" y="2034"/>
                                </a:cubicBezTo>
                                <a:cubicBezTo>
                                  <a:pt x="7070" y="2028"/>
                                  <a:pt x="7070" y="2021"/>
                                  <a:pt x="7070" y="2015"/>
                                </a:cubicBezTo>
                                <a:cubicBezTo>
                                  <a:pt x="7066" y="2015"/>
                                  <a:pt x="7063" y="2015"/>
                                  <a:pt x="7060" y="2015"/>
                                </a:cubicBezTo>
                                <a:cubicBezTo>
                                  <a:pt x="7060" y="2011"/>
                                  <a:pt x="7060" y="2008"/>
                                  <a:pt x="7060" y="2005"/>
                                </a:cubicBezTo>
                                <a:cubicBezTo>
                                  <a:pt x="7057" y="2005"/>
                                  <a:pt x="7053" y="2005"/>
                                  <a:pt x="7050" y="2005"/>
                                </a:cubicBezTo>
                                <a:cubicBezTo>
                                  <a:pt x="7050" y="1998"/>
                                  <a:pt x="7050" y="1992"/>
                                  <a:pt x="7050" y="1985"/>
                                </a:cubicBezTo>
                                <a:cubicBezTo>
                                  <a:pt x="7047" y="1985"/>
                                  <a:pt x="7043" y="1985"/>
                                  <a:pt x="7040" y="1985"/>
                                </a:cubicBezTo>
                                <a:cubicBezTo>
                                  <a:pt x="7040" y="1979"/>
                                  <a:pt x="7040" y="1972"/>
                                  <a:pt x="7040" y="1966"/>
                                </a:cubicBezTo>
                                <a:cubicBezTo>
                                  <a:pt x="7037" y="1966"/>
                                  <a:pt x="7034" y="1966"/>
                                  <a:pt x="7030" y="1966"/>
                                </a:cubicBezTo>
                                <a:cubicBezTo>
                                  <a:pt x="7030" y="1956"/>
                                  <a:pt x="7030" y="1946"/>
                                  <a:pt x="7030" y="1936"/>
                                </a:cubicBezTo>
                                <a:cubicBezTo>
                                  <a:pt x="7027" y="1936"/>
                                  <a:pt x="7024" y="1936"/>
                                  <a:pt x="7020" y="1936"/>
                                </a:cubicBezTo>
                                <a:cubicBezTo>
                                  <a:pt x="7020" y="1897"/>
                                  <a:pt x="7020" y="1858"/>
                                  <a:pt x="7020" y="1818"/>
                                </a:cubicBezTo>
                                <a:cubicBezTo>
                                  <a:pt x="7024" y="1818"/>
                                  <a:pt x="7027" y="1818"/>
                                  <a:pt x="7030" y="1818"/>
                                </a:cubicBezTo>
                                <a:cubicBezTo>
                                  <a:pt x="7030" y="1786"/>
                                  <a:pt x="7030" y="1753"/>
                                  <a:pt x="7030" y="1720"/>
                                </a:cubicBezTo>
                                <a:cubicBezTo>
                                  <a:pt x="7027" y="1720"/>
                                  <a:pt x="7024" y="1720"/>
                                  <a:pt x="7020" y="1720"/>
                                </a:cubicBezTo>
                                <a:cubicBezTo>
                                  <a:pt x="7020" y="1691"/>
                                  <a:pt x="7020" y="1661"/>
                                  <a:pt x="7020" y="1632"/>
                                </a:cubicBezTo>
                                <a:cubicBezTo>
                                  <a:pt x="7017" y="1632"/>
                                  <a:pt x="7014" y="1632"/>
                                  <a:pt x="7011" y="1632"/>
                                </a:cubicBezTo>
                                <a:cubicBezTo>
                                  <a:pt x="7011" y="1605"/>
                                  <a:pt x="7011" y="1579"/>
                                  <a:pt x="7011" y="1553"/>
                                </a:cubicBezTo>
                                <a:cubicBezTo>
                                  <a:pt x="7007" y="1553"/>
                                  <a:pt x="7004" y="1553"/>
                                  <a:pt x="7001" y="1553"/>
                                </a:cubicBezTo>
                                <a:cubicBezTo>
                                  <a:pt x="7001" y="1530"/>
                                  <a:pt x="7001" y="1507"/>
                                  <a:pt x="7001" y="1484"/>
                                </a:cubicBezTo>
                                <a:cubicBezTo>
                                  <a:pt x="6998" y="1484"/>
                                  <a:pt x="6994" y="1484"/>
                                  <a:pt x="6991" y="1484"/>
                                </a:cubicBezTo>
                                <a:cubicBezTo>
                                  <a:pt x="6991" y="1422"/>
                                  <a:pt x="6991" y="1360"/>
                                  <a:pt x="6991" y="1298"/>
                                </a:cubicBezTo>
                                <a:cubicBezTo>
                                  <a:pt x="6994" y="1298"/>
                                  <a:pt x="6998" y="1298"/>
                                  <a:pt x="7001" y="1298"/>
                                </a:cubicBezTo>
                                <a:cubicBezTo>
                                  <a:pt x="7001" y="1288"/>
                                  <a:pt x="7001" y="1278"/>
                                  <a:pt x="7001" y="1268"/>
                                </a:cubicBezTo>
                                <a:cubicBezTo>
                                  <a:pt x="7004" y="1268"/>
                                  <a:pt x="7007" y="1268"/>
                                  <a:pt x="7011" y="1268"/>
                                </a:cubicBezTo>
                                <a:cubicBezTo>
                                  <a:pt x="7011" y="1259"/>
                                  <a:pt x="7011" y="1249"/>
                                  <a:pt x="7011" y="1239"/>
                                </a:cubicBezTo>
                                <a:cubicBezTo>
                                  <a:pt x="7014" y="1239"/>
                                  <a:pt x="7017" y="1239"/>
                                  <a:pt x="7020" y="1239"/>
                                </a:cubicBezTo>
                                <a:cubicBezTo>
                                  <a:pt x="7020" y="1232"/>
                                  <a:pt x="7020" y="1226"/>
                                  <a:pt x="7020" y="1219"/>
                                </a:cubicBezTo>
                                <a:cubicBezTo>
                                  <a:pt x="7024" y="1219"/>
                                  <a:pt x="7027" y="1219"/>
                                  <a:pt x="7030" y="1219"/>
                                </a:cubicBezTo>
                                <a:cubicBezTo>
                                  <a:pt x="7030" y="1213"/>
                                  <a:pt x="7030" y="1206"/>
                                  <a:pt x="7030" y="1200"/>
                                </a:cubicBezTo>
                                <a:cubicBezTo>
                                  <a:pt x="7034" y="1200"/>
                                  <a:pt x="7037" y="1200"/>
                                  <a:pt x="7040" y="1200"/>
                                </a:cubicBezTo>
                                <a:cubicBezTo>
                                  <a:pt x="7040" y="1193"/>
                                  <a:pt x="7040" y="1187"/>
                                  <a:pt x="7040" y="1180"/>
                                </a:cubicBezTo>
                                <a:cubicBezTo>
                                  <a:pt x="7043" y="1180"/>
                                  <a:pt x="7047" y="1180"/>
                                  <a:pt x="7050" y="1180"/>
                                </a:cubicBezTo>
                                <a:cubicBezTo>
                                  <a:pt x="7050" y="1173"/>
                                  <a:pt x="7050" y="1167"/>
                                  <a:pt x="7050" y="1160"/>
                                </a:cubicBezTo>
                                <a:cubicBezTo>
                                  <a:pt x="7053" y="1160"/>
                                  <a:pt x="7057" y="1160"/>
                                  <a:pt x="7060" y="1160"/>
                                </a:cubicBezTo>
                                <a:cubicBezTo>
                                  <a:pt x="7060" y="1154"/>
                                  <a:pt x="7060" y="1147"/>
                                  <a:pt x="7060" y="1141"/>
                                </a:cubicBezTo>
                                <a:cubicBezTo>
                                  <a:pt x="7063" y="1141"/>
                                  <a:pt x="7066" y="1141"/>
                                  <a:pt x="7070" y="1141"/>
                                </a:cubicBezTo>
                                <a:cubicBezTo>
                                  <a:pt x="7070" y="1137"/>
                                  <a:pt x="7070" y="1134"/>
                                  <a:pt x="7070" y="1131"/>
                                </a:cubicBezTo>
                                <a:cubicBezTo>
                                  <a:pt x="7073" y="1131"/>
                                  <a:pt x="7076" y="1131"/>
                                  <a:pt x="7079" y="1131"/>
                                </a:cubicBezTo>
                                <a:cubicBezTo>
                                  <a:pt x="7079" y="1124"/>
                                  <a:pt x="7079" y="1118"/>
                                  <a:pt x="7079" y="1111"/>
                                </a:cubicBezTo>
                                <a:cubicBezTo>
                                  <a:pt x="7083" y="1111"/>
                                  <a:pt x="7086" y="1111"/>
                                  <a:pt x="7089" y="1111"/>
                                </a:cubicBezTo>
                                <a:cubicBezTo>
                                  <a:pt x="7089" y="1108"/>
                                  <a:pt x="7089" y="1105"/>
                                  <a:pt x="7089" y="1101"/>
                                </a:cubicBezTo>
                                <a:cubicBezTo>
                                  <a:pt x="7092" y="1101"/>
                                  <a:pt x="7096" y="1101"/>
                                  <a:pt x="7099" y="1101"/>
                                </a:cubicBezTo>
                                <a:cubicBezTo>
                                  <a:pt x="7099" y="1095"/>
                                  <a:pt x="7099" y="1088"/>
                                  <a:pt x="7099" y="1082"/>
                                </a:cubicBezTo>
                                <a:cubicBezTo>
                                  <a:pt x="7102" y="1082"/>
                                  <a:pt x="7106" y="1082"/>
                                  <a:pt x="7109" y="1082"/>
                                </a:cubicBezTo>
                                <a:cubicBezTo>
                                  <a:pt x="7109" y="1079"/>
                                  <a:pt x="7109" y="1075"/>
                                  <a:pt x="7109" y="1072"/>
                                </a:cubicBezTo>
                                <a:cubicBezTo>
                                  <a:pt x="7112" y="1072"/>
                                  <a:pt x="7115" y="1072"/>
                                  <a:pt x="7119" y="1072"/>
                                </a:cubicBezTo>
                                <a:cubicBezTo>
                                  <a:pt x="7119" y="1069"/>
                                  <a:pt x="7119" y="1065"/>
                                  <a:pt x="7119" y="1062"/>
                                </a:cubicBezTo>
                                <a:cubicBezTo>
                                  <a:pt x="7122" y="1062"/>
                                  <a:pt x="7125" y="1062"/>
                                  <a:pt x="7129" y="1062"/>
                                </a:cubicBezTo>
                                <a:cubicBezTo>
                                  <a:pt x="7129" y="1056"/>
                                  <a:pt x="7129" y="1049"/>
                                  <a:pt x="7129" y="1043"/>
                                </a:cubicBezTo>
                                <a:cubicBezTo>
                                  <a:pt x="7132" y="1043"/>
                                  <a:pt x="7135" y="1043"/>
                                  <a:pt x="7138" y="1043"/>
                                </a:cubicBezTo>
                                <a:cubicBezTo>
                                  <a:pt x="7138" y="1039"/>
                                  <a:pt x="7138" y="1036"/>
                                  <a:pt x="7138" y="1033"/>
                                </a:cubicBezTo>
                                <a:cubicBezTo>
                                  <a:pt x="7142" y="1033"/>
                                  <a:pt x="7145" y="1033"/>
                                  <a:pt x="7148" y="1033"/>
                                </a:cubicBezTo>
                                <a:cubicBezTo>
                                  <a:pt x="7148" y="1029"/>
                                  <a:pt x="7148" y="1026"/>
                                  <a:pt x="7148" y="1023"/>
                                </a:cubicBezTo>
                                <a:cubicBezTo>
                                  <a:pt x="7151" y="1023"/>
                                  <a:pt x="7155" y="1023"/>
                                  <a:pt x="7158" y="1023"/>
                                </a:cubicBezTo>
                                <a:cubicBezTo>
                                  <a:pt x="7158" y="1016"/>
                                  <a:pt x="7158" y="1010"/>
                                  <a:pt x="7158" y="1003"/>
                                </a:cubicBezTo>
                                <a:cubicBezTo>
                                  <a:pt x="7161" y="1003"/>
                                  <a:pt x="7165" y="1003"/>
                                  <a:pt x="7168" y="1003"/>
                                </a:cubicBezTo>
                                <a:cubicBezTo>
                                  <a:pt x="7168" y="1000"/>
                                  <a:pt x="7168" y="997"/>
                                  <a:pt x="7168" y="994"/>
                                </a:cubicBezTo>
                                <a:cubicBezTo>
                                  <a:pt x="7171" y="994"/>
                                  <a:pt x="7174" y="994"/>
                                  <a:pt x="7178" y="994"/>
                                </a:cubicBezTo>
                                <a:cubicBezTo>
                                  <a:pt x="7178" y="990"/>
                                  <a:pt x="7178" y="987"/>
                                  <a:pt x="7178" y="984"/>
                                </a:cubicBezTo>
                                <a:cubicBezTo>
                                  <a:pt x="7181" y="984"/>
                                  <a:pt x="7184" y="984"/>
                                  <a:pt x="7187" y="984"/>
                                </a:cubicBezTo>
                                <a:cubicBezTo>
                                  <a:pt x="7187" y="977"/>
                                  <a:pt x="7187" y="971"/>
                                  <a:pt x="7187" y="964"/>
                                </a:cubicBezTo>
                                <a:cubicBezTo>
                                  <a:pt x="7191" y="964"/>
                                  <a:pt x="7194" y="964"/>
                                  <a:pt x="7197" y="964"/>
                                </a:cubicBezTo>
                                <a:cubicBezTo>
                                  <a:pt x="7197" y="961"/>
                                  <a:pt x="7197" y="957"/>
                                  <a:pt x="7197" y="954"/>
                                </a:cubicBezTo>
                                <a:cubicBezTo>
                                  <a:pt x="7201" y="954"/>
                                  <a:pt x="7204" y="954"/>
                                  <a:pt x="7207" y="954"/>
                                </a:cubicBezTo>
                                <a:cubicBezTo>
                                  <a:pt x="7207" y="948"/>
                                  <a:pt x="7207" y="941"/>
                                  <a:pt x="7207" y="934"/>
                                </a:cubicBezTo>
                                <a:cubicBezTo>
                                  <a:pt x="7210" y="934"/>
                                  <a:pt x="7214" y="934"/>
                                  <a:pt x="7217" y="934"/>
                                </a:cubicBezTo>
                                <a:cubicBezTo>
                                  <a:pt x="7217" y="931"/>
                                  <a:pt x="7217" y="928"/>
                                  <a:pt x="7217" y="925"/>
                                </a:cubicBezTo>
                                <a:cubicBezTo>
                                  <a:pt x="7220" y="925"/>
                                  <a:pt x="7223" y="925"/>
                                  <a:pt x="7227" y="925"/>
                                </a:cubicBezTo>
                                <a:cubicBezTo>
                                  <a:pt x="7227" y="921"/>
                                  <a:pt x="7227" y="918"/>
                                  <a:pt x="7227" y="915"/>
                                </a:cubicBezTo>
                                <a:cubicBezTo>
                                  <a:pt x="7230" y="915"/>
                                  <a:pt x="7233" y="915"/>
                                  <a:pt x="7237" y="915"/>
                                </a:cubicBezTo>
                                <a:cubicBezTo>
                                  <a:pt x="7237" y="908"/>
                                  <a:pt x="7237" y="902"/>
                                  <a:pt x="7237" y="895"/>
                                </a:cubicBezTo>
                                <a:cubicBezTo>
                                  <a:pt x="7240" y="895"/>
                                  <a:pt x="7243" y="895"/>
                                  <a:pt x="7246" y="895"/>
                                </a:cubicBezTo>
                                <a:cubicBezTo>
                                  <a:pt x="7246" y="889"/>
                                  <a:pt x="7246" y="882"/>
                                  <a:pt x="7246" y="875"/>
                                </a:cubicBezTo>
                                <a:cubicBezTo>
                                  <a:pt x="7250" y="875"/>
                                  <a:pt x="7253" y="875"/>
                                  <a:pt x="7256" y="875"/>
                                </a:cubicBezTo>
                                <a:cubicBezTo>
                                  <a:pt x="7256" y="872"/>
                                  <a:pt x="7256" y="869"/>
                                  <a:pt x="7256" y="866"/>
                                </a:cubicBezTo>
                                <a:cubicBezTo>
                                  <a:pt x="7259" y="866"/>
                                  <a:pt x="7263" y="866"/>
                                  <a:pt x="7266" y="866"/>
                                </a:cubicBezTo>
                                <a:cubicBezTo>
                                  <a:pt x="7266" y="859"/>
                                  <a:pt x="7266" y="853"/>
                                  <a:pt x="7266" y="846"/>
                                </a:cubicBezTo>
                                <a:cubicBezTo>
                                  <a:pt x="7269" y="846"/>
                                  <a:pt x="7273" y="846"/>
                                  <a:pt x="7276" y="846"/>
                                </a:cubicBezTo>
                                <a:cubicBezTo>
                                  <a:pt x="7276" y="836"/>
                                  <a:pt x="7276" y="826"/>
                                  <a:pt x="7276" y="816"/>
                                </a:cubicBezTo>
                                <a:cubicBezTo>
                                  <a:pt x="7279" y="816"/>
                                  <a:pt x="7282" y="816"/>
                                  <a:pt x="7286" y="816"/>
                                </a:cubicBezTo>
                                <a:cubicBezTo>
                                  <a:pt x="7286" y="807"/>
                                  <a:pt x="7286" y="797"/>
                                  <a:pt x="7286" y="787"/>
                                </a:cubicBezTo>
                                <a:cubicBezTo>
                                  <a:pt x="7289" y="787"/>
                                  <a:pt x="7292" y="787"/>
                                  <a:pt x="7295" y="787"/>
                                </a:cubicBezTo>
                                <a:cubicBezTo>
                                  <a:pt x="7295" y="712"/>
                                  <a:pt x="7295" y="636"/>
                                  <a:pt x="7295" y="561"/>
                                </a:cubicBezTo>
                                <a:cubicBezTo>
                                  <a:pt x="7299" y="561"/>
                                  <a:pt x="7302" y="561"/>
                                  <a:pt x="7305" y="561"/>
                                </a:cubicBezTo>
                                <a:cubicBezTo>
                                  <a:pt x="7305" y="554"/>
                                  <a:pt x="7305" y="548"/>
                                  <a:pt x="7305" y="541"/>
                                </a:cubicBezTo>
                                <a:cubicBezTo>
                                  <a:pt x="7312" y="541"/>
                                  <a:pt x="7318" y="541"/>
                                  <a:pt x="7325" y="541"/>
                                </a:cubicBezTo>
                                <a:cubicBezTo>
                                  <a:pt x="7325" y="538"/>
                                  <a:pt x="7325" y="534"/>
                                  <a:pt x="7325" y="531"/>
                                </a:cubicBezTo>
                                <a:cubicBezTo>
                                  <a:pt x="7341" y="531"/>
                                  <a:pt x="7358" y="531"/>
                                  <a:pt x="7374" y="531"/>
                                </a:cubicBezTo>
                                <a:cubicBezTo>
                                  <a:pt x="7374" y="528"/>
                                  <a:pt x="7374" y="525"/>
                                  <a:pt x="7374" y="521"/>
                                </a:cubicBezTo>
                                <a:cubicBezTo>
                                  <a:pt x="7387" y="521"/>
                                  <a:pt x="7400" y="521"/>
                                  <a:pt x="7413" y="521"/>
                                </a:cubicBezTo>
                                <a:cubicBezTo>
                                  <a:pt x="7413" y="518"/>
                                  <a:pt x="7413" y="515"/>
                                  <a:pt x="7413" y="512"/>
                                </a:cubicBezTo>
                                <a:cubicBezTo>
                                  <a:pt x="7423" y="512"/>
                                  <a:pt x="7433" y="512"/>
                                  <a:pt x="7443" y="512"/>
                                </a:cubicBezTo>
                                <a:cubicBezTo>
                                  <a:pt x="7443" y="508"/>
                                  <a:pt x="7443" y="505"/>
                                  <a:pt x="7443" y="502"/>
                                </a:cubicBezTo>
                                <a:cubicBezTo>
                                  <a:pt x="7449" y="502"/>
                                  <a:pt x="7456" y="502"/>
                                  <a:pt x="7462" y="502"/>
                                </a:cubicBezTo>
                                <a:cubicBezTo>
                                  <a:pt x="7462" y="498"/>
                                  <a:pt x="7462" y="495"/>
                                  <a:pt x="7462" y="492"/>
                                </a:cubicBezTo>
                                <a:cubicBezTo>
                                  <a:pt x="7466" y="492"/>
                                  <a:pt x="7469" y="492"/>
                                  <a:pt x="7472" y="492"/>
                                </a:cubicBezTo>
                                <a:cubicBezTo>
                                  <a:pt x="7472" y="489"/>
                                  <a:pt x="7472" y="485"/>
                                  <a:pt x="7472" y="482"/>
                                </a:cubicBezTo>
                                <a:cubicBezTo>
                                  <a:pt x="7475" y="482"/>
                                  <a:pt x="7479" y="482"/>
                                  <a:pt x="7482" y="482"/>
                                </a:cubicBezTo>
                                <a:cubicBezTo>
                                  <a:pt x="7482" y="479"/>
                                  <a:pt x="7482" y="475"/>
                                  <a:pt x="7482" y="472"/>
                                </a:cubicBezTo>
                                <a:cubicBezTo>
                                  <a:pt x="7485" y="472"/>
                                  <a:pt x="7489" y="472"/>
                                  <a:pt x="7492" y="472"/>
                                </a:cubicBezTo>
                                <a:cubicBezTo>
                                  <a:pt x="7492" y="469"/>
                                  <a:pt x="7492" y="466"/>
                                  <a:pt x="7492" y="462"/>
                                </a:cubicBezTo>
                                <a:cubicBezTo>
                                  <a:pt x="7495" y="462"/>
                                  <a:pt x="7498" y="462"/>
                                  <a:pt x="7502" y="462"/>
                                </a:cubicBezTo>
                                <a:cubicBezTo>
                                  <a:pt x="7502" y="459"/>
                                  <a:pt x="7502" y="456"/>
                                  <a:pt x="7502" y="452"/>
                                </a:cubicBezTo>
                                <a:cubicBezTo>
                                  <a:pt x="7505" y="452"/>
                                  <a:pt x="7508" y="452"/>
                                  <a:pt x="7511" y="452"/>
                                </a:cubicBezTo>
                                <a:cubicBezTo>
                                  <a:pt x="7511" y="449"/>
                                  <a:pt x="7511" y="446"/>
                                  <a:pt x="7511" y="443"/>
                                </a:cubicBezTo>
                                <a:cubicBezTo>
                                  <a:pt x="7515" y="443"/>
                                  <a:pt x="7518" y="443"/>
                                  <a:pt x="7521" y="443"/>
                                </a:cubicBezTo>
                                <a:cubicBezTo>
                                  <a:pt x="7521" y="436"/>
                                  <a:pt x="7521" y="430"/>
                                  <a:pt x="7521" y="423"/>
                                </a:cubicBezTo>
                                <a:cubicBezTo>
                                  <a:pt x="7525" y="423"/>
                                  <a:pt x="7528" y="423"/>
                                  <a:pt x="7531" y="423"/>
                                </a:cubicBezTo>
                                <a:cubicBezTo>
                                  <a:pt x="7531" y="420"/>
                                  <a:pt x="7531" y="416"/>
                                  <a:pt x="7531" y="413"/>
                                </a:cubicBezTo>
                                <a:cubicBezTo>
                                  <a:pt x="7534" y="413"/>
                                  <a:pt x="7538" y="413"/>
                                  <a:pt x="7541" y="413"/>
                                </a:cubicBezTo>
                                <a:cubicBezTo>
                                  <a:pt x="7541" y="407"/>
                                  <a:pt x="7541" y="400"/>
                                  <a:pt x="7541" y="393"/>
                                </a:cubicBezTo>
                                <a:cubicBezTo>
                                  <a:pt x="7544" y="393"/>
                                  <a:pt x="7547" y="393"/>
                                  <a:pt x="7551" y="393"/>
                                </a:cubicBezTo>
                                <a:cubicBezTo>
                                  <a:pt x="7551" y="387"/>
                                  <a:pt x="7551" y="380"/>
                                  <a:pt x="7551" y="374"/>
                                </a:cubicBezTo>
                                <a:cubicBezTo>
                                  <a:pt x="7554" y="374"/>
                                  <a:pt x="7557" y="374"/>
                                  <a:pt x="7561" y="374"/>
                                </a:cubicBezTo>
                                <a:cubicBezTo>
                                  <a:pt x="7561" y="371"/>
                                  <a:pt x="7561" y="367"/>
                                  <a:pt x="7561" y="364"/>
                                </a:cubicBezTo>
                                <a:cubicBezTo>
                                  <a:pt x="7564" y="364"/>
                                  <a:pt x="7567" y="364"/>
                                  <a:pt x="7570" y="364"/>
                                </a:cubicBezTo>
                                <a:cubicBezTo>
                                  <a:pt x="7570" y="357"/>
                                  <a:pt x="7570" y="351"/>
                                  <a:pt x="7570" y="344"/>
                                </a:cubicBezTo>
                                <a:cubicBezTo>
                                  <a:pt x="7574" y="344"/>
                                  <a:pt x="7577" y="344"/>
                                  <a:pt x="7580" y="344"/>
                                </a:cubicBezTo>
                                <a:cubicBezTo>
                                  <a:pt x="7580" y="338"/>
                                  <a:pt x="7580" y="331"/>
                                  <a:pt x="7580" y="325"/>
                                </a:cubicBezTo>
                                <a:cubicBezTo>
                                  <a:pt x="7583" y="325"/>
                                  <a:pt x="7587" y="325"/>
                                  <a:pt x="7590" y="325"/>
                                </a:cubicBezTo>
                                <a:cubicBezTo>
                                  <a:pt x="7590" y="321"/>
                                  <a:pt x="7590" y="318"/>
                                  <a:pt x="7590" y="315"/>
                                </a:cubicBezTo>
                                <a:cubicBezTo>
                                  <a:pt x="7593" y="315"/>
                                  <a:pt x="7597" y="315"/>
                                  <a:pt x="7600" y="315"/>
                                </a:cubicBezTo>
                                <a:cubicBezTo>
                                  <a:pt x="7600" y="308"/>
                                  <a:pt x="7600" y="302"/>
                                  <a:pt x="7600" y="295"/>
                                </a:cubicBezTo>
                                <a:cubicBezTo>
                                  <a:pt x="7603" y="295"/>
                                  <a:pt x="7606" y="295"/>
                                  <a:pt x="7610" y="295"/>
                                </a:cubicBezTo>
                                <a:cubicBezTo>
                                  <a:pt x="7610" y="292"/>
                                  <a:pt x="7610" y="289"/>
                                  <a:pt x="7610" y="285"/>
                                </a:cubicBezTo>
                                <a:cubicBezTo>
                                  <a:pt x="7613" y="285"/>
                                  <a:pt x="7616" y="285"/>
                                  <a:pt x="7619" y="285"/>
                                </a:cubicBezTo>
                                <a:cubicBezTo>
                                  <a:pt x="7619" y="282"/>
                                  <a:pt x="7619" y="279"/>
                                  <a:pt x="7619" y="275"/>
                                </a:cubicBezTo>
                                <a:cubicBezTo>
                                  <a:pt x="7623" y="275"/>
                                  <a:pt x="7626" y="275"/>
                                  <a:pt x="7629" y="275"/>
                                </a:cubicBezTo>
                                <a:cubicBezTo>
                                  <a:pt x="7629" y="269"/>
                                  <a:pt x="7629" y="262"/>
                                  <a:pt x="7629" y="256"/>
                                </a:cubicBezTo>
                                <a:cubicBezTo>
                                  <a:pt x="7633" y="256"/>
                                  <a:pt x="7636" y="256"/>
                                  <a:pt x="7639" y="256"/>
                                </a:cubicBezTo>
                                <a:cubicBezTo>
                                  <a:pt x="7639" y="253"/>
                                  <a:pt x="7639" y="249"/>
                                  <a:pt x="7639" y="246"/>
                                </a:cubicBezTo>
                                <a:cubicBezTo>
                                  <a:pt x="7642" y="246"/>
                                  <a:pt x="7646" y="246"/>
                                  <a:pt x="7649" y="246"/>
                                </a:cubicBezTo>
                                <a:cubicBezTo>
                                  <a:pt x="7649" y="243"/>
                                  <a:pt x="7649" y="239"/>
                                  <a:pt x="7649" y="236"/>
                                </a:cubicBezTo>
                                <a:cubicBezTo>
                                  <a:pt x="7652" y="236"/>
                                  <a:pt x="7655" y="236"/>
                                  <a:pt x="7659" y="236"/>
                                </a:cubicBezTo>
                                <a:cubicBezTo>
                                  <a:pt x="7659" y="233"/>
                                  <a:pt x="7659" y="230"/>
                                  <a:pt x="7659" y="226"/>
                                </a:cubicBezTo>
                                <a:cubicBezTo>
                                  <a:pt x="7662" y="226"/>
                                  <a:pt x="7665" y="226"/>
                                  <a:pt x="7669" y="226"/>
                                </a:cubicBezTo>
                                <a:cubicBezTo>
                                  <a:pt x="7669" y="223"/>
                                  <a:pt x="7669" y="220"/>
                                  <a:pt x="7669" y="216"/>
                                </a:cubicBezTo>
                                <a:cubicBezTo>
                                  <a:pt x="7675" y="216"/>
                                  <a:pt x="7682" y="216"/>
                                  <a:pt x="7688" y="216"/>
                                </a:cubicBezTo>
                                <a:cubicBezTo>
                                  <a:pt x="7688" y="213"/>
                                  <a:pt x="7688" y="210"/>
                                  <a:pt x="7688" y="207"/>
                                </a:cubicBezTo>
                                <a:cubicBezTo>
                                  <a:pt x="7747" y="207"/>
                                  <a:pt x="7806" y="207"/>
                                  <a:pt x="7865" y="207"/>
                                </a:cubicBezTo>
                                <a:cubicBezTo>
                                  <a:pt x="7865" y="203"/>
                                  <a:pt x="7865" y="200"/>
                                  <a:pt x="7865" y="197"/>
                                </a:cubicBezTo>
                                <a:cubicBezTo>
                                  <a:pt x="7881" y="197"/>
                                  <a:pt x="7898" y="197"/>
                                  <a:pt x="7914" y="197"/>
                                </a:cubicBezTo>
                                <a:cubicBezTo>
                                  <a:pt x="7914" y="194"/>
                                  <a:pt x="7914" y="190"/>
                                  <a:pt x="7914" y="187"/>
                                </a:cubicBezTo>
                                <a:cubicBezTo>
                                  <a:pt x="7927" y="187"/>
                                  <a:pt x="7940" y="187"/>
                                  <a:pt x="7953" y="187"/>
                                </a:cubicBezTo>
                                <a:cubicBezTo>
                                  <a:pt x="7953" y="184"/>
                                  <a:pt x="7953" y="180"/>
                                  <a:pt x="7953" y="177"/>
                                </a:cubicBezTo>
                                <a:cubicBezTo>
                                  <a:pt x="7966" y="177"/>
                                  <a:pt x="7979" y="177"/>
                                  <a:pt x="7993" y="177"/>
                                </a:cubicBezTo>
                                <a:cubicBezTo>
                                  <a:pt x="7993" y="174"/>
                                  <a:pt x="7993" y="171"/>
                                  <a:pt x="7993" y="167"/>
                                </a:cubicBezTo>
                                <a:cubicBezTo>
                                  <a:pt x="8002" y="167"/>
                                  <a:pt x="8012" y="167"/>
                                  <a:pt x="8022" y="167"/>
                                </a:cubicBezTo>
                                <a:cubicBezTo>
                                  <a:pt x="8022" y="164"/>
                                  <a:pt x="8022" y="161"/>
                                  <a:pt x="8022" y="157"/>
                                </a:cubicBezTo>
                                <a:cubicBezTo>
                                  <a:pt x="8032" y="157"/>
                                  <a:pt x="8042" y="157"/>
                                  <a:pt x="8052" y="157"/>
                                </a:cubicBezTo>
                                <a:cubicBezTo>
                                  <a:pt x="8052" y="154"/>
                                  <a:pt x="8052" y="151"/>
                                  <a:pt x="8052" y="148"/>
                                </a:cubicBezTo>
                                <a:cubicBezTo>
                                  <a:pt x="8061" y="148"/>
                                  <a:pt x="8071" y="148"/>
                                  <a:pt x="8081" y="148"/>
                                </a:cubicBezTo>
                                <a:cubicBezTo>
                                  <a:pt x="8081" y="144"/>
                                  <a:pt x="8081" y="141"/>
                                  <a:pt x="8081" y="138"/>
                                </a:cubicBezTo>
                                <a:cubicBezTo>
                                  <a:pt x="8091" y="138"/>
                                  <a:pt x="8101" y="138"/>
                                  <a:pt x="8110" y="138"/>
                                </a:cubicBezTo>
                                <a:cubicBezTo>
                                  <a:pt x="8110" y="134"/>
                                  <a:pt x="8110" y="131"/>
                                  <a:pt x="8110" y="128"/>
                                </a:cubicBezTo>
                                <a:cubicBezTo>
                                  <a:pt x="8120" y="128"/>
                                  <a:pt x="8130" y="128"/>
                                  <a:pt x="8140" y="128"/>
                                </a:cubicBezTo>
                                <a:cubicBezTo>
                                  <a:pt x="8140" y="125"/>
                                  <a:pt x="8140" y="121"/>
                                  <a:pt x="8140" y="118"/>
                                </a:cubicBezTo>
                                <a:cubicBezTo>
                                  <a:pt x="8150" y="118"/>
                                  <a:pt x="8159" y="118"/>
                                  <a:pt x="8169" y="118"/>
                                </a:cubicBezTo>
                                <a:cubicBezTo>
                                  <a:pt x="8169" y="115"/>
                                  <a:pt x="8169" y="112"/>
                                  <a:pt x="8169" y="108"/>
                                </a:cubicBezTo>
                                <a:cubicBezTo>
                                  <a:pt x="8182" y="108"/>
                                  <a:pt x="8196" y="108"/>
                                  <a:pt x="8209" y="108"/>
                                </a:cubicBezTo>
                                <a:cubicBezTo>
                                  <a:pt x="8209" y="105"/>
                                  <a:pt x="8209" y="102"/>
                                  <a:pt x="8209" y="98"/>
                                </a:cubicBezTo>
                                <a:cubicBezTo>
                                  <a:pt x="8218" y="98"/>
                                  <a:pt x="8228" y="98"/>
                                  <a:pt x="8238" y="98"/>
                                </a:cubicBezTo>
                                <a:cubicBezTo>
                                  <a:pt x="8238" y="95"/>
                                  <a:pt x="8238" y="92"/>
                                  <a:pt x="8238" y="89"/>
                                </a:cubicBezTo>
                                <a:cubicBezTo>
                                  <a:pt x="8254" y="89"/>
                                  <a:pt x="8271" y="89"/>
                                  <a:pt x="8287" y="89"/>
                                </a:cubicBezTo>
                                <a:cubicBezTo>
                                  <a:pt x="8287" y="85"/>
                                  <a:pt x="8287" y="82"/>
                                  <a:pt x="8287" y="79"/>
                                </a:cubicBezTo>
                                <a:cubicBezTo>
                                  <a:pt x="8359" y="79"/>
                                  <a:pt x="8431" y="79"/>
                                  <a:pt x="8503" y="79"/>
                                </a:cubicBezTo>
                                <a:cubicBezTo>
                                  <a:pt x="8503" y="82"/>
                                  <a:pt x="8503" y="85"/>
                                  <a:pt x="8503" y="89"/>
                                </a:cubicBezTo>
                                <a:cubicBezTo>
                                  <a:pt x="8523" y="89"/>
                                  <a:pt x="8542" y="89"/>
                                  <a:pt x="8562" y="89"/>
                                </a:cubicBezTo>
                                <a:cubicBezTo>
                                  <a:pt x="8562" y="92"/>
                                  <a:pt x="8562" y="95"/>
                                  <a:pt x="8562" y="98"/>
                                </a:cubicBezTo>
                                <a:cubicBezTo>
                                  <a:pt x="8575" y="98"/>
                                  <a:pt x="8588" y="98"/>
                                  <a:pt x="8601" y="98"/>
                                </a:cubicBezTo>
                                <a:cubicBezTo>
                                  <a:pt x="8601" y="102"/>
                                  <a:pt x="8601" y="105"/>
                                  <a:pt x="8601" y="108"/>
                                </a:cubicBezTo>
                                <a:cubicBezTo>
                                  <a:pt x="8618" y="108"/>
                                  <a:pt x="8634" y="108"/>
                                  <a:pt x="8650" y="108"/>
                                </a:cubicBezTo>
                                <a:cubicBezTo>
                                  <a:pt x="8650" y="112"/>
                                  <a:pt x="8650" y="115"/>
                                  <a:pt x="8650" y="118"/>
                                </a:cubicBezTo>
                                <a:cubicBezTo>
                                  <a:pt x="8667" y="118"/>
                                  <a:pt x="8683" y="118"/>
                                  <a:pt x="8700" y="118"/>
                                </a:cubicBezTo>
                                <a:cubicBezTo>
                                  <a:pt x="8700" y="121"/>
                                  <a:pt x="8700" y="125"/>
                                  <a:pt x="8700" y="128"/>
                                </a:cubicBezTo>
                                <a:cubicBezTo>
                                  <a:pt x="8745" y="128"/>
                                  <a:pt x="8791" y="128"/>
                                  <a:pt x="8837" y="128"/>
                                </a:cubicBezTo>
                                <a:cubicBezTo>
                                  <a:pt x="8837" y="125"/>
                                  <a:pt x="8837" y="121"/>
                                  <a:pt x="8837" y="118"/>
                                </a:cubicBezTo>
                                <a:cubicBezTo>
                                  <a:pt x="8899" y="118"/>
                                  <a:pt x="8961" y="118"/>
                                  <a:pt x="9024" y="118"/>
                                </a:cubicBezTo>
                                <a:cubicBezTo>
                                  <a:pt x="9024" y="121"/>
                                  <a:pt x="9024" y="125"/>
                                  <a:pt x="9024" y="128"/>
                                </a:cubicBezTo>
                                <a:cubicBezTo>
                                  <a:pt x="9037" y="128"/>
                                  <a:pt x="9050" y="128"/>
                                  <a:pt x="9063" y="128"/>
                                </a:cubicBezTo>
                                <a:cubicBezTo>
                                  <a:pt x="9063" y="131"/>
                                  <a:pt x="9063" y="134"/>
                                  <a:pt x="9063" y="138"/>
                                </a:cubicBezTo>
                                <a:cubicBezTo>
                                  <a:pt x="9069" y="138"/>
                                  <a:pt x="9076" y="138"/>
                                  <a:pt x="9083" y="138"/>
                                </a:cubicBezTo>
                                <a:cubicBezTo>
                                  <a:pt x="9083" y="141"/>
                                  <a:pt x="9083" y="144"/>
                                  <a:pt x="9083" y="148"/>
                                </a:cubicBezTo>
                                <a:cubicBezTo>
                                  <a:pt x="9089" y="148"/>
                                  <a:pt x="9096" y="148"/>
                                  <a:pt x="9102" y="148"/>
                                </a:cubicBezTo>
                                <a:cubicBezTo>
                                  <a:pt x="9102" y="151"/>
                                  <a:pt x="9102" y="154"/>
                                  <a:pt x="9102" y="157"/>
                                </a:cubicBezTo>
                                <a:cubicBezTo>
                                  <a:pt x="9105" y="157"/>
                                  <a:pt x="9109" y="157"/>
                                  <a:pt x="9112" y="157"/>
                                </a:cubicBezTo>
                                <a:cubicBezTo>
                                  <a:pt x="9112" y="161"/>
                                  <a:pt x="9112" y="164"/>
                                  <a:pt x="9112" y="167"/>
                                </a:cubicBezTo>
                                <a:cubicBezTo>
                                  <a:pt x="9119" y="167"/>
                                  <a:pt x="9125" y="167"/>
                                  <a:pt x="9132" y="167"/>
                                </a:cubicBezTo>
                                <a:cubicBezTo>
                                  <a:pt x="9132" y="171"/>
                                  <a:pt x="9132" y="174"/>
                                  <a:pt x="9132" y="177"/>
                                </a:cubicBezTo>
                                <a:cubicBezTo>
                                  <a:pt x="9135" y="177"/>
                                  <a:pt x="9138" y="177"/>
                                  <a:pt x="9141" y="177"/>
                                </a:cubicBezTo>
                                <a:cubicBezTo>
                                  <a:pt x="9141" y="180"/>
                                  <a:pt x="9141" y="184"/>
                                  <a:pt x="9141" y="187"/>
                                </a:cubicBezTo>
                                <a:cubicBezTo>
                                  <a:pt x="9145" y="187"/>
                                  <a:pt x="9148" y="187"/>
                                  <a:pt x="9151" y="187"/>
                                </a:cubicBezTo>
                                <a:cubicBezTo>
                                  <a:pt x="9151" y="190"/>
                                  <a:pt x="9151" y="194"/>
                                  <a:pt x="9151" y="197"/>
                                </a:cubicBezTo>
                                <a:cubicBezTo>
                                  <a:pt x="9155" y="197"/>
                                  <a:pt x="9158" y="197"/>
                                  <a:pt x="9161" y="197"/>
                                </a:cubicBezTo>
                                <a:cubicBezTo>
                                  <a:pt x="9161" y="200"/>
                                  <a:pt x="9161" y="203"/>
                                  <a:pt x="9161" y="207"/>
                                </a:cubicBezTo>
                                <a:cubicBezTo>
                                  <a:pt x="9164" y="207"/>
                                  <a:pt x="9168" y="207"/>
                                  <a:pt x="9171" y="207"/>
                                </a:cubicBezTo>
                                <a:cubicBezTo>
                                  <a:pt x="9171" y="210"/>
                                  <a:pt x="9171" y="213"/>
                                  <a:pt x="9171" y="216"/>
                                </a:cubicBezTo>
                                <a:cubicBezTo>
                                  <a:pt x="9174" y="216"/>
                                  <a:pt x="9177" y="216"/>
                                  <a:pt x="9181" y="216"/>
                                </a:cubicBezTo>
                                <a:cubicBezTo>
                                  <a:pt x="9181" y="220"/>
                                  <a:pt x="9181" y="223"/>
                                  <a:pt x="9181" y="226"/>
                                </a:cubicBezTo>
                                <a:cubicBezTo>
                                  <a:pt x="9184" y="226"/>
                                  <a:pt x="9187" y="226"/>
                                  <a:pt x="9191" y="226"/>
                                </a:cubicBezTo>
                                <a:cubicBezTo>
                                  <a:pt x="9191" y="230"/>
                                  <a:pt x="9191" y="233"/>
                                  <a:pt x="9191" y="236"/>
                                </a:cubicBezTo>
                                <a:cubicBezTo>
                                  <a:pt x="9194" y="236"/>
                                  <a:pt x="9197" y="236"/>
                                  <a:pt x="9200" y="236"/>
                                </a:cubicBezTo>
                                <a:cubicBezTo>
                                  <a:pt x="9200" y="239"/>
                                  <a:pt x="9200" y="243"/>
                                  <a:pt x="9200" y="246"/>
                                </a:cubicBezTo>
                                <a:cubicBezTo>
                                  <a:pt x="9204" y="246"/>
                                  <a:pt x="9207" y="246"/>
                                  <a:pt x="9210" y="246"/>
                                </a:cubicBezTo>
                                <a:cubicBezTo>
                                  <a:pt x="9210" y="249"/>
                                  <a:pt x="9210" y="253"/>
                                  <a:pt x="9210" y="256"/>
                                </a:cubicBezTo>
                                <a:cubicBezTo>
                                  <a:pt x="9213" y="256"/>
                                  <a:pt x="9217" y="256"/>
                                  <a:pt x="9220" y="256"/>
                                </a:cubicBezTo>
                                <a:cubicBezTo>
                                  <a:pt x="9220" y="262"/>
                                  <a:pt x="9220" y="269"/>
                                  <a:pt x="9220" y="275"/>
                                </a:cubicBezTo>
                                <a:cubicBezTo>
                                  <a:pt x="9223" y="275"/>
                                  <a:pt x="9227" y="275"/>
                                  <a:pt x="9230" y="275"/>
                                </a:cubicBezTo>
                                <a:cubicBezTo>
                                  <a:pt x="9230" y="279"/>
                                  <a:pt x="9230" y="282"/>
                                  <a:pt x="9230" y="285"/>
                                </a:cubicBezTo>
                                <a:cubicBezTo>
                                  <a:pt x="9233" y="285"/>
                                  <a:pt x="9236" y="285"/>
                                  <a:pt x="9240" y="285"/>
                                </a:cubicBezTo>
                                <a:cubicBezTo>
                                  <a:pt x="9240" y="289"/>
                                  <a:pt x="9240" y="292"/>
                                  <a:pt x="9240" y="295"/>
                                </a:cubicBezTo>
                                <a:cubicBezTo>
                                  <a:pt x="9243" y="295"/>
                                  <a:pt x="9246" y="295"/>
                                  <a:pt x="9249" y="295"/>
                                </a:cubicBezTo>
                                <a:cubicBezTo>
                                  <a:pt x="9249" y="302"/>
                                  <a:pt x="9249" y="308"/>
                                  <a:pt x="9249" y="315"/>
                                </a:cubicBezTo>
                                <a:cubicBezTo>
                                  <a:pt x="9253" y="315"/>
                                  <a:pt x="9256" y="315"/>
                                  <a:pt x="9259" y="315"/>
                                </a:cubicBezTo>
                                <a:cubicBezTo>
                                  <a:pt x="9259" y="318"/>
                                  <a:pt x="9259" y="321"/>
                                  <a:pt x="9259" y="325"/>
                                </a:cubicBezTo>
                                <a:cubicBezTo>
                                  <a:pt x="9263" y="325"/>
                                  <a:pt x="9266" y="325"/>
                                  <a:pt x="9269" y="325"/>
                                </a:cubicBezTo>
                                <a:cubicBezTo>
                                  <a:pt x="9269" y="328"/>
                                  <a:pt x="9269" y="331"/>
                                  <a:pt x="9269" y="334"/>
                                </a:cubicBezTo>
                                <a:cubicBezTo>
                                  <a:pt x="9272" y="334"/>
                                  <a:pt x="9276" y="334"/>
                                  <a:pt x="9279" y="334"/>
                                </a:cubicBezTo>
                                <a:cubicBezTo>
                                  <a:pt x="9279" y="341"/>
                                  <a:pt x="9279" y="348"/>
                                  <a:pt x="9279" y="354"/>
                                </a:cubicBezTo>
                                <a:cubicBezTo>
                                  <a:pt x="9282" y="354"/>
                                  <a:pt x="9285" y="354"/>
                                  <a:pt x="9289" y="354"/>
                                </a:cubicBezTo>
                                <a:cubicBezTo>
                                  <a:pt x="9289" y="357"/>
                                  <a:pt x="9289" y="361"/>
                                  <a:pt x="9289" y="364"/>
                                </a:cubicBezTo>
                                <a:cubicBezTo>
                                  <a:pt x="9292" y="364"/>
                                  <a:pt x="9295" y="364"/>
                                  <a:pt x="9299" y="364"/>
                                </a:cubicBezTo>
                                <a:cubicBezTo>
                                  <a:pt x="9299" y="367"/>
                                  <a:pt x="9299" y="371"/>
                                  <a:pt x="9299" y="374"/>
                                </a:cubicBezTo>
                                <a:cubicBezTo>
                                  <a:pt x="9302" y="374"/>
                                  <a:pt x="9305" y="374"/>
                                  <a:pt x="9308" y="374"/>
                                </a:cubicBezTo>
                                <a:cubicBezTo>
                                  <a:pt x="9308" y="380"/>
                                  <a:pt x="9308" y="387"/>
                                  <a:pt x="9308" y="393"/>
                                </a:cubicBezTo>
                                <a:cubicBezTo>
                                  <a:pt x="9312" y="393"/>
                                  <a:pt x="9315" y="393"/>
                                  <a:pt x="9318" y="393"/>
                                </a:cubicBezTo>
                                <a:cubicBezTo>
                                  <a:pt x="9318" y="397"/>
                                  <a:pt x="9318" y="400"/>
                                  <a:pt x="9318" y="403"/>
                                </a:cubicBezTo>
                                <a:cubicBezTo>
                                  <a:pt x="9321" y="403"/>
                                  <a:pt x="9325" y="403"/>
                                  <a:pt x="9328" y="403"/>
                                </a:cubicBezTo>
                                <a:cubicBezTo>
                                  <a:pt x="9328" y="407"/>
                                  <a:pt x="9328" y="410"/>
                                  <a:pt x="9328" y="413"/>
                                </a:cubicBezTo>
                                <a:cubicBezTo>
                                  <a:pt x="9331" y="413"/>
                                  <a:pt x="9335" y="413"/>
                                  <a:pt x="9338" y="413"/>
                                </a:cubicBezTo>
                                <a:cubicBezTo>
                                  <a:pt x="9338" y="420"/>
                                  <a:pt x="9338" y="426"/>
                                  <a:pt x="9338" y="433"/>
                                </a:cubicBezTo>
                                <a:cubicBezTo>
                                  <a:pt x="9341" y="433"/>
                                  <a:pt x="9344" y="433"/>
                                  <a:pt x="9348" y="433"/>
                                </a:cubicBezTo>
                                <a:cubicBezTo>
                                  <a:pt x="9348" y="436"/>
                                  <a:pt x="9348" y="439"/>
                                  <a:pt x="9348" y="443"/>
                                </a:cubicBezTo>
                                <a:cubicBezTo>
                                  <a:pt x="9351" y="443"/>
                                  <a:pt x="9354" y="443"/>
                                  <a:pt x="9357" y="443"/>
                                </a:cubicBezTo>
                                <a:cubicBezTo>
                                  <a:pt x="9357" y="446"/>
                                  <a:pt x="9357" y="449"/>
                                  <a:pt x="9357" y="452"/>
                                </a:cubicBezTo>
                                <a:cubicBezTo>
                                  <a:pt x="9361" y="452"/>
                                  <a:pt x="9364" y="452"/>
                                  <a:pt x="9367" y="452"/>
                                </a:cubicBezTo>
                                <a:cubicBezTo>
                                  <a:pt x="9367" y="456"/>
                                  <a:pt x="9367" y="459"/>
                                  <a:pt x="9367" y="462"/>
                                </a:cubicBezTo>
                                <a:cubicBezTo>
                                  <a:pt x="9371" y="462"/>
                                  <a:pt x="9374" y="462"/>
                                  <a:pt x="9377" y="462"/>
                                </a:cubicBezTo>
                                <a:cubicBezTo>
                                  <a:pt x="9377" y="469"/>
                                  <a:pt x="9377" y="475"/>
                                  <a:pt x="9377" y="482"/>
                                </a:cubicBezTo>
                                <a:cubicBezTo>
                                  <a:pt x="9380" y="482"/>
                                  <a:pt x="9384" y="482"/>
                                  <a:pt x="9387" y="482"/>
                                </a:cubicBezTo>
                                <a:cubicBezTo>
                                  <a:pt x="9387" y="485"/>
                                  <a:pt x="9387" y="489"/>
                                  <a:pt x="9387" y="492"/>
                                </a:cubicBezTo>
                                <a:cubicBezTo>
                                  <a:pt x="9390" y="492"/>
                                  <a:pt x="9393" y="492"/>
                                  <a:pt x="9397" y="492"/>
                                </a:cubicBezTo>
                                <a:cubicBezTo>
                                  <a:pt x="9397" y="495"/>
                                  <a:pt x="9397" y="498"/>
                                  <a:pt x="9397" y="502"/>
                                </a:cubicBezTo>
                                <a:cubicBezTo>
                                  <a:pt x="9400" y="502"/>
                                  <a:pt x="9403" y="502"/>
                                  <a:pt x="9407" y="502"/>
                                </a:cubicBezTo>
                                <a:cubicBezTo>
                                  <a:pt x="9407" y="505"/>
                                  <a:pt x="9407" y="508"/>
                                  <a:pt x="9407" y="512"/>
                                </a:cubicBezTo>
                                <a:cubicBezTo>
                                  <a:pt x="9410" y="512"/>
                                  <a:pt x="9413" y="512"/>
                                  <a:pt x="9416" y="512"/>
                                </a:cubicBezTo>
                                <a:cubicBezTo>
                                  <a:pt x="9416" y="515"/>
                                  <a:pt x="9416" y="518"/>
                                  <a:pt x="9416" y="521"/>
                                </a:cubicBezTo>
                                <a:cubicBezTo>
                                  <a:pt x="9420" y="521"/>
                                  <a:pt x="9423" y="521"/>
                                  <a:pt x="9426" y="521"/>
                                </a:cubicBezTo>
                                <a:cubicBezTo>
                                  <a:pt x="9426" y="525"/>
                                  <a:pt x="9426" y="528"/>
                                  <a:pt x="9426" y="531"/>
                                </a:cubicBezTo>
                                <a:cubicBezTo>
                                  <a:pt x="9429" y="531"/>
                                  <a:pt x="9433" y="531"/>
                                  <a:pt x="9436" y="531"/>
                                </a:cubicBezTo>
                                <a:cubicBezTo>
                                  <a:pt x="9436" y="534"/>
                                  <a:pt x="9436" y="538"/>
                                  <a:pt x="9436" y="541"/>
                                </a:cubicBezTo>
                                <a:cubicBezTo>
                                  <a:pt x="9439" y="541"/>
                                  <a:pt x="9443" y="541"/>
                                  <a:pt x="9446" y="541"/>
                                </a:cubicBezTo>
                                <a:cubicBezTo>
                                  <a:pt x="9446" y="544"/>
                                  <a:pt x="9446" y="548"/>
                                  <a:pt x="9446" y="551"/>
                                </a:cubicBezTo>
                                <a:cubicBezTo>
                                  <a:pt x="9449" y="551"/>
                                  <a:pt x="9452" y="551"/>
                                  <a:pt x="9456" y="551"/>
                                </a:cubicBezTo>
                                <a:cubicBezTo>
                                  <a:pt x="9456" y="554"/>
                                  <a:pt x="9456" y="557"/>
                                  <a:pt x="9456" y="561"/>
                                </a:cubicBezTo>
                                <a:cubicBezTo>
                                  <a:pt x="9459" y="561"/>
                                  <a:pt x="9462" y="561"/>
                                  <a:pt x="9465" y="561"/>
                                </a:cubicBezTo>
                                <a:cubicBezTo>
                                  <a:pt x="9465" y="564"/>
                                  <a:pt x="9465" y="567"/>
                                  <a:pt x="9465" y="571"/>
                                </a:cubicBezTo>
                                <a:cubicBezTo>
                                  <a:pt x="9469" y="571"/>
                                  <a:pt x="9472" y="571"/>
                                  <a:pt x="9475" y="571"/>
                                </a:cubicBezTo>
                                <a:cubicBezTo>
                                  <a:pt x="9475" y="577"/>
                                  <a:pt x="9475" y="584"/>
                                  <a:pt x="9475" y="590"/>
                                </a:cubicBezTo>
                                <a:cubicBezTo>
                                  <a:pt x="9479" y="590"/>
                                  <a:pt x="9482" y="590"/>
                                  <a:pt x="9485" y="590"/>
                                </a:cubicBezTo>
                                <a:cubicBezTo>
                                  <a:pt x="9485" y="593"/>
                                  <a:pt x="9485" y="597"/>
                                  <a:pt x="9485" y="600"/>
                                </a:cubicBezTo>
                                <a:cubicBezTo>
                                  <a:pt x="9488" y="600"/>
                                  <a:pt x="9492" y="600"/>
                                  <a:pt x="9495" y="600"/>
                                </a:cubicBezTo>
                                <a:cubicBezTo>
                                  <a:pt x="9495" y="603"/>
                                  <a:pt x="9495" y="607"/>
                                  <a:pt x="9495" y="610"/>
                                </a:cubicBezTo>
                                <a:cubicBezTo>
                                  <a:pt x="9498" y="610"/>
                                  <a:pt x="9501" y="610"/>
                                  <a:pt x="9505" y="610"/>
                                </a:cubicBezTo>
                                <a:cubicBezTo>
                                  <a:pt x="9505" y="616"/>
                                  <a:pt x="9505" y="623"/>
                                  <a:pt x="9505" y="630"/>
                                </a:cubicBezTo>
                                <a:cubicBezTo>
                                  <a:pt x="9508" y="630"/>
                                  <a:pt x="9511" y="630"/>
                                  <a:pt x="9515" y="630"/>
                                </a:cubicBezTo>
                                <a:cubicBezTo>
                                  <a:pt x="9515" y="633"/>
                                  <a:pt x="9515" y="636"/>
                                  <a:pt x="9515" y="639"/>
                                </a:cubicBezTo>
                                <a:cubicBezTo>
                                  <a:pt x="9518" y="639"/>
                                  <a:pt x="9521" y="639"/>
                                  <a:pt x="9524" y="639"/>
                                </a:cubicBezTo>
                                <a:cubicBezTo>
                                  <a:pt x="9524" y="646"/>
                                  <a:pt x="9524" y="653"/>
                                  <a:pt x="9524" y="659"/>
                                </a:cubicBezTo>
                                <a:cubicBezTo>
                                  <a:pt x="9528" y="659"/>
                                  <a:pt x="9531" y="659"/>
                                  <a:pt x="9534" y="659"/>
                                </a:cubicBezTo>
                                <a:cubicBezTo>
                                  <a:pt x="9534" y="662"/>
                                  <a:pt x="9534" y="666"/>
                                  <a:pt x="9534" y="669"/>
                                </a:cubicBezTo>
                                <a:cubicBezTo>
                                  <a:pt x="9537" y="669"/>
                                  <a:pt x="9541" y="669"/>
                                  <a:pt x="9544" y="669"/>
                                </a:cubicBezTo>
                                <a:cubicBezTo>
                                  <a:pt x="9544" y="675"/>
                                  <a:pt x="9544" y="682"/>
                                  <a:pt x="9544" y="689"/>
                                </a:cubicBezTo>
                                <a:cubicBezTo>
                                  <a:pt x="9547" y="689"/>
                                  <a:pt x="9551" y="689"/>
                                  <a:pt x="9554" y="689"/>
                                </a:cubicBezTo>
                                <a:cubicBezTo>
                                  <a:pt x="9554" y="692"/>
                                  <a:pt x="9554" y="695"/>
                                  <a:pt x="9554" y="698"/>
                                </a:cubicBezTo>
                                <a:cubicBezTo>
                                  <a:pt x="9557" y="698"/>
                                  <a:pt x="9560" y="698"/>
                                  <a:pt x="9564" y="698"/>
                                </a:cubicBezTo>
                                <a:cubicBezTo>
                                  <a:pt x="9564" y="705"/>
                                  <a:pt x="9564" y="712"/>
                                  <a:pt x="9564" y="718"/>
                                </a:cubicBezTo>
                                <a:cubicBezTo>
                                  <a:pt x="9567" y="718"/>
                                  <a:pt x="9570" y="718"/>
                                  <a:pt x="9573" y="718"/>
                                </a:cubicBezTo>
                                <a:cubicBezTo>
                                  <a:pt x="9573" y="725"/>
                                  <a:pt x="9573" y="731"/>
                                  <a:pt x="9573" y="738"/>
                                </a:cubicBezTo>
                                <a:cubicBezTo>
                                  <a:pt x="9577" y="738"/>
                                  <a:pt x="9580" y="738"/>
                                  <a:pt x="9583" y="738"/>
                                </a:cubicBezTo>
                                <a:cubicBezTo>
                                  <a:pt x="9583" y="744"/>
                                  <a:pt x="9583" y="751"/>
                                  <a:pt x="9583" y="757"/>
                                </a:cubicBezTo>
                                <a:cubicBezTo>
                                  <a:pt x="9587" y="757"/>
                                  <a:pt x="9590" y="757"/>
                                  <a:pt x="9593" y="757"/>
                                </a:cubicBezTo>
                                <a:cubicBezTo>
                                  <a:pt x="9593" y="764"/>
                                  <a:pt x="9593" y="771"/>
                                  <a:pt x="9593" y="777"/>
                                </a:cubicBezTo>
                                <a:cubicBezTo>
                                  <a:pt x="9596" y="777"/>
                                  <a:pt x="9600" y="777"/>
                                  <a:pt x="9603" y="777"/>
                                </a:cubicBezTo>
                                <a:cubicBezTo>
                                  <a:pt x="9603" y="784"/>
                                  <a:pt x="9603" y="790"/>
                                  <a:pt x="9603" y="797"/>
                                </a:cubicBezTo>
                                <a:cubicBezTo>
                                  <a:pt x="9606" y="797"/>
                                  <a:pt x="9609" y="797"/>
                                  <a:pt x="9613" y="797"/>
                                </a:cubicBezTo>
                                <a:cubicBezTo>
                                  <a:pt x="9613" y="807"/>
                                  <a:pt x="9613" y="816"/>
                                  <a:pt x="9613" y="826"/>
                                </a:cubicBezTo>
                                <a:cubicBezTo>
                                  <a:pt x="9616" y="826"/>
                                  <a:pt x="9619" y="826"/>
                                  <a:pt x="9623" y="826"/>
                                </a:cubicBezTo>
                                <a:cubicBezTo>
                                  <a:pt x="9623" y="833"/>
                                  <a:pt x="9623" y="839"/>
                                  <a:pt x="9623" y="846"/>
                                </a:cubicBezTo>
                                <a:cubicBezTo>
                                  <a:pt x="9626" y="846"/>
                                  <a:pt x="9629" y="846"/>
                                  <a:pt x="9632" y="846"/>
                                </a:cubicBezTo>
                                <a:cubicBezTo>
                                  <a:pt x="9632" y="853"/>
                                  <a:pt x="9632" y="859"/>
                                  <a:pt x="9632" y="866"/>
                                </a:cubicBezTo>
                                <a:cubicBezTo>
                                  <a:pt x="9636" y="866"/>
                                  <a:pt x="9639" y="866"/>
                                  <a:pt x="9642" y="866"/>
                                </a:cubicBezTo>
                                <a:cubicBezTo>
                                  <a:pt x="9642" y="875"/>
                                  <a:pt x="9642" y="885"/>
                                  <a:pt x="9642" y="895"/>
                                </a:cubicBezTo>
                                <a:cubicBezTo>
                                  <a:pt x="9645" y="895"/>
                                  <a:pt x="9649" y="895"/>
                                  <a:pt x="9652" y="895"/>
                                </a:cubicBezTo>
                                <a:cubicBezTo>
                                  <a:pt x="9652" y="905"/>
                                  <a:pt x="9652" y="915"/>
                                  <a:pt x="9652" y="925"/>
                                </a:cubicBezTo>
                                <a:cubicBezTo>
                                  <a:pt x="9655" y="925"/>
                                  <a:pt x="9659" y="925"/>
                                  <a:pt x="9662" y="925"/>
                                </a:cubicBezTo>
                                <a:cubicBezTo>
                                  <a:pt x="9662" y="957"/>
                                  <a:pt x="9662" y="990"/>
                                  <a:pt x="9662" y="1023"/>
                                </a:cubicBezTo>
                                <a:cubicBezTo>
                                  <a:pt x="9659" y="1023"/>
                                  <a:pt x="9655" y="1023"/>
                                  <a:pt x="9652" y="1023"/>
                                </a:cubicBezTo>
                                <a:cubicBezTo>
                                  <a:pt x="9652" y="1052"/>
                                  <a:pt x="9652" y="1082"/>
                                  <a:pt x="9652" y="1111"/>
                                </a:cubicBezTo>
                                <a:cubicBezTo>
                                  <a:pt x="9655" y="1111"/>
                                  <a:pt x="9659" y="1111"/>
                                  <a:pt x="9662" y="1111"/>
                                </a:cubicBezTo>
                                <a:cubicBezTo>
                                  <a:pt x="9662" y="1121"/>
                                  <a:pt x="9662" y="1131"/>
                                  <a:pt x="9662" y="1141"/>
                                </a:cubicBezTo>
                                <a:cubicBezTo>
                                  <a:pt x="9665" y="1141"/>
                                  <a:pt x="9668" y="1141"/>
                                  <a:pt x="9672" y="1141"/>
                                </a:cubicBezTo>
                                <a:cubicBezTo>
                                  <a:pt x="9672" y="1147"/>
                                  <a:pt x="9672" y="1154"/>
                                  <a:pt x="9672" y="1160"/>
                                </a:cubicBezTo>
                                <a:cubicBezTo>
                                  <a:pt x="9675" y="1160"/>
                                  <a:pt x="9678" y="1160"/>
                                  <a:pt x="9681" y="1160"/>
                                </a:cubicBezTo>
                                <a:cubicBezTo>
                                  <a:pt x="9681" y="1164"/>
                                  <a:pt x="9681" y="1167"/>
                                  <a:pt x="9681" y="1170"/>
                                </a:cubicBezTo>
                                <a:cubicBezTo>
                                  <a:pt x="9685" y="1170"/>
                                  <a:pt x="9688" y="1170"/>
                                  <a:pt x="9691" y="1170"/>
                                </a:cubicBezTo>
                                <a:cubicBezTo>
                                  <a:pt x="9691" y="1180"/>
                                  <a:pt x="9691" y="1190"/>
                                  <a:pt x="9691" y="1200"/>
                                </a:cubicBezTo>
                                <a:cubicBezTo>
                                  <a:pt x="9695" y="1200"/>
                                  <a:pt x="9698" y="1200"/>
                                  <a:pt x="9701" y="1200"/>
                                </a:cubicBezTo>
                                <a:cubicBezTo>
                                  <a:pt x="9701" y="1206"/>
                                  <a:pt x="9701" y="1213"/>
                                  <a:pt x="9701" y="1219"/>
                                </a:cubicBezTo>
                                <a:cubicBezTo>
                                  <a:pt x="9704" y="1219"/>
                                  <a:pt x="9708" y="1219"/>
                                  <a:pt x="9711" y="1219"/>
                                </a:cubicBezTo>
                                <a:cubicBezTo>
                                  <a:pt x="9711" y="1223"/>
                                  <a:pt x="9711" y="1226"/>
                                  <a:pt x="9711" y="1229"/>
                                </a:cubicBezTo>
                                <a:cubicBezTo>
                                  <a:pt x="9714" y="1229"/>
                                  <a:pt x="9717" y="1229"/>
                                  <a:pt x="9721" y="1229"/>
                                </a:cubicBezTo>
                                <a:cubicBezTo>
                                  <a:pt x="9721" y="1232"/>
                                  <a:pt x="9721" y="1236"/>
                                  <a:pt x="9721" y="1239"/>
                                </a:cubicBezTo>
                                <a:cubicBezTo>
                                  <a:pt x="9724" y="1239"/>
                                  <a:pt x="9727" y="1239"/>
                                  <a:pt x="9731" y="1239"/>
                                </a:cubicBezTo>
                                <a:cubicBezTo>
                                  <a:pt x="9731" y="1242"/>
                                  <a:pt x="9731" y="1246"/>
                                  <a:pt x="9731" y="1249"/>
                                </a:cubicBezTo>
                                <a:cubicBezTo>
                                  <a:pt x="9734" y="1249"/>
                                  <a:pt x="9737" y="1249"/>
                                  <a:pt x="9740" y="1249"/>
                                </a:cubicBezTo>
                                <a:cubicBezTo>
                                  <a:pt x="9740" y="1252"/>
                                  <a:pt x="9740" y="1255"/>
                                  <a:pt x="9740" y="1259"/>
                                </a:cubicBezTo>
                                <a:cubicBezTo>
                                  <a:pt x="9744" y="1259"/>
                                  <a:pt x="9747" y="1259"/>
                                  <a:pt x="9750" y="1259"/>
                                </a:cubicBezTo>
                                <a:cubicBezTo>
                                  <a:pt x="9750" y="1262"/>
                                  <a:pt x="9750" y="1265"/>
                                  <a:pt x="9750" y="1268"/>
                                </a:cubicBezTo>
                                <a:cubicBezTo>
                                  <a:pt x="9757" y="1268"/>
                                  <a:pt x="9763" y="1268"/>
                                  <a:pt x="9770" y="1268"/>
                                </a:cubicBezTo>
                                <a:cubicBezTo>
                                  <a:pt x="9770" y="1272"/>
                                  <a:pt x="9770" y="1275"/>
                                  <a:pt x="9770" y="1278"/>
                                </a:cubicBezTo>
                                <a:cubicBezTo>
                                  <a:pt x="9773" y="1278"/>
                                  <a:pt x="9776" y="1278"/>
                                  <a:pt x="9780" y="1278"/>
                                </a:cubicBezTo>
                                <a:cubicBezTo>
                                  <a:pt x="9780" y="1281"/>
                                  <a:pt x="9780" y="1285"/>
                                  <a:pt x="9780" y="1288"/>
                                </a:cubicBezTo>
                                <a:cubicBezTo>
                                  <a:pt x="9783" y="1288"/>
                                  <a:pt x="9786" y="1288"/>
                                  <a:pt x="9790" y="1288"/>
                                </a:cubicBezTo>
                                <a:cubicBezTo>
                                  <a:pt x="9790" y="1291"/>
                                  <a:pt x="9790" y="1295"/>
                                  <a:pt x="9790" y="1298"/>
                                </a:cubicBezTo>
                                <a:cubicBezTo>
                                  <a:pt x="9793" y="1298"/>
                                  <a:pt x="9796" y="1298"/>
                                  <a:pt x="9799" y="1298"/>
                                </a:cubicBezTo>
                                <a:cubicBezTo>
                                  <a:pt x="9799" y="1304"/>
                                  <a:pt x="9799" y="1311"/>
                                  <a:pt x="9799" y="1318"/>
                                </a:cubicBezTo>
                                <a:cubicBezTo>
                                  <a:pt x="9803" y="1318"/>
                                  <a:pt x="9806" y="1318"/>
                                  <a:pt x="9809" y="1318"/>
                                </a:cubicBezTo>
                                <a:cubicBezTo>
                                  <a:pt x="9809" y="1409"/>
                                  <a:pt x="9809" y="1501"/>
                                  <a:pt x="9809" y="1592"/>
                                </a:cubicBezTo>
                                <a:cubicBezTo>
                                  <a:pt x="9806" y="1592"/>
                                  <a:pt x="9803" y="1592"/>
                                  <a:pt x="9799" y="1592"/>
                                </a:cubicBezTo>
                                <a:cubicBezTo>
                                  <a:pt x="9799" y="1615"/>
                                  <a:pt x="9799" y="1638"/>
                                  <a:pt x="9799" y="1661"/>
                                </a:cubicBezTo>
                                <a:cubicBezTo>
                                  <a:pt x="9796" y="1661"/>
                                  <a:pt x="9793" y="1661"/>
                                  <a:pt x="9790" y="1661"/>
                                </a:cubicBezTo>
                                <a:cubicBezTo>
                                  <a:pt x="9790" y="1674"/>
                                  <a:pt x="9790" y="1687"/>
                                  <a:pt x="9790" y="1700"/>
                                </a:cubicBezTo>
                                <a:cubicBezTo>
                                  <a:pt x="9786" y="1700"/>
                                  <a:pt x="9783" y="1700"/>
                                  <a:pt x="9780" y="1700"/>
                                </a:cubicBezTo>
                                <a:cubicBezTo>
                                  <a:pt x="9780" y="1710"/>
                                  <a:pt x="9780" y="1720"/>
                                  <a:pt x="9780" y="1730"/>
                                </a:cubicBezTo>
                                <a:cubicBezTo>
                                  <a:pt x="9776" y="1730"/>
                                  <a:pt x="9773" y="1730"/>
                                  <a:pt x="9770" y="1730"/>
                                </a:cubicBezTo>
                                <a:cubicBezTo>
                                  <a:pt x="9770" y="1740"/>
                                  <a:pt x="9770" y="1750"/>
                                  <a:pt x="9770" y="1759"/>
                                </a:cubicBezTo>
                                <a:cubicBezTo>
                                  <a:pt x="9767" y="1759"/>
                                  <a:pt x="9763" y="1759"/>
                                  <a:pt x="9760" y="1759"/>
                                </a:cubicBezTo>
                                <a:cubicBezTo>
                                  <a:pt x="9760" y="1769"/>
                                  <a:pt x="9760" y="1779"/>
                                  <a:pt x="9760" y="1789"/>
                                </a:cubicBezTo>
                                <a:cubicBezTo>
                                  <a:pt x="9757" y="1789"/>
                                  <a:pt x="9753" y="1789"/>
                                  <a:pt x="9750" y="1789"/>
                                </a:cubicBezTo>
                                <a:cubicBezTo>
                                  <a:pt x="9750" y="1795"/>
                                  <a:pt x="9750" y="1802"/>
                                  <a:pt x="9750" y="1808"/>
                                </a:cubicBezTo>
                                <a:cubicBezTo>
                                  <a:pt x="9747" y="1808"/>
                                  <a:pt x="9744" y="1808"/>
                                  <a:pt x="9740" y="1808"/>
                                </a:cubicBezTo>
                                <a:cubicBezTo>
                                  <a:pt x="9740" y="1818"/>
                                  <a:pt x="9740" y="1828"/>
                                  <a:pt x="9740" y="1838"/>
                                </a:cubicBezTo>
                                <a:cubicBezTo>
                                  <a:pt x="9737" y="1838"/>
                                  <a:pt x="9734" y="1838"/>
                                  <a:pt x="9731" y="1838"/>
                                </a:cubicBezTo>
                                <a:cubicBezTo>
                                  <a:pt x="9731" y="1848"/>
                                  <a:pt x="9731" y="1858"/>
                                  <a:pt x="9731" y="1867"/>
                                </a:cubicBezTo>
                                <a:cubicBezTo>
                                  <a:pt x="9727" y="1867"/>
                                  <a:pt x="9724" y="1867"/>
                                  <a:pt x="9721" y="1867"/>
                                </a:cubicBezTo>
                                <a:cubicBezTo>
                                  <a:pt x="9721" y="1874"/>
                                  <a:pt x="9721" y="1880"/>
                                  <a:pt x="9721" y="1887"/>
                                </a:cubicBezTo>
                                <a:cubicBezTo>
                                  <a:pt x="9717" y="1887"/>
                                  <a:pt x="9714" y="1887"/>
                                  <a:pt x="9711" y="1887"/>
                                </a:cubicBezTo>
                                <a:cubicBezTo>
                                  <a:pt x="9711" y="1897"/>
                                  <a:pt x="9711" y="1907"/>
                                  <a:pt x="9711" y="1916"/>
                                </a:cubicBezTo>
                                <a:cubicBezTo>
                                  <a:pt x="9708" y="1916"/>
                                  <a:pt x="9704" y="1916"/>
                                  <a:pt x="9701" y="1916"/>
                                </a:cubicBezTo>
                                <a:cubicBezTo>
                                  <a:pt x="9701" y="1926"/>
                                  <a:pt x="9701" y="1936"/>
                                  <a:pt x="9701" y="1946"/>
                                </a:cubicBezTo>
                                <a:cubicBezTo>
                                  <a:pt x="9698" y="1946"/>
                                  <a:pt x="9695" y="1946"/>
                                  <a:pt x="9691" y="1946"/>
                                </a:cubicBezTo>
                                <a:cubicBezTo>
                                  <a:pt x="9691" y="1956"/>
                                  <a:pt x="9691" y="1966"/>
                                  <a:pt x="9691" y="1975"/>
                                </a:cubicBezTo>
                                <a:cubicBezTo>
                                  <a:pt x="9688" y="1975"/>
                                  <a:pt x="9685" y="1975"/>
                                  <a:pt x="9681" y="1975"/>
                                </a:cubicBezTo>
                                <a:cubicBezTo>
                                  <a:pt x="9681" y="1985"/>
                                  <a:pt x="9681" y="1995"/>
                                  <a:pt x="9681" y="2005"/>
                                </a:cubicBezTo>
                                <a:cubicBezTo>
                                  <a:pt x="9678" y="2005"/>
                                  <a:pt x="9675" y="2005"/>
                                  <a:pt x="9672" y="2005"/>
                                </a:cubicBezTo>
                                <a:cubicBezTo>
                                  <a:pt x="9672" y="2015"/>
                                  <a:pt x="9672" y="2024"/>
                                  <a:pt x="9672" y="2034"/>
                                </a:cubicBezTo>
                                <a:cubicBezTo>
                                  <a:pt x="9668" y="2034"/>
                                  <a:pt x="9665" y="2034"/>
                                  <a:pt x="9662" y="2034"/>
                                </a:cubicBezTo>
                                <a:cubicBezTo>
                                  <a:pt x="9662" y="2047"/>
                                  <a:pt x="9662" y="2060"/>
                                  <a:pt x="9662" y="2074"/>
                                </a:cubicBezTo>
                                <a:cubicBezTo>
                                  <a:pt x="9659" y="2074"/>
                                  <a:pt x="9655" y="2074"/>
                                  <a:pt x="9652" y="2074"/>
                                </a:cubicBezTo>
                                <a:cubicBezTo>
                                  <a:pt x="9652" y="2083"/>
                                  <a:pt x="9652" y="2093"/>
                                  <a:pt x="9652" y="2103"/>
                                </a:cubicBezTo>
                                <a:cubicBezTo>
                                  <a:pt x="9649" y="2103"/>
                                  <a:pt x="9645" y="2103"/>
                                  <a:pt x="9642" y="2103"/>
                                </a:cubicBezTo>
                                <a:cubicBezTo>
                                  <a:pt x="9642" y="2119"/>
                                  <a:pt x="9642" y="2136"/>
                                  <a:pt x="9642" y="2152"/>
                                </a:cubicBezTo>
                                <a:cubicBezTo>
                                  <a:pt x="9639" y="2152"/>
                                  <a:pt x="9636" y="2152"/>
                                  <a:pt x="9632" y="2152"/>
                                </a:cubicBezTo>
                                <a:cubicBezTo>
                                  <a:pt x="9632" y="2168"/>
                                  <a:pt x="9632" y="2185"/>
                                  <a:pt x="9632" y="2201"/>
                                </a:cubicBezTo>
                                <a:cubicBezTo>
                                  <a:pt x="9629" y="2201"/>
                                  <a:pt x="9626" y="2201"/>
                                  <a:pt x="9623" y="2201"/>
                                </a:cubicBezTo>
                                <a:cubicBezTo>
                                  <a:pt x="9623" y="2237"/>
                                  <a:pt x="9623" y="2273"/>
                                  <a:pt x="9623" y="2309"/>
                                </a:cubicBezTo>
                                <a:cubicBezTo>
                                  <a:pt x="9626" y="2309"/>
                                  <a:pt x="9629" y="2309"/>
                                  <a:pt x="9632" y="2309"/>
                                </a:cubicBezTo>
                                <a:cubicBezTo>
                                  <a:pt x="9632" y="2319"/>
                                  <a:pt x="9632" y="2329"/>
                                  <a:pt x="9632" y="2339"/>
                                </a:cubicBezTo>
                                <a:cubicBezTo>
                                  <a:pt x="9636" y="2339"/>
                                  <a:pt x="9639" y="2339"/>
                                  <a:pt x="9642" y="2339"/>
                                </a:cubicBezTo>
                                <a:cubicBezTo>
                                  <a:pt x="9642" y="2345"/>
                                  <a:pt x="9642" y="2352"/>
                                  <a:pt x="9642" y="2358"/>
                                </a:cubicBezTo>
                                <a:cubicBezTo>
                                  <a:pt x="9645" y="2358"/>
                                  <a:pt x="9649" y="2358"/>
                                  <a:pt x="9652" y="2358"/>
                                </a:cubicBezTo>
                                <a:cubicBezTo>
                                  <a:pt x="9652" y="2362"/>
                                  <a:pt x="9652" y="2365"/>
                                  <a:pt x="9652" y="2368"/>
                                </a:cubicBezTo>
                                <a:cubicBezTo>
                                  <a:pt x="9655" y="2368"/>
                                  <a:pt x="9659" y="2368"/>
                                  <a:pt x="9662" y="2368"/>
                                </a:cubicBezTo>
                                <a:cubicBezTo>
                                  <a:pt x="9662" y="2371"/>
                                  <a:pt x="9662" y="2375"/>
                                  <a:pt x="9662" y="2378"/>
                                </a:cubicBezTo>
                                <a:cubicBezTo>
                                  <a:pt x="9665" y="2378"/>
                                  <a:pt x="9668" y="2378"/>
                                  <a:pt x="9672" y="2378"/>
                                </a:cubicBezTo>
                                <a:cubicBezTo>
                                  <a:pt x="9672" y="2381"/>
                                  <a:pt x="9672" y="2384"/>
                                  <a:pt x="9672" y="2388"/>
                                </a:cubicBezTo>
                                <a:cubicBezTo>
                                  <a:pt x="9678" y="2388"/>
                                  <a:pt x="9685" y="2388"/>
                                  <a:pt x="9691" y="2388"/>
                                </a:cubicBezTo>
                                <a:cubicBezTo>
                                  <a:pt x="9691" y="2391"/>
                                  <a:pt x="9691" y="2394"/>
                                  <a:pt x="9691" y="2398"/>
                                </a:cubicBezTo>
                                <a:cubicBezTo>
                                  <a:pt x="9721" y="2398"/>
                                  <a:pt x="9750" y="2398"/>
                                  <a:pt x="9780" y="2398"/>
                                </a:cubicBezTo>
                                <a:cubicBezTo>
                                  <a:pt x="9780" y="2394"/>
                                  <a:pt x="9780" y="2391"/>
                                  <a:pt x="9780" y="2388"/>
                                </a:cubicBezTo>
                                <a:cubicBezTo>
                                  <a:pt x="9790" y="2388"/>
                                  <a:pt x="9799" y="2388"/>
                                  <a:pt x="9809" y="2388"/>
                                </a:cubicBezTo>
                                <a:cubicBezTo>
                                  <a:pt x="9809" y="2384"/>
                                  <a:pt x="9809" y="2381"/>
                                  <a:pt x="9809" y="2378"/>
                                </a:cubicBezTo>
                                <a:cubicBezTo>
                                  <a:pt x="9819" y="2378"/>
                                  <a:pt x="9829" y="2378"/>
                                  <a:pt x="9839" y="2378"/>
                                </a:cubicBezTo>
                                <a:cubicBezTo>
                                  <a:pt x="9839" y="2375"/>
                                  <a:pt x="9839" y="2371"/>
                                  <a:pt x="9839" y="2368"/>
                                </a:cubicBezTo>
                                <a:cubicBezTo>
                                  <a:pt x="9848" y="2368"/>
                                  <a:pt x="9858" y="2368"/>
                                  <a:pt x="9868" y="2368"/>
                                </a:cubicBezTo>
                                <a:cubicBezTo>
                                  <a:pt x="9868" y="2365"/>
                                  <a:pt x="9868" y="2362"/>
                                  <a:pt x="9868" y="2358"/>
                                </a:cubicBezTo>
                                <a:cubicBezTo>
                                  <a:pt x="9878" y="2358"/>
                                  <a:pt x="9888" y="2358"/>
                                  <a:pt x="9897" y="2358"/>
                                </a:cubicBezTo>
                                <a:cubicBezTo>
                                  <a:pt x="9897" y="2355"/>
                                  <a:pt x="9897" y="2352"/>
                                  <a:pt x="9897" y="2348"/>
                                </a:cubicBezTo>
                                <a:cubicBezTo>
                                  <a:pt x="9907" y="2348"/>
                                  <a:pt x="9917" y="2348"/>
                                  <a:pt x="9927" y="2348"/>
                                </a:cubicBezTo>
                                <a:cubicBezTo>
                                  <a:pt x="9927" y="2345"/>
                                  <a:pt x="9927" y="2342"/>
                                  <a:pt x="9927" y="2339"/>
                                </a:cubicBezTo>
                                <a:cubicBezTo>
                                  <a:pt x="9937" y="2339"/>
                                  <a:pt x="9947" y="2339"/>
                                  <a:pt x="9956" y="2339"/>
                                </a:cubicBezTo>
                                <a:cubicBezTo>
                                  <a:pt x="9956" y="2335"/>
                                  <a:pt x="9956" y="2332"/>
                                  <a:pt x="9956" y="2329"/>
                                </a:cubicBezTo>
                                <a:cubicBezTo>
                                  <a:pt x="9963" y="2329"/>
                                  <a:pt x="9969" y="2329"/>
                                  <a:pt x="9976" y="2329"/>
                                </a:cubicBezTo>
                                <a:cubicBezTo>
                                  <a:pt x="9976" y="2326"/>
                                  <a:pt x="9976" y="2322"/>
                                  <a:pt x="9976" y="2319"/>
                                </a:cubicBezTo>
                                <a:cubicBezTo>
                                  <a:pt x="9986" y="2319"/>
                                  <a:pt x="9996" y="2319"/>
                                  <a:pt x="10006" y="2319"/>
                                </a:cubicBezTo>
                                <a:cubicBezTo>
                                  <a:pt x="10006" y="2316"/>
                                  <a:pt x="10006" y="2312"/>
                                  <a:pt x="10006" y="2309"/>
                                </a:cubicBezTo>
                                <a:cubicBezTo>
                                  <a:pt x="10015" y="2309"/>
                                  <a:pt x="10025" y="2309"/>
                                  <a:pt x="10035" y="2309"/>
                                </a:cubicBezTo>
                                <a:cubicBezTo>
                                  <a:pt x="10035" y="2306"/>
                                  <a:pt x="10035" y="2303"/>
                                  <a:pt x="10035" y="2299"/>
                                </a:cubicBezTo>
                                <a:cubicBezTo>
                                  <a:pt x="10045" y="2299"/>
                                  <a:pt x="10055" y="2299"/>
                                  <a:pt x="10064" y="2299"/>
                                </a:cubicBezTo>
                                <a:cubicBezTo>
                                  <a:pt x="10064" y="2296"/>
                                  <a:pt x="10064" y="2293"/>
                                  <a:pt x="10064" y="2290"/>
                                </a:cubicBezTo>
                                <a:cubicBezTo>
                                  <a:pt x="10074" y="2290"/>
                                  <a:pt x="10084" y="2290"/>
                                  <a:pt x="10094" y="2290"/>
                                </a:cubicBezTo>
                                <a:cubicBezTo>
                                  <a:pt x="10094" y="2286"/>
                                  <a:pt x="10094" y="2283"/>
                                  <a:pt x="10094" y="2280"/>
                                </a:cubicBezTo>
                                <a:cubicBezTo>
                                  <a:pt x="10104" y="2280"/>
                                  <a:pt x="10114" y="2280"/>
                                  <a:pt x="10123" y="2280"/>
                                </a:cubicBezTo>
                                <a:cubicBezTo>
                                  <a:pt x="10123" y="2276"/>
                                  <a:pt x="10123" y="2273"/>
                                  <a:pt x="10123" y="2270"/>
                                </a:cubicBezTo>
                                <a:cubicBezTo>
                                  <a:pt x="10133" y="2270"/>
                                  <a:pt x="10143" y="2270"/>
                                  <a:pt x="10153" y="2270"/>
                                </a:cubicBezTo>
                                <a:cubicBezTo>
                                  <a:pt x="10153" y="2267"/>
                                  <a:pt x="10153" y="2263"/>
                                  <a:pt x="10153" y="2260"/>
                                </a:cubicBezTo>
                                <a:cubicBezTo>
                                  <a:pt x="10163" y="2260"/>
                                  <a:pt x="10172" y="2260"/>
                                  <a:pt x="10182" y="2260"/>
                                </a:cubicBezTo>
                                <a:cubicBezTo>
                                  <a:pt x="10182" y="2257"/>
                                  <a:pt x="10182" y="2254"/>
                                  <a:pt x="10182" y="2250"/>
                                </a:cubicBezTo>
                                <a:cubicBezTo>
                                  <a:pt x="10192" y="2250"/>
                                  <a:pt x="10202" y="2250"/>
                                  <a:pt x="10212" y="2250"/>
                                </a:cubicBezTo>
                                <a:cubicBezTo>
                                  <a:pt x="10212" y="2247"/>
                                  <a:pt x="10212" y="2244"/>
                                  <a:pt x="10212" y="2240"/>
                                </a:cubicBezTo>
                                <a:cubicBezTo>
                                  <a:pt x="10225" y="2240"/>
                                  <a:pt x="10238" y="2240"/>
                                  <a:pt x="10251" y="2240"/>
                                </a:cubicBezTo>
                                <a:cubicBezTo>
                                  <a:pt x="10251" y="2237"/>
                                  <a:pt x="10251" y="2234"/>
                                  <a:pt x="10251" y="2231"/>
                                </a:cubicBezTo>
                                <a:cubicBezTo>
                                  <a:pt x="10261" y="2231"/>
                                  <a:pt x="10271" y="2231"/>
                                  <a:pt x="10280" y="2231"/>
                                </a:cubicBezTo>
                                <a:cubicBezTo>
                                  <a:pt x="10280" y="2227"/>
                                  <a:pt x="10280" y="2224"/>
                                  <a:pt x="10280" y="2221"/>
                                </a:cubicBezTo>
                                <a:cubicBezTo>
                                  <a:pt x="10293" y="2221"/>
                                  <a:pt x="10307" y="2221"/>
                                  <a:pt x="10320" y="2221"/>
                                </a:cubicBezTo>
                                <a:cubicBezTo>
                                  <a:pt x="10320" y="2218"/>
                                  <a:pt x="10320" y="2214"/>
                                  <a:pt x="10320" y="2211"/>
                                </a:cubicBezTo>
                                <a:cubicBezTo>
                                  <a:pt x="10382" y="2211"/>
                                  <a:pt x="10444" y="2211"/>
                                  <a:pt x="10506" y="2211"/>
                                </a:cubicBezTo>
                                <a:cubicBezTo>
                                  <a:pt x="10506" y="2214"/>
                                  <a:pt x="10506" y="2218"/>
                                  <a:pt x="10506" y="2221"/>
                                </a:cubicBezTo>
                                <a:cubicBezTo>
                                  <a:pt x="10526" y="2221"/>
                                  <a:pt x="10546" y="2221"/>
                                  <a:pt x="10565" y="2221"/>
                                </a:cubicBezTo>
                                <a:cubicBezTo>
                                  <a:pt x="10565" y="2224"/>
                                  <a:pt x="10565" y="2227"/>
                                  <a:pt x="10565" y="2231"/>
                                </a:cubicBezTo>
                                <a:cubicBezTo>
                                  <a:pt x="10582" y="2231"/>
                                  <a:pt x="10598" y="2231"/>
                                  <a:pt x="10614" y="2231"/>
                                </a:cubicBezTo>
                                <a:cubicBezTo>
                                  <a:pt x="10614" y="2234"/>
                                  <a:pt x="10614" y="2237"/>
                                  <a:pt x="10614" y="2240"/>
                                </a:cubicBezTo>
                                <a:cubicBezTo>
                                  <a:pt x="10631" y="2240"/>
                                  <a:pt x="10647" y="2240"/>
                                  <a:pt x="10663" y="2240"/>
                                </a:cubicBezTo>
                                <a:cubicBezTo>
                                  <a:pt x="10663" y="2244"/>
                                  <a:pt x="10663" y="2247"/>
                                  <a:pt x="10663" y="2250"/>
                                </a:cubicBezTo>
                                <a:cubicBezTo>
                                  <a:pt x="10686" y="2250"/>
                                  <a:pt x="10709" y="2250"/>
                                  <a:pt x="10732" y="2250"/>
                                </a:cubicBezTo>
                                <a:cubicBezTo>
                                  <a:pt x="10732" y="2254"/>
                                  <a:pt x="10732" y="2257"/>
                                  <a:pt x="10732" y="2260"/>
                                </a:cubicBezTo>
                                <a:cubicBezTo>
                                  <a:pt x="10788" y="2260"/>
                                  <a:pt x="10843" y="2260"/>
                                  <a:pt x="10899" y="2260"/>
                                </a:cubicBezTo>
                                <a:cubicBezTo>
                                  <a:pt x="10899" y="2257"/>
                                  <a:pt x="10899" y="2254"/>
                                  <a:pt x="10899" y="2250"/>
                                </a:cubicBezTo>
                                <a:cubicBezTo>
                                  <a:pt x="10922" y="2250"/>
                                  <a:pt x="10945" y="2250"/>
                                  <a:pt x="10968" y="2250"/>
                                </a:cubicBezTo>
                                <a:cubicBezTo>
                                  <a:pt x="10968" y="2247"/>
                                  <a:pt x="10968" y="2244"/>
                                  <a:pt x="10968" y="2240"/>
                                </a:cubicBezTo>
                                <a:cubicBezTo>
                                  <a:pt x="10984" y="2240"/>
                                  <a:pt x="11000" y="2240"/>
                                  <a:pt x="11017" y="2240"/>
                                </a:cubicBezTo>
                                <a:cubicBezTo>
                                  <a:pt x="11017" y="2237"/>
                                  <a:pt x="11017" y="2234"/>
                                  <a:pt x="11017" y="2231"/>
                                </a:cubicBezTo>
                                <a:cubicBezTo>
                                  <a:pt x="11030" y="2231"/>
                                  <a:pt x="11043" y="2231"/>
                                  <a:pt x="11056" y="2231"/>
                                </a:cubicBezTo>
                                <a:cubicBezTo>
                                  <a:pt x="11056" y="2227"/>
                                  <a:pt x="11056" y="2224"/>
                                  <a:pt x="11056" y="2221"/>
                                </a:cubicBezTo>
                                <a:cubicBezTo>
                                  <a:pt x="11069" y="2221"/>
                                  <a:pt x="11082" y="2221"/>
                                  <a:pt x="11095" y="2221"/>
                                </a:cubicBezTo>
                                <a:cubicBezTo>
                                  <a:pt x="11095" y="2218"/>
                                  <a:pt x="11095" y="2214"/>
                                  <a:pt x="11095" y="2211"/>
                                </a:cubicBezTo>
                                <a:cubicBezTo>
                                  <a:pt x="11105" y="2211"/>
                                  <a:pt x="11115" y="2211"/>
                                  <a:pt x="11125" y="2211"/>
                                </a:cubicBezTo>
                                <a:cubicBezTo>
                                  <a:pt x="11125" y="2208"/>
                                  <a:pt x="11125" y="2204"/>
                                  <a:pt x="11125" y="2201"/>
                                </a:cubicBezTo>
                                <a:cubicBezTo>
                                  <a:pt x="11135" y="2201"/>
                                  <a:pt x="11145" y="2201"/>
                                  <a:pt x="11154" y="2201"/>
                                </a:cubicBezTo>
                                <a:cubicBezTo>
                                  <a:pt x="11154" y="2198"/>
                                  <a:pt x="11154" y="2195"/>
                                  <a:pt x="11154" y="2191"/>
                                </a:cubicBezTo>
                                <a:cubicBezTo>
                                  <a:pt x="11164" y="2191"/>
                                  <a:pt x="11174" y="2191"/>
                                  <a:pt x="11184" y="2191"/>
                                </a:cubicBezTo>
                                <a:cubicBezTo>
                                  <a:pt x="11184" y="2188"/>
                                  <a:pt x="11184" y="2185"/>
                                  <a:pt x="11184" y="2182"/>
                                </a:cubicBezTo>
                                <a:cubicBezTo>
                                  <a:pt x="11194" y="2182"/>
                                  <a:pt x="11203" y="2182"/>
                                  <a:pt x="11213" y="2182"/>
                                </a:cubicBezTo>
                                <a:cubicBezTo>
                                  <a:pt x="11213" y="2178"/>
                                  <a:pt x="11213" y="2175"/>
                                  <a:pt x="11213" y="2172"/>
                                </a:cubicBezTo>
                                <a:cubicBezTo>
                                  <a:pt x="11220" y="2172"/>
                                  <a:pt x="11226" y="2172"/>
                                  <a:pt x="11233" y="2172"/>
                                </a:cubicBezTo>
                                <a:cubicBezTo>
                                  <a:pt x="11233" y="2168"/>
                                  <a:pt x="11233" y="2165"/>
                                  <a:pt x="11233" y="2162"/>
                                </a:cubicBezTo>
                                <a:cubicBezTo>
                                  <a:pt x="11243" y="2162"/>
                                  <a:pt x="11253" y="2162"/>
                                  <a:pt x="11262" y="2162"/>
                                </a:cubicBezTo>
                                <a:cubicBezTo>
                                  <a:pt x="11262" y="2159"/>
                                  <a:pt x="11262" y="2155"/>
                                  <a:pt x="11262" y="2152"/>
                                </a:cubicBezTo>
                                <a:cubicBezTo>
                                  <a:pt x="11269" y="2152"/>
                                  <a:pt x="11275" y="2152"/>
                                  <a:pt x="11282" y="2152"/>
                                </a:cubicBezTo>
                                <a:cubicBezTo>
                                  <a:pt x="11282" y="2149"/>
                                  <a:pt x="11282" y="2146"/>
                                  <a:pt x="11282" y="2142"/>
                                </a:cubicBezTo>
                                <a:cubicBezTo>
                                  <a:pt x="11288" y="2142"/>
                                  <a:pt x="11295" y="2142"/>
                                  <a:pt x="11302" y="2142"/>
                                </a:cubicBezTo>
                                <a:cubicBezTo>
                                  <a:pt x="11302" y="2139"/>
                                  <a:pt x="11302" y="2136"/>
                                  <a:pt x="11302" y="2132"/>
                                </a:cubicBezTo>
                                <a:cubicBezTo>
                                  <a:pt x="11311" y="2132"/>
                                  <a:pt x="11321" y="2132"/>
                                  <a:pt x="11331" y="2132"/>
                                </a:cubicBezTo>
                                <a:cubicBezTo>
                                  <a:pt x="11331" y="2129"/>
                                  <a:pt x="11331" y="2126"/>
                                  <a:pt x="11331" y="2123"/>
                                </a:cubicBezTo>
                                <a:cubicBezTo>
                                  <a:pt x="11338" y="2123"/>
                                  <a:pt x="11344" y="2123"/>
                                  <a:pt x="11351" y="2123"/>
                                </a:cubicBezTo>
                                <a:cubicBezTo>
                                  <a:pt x="11351" y="2119"/>
                                  <a:pt x="11351" y="2116"/>
                                  <a:pt x="11351" y="2113"/>
                                </a:cubicBezTo>
                                <a:cubicBezTo>
                                  <a:pt x="11357" y="2113"/>
                                  <a:pt x="11364" y="2113"/>
                                  <a:pt x="11370" y="2113"/>
                                </a:cubicBezTo>
                                <a:cubicBezTo>
                                  <a:pt x="11370" y="2110"/>
                                  <a:pt x="11370" y="2106"/>
                                  <a:pt x="11370" y="2103"/>
                                </a:cubicBezTo>
                                <a:cubicBezTo>
                                  <a:pt x="11380" y="2103"/>
                                  <a:pt x="11390" y="2103"/>
                                  <a:pt x="11400" y="2103"/>
                                </a:cubicBezTo>
                                <a:cubicBezTo>
                                  <a:pt x="11400" y="2100"/>
                                  <a:pt x="11400" y="2096"/>
                                  <a:pt x="11400" y="2093"/>
                                </a:cubicBezTo>
                                <a:cubicBezTo>
                                  <a:pt x="11406" y="2093"/>
                                  <a:pt x="11413" y="2093"/>
                                  <a:pt x="11419" y="2093"/>
                                </a:cubicBezTo>
                                <a:cubicBezTo>
                                  <a:pt x="11419" y="2090"/>
                                  <a:pt x="11419" y="2087"/>
                                  <a:pt x="11419" y="2083"/>
                                </a:cubicBezTo>
                                <a:cubicBezTo>
                                  <a:pt x="11426" y="2083"/>
                                  <a:pt x="11433" y="2083"/>
                                  <a:pt x="11439" y="2083"/>
                                </a:cubicBezTo>
                                <a:cubicBezTo>
                                  <a:pt x="11439" y="2080"/>
                                  <a:pt x="11439" y="2077"/>
                                  <a:pt x="11439" y="2074"/>
                                </a:cubicBezTo>
                                <a:cubicBezTo>
                                  <a:pt x="11449" y="2074"/>
                                  <a:pt x="11459" y="2074"/>
                                  <a:pt x="11469" y="2074"/>
                                </a:cubicBezTo>
                                <a:cubicBezTo>
                                  <a:pt x="11469" y="2070"/>
                                  <a:pt x="11469" y="2067"/>
                                  <a:pt x="11469" y="2064"/>
                                </a:cubicBezTo>
                                <a:cubicBezTo>
                                  <a:pt x="11475" y="2064"/>
                                  <a:pt x="11482" y="2064"/>
                                  <a:pt x="11488" y="2064"/>
                                </a:cubicBezTo>
                                <a:cubicBezTo>
                                  <a:pt x="11488" y="2060"/>
                                  <a:pt x="11488" y="2057"/>
                                  <a:pt x="11488" y="2054"/>
                                </a:cubicBezTo>
                                <a:cubicBezTo>
                                  <a:pt x="11495" y="2054"/>
                                  <a:pt x="11501" y="2054"/>
                                  <a:pt x="11508" y="2054"/>
                                </a:cubicBezTo>
                                <a:cubicBezTo>
                                  <a:pt x="11508" y="2051"/>
                                  <a:pt x="11508" y="2047"/>
                                  <a:pt x="11508" y="2044"/>
                                </a:cubicBezTo>
                                <a:cubicBezTo>
                                  <a:pt x="11518" y="2044"/>
                                  <a:pt x="11527" y="2044"/>
                                  <a:pt x="11537" y="2044"/>
                                </a:cubicBezTo>
                                <a:cubicBezTo>
                                  <a:pt x="11537" y="2041"/>
                                  <a:pt x="11537" y="2038"/>
                                  <a:pt x="11537" y="2034"/>
                                </a:cubicBezTo>
                                <a:cubicBezTo>
                                  <a:pt x="11547" y="2034"/>
                                  <a:pt x="11557" y="2034"/>
                                  <a:pt x="11567" y="2034"/>
                                </a:cubicBezTo>
                                <a:cubicBezTo>
                                  <a:pt x="11567" y="2031"/>
                                  <a:pt x="11567" y="2028"/>
                                  <a:pt x="11567" y="2024"/>
                                </a:cubicBezTo>
                                <a:cubicBezTo>
                                  <a:pt x="11573" y="2024"/>
                                  <a:pt x="11580" y="2024"/>
                                  <a:pt x="11586" y="2024"/>
                                </a:cubicBezTo>
                                <a:cubicBezTo>
                                  <a:pt x="11586" y="2021"/>
                                  <a:pt x="11586" y="2018"/>
                                  <a:pt x="11586" y="2015"/>
                                </a:cubicBezTo>
                                <a:cubicBezTo>
                                  <a:pt x="11599" y="2015"/>
                                  <a:pt x="11613" y="2015"/>
                                  <a:pt x="11626" y="2015"/>
                                </a:cubicBezTo>
                                <a:cubicBezTo>
                                  <a:pt x="11626" y="2011"/>
                                  <a:pt x="11626" y="2008"/>
                                  <a:pt x="11626" y="2005"/>
                                </a:cubicBezTo>
                                <a:cubicBezTo>
                                  <a:pt x="11639" y="2005"/>
                                  <a:pt x="11652" y="2005"/>
                                  <a:pt x="11665" y="2005"/>
                                </a:cubicBezTo>
                                <a:cubicBezTo>
                                  <a:pt x="11665" y="2002"/>
                                  <a:pt x="11665" y="1998"/>
                                  <a:pt x="11665" y="1995"/>
                                </a:cubicBezTo>
                                <a:cubicBezTo>
                                  <a:pt x="11678" y="1995"/>
                                  <a:pt x="11691" y="1995"/>
                                  <a:pt x="11704" y="1995"/>
                                </a:cubicBezTo>
                                <a:cubicBezTo>
                                  <a:pt x="11704" y="1992"/>
                                  <a:pt x="11704" y="1988"/>
                                  <a:pt x="11704" y="1985"/>
                                </a:cubicBezTo>
                                <a:cubicBezTo>
                                  <a:pt x="11717" y="1985"/>
                                  <a:pt x="11730" y="1985"/>
                                  <a:pt x="11743" y="1985"/>
                                </a:cubicBezTo>
                                <a:cubicBezTo>
                                  <a:pt x="11743" y="1982"/>
                                  <a:pt x="11743" y="1979"/>
                                  <a:pt x="11743" y="1975"/>
                                </a:cubicBezTo>
                                <a:cubicBezTo>
                                  <a:pt x="11760" y="1975"/>
                                  <a:pt x="11776" y="1975"/>
                                  <a:pt x="11793" y="1975"/>
                                </a:cubicBezTo>
                                <a:cubicBezTo>
                                  <a:pt x="11793" y="1972"/>
                                  <a:pt x="11793" y="1969"/>
                                  <a:pt x="11793" y="1966"/>
                                </a:cubicBezTo>
                                <a:cubicBezTo>
                                  <a:pt x="11809" y="1966"/>
                                  <a:pt x="11825" y="1966"/>
                                  <a:pt x="11842" y="1966"/>
                                </a:cubicBezTo>
                                <a:cubicBezTo>
                                  <a:pt x="11842" y="1962"/>
                                  <a:pt x="11842" y="1959"/>
                                  <a:pt x="11842" y="1956"/>
                                </a:cubicBezTo>
                                <a:cubicBezTo>
                                  <a:pt x="11855" y="1956"/>
                                  <a:pt x="11868" y="1956"/>
                                  <a:pt x="11881" y="1956"/>
                                </a:cubicBezTo>
                                <a:cubicBezTo>
                                  <a:pt x="11881" y="1952"/>
                                  <a:pt x="11881" y="1949"/>
                                  <a:pt x="11881" y="1946"/>
                                </a:cubicBezTo>
                                <a:cubicBezTo>
                                  <a:pt x="11897" y="1946"/>
                                  <a:pt x="11914" y="1946"/>
                                  <a:pt x="11930" y="1946"/>
                                </a:cubicBezTo>
                                <a:cubicBezTo>
                                  <a:pt x="11930" y="1943"/>
                                  <a:pt x="11930" y="1939"/>
                                  <a:pt x="11930" y="1936"/>
                                </a:cubicBezTo>
                                <a:cubicBezTo>
                                  <a:pt x="11943" y="1936"/>
                                  <a:pt x="11956" y="1936"/>
                                  <a:pt x="11969" y="1936"/>
                                </a:cubicBezTo>
                                <a:cubicBezTo>
                                  <a:pt x="11969" y="1933"/>
                                  <a:pt x="11969" y="1930"/>
                                  <a:pt x="11969" y="1926"/>
                                </a:cubicBezTo>
                                <a:cubicBezTo>
                                  <a:pt x="11979" y="1926"/>
                                  <a:pt x="11989" y="1926"/>
                                  <a:pt x="11999" y="1926"/>
                                </a:cubicBezTo>
                                <a:cubicBezTo>
                                  <a:pt x="11999" y="1923"/>
                                  <a:pt x="11999" y="1920"/>
                                  <a:pt x="11999" y="1916"/>
                                </a:cubicBezTo>
                                <a:cubicBezTo>
                                  <a:pt x="12009" y="1916"/>
                                  <a:pt x="12018" y="1916"/>
                                  <a:pt x="12028" y="1916"/>
                                </a:cubicBezTo>
                                <a:cubicBezTo>
                                  <a:pt x="12028" y="1913"/>
                                  <a:pt x="12028" y="1910"/>
                                  <a:pt x="12028" y="1907"/>
                                </a:cubicBezTo>
                                <a:cubicBezTo>
                                  <a:pt x="12038" y="1907"/>
                                  <a:pt x="12048" y="1907"/>
                                  <a:pt x="12058" y="1907"/>
                                </a:cubicBezTo>
                                <a:cubicBezTo>
                                  <a:pt x="12058" y="1903"/>
                                  <a:pt x="12058" y="1900"/>
                                  <a:pt x="12058" y="1897"/>
                                </a:cubicBezTo>
                                <a:cubicBezTo>
                                  <a:pt x="12067" y="1897"/>
                                  <a:pt x="12077" y="1897"/>
                                  <a:pt x="12087" y="1897"/>
                                </a:cubicBezTo>
                                <a:cubicBezTo>
                                  <a:pt x="12087" y="1894"/>
                                  <a:pt x="12087" y="1890"/>
                                  <a:pt x="12087" y="1887"/>
                                </a:cubicBezTo>
                                <a:cubicBezTo>
                                  <a:pt x="12094" y="1887"/>
                                  <a:pt x="12100" y="1887"/>
                                  <a:pt x="12107" y="1887"/>
                                </a:cubicBezTo>
                                <a:cubicBezTo>
                                  <a:pt x="12107" y="1884"/>
                                  <a:pt x="12107" y="1880"/>
                                  <a:pt x="12107" y="1877"/>
                                </a:cubicBezTo>
                                <a:cubicBezTo>
                                  <a:pt x="12113" y="1877"/>
                                  <a:pt x="12120" y="1877"/>
                                  <a:pt x="12126" y="1877"/>
                                </a:cubicBezTo>
                                <a:cubicBezTo>
                                  <a:pt x="12126" y="1874"/>
                                  <a:pt x="12126" y="1871"/>
                                  <a:pt x="12126" y="1867"/>
                                </a:cubicBezTo>
                                <a:cubicBezTo>
                                  <a:pt x="12133" y="1867"/>
                                  <a:pt x="12139" y="1867"/>
                                  <a:pt x="12146" y="1867"/>
                                </a:cubicBezTo>
                                <a:cubicBezTo>
                                  <a:pt x="12146" y="1864"/>
                                  <a:pt x="12146" y="1861"/>
                                  <a:pt x="12146" y="1858"/>
                                </a:cubicBezTo>
                                <a:cubicBezTo>
                                  <a:pt x="12153" y="1858"/>
                                  <a:pt x="12159" y="1858"/>
                                  <a:pt x="12166" y="1858"/>
                                </a:cubicBezTo>
                                <a:cubicBezTo>
                                  <a:pt x="12166" y="1854"/>
                                  <a:pt x="12166" y="1851"/>
                                  <a:pt x="12166" y="1848"/>
                                </a:cubicBezTo>
                                <a:cubicBezTo>
                                  <a:pt x="12172" y="1848"/>
                                  <a:pt x="12179" y="1848"/>
                                  <a:pt x="12185" y="1848"/>
                                </a:cubicBezTo>
                                <a:cubicBezTo>
                                  <a:pt x="12185" y="1844"/>
                                  <a:pt x="12185" y="1841"/>
                                  <a:pt x="12185" y="1838"/>
                                </a:cubicBezTo>
                                <a:cubicBezTo>
                                  <a:pt x="12189" y="1838"/>
                                  <a:pt x="12192" y="1838"/>
                                  <a:pt x="12195" y="1838"/>
                                </a:cubicBezTo>
                                <a:cubicBezTo>
                                  <a:pt x="12195" y="1835"/>
                                  <a:pt x="12195" y="1831"/>
                                  <a:pt x="12195" y="1828"/>
                                </a:cubicBezTo>
                                <a:cubicBezTo>
                                  <a:pt x="12202" y="1828"/>
                                  <a:pt x="12208" y="1828"/>
                                  <a:pt x="12215" y="1828"/>
                                </a:cubicBezTo>
                                <a:cubicBezTo>
                                  <a:pt x="12215" y="1825"/>
                                  <a:pt x="12215" y="1822"/>
                                  <a:pt x="12215" y="1818"/>
                                </a:cubicBezTo>
                                <a:cubicBezTo>
                                  <a:pt x="12218" y="1818"/>
                                  <a:pt x="12221" y="1818"/>
                                  <a:pt x="12225" y="1818"/>
                                </a:cubicBezTo>
                                <a:cubicBezTo>
                                  <a:pt x="12225" y="1815"/>
                                  <a:pt x="12225" y="1812"/>
                                  <a:pt x="12225" y="1808"/>
                                </a:cubicBezTo>
                                <a:cubicBezTo>
                                  <a:pt x="12228" y="1808"/>
                                  <a:pt x="12231" y="1808"/>
                                  <a:pt x="12234" y="1808"/>
                                </a:cubicBezTo>
                                <a:cubicBezTo>
                                  <a:pt x="12234" y="1805"/>
                                  <a:pt x="12234" y="1802"/>
                                  <a:pt x="12234" y="1799"/>
                                </a:cubicBezTo>
                                <a:cubicBezTo>
                                  <a:pt x="12238" y="1799"/>
                                  <a:pt x="12241" y="1799"/>
                                  <a:pt x="12244" y="1799"/>
                                </a:cubicBezTo>
                                <a:cubicBezTo>
                                  <a:pt x="12244" y="1795"/>
                                  <a:pt x="12244" y="1792"/>
                                  <a:pt x="12244" y="1789"/>
                                </a:cubicBezTo>
                                <a:cubicBezTo>
                                  <a:pt x="12248" y="1789"/>
                                  <a:pt x="12251" y="1789"/>
                                  <a:pt x="12254" y="1789"/>
                                </a:cubicBezTo>
                                <a:cubicBezTo>
                                  <a:pt x="12254" y="1786"/>
                                  <a:pt x="12254" y="1782"/>
                                  <a:pt x="12254" y="1779"/>
                                </a:cubicBezTo>
                                <a:cubicBezTo>
                                  <a:pt x="12257" y="1779"/>
                                  <a:pt x="12261" y="1779"/>
                                  <a:pt x="12264" y="1779"/>
                                </a:cubicBezTo>
                                <a:cubicBezTo>
                                  <a:pt x="12264" y="1776"/>
                                  <a:pt x="12264" y="1772"/>
                                  <a:pt x="12264" y="1769"/>
                                </a:cubicBezTo>
                                <a:cubicBezTo>
                                  <a:pt x="12267" y="1769"/>
                                  <a:pt x="12270" y="1769"/>
                                  <a:pt x="12274" y="1769"/>
                                </a:cubicBezTo>
                                <a:cubicBezTo>
                                  <a:pt x="12274" y="1766"/>
                                  <a:pt x="12274" y="1763"/>
                                  <a:pt x="12274" y="1759"/>
                                </a:cubicBezTo>
                                <a:cubicBezTo>
                                  <a:pt x="12277" y="1759"/>
                                  <a:pt x="12280" y="1759"/>
                                  <a:pt x="12283" y="1759"/>
                                </a:cubicBezTo>
                                <a:cubicBezTo>
                                  <a:pt x="12283" y="1756"/>
                                  <a:pt x="12283" y="1753"/>
                                  <a:pt x="12283" y="1750"/>
                                </a:cubicBezTo>
                                <a:cubicBezTo>
                                  <a:pt x="12287" y="1750"/>
                                  <a:pt x="12290" y="1750"/>
                                  <a:pt x="12293" y="1750"/>
                                </a:cubicBezTo>
                                <a:cubicBezTo>
                                  <a:pt x="12293" y="1743"/>
                                  <a:pt x="12293" y="1736"/>
                                  <a:pt x="12293" y="1730"/>
                                </a:cubicBezTo>
                                <a:cubicBezTo>
                                  <a:pt x="12297" y="1730"/>
                                  <a:pt x="12300" y="1730"/>
                                  <a:pt x="12303" y="1730"/>
                                </a:cubicBezTo>
                                <a:cubicBezTo>
                                  <a:pt x="12303" y="1727"/>
                                  <a:pt x="12303" y="1723"/>
                                  <a:pt x="12303" y="1720"/>
                                </a:cubicBezTo>
                                <a:cubicBezTo>
                                  <a:pt x="12306" y="1720"/>
                                  <a:pt x="12310" y="1720"/>
                                  <a:pt x="12313" y="1720"/>
                                </a:cubicBezTo>
                                <a:cubicBezTo>
                                  <a:pt x="12313" y="1714"/>
                                  <a:pt x="12313" y="1707"/>
                                  <a:pt x="12313" y="1700"/>
                                </a:cubicBezTo>
                                <a:cubicBezTo>
                                  <a:pt x="12316" y="1700"/>
                                  <a:pt x="12320" y="1700"/>
                                  <a:pt x="12323" y="1700"/>
                                </a:cubicBezTo>
                                <a:cubicBezTo>
                                  <a:pt x="12323" y="1694"/>
                                  <a:pt x="12323" y="1687"/>
                                  <a:pt x="12323" y="1681"/>
                                </a:cubicBezTo>
                                <a:cubicBezTo>
                                  <a:pt x="12326" y="1681"/>
                                  <a:pt x="12329" y="1681"/>
                                  <a:pt x="12333" y="1681"/>
                                </a:cubicBezTo>
                                <a:cubicBezTo>
                                  <a:pt x="12333" y="1677"/>
                                  <a:pt x="12333" y="1674"/>
                                  <a:pt x="12333" y="1671"/>
                                </a:cubicBezTo>
                                <a:cubicBezTo>
                                  <a:pt x="12336" y="1671"/>
                                  <a:pt x="12339" y="1671"/>
                                  <a:pt x="12342" y="1671"/>
                                </a:cubicBezTo>
                                <a:cubicBezTo>
                                  <a:pt x="12342" y="1664"/>
                                  <a:pt x="12342" y="1658"/>
                                  <a:pt x="12342" y="1651"/>
                                </a:cubicBezTo>
                                <a:cubicBezTo>
                                  <a:pt x="12346" y="1651"/>
                                  <a:pt x="12349" y="1651"/>
                                  <a:pt x="12352" y="1651"/>
                                </a:cubicBezTo>
                                <a:cubicBezTo>
                                  <a:pt x="12352" y="1648"/>
                                  <a:pt x="12352" y="1645"/>
                                  <a:pt x="12352" y="1642"/>
                                </a:cubicBezTo>
                                <a:cubicBezTo>
                                  <a:pt x="12356" y="1642"/>
                                  <a:pt x="12359" y="1642"/>
                                  <a:pt x="12362" y="1642"/>
                                </a:cubicBezTo>
                                <a:cubicBezTo>
                                  <a:pt x="12362" y="1638"/>
                                  <a:pt x="12362" y="1635"/>
                                  <a:pt x="12362" y="1632"/>
                                </a:cubicBezTo>
                                <a:cubicBezTo>
                                  <a:pt x="12365" y="1632"/>
                                  <a:pt x="12369" y="1632"/>
                                  <a:pt x="12372" y="1632"/>
                                </a:cubicBezTo>
                                <a:cubicBezTo>
                                  <a:pt x="12372" y="1628"/>
                                  <a:pt x="12372" y="1625"/>
                                  <a:pt x="12372" y="1622"/>
                                </a:cubicBezTo>
                                <a:cubicBezTo>
                                  <a:pt x="12375" y="1622"/>
                                  <a:pt x="12378" y="1622"/>
                                  <a:pt x="12382" y="1622"/>
                                </a:cubicBezTo>
                                <a:cubicBezTo>
                                  <a:pt x="12382" y="1619"/>
                                  <a:pt x="12382" y="1615"/>
                                  <a:pt x="12382" y="1612"/>
                                </a:cubicBezTo>
                                <a:cubicBezTo>
                                  <a:pt x="12388" y="1612"/>
                                  <a:pt x="12395" y="1612"/>
                                  <a:pt x="12401" y="1612"/>
                                </a:cubicBezTo>
                                <a:cubicBezTo>
                                  <a:pt x="12401" y="1609"/>
                                  <a:pt x="12401" y="1605"/>
                                  <a:pt x="12401" y="1602"/>
                                </a:cubicBezTo>
                                <a:cubicBezTo>
                                  <a:pt x="12411" y="1602"/>
                                  <a:pt x="12421" y="1602"/>
                                  <a:pt x="12431" y="1602"/>
                                </a:cubicBezTo>
                                <a:cubicBezTo>
                                  <a:pt x="12431" y="1599"/>
                                  <a:pt x="12431" y="1596"/>
                                  <a:pt x="12431" y="1592"/>
                                </a:cubicBezTo>
                                <a:cubicBezTo>
                                  <a:pt x="12473" y="1592"/>
                                  <a:pt x="12516" y="1592"/>
                                  <a:pt x="12558" y="1592"/>
                                </a:cubicBezTo>
                                <a:cubicBezTo>
                                  <a:pt x="12558" y="1589"/>
                                  <a:pt x="12558" y="1586"/>
                                  <a:pt x="12558" y="1583"/>
                                </a:cubicBezTo>
                                <a:cubicBezTo>
                                  <a:pt x="12585" y="1583"/>
                                  <a:pt x="12611" y="1583"/>
                                  <a:pt x="12637" y="1583"/>
                                </a:cubicBezTo>
                                <a:cubicBezTo>
                                  <a:pt x="12637" y="1579"/>
                                  <a:pt x="12637" y="1576"/>
                                  <a:pt x="12637" y="1573"/>
                                </a:cubicBezTo>
                                <a:cubicBezTo>
                                  <a:pt x="12647" y="1573"/>
                                  <a:pt x="12657" y="1573"/>
                                  <a:pt x="12666" y="1573"/>
                                </a:cubicBezTo>
                                <a:cubicBezTo>
                                  <a:pt x="12666" y="1570"/>
                                  <a:pt x="12666" y="1566"/>
                                  <a:pt x="12666" y="1563"/>
                                </a:cubicBezTo>
                                <a:cubicBezTo>
                                  <a:pt x="12676" y="1563"/>
                                  <a:pt x="12686" y="1563"/>
                                  <a:pt x="12696" y="1563"/>
                                </a:cubicBezTo>
                                <a:cubicBezTo>
                                  <a:pt x="12696" y="1560"/>
                                  <a:pt x="12696" y="1556"/>
                                  <a:pt x="12696" y="1553"/>
                                </a:cubicBezTo>
                                <a:cubicBezTo>
                                  <a:pt x="12699" y="1553"/>
                                  <a:pt x="12702" y="1553"/>
                                  <a:pt x="12706" y="1553"/>
                                </a:cubicBezTo>
                                <a:cubicBezTo>
                                  <a:pt x="12706" y="1550"/>
                                  <a:pt x="12706" y="1547"/>
                                  <a:pt x="12706" y="1543"/>
                                </a:cubicBezTo>
                                <a:cubicBezTo>
                                  <a:pt x="12712" y="1543"/>
                                  <a:pt x="12719" y="1543"/>
                                  <a:pt x="12725" y="1543"/>
                                </a:cubicBezTo>
                                <a:cubicBezTo>
                                  <a:pt x="12725" y="1540"/>
                                  <a:pt x="12725" y="1537"/>
                                  <a:pt x="12725" y="1534"/>
                                </a:cubicBezTo>
                                <a:cubicBezTo>
                                  <a:pt x="12729" y="1534"/>
                                  <a:pt x="12732" y="1534"/>
                                  <a:pt x="12735" y="1534"/>
                                </a:cubicBezTo>
                                <a:cubicBezTo>
                                  <a:pt x="12735" y="1530"/>
                                  <a:pt x="12735" y="1527"/>
                                  <a:pt x="12735" y="1524"/>
                                </a:cubicBezTo>
                                <a:cubicBezTo>
                                  <a:pt x="12738" y="1524"/>
                                  <a:pt x="12742" y="1524"/>
                                  <a:pt x="12745" y="1524"/>
                                </a:cubicBezTo>
                                <a:cubicBezTo>
                                  <a:pt x="12745" y="1520"/>
                                  <a:pt x="12745" y="1517"/>
                                  <a:pt x="12745" y="1514"/>
                                </a:cubicBezTo>
                                <a:cubicBezTo>
                                  <a:pt x="12748" y="1514"/>
                                  <a:pt x="12752" y="1514"/>
                                  <a:pt x="12755" y="1514"/>
                                </a:cubicBezTo>
                                <a:cubicBezTo>
                                  <a:pt x="12755" y="1507"/>
                                  <a:pt x="12755" y="1501"/>
                                  <a:pt x="12755" y="1494"/>
                                </a:cubicBezTo>
                                <a:cubicBezTo>
                                  <a:pt x="12758" y="1494"/>
                                  <a:pt x="12761" y="1494"/>
                                  <a:pt x="12765" y="1494"/>
                                </a:cubicBezTo>
                                <a:cubicBezTo>
                                  <a:pt x="12765" y="1491"/>
                                  <a:pt x="12765" y="1488"/>
                                  <a:pt x="12765" y="1484"/>
                                </a:cubicBezTo>
                                <a:cubicBezTo>
                                  <a:pt x="12768" y="1484"/>
                                  <a:pt x="12771" y="1484"/>
                                  <a:pt x="12774" y="1484"/>
                                </a:cubicBezTo>
                                <a:cubicBezTo>
                                  <a:pt x="12774" y="1481"/>
                                  <a:pt x="12774" y="1478"/>
                                  <a:pt x="12774" y="1475"/>
                                </a:cubicBezTo>
                                <a:cubicBezTo>
                                  <a:pt x="12778" y="1475"/>
                                  <a:pt x="12781" y="1475"/>
                                  <a:pt x="12784" y="1475"/>
                                </a:cubicBezTo>
                                <a:cubicBezTo>
                                  <a:pt x="12784" y="1471"/>
                                  <a:pt x="12784" y="1468"/>
                                  <a:pt x="12784" y="1465"/>
                                </a:cubicBezTo>
                                <a:cubicBezTo>
                                  <a:pt x="12788" y="1465"/>
                                  <a:pt x="12791" y="1465"/>
                                  <a:pt x="12794" y="1465"/>
                                </a:cubicBezTo>
                                <a:cubicBezTo>
                                  <a:pt x="12794" y="1462"/>
                                  <a:pt x="12794" y="1458"/>
                                  <a:pt x="12794" y="1455"/>
                                </a:cubicBezTo>
                                <a:cubicBezTo>
                                  <a:pt x="12797" y="1455"/>
                                  <a:pt x="12801" y="1455"/>
                                  <a:pt x="12804" y="1455"/>
                                </a:cubicBezTo>
                                <a:cubicBezTo>
                                  <a:pt x="12804" y="1452"/>
                                  <a:pt x="12804" y="1448"/>
                                  <a:pt x="12804" y="1445"/>
                                </a:cubicBezTo>
                                <a:cubicBezTo>
                                  <a:pt x="12807" y="1445"/>
                                  <a:pt x="12810" y="1445"/>
                                  <a:pt x="12814" y="1445"/>
                                </a:cubicBezTo>
                                <a:cubicBezTo>
                                  <a:pt x="12814" y="1442"/>
                                  <a:pt x="12814" y="1439"/>
                                  <a:pt x="12814" y="1435"/>
                                </a:cubicBezTo>
                                <a:cubicBezTo>
                                  <a:pt x="12817" y="1435"/>
                                  <a:pt x="12820" y="1435"/>
                                  <a:pt x="12824" y="1435"/>
                                </a:cubicBezTo>
                                <a:cubicBezTo>
                                  <a:pt x="12824" y="1432"/>
                                  <a:pt x="12824" y="1429"/>
                                  <a:pt x="12824" y="1426"/>
                                </a:cubicBezTo>
                                <a:cubicBezTo>
                                  <a:pt x="12827" y="1426"/>
                                  <a:pt x="12830" y="1426"/>
                                  <a:pt x="12833" y="1426"/>
                                </a:cubicBezTo>
                                <a:cubicBezTo>
                                  <a:pt x="12833" y="1422"/>
                                  <a:pt x="12833" y="1419"/>
                                  <a:pt x="12833" y="1416"/>
                                </a:cubicBezTo>
                                <a:cubicBezTo>
                                  <a:pt x="12840" y="1416"/>
                                  <a:pt x="12846" y="1416"/>
                                  <a:pt x="12853" y="1416"/>
                                </a:cubicBezTo>
                                <a:cubicBezTo>
                                  <a:pt x="12853" y="1412"/>
                                  <a:pt x="12853" y="1409"/>
                                  <a:pt x="12853" y="1406"/>
                                </a:cubicBezTo>
                                <a:cubicBezTo>
                                  <a:pt x="12856" y="1406"/>
                                  <a:pt x="12860" y="1406"/>
                                  <a:pt x="12863" y="1406"/>
                                </a:cubicBezTo>
                                <a:cubicBezTo>
                                  <a:pt x="12863" y="1403"/>
                                  <a:pt x="12863" y="1399"/>
                                  <a:pt x="12863" y="1396"/>
                                </a:cubicBezTo>
                                <a:cubicBezTo>
                                  <a:pt x="12866" y="1396"/>
                                  <a:pt x="12869" y="1396"/>
                                  <a:pt x="12873" y="1396"/>
                                </a:cubicBezTo>
                                <a:cubicBezTo>
                                  <a:pt x="12873" y="1393"/>
                                  <a:pt x="12873" y="1390"/>
                                  <a:pt x="12873" y="1386"/>
                                </a:cubicBezTo>
                                <a:cubicBezTo>
                                  <a:pt x="12879" y="1386"/>
                                  <a:pt x="12886" y="1386"/>
                                  <a:pt x="12892" y="1386"/>
                                </a:cubicBezTo>
                                <a:cubicBezTo>
                                  <a:pt x="12892" y="1383"/>
                                  <a:pt x="12892" y="1380"/>
                                  <a:pt x="12892" y="1376"/>
                                </a:cubicBezTo>
                                <a:cubicBezTo>
                                  <a:pt x="12899" y="1376"/>
                                  <a:pt x="12905" y="1376"/>
                                  <a:pt x="12912" y="1376"/>
                                </a:cubicBezTo>
                                <a:cubicBezTo>
                                  <a:pt x="12912" y="1373"/>
                                  <a:pt x="12912" y="1370"/>
                                  <a:pt x="12912" y="1367"/>
                                </a:cubicBezTo>
                                <a:cubicBezTo>
                                  <a:pt x="12915" y="1367"/>
                                  <a:pt x="12918" y="1367"/>
                                  <a:pt x="12922" y="1367"/>
                                </a:cubicBezTo>
                                <a:cubicBezTo>
                                  <a:pt x="12922" y="1363"/>
                                  <a:pt x="12922" y="1360"/>
                                  <a:pt x="12922" y="1357"/>
                                </a:cubicBezTo>
                                <a:cubicBezTo>
                                  <a:pt x="12928" y="1357"/>
                                  <a:pt x="12935" y="1357"/>
                                  <a:pt x="12941" y="1357"/>
                                </a:cubicBezTo>
                                <a:cubicBezTo>
                                  <a:pt x="12941" y="1353"/>
                                  <a:pt x="12941" y="1350"/>
                                  <a:pt x="12941" y="1347"/>
                                </a:cubicBezTo>
                                <a:cubicBezTo>
                                  <a:pt x="12948" y="1347"/>
                                  <a:pt x="12954" y="1347"/>
                                  <a:pt x="12961" y="1347"/>
                                </a:cubicBezTo>
                                <a:cubicBezTo>
                                  <a:pt x="12961" y="1344"/>
                                  <a:pt x="12961" y="1340"/>
                                  <a:pt x="12961" y="1337"/>
                                </a:cubicBezTo>
                                <a:cubicBezTo>
                                  <a:pt x="12971" y="1337"/>
                                  <a:pt x="12981" y="1337"/>
                                  <a:pt x="12990" y="1337"/>
                                </a:cubicBezTo>
                                <a:cubicBezTo>
                                  <a:pt x="12990" y="1334"/>
                                  <a:pt x="12990" y="1331"/>
                                  <a:pt x="12990" y="1327"/>
                                </a:cubicBezTo>
                                <a:cubicBezTo>
                                  <a:pt x="12997" y="1327"/>
                                  <a:pt x="13004" y="1327"/>
                                  <a:pt x="13010" y="1327"/>
                                </a:cubicBezTo>
                                <a:cubicBezTo>
                                  <a:pt x="13010" y="1324"/>
                                  <a:pt x="13010" y="1321"/>
                                  <a:pt x="13010" y="1318"/>
                                </a:cubicBezTo>
                                <a:cubicBezTo>
                                  <a:pt x="13023" y="1318"/>
                                  <a:pt x="13036" y="1318"/>
                                  <a:pt x="13049" y="1318"/>
                                </a:cubicBezTo>
                                <a:cubicBezTo>
                                  <a:pt x="13049" y="1314"/>
                                  <a:pt x="13049" y="1311"/>
                                  <a:pt x="13049" y="1308"/>
                                </a:cubicBezTo>
                                <a:cubicBezTo>
                                  <a:pt x="13072" y="1308"/>
                                  <a:pt x="13095" y="1308"/>
                                  <a:pt x="13118" y="1308"/>
                                </a:cubicBezTo>
                                <a:cubicBezTo>
                                  <a:pt x="13118" y="1304"/>
                                  <a:pt x="13118" y="1301"/>
                                  <a:pt x="13118" y="1298"/>
                                </a:cubicBezTo>
                                <a:cubicBezTo>
                                  <a:pt x="13151" y="1298"/>
                                  <a:pt x="13184" y="1298"/>
                                  <a:pt x="13216" y="1298"/>
                                </a:cubicBezTo>
                                <a:cubicBezTo>
                                  <a:pt x="13216" y="1295"/>
                                  <a:pt x="13216" y="1291"/>
                                  <a:pt x="13216" y="1288"/>
                                </a:cubicBezTo>
                                <a:cubicBezTo>
                                  <a:pt x="13233" y="1288"/>
                                  <a:pt x="13249" y="1288"/>
                                  <a:pt x="13265" y="1288"/>
                                </a:cubicBezTo>
                                <a:cubicBezTo>
                                  <a:pt x="13265" y="1285"/>
                                  <a:pt x="13265" y="1281"/>
                                  <a:pt x="13265" y="1278"/>
                                </a:cubicBezTo>
                                <a:cubicBezTo>
                                  <a:pt x="13279" y="1278"/>
                                  <a:pt x="13292" y="1278"/>
                                  <a:pt x="13305" y="1278"/>
                                </a:cubicBezTo>
                                <a:cubicBezTo>
                                  <a:pt x="13305" y="1275"/>
                                  <a:pt x="13305" y="1272"/>
                                  <a:pt x="13305" y="1268"/>
                                </a:cubicBezTo>
                                <a:cubicBezTo>
                                  <a:pt x="13318" y="1268"/>
                                  <a:pt x="13331" y="1268"/>
                                  <a:pt x="13344" y="1268"/>
                                </a:cubicBezTo>
                                <a:cubicBezTo>
                                  <a:pt x="13344" y="1265"/>
                                  <a:pt x="13344" y="1262"/>
                                  <a:pt x="13344" y="1259"/>
                                </a:cubicBezTo>
                                <a:cubicBezTo>
                                  <a:pt x="13357" y="1259"/>
                                  <a:pt x="13370" y="1259"/>
                                  <a:pt x="13383" y="1259"/>
                                </a:cubicBezTo>
                                <a:cubicBezTo>
                                  <a:pt x="13383" y="1255"/>
                                  <a:pt x="13383" y="1252"/>
                                  <a:pt x="13383" y="1249"/>
                                </a:cubicBezTo>
                                <a:cubicBezTo>
                                  <a:pt x="13393" y="1249"/>
                                  <a:pt x="13403" y="1249"/>
                                  <a:pt x="13413" y="1249"/>
                                </a:cubicBezTo>
                                <a:cubicBezTo>
                                  <a:pt x="13413" y="1246"/>
                                  <a:pt x="13413" y="1242"/>
                                  <a:pt x="13413" y="1239"/>
                                </a:cubicBezTo>
                                <a:cubicBezTo>
                                  <a:pt x="13423" y="1239"/>
                                  <a:pt x="13432" y="1239"/>
                                  <a:pt x="13442" y="1239"/>
                                </a:cubicBezTo>
                                <a:cubicBezTo>
                                  <a:pt x="13442" y="1236"/>
                                  <a:pt x="13442" y="1232"/>
                                  <a:pt x="13442" y="1229"/>
                                </a:cubicBezTo>
                                <a:cubicBezTo>
                                  <a:pt x="13452" y="1229"/>
                                  <a:pt x="13462" y="1229"/>
                                  <a:pt x="13472" y="1229"/>
                                </a:cubicBezTo>
                                <a:cubicBezTo>
                                  <a:pt x="13472" y="1226"/>
                                  <a:pt x="13472" y="1223"/>
                                  <a:pt x="13472" y="1219"/>
                                </a:cubicBezTo>
                                <a:cubicBezTo>
                                  <a:pt x="13485" y="1219"/>
                                  <a:pt x="13498" y="1219"/>
                                  <a:pt x="13511" y="1219"/>
                                </a:cubicBezTo>
                                <a:cubicBezTo>
                                  <a:pt x="13511" y="1216"/>
                                  <a:pt x="13511" y="1213"/>
                                  <a:pt x="13511" y="1209"/>
                                </a:cubicBezTo>
                                <a:cubicBezTo>
                                  <a:pt x="13521" y="1209"/>
                                  <a:pt x="13530" y="1209"/>
                                  <a:pt x="13540" y="1209"/>
                                </a:cubicBezTo>
                                <a:cubicBezTo>
                                  <a:pt x="13540" y="1206"/>
                                  <a:pt x="13540" y="1203"/>
                                  <a:pt x="13540" y="1200"/>
                                </a:cubicBezTo>
                                <a:cubicBezTo>
                                  <a:pt x="13550" y="1200"/>
                                  <a:pt x="13560" y="1200"/>
                                  <a:pt x="13570" y="1200"/>
                                </a:cubicBezTo>
                                <a:cubicBezTo>
                                  <a:pt x="13570" y="1196"/>
                                  <a:pt x="13570" y="1193"/>
                                  <a:pt x="13570" y="1190"/>
                                </a:cubicBezTo>
                                <a:cubicBezTo>
                                  <a:pt x="13580" y="1190"/>
                                  <a:pt x="13589" y="1190"/>
                                  <a:pt x="13599" y="1190"/>
                                </a:cubicBezTo>
                                <a:cubicBezTo>
                                  <a:pt x="13599" y="1187"/>
                                  <a:pt x="13599" y="1183"/>
                                  <a:pt x="13599" y="1180"/>
                                </a:cubicBezTo>
                                <a:cubicBezTo>
                                  <a:pt x="13609" y="1180"/>
                                  <a:pt x="13619" y="1180"/>
                                  <a:pt x="13629" y="1180"/>
                                </a:cubicBezTo>
                                <a:cubicBezTo>
                                  <a:pt x="13629" y="1177"/>
                                  <a:pt x="13629" y="1173"/>
                                  <a:pt x="13629" y="1170"/>
                                </a:cubicBezTo>
                                <a:cubicBezTo>
                                  <a:pt x="13639" y="1170"/>
                                  <a:pt x="13648" y="1170"/>
                                  <a:pt x="13658" y="1170"/>
                                </a:cubicBezTo>
                                <a:cubicBezTo>
                                  <a:pt x="13658" y="1167"/>
                                  <a:pt x="13658" y="1164"/>
                                  <a:pt x="13658" y="1160"/>
                                </a:cubicBezTo>
                                <a:cubicBezTo>
                                  <a:pt x="13671" y="1160"/>
                                  <a:pt x="13684" y="1160"/>
                                  <a:pt x="13697" y="1160"/>
                                </a:cubicBezTo>
                                <a:cubicBezTo>
                                  <a:pt x="13697" y="1157"/>
                                  <a:pt x="13697" y="1154"/>
                                  <a:pt x="13697" y="1151"/>
                                </a:cubicBezTo>
                                <a:cubicBezTo>
                                  <a:pt x="13711" y="1151"/>
                                  <a:pt x="13724" y="1151"/>
                                  <a:pt x="13737" y="1151"/>
                                </a:cubicBezTo>
                                <a:cubicBezTo>
                                  <a:pt x="13737" y="1147"/>
                                  <a:pt x="13737" y="1144"/>
                                  <a:pt x="13737" y="1141"/>
                                </a:cubicBezTo>
                                <a:cubicBezTo>
                                  <a:pt x="13750" y="1141"/>
                                  <a:pt x="13763" y="1141"/>
                                  <a:pt x="13776" y="1141"/>
                                </a:cubicBezTo>
                                <a:cubicBezTo>
                                  <a:pt x="13776" y="1137"/>
                                  <a:pt x="13776" y="1134"/>
                                  <a:pt x="13776" y="1131"/>
                                </a:cubicBezTo>
                                <a:cubicBezTo>
                                  <a:pt x="13792" y="1131"/>
                                  <a:pt x="13809" y="1131"/>
                                  <a:pt x="13825" y="1131"/>
                                </a:cubicBezTo>
                                <a:cubicBezTo>
                                  <a:pt x="13825" y="1128"/>
                                  <a:pt x="13825" y="1124"/>
                                  <a:pt x="13825" y="1121"/>
                                </a:cubicBezTo>
                                <a:cubicBezTo>
                                  <a:pt x="13848" y="1121"/>
                                  <a:pt x="13871" y="1121"/>
                                  <a:pt x="13894" y="1121"/>
                                </a:cubicBezTo>
                                <a:cubicBezTo>
                                  <a:pt x="13894" y="1118"/>
                                  <a:pt x="13894" y="1115"/>
                                  <a:pt x="13894" y="1111"/>
                                </a:cubicBezTo>
                                <a:cubicBezTo>
                                  <a:pt x="13910" y="1111"/>
                                  <a:pt x="13927" y="1111"/>
                                  <a:pt x="13943" y="1111"/>
                                </a:cubicBezTo>
                                <a:cubicBezTo>
                                  <a:pt x="13943" y="1108"/>
                                  <a:pt x="13943" y="1105"/>
                                  <a:pt x="13943" y="1101"/>
                                </a:cubicBezTo>
                                <a:cubicBezTo>
                                  <a:pt x="13953" y="1101"/>
                                  <a:pt x="13963" y="1101"/>
                                  <a:pt x="13972" y="1101"/>
                                </a:cubicBezTo>
                                <a:cubicBezTo>
                                  <a:pt x="13972" y="1098"/>
                                  <a:pt x="13972" y="1095"/>
                                  <a:pt x="13972" y="1092"/>
                                </a:cubicBezTo>
                                <a:cubicBezTo>
                                  <a:pt x="13982" y="1092"/>
                                  <a:pt x="13992" y="1092"/>
                                  <a:pt x="14002" y="1092"/>
                                </a:cubicBezTo>
                                <a:cubicBezTo>
                                  <a:pt x="14002" y="1088"/>
                                  <a:pt x="14002" y="1085"/>
                                  <a:pt x="14002" y="1082"/>
                                </a:cubicBezTo>
                                <a:cubicBezTo>
                                  <a:pt x="14008" y="1082"/>
                                  <a:pt x="14015" y="1082"/>
                                  <a:pt x="14021" y="1082"/>
                                </a:cubicBezTo>
                                <a:cubicBezTo>
                                  <a:pt x="14021" y="1079"/>
                                  <a:pt x="14021" y="1075"/>
                                  <a:pt x="14021" y="1072"/>
                                </a:cubicBezTo>
                                <a:cubicBezTo>
                                  <a:pt x="14031" y="1072"/>
                                  <a:pt x="14041" y="1072"/>
                                  <a:pt x="14051" y="1072"/>
                                </a:cubicBezTo>
                                <a:cubicBezTo>
                                  <a:pt x="14051" y="1069"/>
                                  <a:pt x="14051" y="1065"/>
                                  <a:pt x="14051" y="1062"/>
                                </a:cubicBezTo>
                                <a:cubicBezTo>
                                  <a:pt x="14057" y="1062"/>
                                  <a:pt x="14064" y="1062"/>
                                  <a:pt x="14071" y="1062"/>
                                </a:cubicBezTo>
                                <a:cubicBezTo>
                                  <a:pt x="14071" y="1059"/>
                                  <a:pt x="14071" y="1056"/>
                                  <a:pt x="14071" y="1052"/>
                                </a:cubicBezTo>
                                <a:cubicBezTo>
                                  <a:pt x="14077" y="1052"/>
                                  <a:pt x="14084" y="1052"/>
                                  <a:pt x="14090" y="1052"/>
                                </a:cubicBezTo>
                                <a:cubicBezTo>
                                  <a:pt x="14090" y="1049"/>
                                  <a:pt x="14090" y="1046"/>
                                  <a:pt x="14090" y="1043"/>
                                </a:cubicBezTo>
                                <a:cubicBezTo>
                                  <a:pt x="14093" y="1043"/>
                                  <a:pt x="14097" y="1043"/>
                                  <a:pt x="14100" y="1043"/>
                                </a:cubicBezTo>
                                <a:cubicBezTo>
                                  <a:pt x="14100" y="1039"/>
                                  <a:pt x="14100" y="1036"/>
                                  <a:pt x="14100" y="1033"/>
                                </a:cubicBezTo>
                                <a:cubicBezTo>
                                  <a:pt x="14107" y="1033"/>
                                  <a:pt x="14113" y="1033"/>
                                  <a:pt x="14120" y="1033"/>
                                </a:cubicBezTo>
                                <a:cubicBezTo>
                                  <a:pt x="14120" y="1029"/>
                                  <a:pt x="14120" y="1026"/>
                                  <a:pt x="14120" y="1023"/>
                                </a:cubicBezTo>
                                <a:cubicBezTo>
                                  <a:pt x="14126" y="1023"/>
                                  <a:pt x="14133" y="1023"/>
                                  <a:pt x="14139" y="1023"/>
                                </a:cubicBezTo>
                                <a:cubicBezTo>
                                  <a:pt x="14139" y="1020"/>
                                  <a:pt x="14139" y="1016"/>
                                  <a:pt x="14139" y="1013"/>
                                </a:cubicBezTo>
                                <a:cubicBezTo>
                                  <a:pt x="14146" y="1013"/>
                                  <a:pt x="14152" y="1013"/>
                                  <a:pt x="14159" y="1013"/>
                                </a:cubicBezTo>
                                <a:cubicBezTo>
                                  <a:pt x="14159" y="1010"/>
                                  <a:pt x="14159" y="1007"/>
                                  <a:pt x="14159" y="1003"/>
                                </a:cubicBezTo>
                                <a:cubicBezTo>
                                  <a:pt x="14162" y="1003"/>
                                  <a:pt x="14165" y="1003"/>
                                  <a:pt x="14169" y="1003"/>
                                </a:cubicBezTo>
                                <a:cubicBezTo>
                                  <a:pt x="14169" y="1000"/>
                                  <a:pt x="14169" y="997"/>
                                  <a:pt x="14169" y="994"/>
                                </a:cubicBezTo>
                                <a:cubicBezTo>
                                  <a:pt x="14175" y="994"/>
                                  <a:pt x="14182" y="994"/>
                                  <a:pt x="14188" y="994"/>
                                </a:cubicBezTo>
                                <a:cubicBezTo>
                                  <a:pt x="14188" y="990"/>
                                  <a:pt x="14188" y="987"/>
                                  <a:pt x="14188" y="984"/>
                                </a:cubicBezTo>
                                <a:cubicBezTo>
                                  <a:pt x="14195" y="984"/>
                                  <a:pt x="14201" y="984"/>
                                  <a:pt x="14208" y="984"/>
                                </a:cubicBezTo>
                                <a:cubicBezTo>
                                  <a:pt x="14208" y="980"/>
                                  <a:pt x="14208" y="977"/>
                                  <a:pt x="14208" y="974"/>
                                </a:cubicBezTo>
                                <a:cubicBezTo>
                                  <a:pt x="14211" y="974"/>
                                  <a:pt x="14215" y="974"/>
                                  <a:pt x="14218" y="974"/>
                                </a:cubicBezTo>
                                <a:cubicBezTo>
                                  <a:pt x="14218" y="971"/>
                                  <a:pt x="14218" y="967"/>
                                  <a:pt x="14218" y="964"/>
                                </a:cubicBezTo>
                                <a:cubicBezTo>
                                  <a:pt x="14224" y="964"/>
                                  <a:pt x="14231" y="964"/>
                                  <a:pt x="14237" y="964"/>
                                </a:cubicBezTo>
                                <a:cubicBezTo>
                                  <a:pt x="14237" y="961"/>
                                  <a:pt x="14237" y="957"/>
                                  <a:pt x="14237" y="954"/>
                                </a:cubicBezTo>
                                <a:cubicBezTo>
                                  <a:pt x="14244" y="954"/>
                                  <a:pt x="14251" y="954"/>
                                  <a:pt x="14257" y="954"/>
                                </a:cubicBezTo>
                                <a:cubicBezTo>
                                  <a:pt x="14257" y="951"/>
                                  <a:pt x="14257" y="948"/>
                                  <a:pt x="14257" y="944"/>
                                </a:cubicBezTo>
                                <a:cubicBezTo>
                                  <a:pt x="14260" y="944"/>
                                  <a:pt x="14264" y="944"/>
                                  <a:pt x="14267" y="944"/>
                                </a:cubicBezTo>
                                <a:cubicBezTo>
                                  <a:pt x="14267" y="941"/>
                                  <a:pt x="14267" y="938"/>
                                  <a:pt x="14267" y="934"/>
                                </a:cubicBezTo>
                                <a:cubicBezTo>
                                  <a:pt x="14273" y="934"/>
                                  <a:pt x="14280" y="934"/>
                                  <a:pt x="14287" y="934"/>
                                </a:cubicBezTo>
                                <a:cubicBezTo>
                                  <a:pt x="14287" y="931"/>
                                  <a:pt x="14287" y="928"/>
                                  <a:pt x="14287" y="925"/>
                                </a:cubicBezTo>
                                <a:cubicBezTo>
                                  <a:pt x="14293" y="925"/>
                                  <a:pt x="14300" y="925"/>
                                  <a:pt x="14306" y="925"/>
                                </a:cubicBezTo>
                                <a:cubicBezTo>
                                  <a:pt x="14306" y="921"/>
                                  <a:pt x="14306" y="918"/>
                                  <a:pt x="14306" y="915"/>
                                </a:cubicBezTo>
                                <a:cubicBezTo>
                                  <a:pt x="14313" y="915"/>
                                  <a:pt x="14319" y="915"/>
                                  <a:pt x="14326" y="915"/>
                                </a:cubicBezTo>
                                <a:cubicBezTo>
                                  <a:pt x="14326" y="912"/>
                                  <a:pt x="14326" y="908"/>
                                  <a:pt x="14326" y="905"/>
                                </a:cubicBezTo>
                                <a:cubicBezTo>
                                  <a:pt x="14332" y="905"/>
                                  <a:pt x="14339" y="905"/>
                                  <a:pt x="14345" y="905"/>
                                </a:cubicBezTo>
                                <a:cubicBezTo>
                                  <a:pt x="14345" y="902"/>
                                  <a:pt x="14345" y="898"/>
                                  <a:pt x="14345" y="895"/>
                                </a:cubicBezTo>
                                <a:cubicBezTo>
                                  <a:pt x="14352" y="895"/>
                                  <a:pt x="14359" y="895"/>
                                  <a:pt x="14365" y="895"/>
                                </a:cubicBezTo>
                                <a:cubicBezTo>
                                  <a:pt x="14365" y="892"/>
                                  <a:pt x="14365" y="889"/>
                                  <a:pt x="14365" y="885"/>
                                </a:cubicBezTo>
                                <a:cubicBezTo>
                                  <a:pt x="14372" y="885"/>
                                  <a:pt x="14378" y="885"/>
                                  <a:pt x="14385" y="885"/>
                                </a:cubicBezTo>
                                <a:cubicBezTo>
                                  <a:pt x="14385" y="882"/>
                                  <a:pt x="14385" y="879"/>
                                  <a:pt x="14385" y="875"/>
                                </a:cubicBezTo>
                                <a:cubicBezTo>
                                  <a:pt x="14391" y="875"/>
                                  <a:pt x="14398" y="875"/>
                                  <a:pt x="14404" y="875"/>
                                </a:cubicBezTo>
                                <a:cubicBezTo>
                                  <a:pt x="14404" y="872"/>
                                  <a:pt x="14404" y="869"/>
                                  <a:pt x="14404" y="866"/>
                                </a:cubicBezTo>
                                <a:cubicBezTo>
                                  <a:pt x="14418" y="866"/>
                                  <a:pt x="14431" y="866"/>
                                  <a:pt x="14444" y="866"/>
                                </a:cubicBezTo>
                                <a:cubicBezTo>
                                  <a:pt x="14444" y="862"/>
                                  <a:pt x="14444" y="859"/>
                                  <a:pt x="14444" y="856"/>
                                </a:cubicBezTo>
                                <a:cubicBezTo>
                                  <a:pt x="14480" y="856"/>
                                  <a:pt x="14516" y="856"/>
                                  <a:pt x="14552" y="856"/>
                                </a:cubicBezTo>
                                <a:cubicBezTo>
                                  <a:pt x="14552" y="853"/>
                                  <a:pt x="14552" y="849"/>
                                  <a:pt x="14552" y="846"/>
                                </a:cubicBezTo>
                                <a:cubicBezTo>
                                  <a:pt x="14575" y="846"/>
                                  <a:pt x="14598" y="846"/>
                                  <a:pt x="14620" y="846"/>
                                </a:cubicBezTo>
                                <a:cubicBezTo>
                                  <a:pt x="14620" y="843"/>
                                  <a:pt x="14620" y="839"/>
                                  <a:pt x="14620" y="836"/>
                                </a:cubicBezTo>
                                <a:cubicBezTo>
                                  <a:pt x="14630" y="836"/>
                                  <a:pt x="14640" y="836"/>
                                  <a:pt x="14650" y="836"/>
                                </a:cubicBezTo>
                                <a:cubicBezTo>
                                  <a:pt x="14650" y="833"/>
                                  <a:pt x="14650" y="830"/>
                                  <a:pt x="14650" y="826"/>
                                </a:cubicBezTo>
                                <a:cubicBezTo>
                                  <a:pt x="14660" y="826"/>
                                  <a:pt x="14670" y="826"/>
                                  <a:pt x="14679" y="826"/>
                                </a:cubicBezTo>
                                <a:cubicBezTo>
                                  <a:pt x="14679" y="823"/>
                                  <a:pt x="14679" y="820"/>
                                  <a:pt x="14679" y="816"/>
                                </a:cubicBezTo>
                                <a:cubicBezTo>
                                  <a:pt x="14686" y="816"/>
                                  <a:pt x="14692" y="816"/>
                                  <a:pt x="14699" y="816"/>
                                </a:cubicBezTo>
                                <a:cubicBezTo>
                                  <a:pt x="14699" y="813"/>
                                  <a:pt x="14699" y="810"/>
                                  <a:pt x="14699" y="807"/>
                                </a:cubicBezTo>
                                <a:cubicBezTo>
                                  <a:pt x="14706" y="807"/>
                                  <a:pt x="14712" y="807"/>
                                  <a:pt x="14719" y="807"/>
                                </a:cubicBezTo>
                                <a:cubicBezTo>
                                  <a:pt x="14719" y="803"/>
                                  <a:pt x="14719" y="800"/>
                                  <a:pt x="14719" y="797"/>
                                </a:cubicBezTo>
                                <a:cubicBezTo>
                                  <a:pt x="14722" y="797"/>
                                  <a:pt x="14725" y="797"/>
                                  <a:pt x="14728" y="797"/>
                                </a:cubicBezTo>
                                <a:cubicBezTo>
                                  <a:pt x="14728" y="793"/>
                                  <a:pt x="14728" y="790"/>
                                  <a:pt x="14728" y="787"/>
                                </a:cubicBezTo>
                                <a:cubicBezTo>
                                  <a:pt x="14735" y="787"/>
                                  <a:pt x="14742" y="787"/>
                                  <a:pt x="14748" y="787"/>
                                </a:cubicBezTo>
                                <a:cubicBezTo>
                                  <a:pt x="14748" y="784"/>
                                  <a:pt x="14748" y="780"/>
                                  <a:pt x="14748" y="777"/>
                                </a:cubicBezTo>
                                <a:cubicBezTo>
                                  <a:pt x="14751" y="777"/>
                                  <a:pt x="14755" y="777"/>
                                  <a:pt x="14758" y="777"/>
                                </a:cubicBezTo>
                                <a:cubicBezTo>
                                  <a:pt x="14758" y="774"/>
                                  <a:pt x="14758" y="771"/>
                                  <a:pt x="14758" y="767"/>
                                </a:cubicBezTo>
                                <a:cubicBezTo>
                                  <a:pt x="14761" y="767"/>
                                  <a:pt x="14764" y="767"/>
                                  <a:pt x="14768" y="767"/>
                                </a:cubicBezTo>
                                <a:cubicBezTo>
                                  <a:pt x="14768" y="764"/>
                                  <a:pt x="14768" y="761"/>
                                  <a:pt x="14768" y="757"/>
                                </a:cubicBezTo>
                                <a:cubicBezTo>
                                  <a:pt x="14774" y="757"/>
                                  <a:pt x="14781" y="757"/>
                                  <a:pt x="14787" y="757"/>
                                </a:cubicBezTo>
                                <a:cubicBezTo>
                                  <a:pt x="14787" y="754"/>
                                  <a:pt x="14787" y="751"/>
                                  <a:pt x="14787" y="748"/>
                                </a:cubicBezTo>
                                <a:cubicBezTo>
                                  <a:pt x="14791" y="748"/>
                                  <a:pt x="14794" y="748"/>
                                  <a:pt x="14797" y="748"/>
                                </a:cubicBezTo>
                                <a:cubicBezTo>
                                  <a:pt x="14797" y="744"/>
                                  <a:pt x="14797" y="741"/>
                                  <a:pt x="14797" y="738"/>
                                </a:cubicBezTo>
                                <a:cubicBezTo>
                                  <a:pt x="14800" y="738"/>
                                  <a:pt x="14804" y="738"/>
                                  <a:pt x="14807" y="738"/>
                                </a:cubicBezTo>
                                <a:cubicBezTo>
                                  <a:pt x="14807" y="734"/>
                                  <a:pt x="14807" y="731"/>
                                  <a:pt x="14807" y="728"/>
                                </a:cubicBezTo>
                                <a:cubicBezTo>
                                  <a:pt x="14810" y="728"/>
                                  <a:pt x="14814" y="728"/>
                                  <a:pt x="14817" y="728"/>
                                </a:cubicBezTo>
                                <a:cubicBezTo>
                                  <a:pt x="14817" y="725"/>
                                  <a:pt x="14817" y="721"/>
                                  <a:pt x="14817" y="718"/>
                                </a:cubicBezTo>
                                <a:cubicBezTo>
                                  <a:pt x="14820" y="718"/>
                                  <a:pt x="14823" y="718"/>
                                  <a:pt x="14827" y="718"/>
                                </a:cubicBezTo>
                                <a:cubicBezTo>
                                  <a:pt x="14827" y="715"/>
                                  <a:pt x="14827" y="712"/>
                                  <a:pt x="14827" y="708"/>
                                </a:cubicBezTo>
                                <a:cubicBezTo>
                                  <a:pt x="14833" y="708"/>
                                  <a:pt x="14840" y="708"/>
                                  <a:pt x="14846" y="708"/>
                                </a:cubicBezTo>
                                <a:cubicBezTo>
                                  <a:pt x="14846" y="705"/>
                                  <a:pt x="14846" y="702"/>
                                  <a:pt x="14846" y="698"/>
                                </a:cubicBezTo>
                                <a:cubicBezTo>
                                  <a:pt x="14850" y="698"/>
                                  <a:pt x="14853" y="698"/>
                                  <a:pt x="14856" y="698"/>
                                </a:cubicBezTo>
                                <a:cubicBezTo>
                                  <a:pt x="14856" y="695"/>
                                  <a:pt x="14856" y="692"/>
                                  <a:pt x="14856" y="689"/>
                                </a:cubicBezTo>
                                <a:cubicBezTo>
                                  <a:pt x="14859" y="689"/>
                                  <a:pt x="14863" y="689"/>
                                  <a:pt x="14866" y="689"/>
                                </a:cubicBezTo>
                                <a:cubicBezTo>
                                  <a:pt x="14866" y="685"/>
                                  <a:pt x="14866" y="682"/>
                                  <a:pt x="14866" y="679"/>
                                </a:cubicBezTo>
                                <a:cubicBezTo>
                                  <a:pt x="14869" y="679"/>
                                  <a:pt x="14872" y="679"/>
                                  <a:pt x="14876" y="679"/>
                                </a:cubicBezTo>
                                <a:cubicBezTo>
                                  <a:pt x="14876" y="675"/>
                                  <a:pt x="14876" y="672"/>
                                  <a:pt x="14876" y="669"/>
                                </a:cubicBezTo>
                                <a:cubicBezTo>
                                  <a:pt x="14879" y="669"/>
                                  <a:pt x="14882" y="669"/>
                                  <a:pt x="14886" y="669"/>
                                </a:cubicBezTo>
                                <a:cubicBezTo>
                                  <a:pt x="14886" y="666"/>
                                  <a:pt x="14886" y="662"/>
                                  <a:pt x="14886" y="659"/>
                                </a:cubicBezTo>
                                <a:cubicBezTo>
                                  <a:pt x="14892" y="659"/>
                                  <a:pt x="14899" y="659"/>
                                  <a:pt x="14905" y="659"/>
                                </a:cubicBezTo>
                                <a:cubicBezTo>
                                  <a:pt x="14905" y="656"/>
                                  <a:pt x="14905" y="653"/>
                                  <a:pt x="14905" y="649"/>
                                </a:cubicBezTo>
                                <a:cubicBezTo>
                                  <a:pt x="14908" y="649"/>
                                  <a:pt x="14912" y="649"/>
                                  <a:pt x="14915" y="649"/>
                                </a:cubicBezTo>
                                <a:cubicBezTo>
                                  <a:pt x="14915" y="646"/>
                                  <a:pt x="14915" y="643"/>
                                  <a:pt x="14915" y="639"/>
                                </a:cubicBezTo>
                                <a:cubicBezTo>
                                  <a:pt x="14918" y="639"/>
                                  <a:pt x="14922" y="639"/>
                                  <a:pt x="14925" y="639"/>
                                </a:cubicBezTo>
                                <a:cubicBezTo>
                                  <a:pt x="14925" y="636"/>
                                  <a:pt x="14925" y="633"/>
                                  <a:pt x="14925" y="630"/>
                                </a:cubicBezTo>
                                <a:cubicBezTo>
                                  <a:pt x="14931" y="630"/>
                                  <a:pt x="14938" y="630"/>
                                  <a:pt x="14944" y="630"/>
                                </a:cubicBezTo>
                                <a:cubicBezTo>
                                  <a:pt x="14944" y="626"/>
                                  <a:pt x="14944" y="623"/>
                                  <a:pt x="14944" y="620"/>
                                </a:cubicBezTo>
                                <a:cubicBezTo>
                                  <a:pt x="14948" y="620"/>
                                  <a:pt x="14951" y="620"/>
                                  <a:pt x="14954" y="620"/>
                                </a:cubicBezTo>
                                <a:cubicBezTo>
                                  <a:pt x="14954" y="616"/>
                                  <a:pt x="14954" y="613"/>
                                  <a:pt x="14954" y="610"/>
                                </a:cubicBezTo>
                                <a:cubicBezTo>
                                  <a:pt x="14961" y="610"/>
                                  <a:pt x="14967" y="610"/>
                                  <a:pt x="14974" y="610"/>
                                </a:cubicBezTo>
                                <a:cubicBezTo>
                                  <a:pt x="14974" y="607"/>
                                  <a:pt x="14974" y="603"/>
                                  <a:pt x="14974" y="600"/>
                                </a:cubicBezTo>
                                <a:cubicBezTo>
                                  <a:pt x="14977" y="600"/>
                                  <a:pt x="14980" y="600"/>
                                  <a:pt x="14984" y="600"/>
                                </a:cubicBezTo>
                                <a:cubicBezTo>
                                  <a:pt x="14984" y="597"/>
                                  <a:pt x="14984" y="593"/>
                                  <a:pt x="14984" y="590"/>
                                </a:cubicBezTo>
                                <a:cubicBezTo>
                                  <a:pt x="14990" y="590"/>
                                  <a:pt x="14997" y="590"/>
                                  <a:pt x="15003" y="590"/>
                                </a:cubicBezTo>
                                <a:cubicBezTo>
                                  <a:pt x="15003" y="587"/>
                                  <a:pt x="15003" y="584"/>
                                  <a:pt x="15003" y="580"/>
                                </a:cubicBezTo>
                                <a:cubicBezTo>
                                  <a:pt x="15010" y="580"/>
                                  <a:pt x="15016" y="580"/>
                                  <a:pt x="15023" y="580"/>
                                </a:cubicBezTo>
                                <a:cubicBezTo>
                                  <a:pt x="15023" y="577"/>
                                  <a:pt x="15023" y="574"/>
                                  <a:pt x="15023" y="571"/>
                                </a:cubicBezTo>
                                <a:cubicBezTo>
                                  <a:pt x="15030" y="571"/>
                                  <a:pt x="15036" y="571"/>
                                  <a:pt x="15043" y="571"/>
                                </a:cubicBezTo>
                                <a:cubicBezTo>
                                  <a:pt x="15043" y="567"/>
                                  <a:pt x="15043" y="564"/>
                                  <a:pt x="15043" y="561"/>
                                </a:cubicBezTo>
                                <a:cubicBezTo>
                                  <a:pt x="15049" y="561"/>
                                  <a:pt x="15056" y="561"/>
                                  <a:pt x="15062" y="561"/>
                                </a:cubicBezTo>
                                <a:cubicBezTo>
                                  <a:pt x="15062" y="557"/>
                                  <a:pt x="15062" y="554"/>
                                  <a:pt x="15062" y="551"/>
                                </a:cubicBezTo>
                                <a:cubicBezTo>
                                  <a:pt x="15072" y="551"/>
                                  <a:pt x="15082" y="551"/>
                                  <a:pt x="15092" y="551"/>
                                </a:cubicBezTo>
                                <a:cubicBezTo>
                                  <a:pt x="15092" y="548"/>
                                  <a:pt x="15092" y="544"/>
                                  <a:pt x="15092" y="541"/>
                                </a:cubicBezTo>
                                <a:cubicBezTo>
                                  <a:pt x="15098" y="541"/>
                                  <a:pt x="15105" y="541"/>
                                  <a:pt x="15111" y="541"/>
                                </a:cubicBezTo>
                                <a:cubicBezTo>
                                  <a:pt x="15111" y="538"/>
                                  <a:pt x="15111" y="534"/>
                                  <a:pt x="15111" y="531"/>
                                </a:cubicBezTo>
                                <a:cubicBezTo>
                                  <a:pt x="15118" y="531"/>
                                  <a:pt x="15124" y="531"/>
                                  <a:pt x="15131" y="531"/>
                                </a:cubicBezTo>
                                <a:cubicBezTo>
                                  <a:pt x="15131" y="528"/>
                                  <a:pt x="15131" y="525"/>
                                  <a:pt x="15131" y="521"/>
                                </a:cubicBezTo>
                                <a:cubicBezTo>
                                  <a:pt x="15138" y="521"/>
                                  <a:pt x="15144" y="521"/>
                                  <a:pt x="15151" y="521"/>
                                </a:cubicBezTo>
                                <a:cubicBezTo>
                                  <a:pt x="15151" y="518"/>
                                  <a:pt x="15151" y="515"/>
                                  <a:pt x="15151" y="512"/>
                                </a:cubicBezTo>
                                <a:cubicBezTo>
                                  <a:pt x="15157" y="512"/>
                                  <a:pt x="15164" y="512"/>
                                  <a:pt x="15170" y="512"/>
                                </a:cubicBezTo>
                                <a:cubicBezTo>
                                  <a:pt x="15170" y="508"/>
                                  <a:pt x="15170" y="505"/>
                                  <a:pt x="15170" y="502"/>
                                </a:cubicBezTo>
                                <a:cubicBezTo>
                                  <a:pt x="15180" y="502"/>
                                  <a:pt x="15190" y="502"/>
                                  <a:pt x="15200" y="502"/>
                                </a:cubicBezTo>
                                <a:cubicBezTo>
                                  <a:pt x="15200" y="498"/>
                                  <a:pt x="15200" y="495"/>
                                  <a:pt x="15200" y="492"/>
                                </a:cubicBezTo>
                                <a:cubicBezTo>
                                  <a:pt x="15206" y="492"/>
                                  <a:pt x="15213" y="492"/>
                                  <a:pt x="15219" y="492"/>
                                </a:cubicBezTo>
                                <a:cubicBezTo>
                                  <a:pt x="15219" y="489"/>
                                  <a:pt x="15219" y="485"/>
                                  <a:pt x="15219" y="482"/>
                                </a:cubicBezTo>
                                <a:cubicBezTo>
                                  <a:pt x="15226" y="482"/>
                                  <a:pt x="15232" y="482"/>
                                  <a:pt x="15239" y="482"/>
                                </a:cubicBezTo>
                                <a:cubicBezTo>
                                  <a:pt x="15239" y="479"/>
                                  <a:pt x="15239" y="475"/>
                                  <a:pt x="15239" y="472"/>
                                </a:cubicBezTo>
                                <a:cubicBezTo>
                                  <a:pt x="15249" y="472"/>
                                  <a:pt x="15259" y="472"/>
                                  <a:pt x="15268" y="472"/>
                                </a:cubicBezTo>
                                <a:cubicBezTo>
                                  <a:pt x="15268" y="469"/>
                                  <a:pt x="15268" y="466"/>
                                  <a:pt x="15268" y="462"/>
                                </a:cubicBezTo>
                                <a:cubicBezTo>
                                  <a:pt x="15275" y="462"/>
                                  <a:pt x="15282" y="462"/>
                                  <a:pt x="15288" y="462"/>
                                </a:cubicBezTo>
                                <a:cubicBezTo>
                                  <a:pt x="15288" y="459"/>
                                  <a:pt x="15288" y="456"/>
                                  <a:pt x="15288" y="452"/>
                                </a:cubicBezTo>
                                <a:cubicBezTo>
                                  <a:pt x="15298" y="452"/>
                                  <a:pt x="15308" y="452"/>
                                  <a:pt x="15318" y="452"/>
                                </a:cubicBezTo>
                                <a:cubicBezTo>
                                  <a:pt x="15318" y="449"/>
                                  <a:pt x="15318" y="446"/>
                                  <a:pt x="15318" y="443"/>
                                </a:cubicBezTo>
                                <a:cubicBezTo>
                                  <a:pt x="15324" y="443"/>
                                  <a:pt x="15331" y="443"/>
                                  <a:pt x="15337" y="443"/>
                                </a:cubicBezTo>
                                <a:cubicBezTo>
                                  <a:pt x="15337" y="439"/>
                                  <a:pt x="15337" y="436"/>
                                  <a:pt x="15337" y="433"/>
                                </a:cubicBezTo>
                                <a:cubicBezTo>
                                  <a:pt x="15344" y="433"/>
                                  <a:pt x="15350" y="433"/>
                                  <a:pt x="15357" y="433"/>
                                </a:cubicBezTo>
                                <a:cubicBezTo>
                                  <a:pt x="15357" y="430"/>
                                  <a:pt x="15357" y="426"/>
                                  <a:pt x="15357" y="423"/>
                                </a:cubicBezTo>
                                <a:cubicBezTo>
                                  <a:pt x="15367" y="423"/>
                                  <a:pt x="15376" y="423"/>
                                  <a:pt x="15386" y="423"/>
                                </a:cubicBezTo>
                                <a:cubicBezTo>
                                  <a:pt x="15386" y="420"/>
                                  <a:pt x="15386" y="416"/>
                                  <a:pt x="15386" y="413"/>
                                </a:cubicBezTo>
                                <a:cubicBezTo>
                                  <a:pt x="15393" y="413"/>
                                  <a:pt x="15399" y="413"/>
                                  <a:pt x="15406" y="413"/>
                                </a:cubicBezTo>
                                <a:cubicBezTo>
                                  <a:pt x="15406" y="410"/>
                                  <a:pt x="15406" y="407"/>
                                  <a:pt x="15406" y="403"/>
                                </a:cubicBezTo>
                                <a:cubicBezTo>
                                  <a:pt x="15412" y="403"/>
                                  <a:pt x="15419" y="403"/>
                                  <a:pt x="15426" y="403"/>
                                </a:cubicBezTo>
                                <a:cubicBezTo>
                                  <a:pt x="15426" y="400"/>
                                  <a:pt x="15426" y="397"/>
                                  <a:pt x="15426" y="393"/>
                                </a:cubicBezTo>
                                <a:cubicBezTo>
                                  <a:pt x="15435" y="393"/>
                                  <a:pt x="15445" y="393"/>
                                  <a:pt x="15455" y="393"/>
                                </a:cubicBezTo>
                                <a:cubicBezTo>
                                  <a:pt x="15455" y="390"/>
                                  <a:pt x="15455" y="387"/>
                                  <a:pt x="15455" y="384"/>
                                </a:cubicBezTo>
                                <a:cubicBezTo>
                                  <a:pt x="15462" y="384"/>
                                  <a:pt x="15468" y="384"/>
                                  <a:pt x="15475" y="384"/>
                                </a:cubicBezTo>
                                <a:cubicBezTo>
                                  <a:pt x="15475" y="380"/>
                                  <a:pt x="15475" y="377"/>
                                  <a:pt x="15475" y="374"/>
                                </a:cubicBezTo>
                                <a:cubicBezTo>
                                  <a:pt x="15481" y="374"/>
                                  <a:pt x="15488" y="374"/>
                                  <a:pt x="15494" y="374"/>
                                </a:cubicBezTo>
                                <a:cubicBezTo>
                                  <a:pt x="15494" y="371"/>
                                  <a:pt x="15494" y="367"/>
                                  <a:pt x="15494" y="364"/>
                                </a:cubicBezTo>
                                <a:cubicBezTo>
                                  <a:pt x="15501" y="364"/>
                                  <a:pt x="15507" y="364"/>
                                  <a:pt x="15514" y="364"/>
                                </a:cubicBezTo>
                                <a:cubicBezTo>
                                  <a:pt x="15514" y="361"/>
                                  <a:pt x="15514" y="357"/>
                                  <a:pt x="15514" y="354"/>
                                </a:cubicBezTo>
                                <a:cubicBezTo>
                                  <a:pt x="15520" y="354"/>
                                  <a:pt x="15527" y="354"/>
                                  <a:pt x="15534" y="354"/>
                                </a:cubicBezTo>
                                <a:cubicBezTo>
                                  <a:pt x="15534" y="351"/>
                                  <a:pt x="15534" y="348"/>
                                  <a:pt x="15534" y="344"/>
                                </a:cubicBezTo>
                                <a:cubicBezTo>
                                  <a:pt x="15540" y="344"/>
                                  <a:pt x="15547" y="344"/>
                                  <a:pt x="15553" y="344"/>
                                </a:cubicBezTo>
                                <a:cubicBezTo>
                                  <a:pt x="15553" y="341"/>
                                  <a:pt x="15553" y="338"/>
                                  <a:pt x="15553" y="334"/>
                                </a:cubicBezTo>
                                <a:cubicBezTo>
                                  <a:pt x="15560" y="334"/>
                                  <a:pt x="15566" y="334"/>
                                  <a:pt x="15573" y="334"/>
                                </a:cubicBezTo>
                                <a:cubicBezTo>
                                  <a:pt x="15573" y="331"/>
                                  <a:pt x="15573" y="328"/>
                                  <a:pt x="15573" y="325"/>
                                </a:cubicBezTo>
                                <a:cubicBezTo>
                                  <a:pt x="15583" y="325"/>
                                  <a:pt x="15593" y="325"/>
                                  <a:pt x="15602" y="325"/>
                                </a:cubicBezTo>
                                <a:cubicBezTo>
                                  <a:pt x="15602" y="321"/>
                                  <a:pt x="15602" y="318"/>
                                  <a:pt x="15602" y="315"/>
                                </a:cubicBezTo>
                                <a:cubicBezTo>
                                  <a:pt x="15609" y="315"/>
                                  <a:pt x="15615" y="315"/>
                                  <a:pt x="15622" y="315"/>
                                </a:cubicBezTo>
                                <a:cubicBezTo>
                                  <a:pt x="15622" y="312"/>
                                  <a:pt x="15622" y="308"/>
                                  <a:pt x="15622" y="305"/>
                                </a:cubicBezTo>
                                <a:cubicBezTo>
                                  <a:pt x="15628" y="305"/>
                                  <a:pt x="15635" y="305"/>
                                  <a:pt x="15642" y="305"/>
                                </a:cubicBezTo>
                                <a:cubicBezTo>
                                  <a:pt x="15642" y="302"/>
                                  <a:pt x="15642" y="298"/>
                                  <a:pt x="15642" y="295"/>
                                </a:cubicBezTo>
                                <a:cubicBezTo>
                                  <a:pt x="15651" y="295"/>
                                  <a:pt x="15661" y="295"/>
                                  <a:pt x="15671" y="295"/>
                                </a:cubicBezTo>
                                <a:cubicBezTo>
                                  <a:pt x="15671" y="292"/>
                                  <a:pt x="15671" y="289"/>
                                  <a:pt x="15671" y="285"/>
                                </a:cubicBezTo>
                                <a:cubicBezTo>
                                  <a:pt x="15678" y="285"/>
                                  <a:pt x="15684" y="285"/>
                                  <a:pt x="15691" y="285"/>
                                </a:cubicBezTo>
                                <a:cubicBezTo>
                                  <a:pt x="15691" y="282"/>
                                  <a:pt x="15691" y="279"/>
                                  <a:pt x="15691" y="275"/>
                                </a:cubicBezTo>
                                <a:cubicBezTo>
                                  <a:pt x="15704" y="275"/>
                                  <a:pt x="15717" y="275"/>
                                  <a:pt x="15730" y="275"/>
                                </a:cubicBezTo>
                                <a:cubicBezTo>
                                  <a:pt x="15730" y="272"/>
                                  <a:pt x="15730" y="269"/>
                                  <a:pt x="15730" y="266"/>
                                </a:cubicBezTo>
                                <a:cubicBezTo>
                                  <a:pt x="15740" y="266"/>
                                  <a:pt x="15750" y="266"/>
                                  <a:pt x="15759" y="266"/>
                                </a:cubicBezTo>
                                <a:cubicBezTo>
                                  <a:pt x="15759" y="262"/>
                                  <a:pt x="15759" y="259"/>
                                  <a:pt x="15759" y="256"/>
                                </a:cubicBezTo>
                                <a:cubicBezTo>
                                  <a:pt x="15786" y="256"/>
                                  <a:pt x="15812" y="256"/>
                                  <a:pt x="15838" y="256"/>
                                </a:cubicBezTo>
                                <a:cubicBezTo>
                                  <a:pt x="15838" y="253"/>
                                  <a:pt x="15838" y="249"/>
                                  <a:pt x="15838" y="246"/>
                                </a:cubicBezTo>
                                <a:cubicBezTo>
                                  <a:pt x="15851" y="246"/>
                                  <a:pt x="15864" y="246"/>
                                  <a:pt x="15877" y="246"/>
                                </a:cubicBezTo>
                                <a:cubicBezTo>
                                  <a:pt x="15877" y="249"/>
                                  <a:pt x="15877" y="253"/>
                                  <a:pt x="15877" y="256"/>
                                </a:cubicBezTo>
                                <a:cubicBezTo>
                                  <a:pt x="15907" y="256"/>
                                  <a:pt x="15936" y="256"/>
                                  <a:pt x="15966" y="256"/>
                                </a:cubicBezTo>
                                <a:cubicBezTo>
                                  <a:pt x="15966" y="259"/>
                                  <a:pt x="15966" y="262"/>
                                  <a:pt x="15966" y="266"/>
                                </a:cubicBezTo>
                                <a:cubicBezTo>
                                  <a:pt x="15985" y="266"/>
                                  <a:pt x="16005" y="266"/>
                                  <a:pt x="16025" y="266"/>
                                </a:cubicBezTo>
                                <a:cubicBezTo>
                                  <a:pt x="16025" y="269"/>
                                  <a:pt x="16025" y="272"/>
                                  <a:pt x="16025" y="275"/>
                                </a:cubicBezTo>
                                <a:cubicBezTo>
                                  <a:pt x="16041" y="275"/>
                                  <a:pt x="16057" y="275"/>
                                  <a:pt x="16074" y="275"/>
                                </a:cubicBezTo>
                                <a:cubicBezTo>
                                  <a:pt x="16074" y="279"/>
                                  <a:pt x="16074" y="282"/>
                                  <a:pt x="16074" y="285"/>
                                </a:cubicBezTo>
                                <a:cubicBezTo>
                                  <a:pt x="16093" y="285"/>
                                  <a:pt x="16113" y="285"/>
                                  <a:pt x="16133" y="285"/>
                                </a:cubicBezTo>
                                <a:cubicBezTo>
                                  <a:pt x="16133" y="289"/>
                                  <a:pt x="16133" y="292"/>
                                  <a:pt x="16133" y="295"/>
                                </a:cubicBezTo>
                                <a:cubicBezTo>
                                  <a:pt x="16165" y="295"/>
                                  <a:pt x="16198" y="295"/>
                                  <a:pt x="16231" y="295"/>
                                </a:cubicBezTo>
                                <a:cubicBezTo>
                                  <a:pt x="16231" y="292"/>
                                  <a:pt x="16231" y="289"/>
                                  <a:pt x="16231" y="285"/>
                                </a:cubicBezTo>
                                <a:cubicBezTo>
                                  <a:pt x="16241" y="285"/>
                                  <a:pt x="16250" y="285"/>
                                  <a:pt x="16260" y="285"/>
                                </a:cubicBezTo>
                                <a:cubicBezTo>
                                  <a:pt x="16260" y="282"/>
                                  <a:pt x="16260" y="279"/>
                                  <a:pt x="16260" y="275"/>
                                </a:cubicBezTo>
                                <a:cubicBezTo>
                                  <a:pt x="16263" y="275"/>
                                  <a:pt x="16267" y="275"/>
                                  <a:pt x="16270" y="275"/>
                                </a:cubicBezTo>
                                <a:cubicBezTo>
                                  <a:pt x="16270" y="272"/>
                                  <a:pt x="16270" y="269"/>
                                  <a:pt x="16270" y="266"/>
                                </a:cubicBezTo>
                                <a:cubicBezTo>
                                  <a:pt x="16277" y="266"/>
                                  <a:pt x="16283" y="266"/>
                                  <a:pt x="16290" y="266"/>
                                </a:cubicBezTo>
                                <a:cubicBezTo>
                                  <a:pt x="16290" y="262"/>
                                  <a:pt x="16290" y="259"/>
                                  <a:pt x="16290" y="256"/>
                                </a:cubicBezTo>
                                <a:cubicBezTo>
                                  <a:pt x="16293" y="256"/>
                                  <a:pt x="16296" y="256"/>
                                  <a:pt x="16299" y="256"/>
                                </a:cubicBezTo>
                                <a:cubicBezTo>
                                  <a:pt x="16299" y="253"/>
                                  <a:pt x="16299" y="249"/>
                                  <a:pt x="16299" y="246"/>
                                </a:cubicBezTo>
                                <a:cubicBezTo>
                                  <a:pt x="16303" y="246"/>
                                  <a:pt x="16306" y="246"/>
                                  <a:pt x="16309" y="246"/>
                                </a:cubicBezTo>
                                <a:cubicBezTo>
                                  <a:pt x="16309" y="243"/>
                                  <a:pt x="16309" y="239"/>
                                  <a:pt x="16309" y="236"/>
                                </a:cubicBezTo>
                                <a:cubicBezTo>
                                  <a:pt x="16316" y="236"/>
                                  <a:pt x="16322" y="236"/>
                                  <a:pt x="16329" y="236"/>
                                </a:cubicBezTo>
                                <a:cubicBezTo>
                                  <a:pt x="16329" y="233"/>
                                  <a:pt x="16329" y="230"/>
                                  <a:pt x="16329" y="226"/>
                                </a:cubicBezTo>
                                <a:cubicBezTo>
                                  <a:pt x="16332" y="226"/>
                                  <a:pt x="16335" y="226"/>
                                  <a:pt x="16339" y="226"/>
                                </a:cubicBezTo>
                                <a:cubicBezTo>
                                  <a:pt x="16339" y="223"/>
                                  <a:pt x="16339" y="220"/>
                                  <a:pt x="16339" y="216"/>
                                </a:cubicBezTo>
                                <a:cubicBezTo>
                                  <a:pt x="16345" y="216"/>
                                  <a:pt x="16352" y="216"/>
                                  <a:pt x="16358" y="216"/>
                                </a:cubicBezTo>
                                <a:cubicBezTo>
                                  <a:pt x="16358" y="213"/>
                                  <a:pt x="16358" y="210"/>
                                  <a:pt x="16358" y="207"/>
                                </a:cubicBezTo>
                                <a:cubicBezTo>
                                  <a:pt x="16414" y="207"/>
                                  <a:pt x="16470" y="207"/>
                                  <a:pt x="16525" y="207"/>
                                </a:cubicBezTo>
                                <a:cubicBezTo>
                                  <a:pt x="16525" y="210"/>
                                  <a:pt x="16525" y="213"/>
                                  <a:pt x="16525" y="216"/>
                                </a:cubicBezTo>
                                <a:cubicBezTo>
                                  <a:pt x="16561" y="216"/>
                                  <a:pt x="16597" y="216"/>
                                  <a:pt x="16633" y="216"/>
                                </a:cubicBezTo>
                                <a:cubicBezTo>
                                  <a:pt x="16633" y="220"/>
                                  <a:pt x="16633" y="223"/>
                                  <a:pt x="16633" y="226"/>
                                </a:cubicBezTo>
                                <a:cubicBezTo>
                                  <a:pt x="16660" y="226"/>
                                  <a:pt x="16686" y="226"/>
                                  <a:pt x="16712" y="226"/>
                                </a:cubicBezTo>
                                <a:cubicBezTo>
                                  <a:pt x="16712" y="230"/>
                                  <a:pt x="16712" y="233"/>
                                  <a:pt x="16712" y="236"/>
                                </a:cubicBezTo>
                                <a:cubicBezTo>
                                  <a:pt x="16732" y="236"/>
                                  <a:pt x="16751" y="236"/>
                                  <a:pt x="16771" y="236"/>
                                </a:cubicBezTo>
                                <a:cubicBezTo>
                                  <a:pt x="16771" y="239"/>
                                  <a:pt x="16771" y="243"/>
                                  <a:pt x="16771" y="246"/>
                                </a:cubicBezTo>
                                <a:cubicBezTo>
                                  <a:pt x="16787" y="246"/>
                                  <a:pt x="16803" y="246"/>
                                  <a:pt x="16820" y="246"/>
                                </a:cubicBezTo>
                                <a:cubicBezTo>
                                  <a:pt x="16820" y="249"/>
                                  <a:pt x="16820" y="253"/>
                                  <a:pt x="16820" y="256"/>
                                </a:cubicBezTo>
                                <a:cubicBezTo>
                                  <a:pt x="16833" y="256"/>
                                  <a:pt x="16846" y="256"/>
                                  <a:pt x="16859" y="256"/>
                                </a:cubicBezTo>
                                <a:cubicBezTo>
                                  <a:pt x="16859" y="259"/>
                                  <a:pt x="16859" y="262"/>
                                  <a:pt x="16859" y="266"/>
                                </a:cubicBezTo>
                                <a:cubicBezTo>
                                  <a:pt x="16869" y="266"/>
                                  <a:pt x="16879" y="266"/>
                                  <a:pt x="16889" y="266"/>
                                </a:cubicBezTo>
                                <a:cubicBezTo>
                                  <a:pt x="16889" y="269"/>
                                  <a:pt x="16889" y="272"/>
                                  <a:pt x="16889" y="275"/>
                                </a:cubicBezTo>
                                <a:cubicBezTo>
                                  <a:pt x="16895" y="275"/>
                                  <a:pt x="16902" y="275"/>
                                  <a:pt x="16908" y="275"/>
                                </a:cubicBezTo>
                                <a:cubicBezTo>
                                  <a:pt x="16908" y="279"/>
                                  <a:pt x="16908" y="282"/>
                                  <a:pt x="16908" y="285"/>
                                </a:cubicBezTo>
                                <a:cubicBezTo>
                                  <a:pt x="16918" y="285"/>
                                  <a:pt x="16928" y="285"/>
                                  <a:pt x="16938" y="285"/>
                                </a:cubicBezTo>
                                <a:cubicBezTo>
                                  <a:pt x="16938" y="289"/>
                                  <a:pt x="16938" y="292"/>
                                  <a:pt x="16938" y="295"/>
                                </a:cubicBezTo>
                                <a:cubicBezTo>
                                  <a:pt x="16941" y="295"/>
                                  <a:pt x="16944" y="295"/>
                                  <a:pt x="16948" y="295"/>
                                </a:cubicBezTo>
                                <a:cubicBezTo>
                                  <a:pt x="16948" y="298"/>
                                  <a:pt x="16948" y="302"/>
                                  <a:pt x="16948" y="305"/>
                                </a:cubicBezTo>
                                <a:cubicBezTo>
                                  <a:pt x="16954" y="305"/>
                                  <a:pt x="16961" y="305"/>
                                  <a:pt x="16967" y="305"/>
                                </a:cubicBezTo>
                                <a:cubicBezTo>
                                  <a:pt x="16967" y="308"/>
                                  <a:pt x="16967" y="312"/>
                                  <a:pt x="16967" y="315"/>
                                </a:cubicBezTo>
                                <a:cubicBezTo>
                                  <a:pt x="16970" y="315"/>
                                  <a:pt x="16974" y="315"/>
                                  <a:pt x="16977" y="315"/>
                                </a:cubicBezTo>
                                <a:cubicBezTo>
                                  <a:pt x="16977" y="318"/>
                                  <a:pt x="16977" y="321"/>
                                  <a:pt x="16977" y="325"/>
                                </a:cubicBezTo>
                                <a:cubicBezTo>
                                  <a:pt x="16980" y="325"/>
                                  <a:pt x="16984" y="325"/>
                                  <a:pt x="16987" y="325"/>
                                </a:cubicBezTo>
                                <a:cubicBezTo>
                                  <a:pt x="16987" y="328"/>
                                  <a:pt x="16987" y="331"/>
                                  <a:pt x="16987" y="334"/>
                                </a:cubicBezTo>
                                <a:cubicBezTo>
                                  <a:pt x="16990" y="334"/>
                                  <a:pt x="16993" y="334"/>
                                  <a:pt x="16997" y="334"/>
                                </a:cubicBezTo>
                                <a:cubicBezTo>
                                  <a:pt x="16997" y="341"/>
                                  <a:pt x="16997" y="348"/>
                                  <a:pt x="16997" y="354"/>
                                </a:cubicBezTo>
                                <a:cubicBezTo>
                                  <a:pt x="17000" y="354"/>
                                  <a:pt x="17003" y="354"/>
                                  <a:pt x="17006" y="354"/>
                                </a:cubicBezTo>
                                <a:cubicBezTo>
                                  <a:pt x="17006" y="397"/>
                                  <a:pt x="17006" y="439"/>
                                  <a:pt x="17006" y="482"/>
                                </a:cubicBezTo>
                                <a:cubicBezTo>
                                  <a:pt x="17003" y="482"/>
                                  <a:pt x="17000" y="482"/>
                                  <a:pt x="16997" y="482"/>
                                </a:cubicBezTo>
                                <a:cubicBezTo>
                                  <a:pt x="16997" y="518"/>
                                  <a:pt x="16997" y="554"/>
                                  <a:pt x="16997" y="590"/>
                                </a:cubicBezTo>
                                <a:cubicBezTo>
                                  <a:pt x="16993" y="590"/>
                                  <a:pt x="16990" y="590"/>
                                  <a:pt x="16987" y="590"/>
                                </a:cubicBezTo>
                                <a:cubicBezTo>
                                  <a:pt x="16987" y="613"/>
                                  <a:pt x="16987" y="636"/>
                                  <a:pt x="16987" y="659"/>
                                </a:cubicBezTo>
                                <a:cubicBezTo>
                                  <a:pt x="16984" y="659"/>
                                  <a:pt x="16980" y="659"/>
                                  <a:pt x="16977" y="659"/>
                                </a:cubicBezTo>
                                <a:cubicBezTo>
                                  <a:pt x="16977" y="682"/>
                                  <a:pt x="16977" y="705"/>
                                  <a:pt x="16977" y="728"/>
                                </a:cubicBezTo>
                                <a:cubicBezTo>
                                  <a:pt x="16974" y="728"/>
                                  <a:pt x="16970" y="728"/>
                                  <a:pt x="16967" y="728"/>
                                </a:cubicBezTo>
                                <a:cubicBezTo>
                                  <a:pt x="16967" y="748"/>
                                  <a:pt x="16967" y="767"/>
                                  <a:pt x="16967" y="787"/>
                                </a:cubicBezTo>
                                <a:cubicBezTo>
                                  <a:pt x="16964" y="787"/>
                                  <a:pt x="16961" y="787"/>
                                  <a:pt x="16957" y="787"/>
                                </a:cubicBezTo>
                                <a:cubicBezTo>
                                  <a:pt x="16957" y="807"/>
                                  <a:pt x="16957" y="826"/>
                                  <a:pt x="16957" y="846"/>
                                </a:cubicBezTo>
                                <a:cubicBezTo>
                                  <a:pt x="16954" y="846"/>
                                  <a:pt x="16951" y="846"/>
                                  <a:pt x="16948" y="846"/>
                                </a:cubicBezTo>
                                <a:cubicBezTo>
                                  <a:pt x="16948" y="869"/>
                                  <a:pt x="16948" y="892"/>
                                  <a:pt x="16948" y="915"/>
                                </a:cubicBezTo>
                                <a:cubicBezTo>
                                  <a:pt x="16944" y="915"/>
                                  <a:pt x="16941" y="915"/>
                                  <a:pt x="16938" y="915"/>
                                </a:cubicBezTo>
                                <a:cubicBezTo>
                                  <a:pt x="16938" y="941"/>
                                  <a:pt x="16938" y="967"/>
                                  <a:pt x="16938" y="994"/>
                                </a:cubicBezTo>
                                <a:cubicBezTo>
                                  <a:pt x="16934" y="994"/>
                                  <a:pt x="16931" y="994"/>
                                  <a:pt x="16928" y="994"/>
                                </a:cubicBezTo>
                                <a:cubicBezTo>
                                  <a:pt x="16928" y="1013"/>
                                  <a:pt x="16928" y="1033"/>
                                  <a:pt x="16928" y="1052"/>
                                </a:cubicBezTo>
                                <a:cubicBezTo>
                                  <a:pt x="16925" y="1052"/>
                                  <a:pt x="16921" y="1052"/>
                                  <a:pt x="16918" y="1052"/>
                                </a:cubicBezTo>
                                <a:cubicBezTo>
                                  <a:pt x="16918" y="1062"/>
                                  <a:pt x="16918" y="1072"/>
                                  <a:pt x="16918" y="1082"/>
                                </a:cubicBezTo>
                                <a:cubicBezTo>
                                  <a:pt x="16915" y="1082"/>
                                  <a:pt x="16912" y="1082"/>
                                  <a:pt x="16908" y="1082"/>
                                </a:cubicBezTo>
                                <a:cubicBezTo>
                                  <a:pt x="16908" y="1088"/>
                                  <a:pt x="16908" y="1095"/>
                                  <a:pt x="16908" y="1101"/>
                                </a:cubicBezTo>
                                <a:cubicBezTo>
                                  <a:pt x="16905" y="1101"/>
                                  <a:pt x="16902" y="1101"/>
                                  <a:pt x="16898" y="1101"/>
                                </a:cubicBezTo>
                                <a:cubicBezTo>
                                  <a:pt x="16898" y="1108"/>
                                  <a:pt x="16898" y="1115"/>
                                  <a:pt x="16898" y="1121"/>
                                </a:cubicBezTo>
                                <a:cubicBezTo>
                                  <a:pt x="16892" y="1121"/>
                                  <a:pt x="16885" y="1121"/>
                                  <a:pt x="16879" y="1121"/>
                                </a:cubicBezTo>
                                <a:cubicBezTo>
                                  <a:pt x="16879" y="1124"/>
                                  <a:pt x="16879" y="1128"/>
                                  <a:pt x="16879" y="1131"/>
                                </a:cubicBezTo>
                                <a:cubicBezTo>
                                  <a:pt x="16866" y="1131"/>
                                  <a:pt x="16853" y="1131"/>
                                  <a:pt x="16840" y="1131"/>
                                </a:cubicBezTo>
                                <a:cubicBezTo>
                                  <a:pt x="16840" y="1128"/>
                                  <a:pt x="16840" y="1124"/>
                                  <a:pt x="16840" y="1121"/>
                                </a:cubicBezTo>
                                <a:cubicBezTo>
                                  <a:pt x="16830" y="1121"/>
                                  <a:pt x="16820" y="1121"/>
                                  <a:pt x="16810" y="1121"/>
                                </a:cubicBezTo>
                                <a:cubicBezTo>
                                  <a:pt x="16810" y="1118"/>
                                  <a:pt x="16810" y="1115"/>
                                  <a:pt x="16810" y="1111"/>
                                </a:cubicBezTo>
                                <a:cubicBezTo>
                                  <a:pt x="16803" y="1111"/>
                                  <a:pt x="16797" y="1111"/>
                                  <a:pt x="16790" y="1111"/>
                                </a:cubicBezTo>
                                <a:cubicBezTo>
                                  <a:pt x="16790" y="1108"/>
                                  <a:pt x="16790" y="1105"/>
                                  <a:pt x="16790" y="1101"/>
                                </a:cubicBezTo>
                                <a:cubicBezTo>
                                  <a:pt x="16787" y="1101"/>
                                  <a:pt x="16784" y="1101"/>
                                  <a:pt x="16781" y="1101"/>
                                </a:cubicBezTo>
                                <a:cubicBezTo>
                                  <a:pt x="16781" y="1098"/>
                                  <a:pt x="16781" y="1095"/>
                                  <a:pt x="16781" y="1092"/>
                                </a:cubicBezTo>
                                <a:cubicBezTo>
                                  <a:pt x="16774" y="1092"/>
                                  <a:pt x="16767" y="1092"/>
                                  <a:pt x="16761" y="1092"/>
                                </a:cubicBezTo>
                                <a:cubicBezTo>
                                  <a:pt x="16761" y="1088"/>
                                  <a:pt x="16761" y="1085"/>
                                  <a:pt x="16761" y="1082"/>
                                </a:cubicBezTo>
                                <a:cubicBezTo>
                                  <a:pt x="16758" y="1082"/>
                                  <a:pt x="16754" y="1082"/>
                                  <a:pt x="16751" y="1082"/>
                                </a:cubicBezTo>
                                <a:cubicBezTo>
                                  <a:pt x="16751" y="1079"/>
                                  <a:pt x="16751" y="1075"/>
                                  <a:pt x="16751" y="1072"/>
                                </a:cubicBezTo>
                                <a:cubicBezTo>
                                  <a:pt x="16745" y="1072"/>
                                  <a:pt x="16738" y="1072"/>
                                  <a:pt x="16732" y="1072"/>
                                </a:cubicBezTo>
                                <a:cubicBezTo>
                                  <a:pt x="16732" y="1069"/>
                                  <a:pt x="16732" y="1065"/>
                                  <a:pt x="16732" y="1062"/>
                                </a:cubicBezTo>
                                <a:cubicBezTo>
                                  <a:pt x="16728" y="1062"/>
                                  <a:pt x="16725" y="1062"/>
                                  <a:pt x="16722" y="1062"/>
                                </a:cubicBezTo>
                                <a:cubicBezTo>
                                  <a:pt x="16722" y="1059"/>
                                  <a:pt x="16722" y="1056"/>
                                  <a:pt x="16722" y="1052"/>
                                </a:cubicBezTo>
                                <a:cubicBezTo>
                                  <a:pt x="16718" y="1052"/>
                                  <a:pt x="16715" y="1052"/>
                                  <a:pt x="16712" y="1052"/>
                                </a:cubicBezTo>
                                <a:cubicBezTo>
                                  <a:pt x="16712" y="1049"/>
                                  <a:pt x="16712" y="1046"/>
                                  <a:pt x="16712" y="1043"/>
                                </a:cubicBezTo>
                                <a:cubicBezTo>
                                  <a:pt x="16709" y="1043"/>
                                  <a:pt x="16705" y="1043"/>
                                  <a:pt x="16702" y="1043"/>
                                </a:cubicBezTo>
                                <a:cubicBezTo>
                                  <a:pt x="16702" y="1039"/>
                                  <a:pt x="16702" y="1036"/>
                                  <a:pt x="16702" y="1033"/>
                                </a:cubicBezTo>
                                <a:cubicBezTo>
                                  <a:pt x="16699" y="1033"/>
                                  <a:pt x="16695" y="1033"/>
                                  <a:pt x="16692" y="1033"/>
                                </a:cubicBezTo>
                                <a:cubicBezTo>
                                  <a:pt x="16692" y="1029"/>
                                  <a:pt x="16692" y="1026"/>
                                  <a:pt x="16692" y="1023"/>
                                </a:cubicBezTo>
                                <a:cubicBezTo>
                                  <a:pt x="16689" y="1023"/>
                                  <a:pt x="16686" y="1023"/>
                                  <a:pt x="16682" y="1023"/>
                                </a:cubicBezTo>
                                <a:cubicBezTo>
                                  <a:pt x="16682" y="1020"/>
                                  <a:pt x="16682" y="1016"/>
                                  <a:pt x="16682" y="1013"/>
                                </a:cubicBezTo>
                                <a:cubicBezTo>
                                  <a:pt x="16679" y="1013"/>
                                  <a:pt x="16676" y="1013"/>
                                  <a:pt x="16673" y="1013"/>
                                </a:cubicBezTo>
                                <a:cubicBezTo>
                                  <a:pt x="16673" y="1010"/>
                                  <a:pt x="16673" y="1007"/>
                                  <a:pt x="16673" y="1003"/>
                                </a:cubicBezTo>
                                <a:cubicBezTo>
                                  <a:pt x="16669" y="1003"/>
                                  <a:pt x="16666" y="1003"/>
                                  <a:pt x="16663" y="1003"/>
                                </a:cubicBezTo>
                                <a:cubicBezTo>
                                  <a:pt x="16663" y="1000"/>
                                  <a:pt x="16663" y="997"/>
                                  <a:pt x="16663" y="994"/>
                                </a:cubicBezTo>
                                <a:cubicBezTo>
                                  <a:pt x="16660" y="994"/>
                                  <a:pt x="16656" y="994"/>
                                  <a:pt x="16653" y="994"/>
                                </a:cubicBezTo>
                                <a:cubicBezTo>
                                  <a:pt x="16653" y="990"/>
                                  <a:pt x="16653" y="987"/>
                                  <a:pt x="16653" y="984"/>
                                </a:cubicBezTo>
                                <a:cubicBezTo>
                                  <a:pt x="16650" y="984"/>
                                  <a:pt x="16646" y="984"/>
                                  <a:pt x="16643" y="984"/>
                                </a:cubicBezTo>
                                <a:cubicBezTo>
                                  <a:pt x="16643" y="980"/>
                                  <a:pt x="16643" y="977"/>
                                  <a:pt x="16643" y="974"/>
                                </a:cubicBezTo>
                                <a:cubicBezTo>
                                  <a:pt x="16640" y="974"/>
                                  <a:pt x="16637" y="974"/>
                                  <a:pt x="16633" y="974"/>
                                </a:cubicBezTo>
                                <a:cubicBezTo>
                                  <a:pt x="16633" y="971"/>
                                  <a:pt x="16633" y="967"/>
                                  <a:pt x="16633" y="964"/>
                                </a:cubicBezTo>
                                <a:cubicBezTo>
                                  <a:pt x="16630" y="964"/>
                                  <a:pt x="16627" y="964"/>
                                  <a:pt x="16623" y="964"/>
                                </a:cubicBezTo>
                                <a:cubicBezTo>
                                  <a:pt x="16623" y="961"/>
                                  <a:pt x="16623" y="957"/>
                                  <a:pt x="16623" y="954"/>
                                </a:cubicBezTo>
                                <a:cubicBezTo>
                                  <a:pt x="16620" y="954"/>
                                  <a:pt x="16617" y="954"/>
                                  <a:pt x="16614" y="954"/>
                                </a:cubicBezTo>
                                <a:cubicBezTo>
                                  <a:pt x="16614" y="951"/>
                                  <a:pt x="16614" y="948"/>
                                  <a:pt x="16614" y="944"/>
                                </a:cubicBezTo>
                                <a:cubicBezTo>
                                  <a:pt x="16610" y="944"/>
                                  <a:pt x="16607" y="944"/>
                                  <a:pt x="16604" y="944"/>
                                </a:cubicBezTo>
                                <a:cubicBezTo>
                                  <a:pt x="16604" y="941"/>
                                  <a:pt x="16604" y="938"/>
                                  <a:pt x="16604" y="934"/>
                                </a:cubicBezTo>
                                <a:cubicBezTo>
                                  <a:pt x="16601" y="934"/>
                                  <a:pt x="16597" y="934"/>
                                  <a:pt x="16594" y="934"/>
                                </a:cubicBezTo>
                                <a:cubicBezTo>
                                  <a:pt x="16594" y="931"/>
                                  <a:pt x="16594" y="928"/>
                                  <a:pt x="16594" y="925"/>
                                </a:cubicBezTo>
                                <a:cubicBezTo>
                                  <a:pt x="16591" y="925"/>
                                  <a:pt x="16588" y="925"/>
                                  <a:pt x="16584" y="925"/>
                                </a:cubicBezTo>
                                <a:cubicBezTo>
                                  <a:pt x="16584" y="921"/>
                                  <a:pt x="16584" y="918"/>
                                  <a:pt x="16584" y="915"/>
                                </a:cubicBezTo>
                                <a:cubicBezTo>
                                  <a:pt x="16581" y="915"/>
                                  <a:pt x="16578" y="915"/>
                                  <a:pt x="16574" y="915"/>
                                </a:cubicBezTo>
                                <a:cubicBezTo>
                                  <a:pt x="16574" y="912"/>
                                  <a:pt x="16574" y="908"/>
                                  <a:pt x="16574" y="905"/>
                                </a:cubicBezTo>
                                <a:cubicBezTo>
                                  <a:pt x="16571" y="905"/>
                                  <a:pt x="16568" y="905"/>
                                  <a:pt x="16565" y="905"/>
                                </a:cubicBezTo>
                                <a:cubicBezTo>
                                  <a:pt x="16565" y="902"/>
                                  <a:pt x="16565" y="898"/>
                                  <a:pt x="16565" y="895"/>
                                </a:cubicBezTo>
                                <a:cubicBezTo>
                                  <a:pt x="16558" y="895"/>
                                  <a:pt x="16552" y="895"/>
                                  <a:pt x="16545" y="895"/>
                                </a:cubicBezTo>
                                <a:cubicBezTo>
                                  <a:pt x="16545" y="892"/>
                                  <a:pt x="16545" y="889"/>
                                  <a:pt x="16545" y="885"/>
                                </a:cubicBezTo>
                                <a:cubicBezTo>
                                  <a:pt x="16525" y="885"/>
                                  <a:pt x="16506" y="885"/>
                                  <a:pt x="16486" y="885"/>
                                </a:cubicBezTo>
                                <a:cubicBezTo>
                                  <a:pt x="16486" y="889"/>
                                  <a:pt x="16486" y="892"/>
                                  <a:pt x="16486" y="895"/>
                                </a:cubicBezTo>
                                <a:cubicBezTo>
                                  <a:pt x="16479" y="895"/>
                                  <a:pt x="16473" y="895"/>
                                  <a:pt x="16466" y="895"/>
                                </a:cubicBezTo>
                                <a:cubicBezTo>
                                  <a:pt x="16466" y="898"/>
                                  <a:pt x="16466" y="902"/>
                                  <a:pt x="16466" y="905"/>
                                </a:cubicBezTo>
                                <a:cubicBezTo>
                                  <a:pt x="16460" y="905"/>
                                  <a:pt x="16453" y="905"/>
                                  <a:pt x="16447" y="905"/>
                                </a:cubicBezTo>
                                <a:cubicBezTo>
                                  <a:pt x="16447" y="908"/>
                                  <a:pt x="16447" y="912"/>
                                  <a:pt x="16447" y="915"/>
                                </a:cubicBezTo>
                                <a:cubicBezTo>
                                  <a:pt x="16443" y="915"/>
                                  <a:pt x="16440" y="915"/>
                                  <a:pt x="16437" y="915"/>
                                </a:cubicBezTo>
                                <a:cubicBezTo>
                                  <a:pt x="16437" y="918"/>
                                  <a:pt x="16437" y="921"/>
                                  <a:pt x="16437" y="925"/>
                                </a:cubicBezTo>
                                <a:cubicBezTo>
                                  <a:pt x="16434" y="925"/>
                                  <a:pt x="16430" y="925"/>
                                  <a:pt x="16427" y="925"/>
                                </a:cubicBezTo>
                                <a:cubicBezTo>
                                  <a:pt x="16427" y="928"/>
                                  <a:pt x="16427" y="931"/>
                                  <a:pt x="16427" y="934"/>
                                </a:cubicBezTo>
                                <a:cubicBezTo>
                                  <a:pt x="16424" y="934"/>
                                  <a:pt x="16421" y="934"/>
                                  <a:pt x="16417" y="934"/>
                                </a:cubicBezTo>
                                <a:cubicBezTo>
                                  <a:pt x="16417" y="938"/>
                                  <a:pt x="16417" y="941"/>
                                  <a:pt x="16417" y="944"/>
                                </a:cubicBezTo>
                                <a:cubicBezTo>
                                  <a:pt x="16414" y="944"/>
                                  <a:pt x="16411" y="944"/>
                                  <a:pt x="16407" y="944"/>
                                </a:cubicBezTo>
                                <a:cubicBezTo>
                                  <a:pt x="16407" y="948"/>
                                  <a:pt x="16407" y="951"/>
                                  <a:pt x="16407" y="954"/>
                                </a:cubicBezTo>
                                <a:cubicBezTo>
                                  <a:pt x="16404" y="954"/>
                                  <a:pt x="16401" y="954"/>
                                  <a:pt x="16398" y="954"/>
                                </a:cubicBezTo>
                                <a:cubicBezTo>
                                  <a:pt x="16398" y="957"/>
                                  <a:pt x="16398" y="961"/>
                                  <a:pt x="16398" y="964"/>
                                </a:cubicBezTo>
                                <a:cubicBezTo>
                                  <a:pt x="16394" y="964"/>
                                  <a:pt x="16391" y="964"/>
                                  <a:pt x="16388" y="964"/>
                                </a:cubicBezTo>
                                <a:cubicBezTo>
                                  <a:pt x="16388" y="967"/>
                                  <a:pt x="16388" y="971"/>
                                  <a:pt x="16388" y="974"/>
                                </a:cubicBezTo>
                                <a:cubicBezTo>
                                  <a:pt x="16385" y="974"/>
                                  <a:pt x="16381" y="974"/>
                                  <a:pt x="16378" y="974"/>
                                </a:cubicBezTo>
                                <a:cubicBezTo>
                                  <a:pt x="16378" y="977"/>
                                  <a:pt x="16378" y="980"/>
                                  <a:pt x="16378" y="984"/>
                                </a:cubicBezTo>
                                <a:cubicBezTo>
                                  <a:pt x="16375" y="984"/>
                                  <a:pt x="16371" y="984"/>
                                  <a:pt x="16368" y="984"/>
                                </a:cubicBezTo>
                                <a:cubicBezTo>
                                  <a:pt x="16368" y="987"/>
                                  <a:pt x="16368" y="990"/>
                                  <a:pt x="16368" y="994"/>
                                </a:cubicBezTo>
                                <a:cubicBezTo>
                                  <a:pt x="16365" y="994"/>
                                  <a:pt x="16362" y="994"/>
                                  <a:pt x="16358" y="994"/>
                                </a:cubicBezTo>
                                <a:cubicBezTo>
                                  <a:pt x="16358" y="997"/>
                                  <a:pt x="16358" y="1000"/>
                                  <a:pt x="16358" y="1003"/>
                                </a:cubicBezTo>
                                <a:cubicBezTo>
                                  <a:pt x="16355" y="1003"/>
                                  <a:pt x="16352" y="1003"/>
                                  <a:pt x="16349" y="1003"/>
                                </a:cubicBezTo>
                                <a:cubicBezTo>
                                  <a:pt x="16349" y="1007"/>
                                  <a:pt x="16349" y="1010"/>
                                  <a:pt x="16349" y="1013"/>
                                </a:cubicBezTo>
                                <a:cubicBezTo>
                                  <a:pt x="16345" y="1013"/>
                                  <a:pt x="16342" y="1013"/>
                                  <a:pt x="16339" y="1013"/>
                                </a:cubicBezTo>
                                <a:cubicBezTo>
                                  <a:pt x="16339" y="1016"/>
                                  <a:pt x="16339" y="1020"/>
                                  <a:pt x="16339" y="1023"/>
                                </a:cubicBezTo>
                                <a:cubicBezTo>
                                  <a:pt x="16335" y="1023"/>
                                  <a:pt x="16332" y="1023"/>
                                  <a:pt x="16329" y="1023"/>
                                </a:cubicBezTo>
                                <a:cubicBezTo>
                                  <a:pt x="16329" y="1026"/>
                                  <a:pt x="16329" y="1029"/>
                                  <a:pt x="16329" y="1033"/>
                                </a:cubicBezTo>
                                <a:cubicBezTo>
                                  <a:pt x="16326" y="1033"/>
                                  <a:pt x="16322" y="1033"/>
                                  <a:pt x="16319" y="1033"/>
                                </a:cubicBezTo>
                                <a:cubicBezTo>
                                  <a:pt x="16319" y="1036"/>
                                  <a:pt x="16319" y="1039"/>
                                  <a:pt x="16319" y="1043"/>
                                </a:cubicBezTo>
                                <a:cubicBezTo>
                                  <a:pt x="16316" y="1043"/>
                                  <a:pt x="16313" y="1043"/>
                                  <a:pt x="16309" y="1043"/>
                                </a:cubicBezTo>
                                <a:cubicBezTo>
                                  <a:pt x="16309" y="1046"/>
                                  <a:pt x="16309" y="1049"/>
                                  <a:pt x="16309" y="1052"/>
                                </a:cubicBezTo>
                                <a:cubicBezTo>
                                  <a:pt x="16306" y="1052"/>
                                  <a:pt x="16303" y="1052"/>
                                  <a:pt x="16299" y="1052"/>
                                </a:cubicBezTo>
                                <a:cubicBezTo>
                                  <a:pt x="16299" y="1056"/>
                                  <a:pt x="16299" y="1059"/>
                                  <a:pt x="16299" y="1062"/>
                                </a:cubicBezTo>
                                <a:cubicBezTo>
                                  <a:pt x="16293" y="1062"/>
                                  <a:pt x="16286" y="1062"/>
                                  <a:pt x="16280" y="1062"/>
                                </a:cubicBezTo>
                                <a:cubicBezTo>
                                  <a:pt x="16280" y="1065"/>
                                  <a:pt x="16280" y="1069"/>
                                  <a:pt x="16280" y="1072"/>
                                </a:cubicBezTo>
                                <a:cubicBezTo>
                                  <a:pt x="16277" y="1072"/>
                                  <a:pt x="16273" y="1072"/>
                                  <a:pt x="16270" y="1072"/>
                                </a:cubicBezTo>
                                <a:cubicBezTo>
                                  <a:pt x="16270" y="1075"/>
                                  <a:pt x="16270" y="1079"/>
                                  <a:pt x="16270" y="1082"/>
                                </a:cubicBezTo>
                                <a:cubicBezTo>
                                  <a:pt x="16263" y="1082"/>
                                  <a:pt x="16257" y="1082"/>
                                  <a:pt x="16250" y="1082"/>
                                </a:cubicBezTo>
                                <a:cubicBezTo>
                                  <a:pt x="16250" y="1085"/>
                                  <a:pt x="16250" y="1088"/>
                                  <a:pt x="16250" y="1092"/>
                                </a:cubicBezTo>
                                <a:cubicBezTo>
                                  <a:pt x="16247" y="1092"/>
                                  <a:pt x="16244" y="1092"/>
                                  <a:pt x="16241" y="1092"/>
                                </a:cubicBezTo>
                                <a:cubicBezTo>
                                  <a:pt x="16241" y="1095"/>
                                  <a:pt x="16241" y="1098"/>
                                  <a:pt x="16241" y="1101"/>
                                </a:cubicBezTo>
                                <a:cubicBezTo>
                                  <a:pt x="16234" y="1101"/>
                                  <a:pt x="16227" y="1101"/>
                                  <a:pt x="16221" y="1101"/>
                                </a:cubicBezTo>
                                <a:cubicBezTo>
                                  <a:pt x="16221" y="1105"/>
                                  <a:pt x="16221" y="1108"/>
                                  <a:pt x="16221" y="1111"/>
                                </a:cubicBezTo>
                                <a:cubicBezTo>
                                  <a:pt x="16214" y="1111"/>
                                  <a:pt x="16208" y="1111"/>
                                  <a:pt x="16201" y="1111"/>
                                </a:cubicBezTo>
                                <a:cubicBezTo>
                                  <a:pt x="16201" y="1115"/>
                                  <a:pt x="16201" y="1118"/>
                                  <a:pt x="16201" y="1121"/>
                                </a:cubicBezTo>
                                <a:cubicBezTo>
                                  <a:pt x="16195" y="1121"/>
                                  <a:pt x="16188" y="1121"/>
                                  <a:pt x="16182" y="1121"/>
                                </a:cubicBezTo>
                                <a:cubicBezTo>
                                  <a:pt x="16182" y="1124"/>
                                  <a:pt x="16182" y="1128"/>
                                  <a:pt x="16182" y="1131"/>
                                </a:cubicBezTo>
                                <a:cubicBezTo>
                                  <a:pt x="16175" y="1131"/>
                                  <a:pt x="16169" y="1131"/>
                                  <a:pt x="16162" y="1131"/>
                                </a:cubicBezTo>
                                <a:cubicBezTo>
                                  <a:pt x="16162" y="1134"/>
                                  <a:pt x="16162" y="1137"/>
                                  <a:pt x="16162" y="1141"/>
                                </a:cubicBezTo>
                                <a:cubicBezTo>
                                  <a:pt x="16155" y="1141"/>
                                  <a:pt x="16149" y="1141"/>
                                  <a:pt x="16142" y="1141"/>
                                </a:cubicBezTo>
                                <a:cubicBezTo>
                                  <a:pt x="16142" y="1144"/>
                                  <a:pt x="16142" y="1147"/>
                                  <a:pt x="16142" y="1151"/>
                                </a:cubicBezTo>
                                <a:cubicBezTo>
                                  <a:pt x="16136" y="1151"/>
                                  <a:pt x="16129" y="1151"/>
                                  <a:pt x="16123" y="1151"/>
                                </a:cubicBezTo>
                                <a:cubicBezTo>
                                  <a:pt x="16123" y="1154"/>
                                  <a:pt x="16123" y="1157"/>
                                  <a:pt x="16123" y="1160"/>
                                </a:cubicBezTo>
                                <a:cubicBezTo>
                                  <a:pt x="16113" y="1160"/>
                                  <a:pt x="16103" y="1160"/>
                                  <a:pt x="16093" y="1160"/>
                                </a:cubicBezTo>
                                <a:cubicBezTo>
                                  <a:pt x="16093" y="1164"/>
                                  <a:pt x="16093" y="1167"/>
                                  <a:pt x="16093" y="1170"/>
                                </a:cubicBezTo>
                                <a:cubicBezTo>
                                  <a:pt x="16083" y="1170"/>
                                  <a:pt x="16074" y="1170"/>
                                  <a:pt x="16064" y="1170"/>
                                </a:cubicBezTo>
                                <a:cubicBezTo>
                                  <a:pt x="16064" y="1173"/>
                                  <a:pt x="16064" y="1177"/>
                                  <a:pt x="16064" y="1180"/>
                                </a:cubicBezTo>
                                <a:cubicBezTo>
                                  <a:pt x="16054" y="1180"/>
                                  <a:pt x="16044" y="1180"/>
                                  <a:pt x="16034" y="1180"/>
                                </a:cubicBezTo>
                                <a:cubicBezTo>
                                  <a:pt x="16034" y="1183"/>
                                  <a:pt x="16034" y="1187"/>
                                  <a:pt x="16034" y="1190"/>
                                </a:cubicBezTo>
                                <a:cubicBezTo>
                                  <a:pt x="16028" y="1190"/>
                                  <a:pt x="16021" y="1190"/>
                                  <a:pt x="16015" y="1190"/>
                                </a:cubicBezTo>
                                <a:cubicBezTo>
                                  <a:pt x="16015" y="1193"/>
                                  <a:pt x="16015" y="1196"/>
                                  <a:pt x="16015" y="1200"/>
                                </a:cubicBezTo>
                                <a:cubicBezTo>
                                  <a:pt x="16005" y="1200"/>
                                  <a:pt x="15995" y="1200"/>
                                  <a:pt x="15985" y="1200"/>
                                </a:cubicBezTo>
                                <a:cubicBezTo>
                                  <a:pt x="15985" y="1203"/>
                                  <a:pt x="15985" y="1206"/>
                                  <a:pt x="15985" y="1209"/>
                                </a:cubicBezTo>
                                <a:cubicBezTo>
                                  <a:pt x="15975" y="1209"/>
                                  <a:pt x="15966" y="1209"/>
                                  <a:pt x="15956" y="1209"/>
                                </a:cubicBezTo>
                                <a:cubicBezTo>
                                  <a:pt x="15956" y="1213"/>
                                  <a:pt x="15956" y="1216"/>
                                  <a:pt x="15956" y="1219"/>
                                </a:cubicBezTo>
                                <a:cubicBezTo>
                                  <a:pt x="15949" y="1219"/>
                                  <a:pt x="15943" y="1219"/>
                                  <a:pt x="15936" y="1219"/>
                                </a:cubicBezTo>
                                <a:cubicBezTo>
                                  <a:pt x="15936" y="1223"/>
                                  <a:pt x="15936" y="1226"/>
                                  <a:pt x="15936" y="1229"/>
                                </a:cubicBezTo>
                                <a:cubicBezTo>
                                  <a:pt x="15930" y="1229"/>
                                  <a:pt x="15923" y="1229"/>
                                  <a:pt x="15917" y="1229"/>
                                </a:cubicBezTo>
                                <a:cubicBezTo>
                                  <a:pt x="15917" y="1232"/>
                                  <a:pt x="15917" y="1236"/>
                                  <a:pt x="15917" y="1239"/>
                                </a:cubicBezTo>
                                <a:cubicBezTo>
                                  <a:pt x="15910" y="1239"/>
                                  <a:pt x="15903" y="1239"/>
                                  <a:pt x="15897" y="1239"/>
                                </a:cubicBezTo>
                                <a:cubicBezTo>
                                  <a:pt x="15897" y="1242"/>
                                  <a:pt x="15897" y="1246"/>
                                  <a:pt x="15897" y="1249"/>
                                </a:cubicBezTo>
                                <a:cubicBezTo>
                                  <a:pt x="15890" y="1249"/>
                                  <a:pt x="15884" y="1249"/>
                                  <a:pt x="15877" y="1249"/>
                                </a:cubicBezTo>
                                <a:cubicBezTo>
                                  <a:pt x="15877" y="1252"/>
                                  <a:pt x="15877" y="1255"/>
                                  <a:pt x="15877" y="1259"/>
                                </a:cubicBezTo>
                                <a:cubicBezTo>
                                  <a:pt x="15871" y="1259"/>
                                  <a:pt x="15864" y="1259"/>
                                  <a:pt x="15858" y="1259"/>
                                </a:cubicBezTo>
                                <a:cubicBezTo>
                                  <a:pt x="15858" y="1262"/>
                                  <a:pt x="15858" y="1265"/>
                                  <a:pt x="15858" y="1268"/>
                                </a:cubicBezTo>
                                <a:cubicBezTo>
                                  <a:pt x="15851" y="1268"/>
                                  <a:pt x="15845" y="1268"/>
                                  <a:pt x="15838" y="1268"/>
                                </a:cubicBezTo>
                                <a:cubicBezTo>
                                  <a:pt x="15838" y="1272"/>
                                  <a:pt x="15838" y="1275"/>
                                  <a:pt x="15838" y="1278"/>
                                </a:cubicBezTo>
                                <a:cubicBezTo>
                                  <a:pt x="15835" y="1278"/>
                                  <a:pt x="15831" y="1278"/>
                                  <a:pt x="15828" y="1278"/>
                                </a:cubicBezTo>
                                <a:cubicBezTo>
                                  <a:pt x="15828" y="1281"/>
                                  <a:pt x="15828" y="1285"/>
                                  <a:pt x="15828" y="1288"/>
                                </a:cubicBezTo>
                                <a:cubicBezTo>
                                  <a:pt x="15822" y="1288"/>
                                  <a:pt x="15815" y="1288"/>
                                  <a:pt x="15809" y="1288"/>
                                </a:cubicBezTo>
                                <a:cubicBezTo>
                                  <a:pt x="15809" y="1291"/>
                                  <a:pt x="15809" y="1295"/>
                                  <a:pt x="15809" y="1298"/>
                                </a:cubicBezTo>
                                <a:cubicBezTo>
                                  <a:pt x="15805" y="1298"/>
                                  <a:pt x="15802" y="1298"/>
                                  <a:pt x="15799" y="1298"/>
                                </a:cubicBezTo>
                                <a:cubicBezTo>
                                  <a:pt x="15799" y="1301"/>
                                  <a:pt x="15799" y="1304"/>
                                  <a:pt x="15799" y="1308"/>
                                </a:cubicBezTo>
                                <a:cubicBezTo>
                                  <a:pt x="15795" y="1308"/>
                                  <a:pt x="15792" y="1308"/>
                                  <a:pt x="15789" y="1308"/>
                                </a:cubicBezTo>
                                <a:cubicBezTo>
                                  <a:pt x="15789" y="1311"/>
                                  <a:pt x="15789" y="1314"/>
                                  <a:pt x="15789" y="1318"/>
                                </a:cubicBezTo>
                                <a:cubicBezTo>
                                  <a:pt x="15782" y="1318"/>
                                  <a:pt x="15776" y="1318"/>
                                  <a:pt x="15769" y="1318"/>
                                </a:cubicBezTo>
                                <a:cubicBezTo>
                                  <a:pt x="15769" y="1321"/>
                                  <a:pt x="15769" y="1324"/>
                                  <a:pt x="15769" y="1327"/>
                                </a:cubicBezTo>
                                <a:cubicBezTo>
                                  <a:pt x="15766" y="1327"/>
                                  <a:pt x="15763" y="1327"/>
                                  <a:pt x="15759" y="1327"/>
                                </a:cubicBezTo>
                                <a:cubicBezTo>
                                  <a:pt x="15759" y="1331"/>
                                  <a:pt x="15759" y="1334"/>
                                  <a:pt x="15759" y="1337"/>
                                </a:cubicBezTo>
                                <a:cubicBezTo>
                                  <a:pt x="15756" y="1337"/>
                                  <a:pt x="15753" y="1337"/>
                                  <a:pt x="15750" y="1337"/>
                                </a:cubicBezTo>
                                <a:cubicBezTo>
                                  <a:pt x="15750" y="1340"/>
                                  <a:pt x="15750" y="1344"/>
                                  <a:pt x="15750" y="1347"/>
                                </a:cubicBezTo>
                                <a:cubicBezTo>
                                  <a:pt x="15746" y="1347"/>
                                  <a:pt x="15743" y="1347"/>
                                  <a:pt x="15740" y="1347"/>
                                </a:cubicBezTo>
                                <a:cubicBezTo>
                                  <a:pt x="15740" y="1350"/>
                                  <a:pt x="15740" y="1353"/>
                                  <a:pt x="15740" y="1357"/>
                                </a:cubicBezTo>
                                <a:cubicBezTo>
                                  <a:pt x="15737" y="1357"/>
                                  <a:pt x="15733" y="1357"/>
                                  <a:pt x="15730" y="1357"/>
                                </a:cubicBezTo>
                                <a:cubicBezTo>
                                  <a:pt x="15730" y="1360"/>
                                  <a:pt x="15730" y="1363"/>
                                  <a:pt x="15730" y="1367"/>
                                </a:cubicBezTo>
                                <a:cubicBezTo>
                                  <a:pt x="15727" y="1367"/>
                                  <a:pt x="15723" y="1367"/>
                                  <a:pt x="15720" y="1367"/>
                                </a:cubicBezTo>
                                <a:cubicBezTo>
                                  <a:pt x="15720" y="1370"/>
                                  <a:pt x="15720" y="1373"/>
                                  <a:pt x="15720" y="1376"/>
                                </a:cubicBezTo>
                                <a:cubicBezTo>
                                  <a:pt x="15717" y="1376"/>
                                  <a:pt x="15714" y="1376"/>
                                  <a:pt x="15710" y="1376"/>
                                </a:cubicBezTo>
                                <a:cubicBezTo>
                                  <a:pt x="15710" y="1380"/>
                                  <a:pt x="15710" y="1383"/>
                                  <a:pt x="15710" y="1386"/>
                                </a:cubicBezTo>
                                <a:cubicBezTo>
                                  <a:pt x="15707" y="1386"/>
                                  <a:pt x="15704" y="1386"/>
                                  <a:pt x="15700" y="1386"/>
                                </a:cubicBezTo>
                                <a:cubicBezTo>
                                  <a:pt x="15700" y="1390"/>
                                  <a:pt x="15700" y="1393"/>
                                  <a:pt x="15700" y="1396"/>
                                </a:cubicBezTo>
                                <a:cubicBezTo>
                                  <a:pt x="15697" y="1396"/>
                                  <a:pt x="15694" y="1396"/>
                                  <a:pt x="15691" y="1396"/>
                                </a:cubicBezTo>
                                <a:cubicBezTo>
                                  <a:pt x="15691" y="1399"/>
                                  <a:pt x="15691" y="1403"/>
                                  <a:pt x="15691" y="1406"/>
                                </a:cubicBezTo>
                                <a:cubicBezTo>
                                  <a:pt x="15684" y="1406"/>
                                  <a:pt x="15678" y="1406"/>
                                  <a:pt x="15671" y="1406"/>
                                </a:cubicBezTo>
                                <a:cubicBezTo>
                                  <a:pt x="15671" y="1409"/>
                                  <a:pt x="15671" y="1412"/>
                                  <a:pt x="15671" y="1416"/>
                                </a:cubicBezTo>
                                <a:cubicBezTo>
                                  <a:pt x="15668" y="1416"/>
                                  <a:pt x="15665" y="1416"/>
                                  <a:pt x="15661" y="1416"/>
                                </a:cubicBezTo>
                                <a:cubicBezTo>
                                  <a:pt x="15661" y="1419"/>
                                  <a:pt x="15661" y="1422"/>
                                  <a:pt x="15661" y="1426"/>
                                </a:cubicBezTo>
                                <a:cubicBezTo>
                                  <a:pt x="15658" y="1426"/>
                                  <a:pt x="15655" y="1426"/>
                                  <a:pt x="15651" y="1426"/>
                                </a:cubicBezTo>
                                <a:cubicBezTo>
                                  <a:pt x="15651" y="1429"/>
                                  <a:pt x="15651" y="1432"/>
                                  <a:pt x="15651" y="1435"/>
                                </a:cubicBezTo>
                                <a:cubicBezTo>
                                  <a:pt x="15648" y="1435"/>
                                  <a:pt x="15645" y="1435"/>
                                  <a:pt x="15642" y="1435"/>
                                </a:cubicBezTo>
                                <a:cubicBezTo>
                                  <a:pt x="15642" y="1439"/>
                                  <a:pt x="15642" y="1442"/>
                                  <a:pt x="15642" y="1445"/>
                                </a:cubicBezTo>
                                <a:cubicBezTo>
                                  <a:pt x="15638" y="1445"/>
                                  <a:pt x="15635" y="1445"/>
                                  <a:pt x="15632" y="1445"/>
                                </a:cubicBezTo>
                                <a:cubicBezTo>
                                  <a:pt x="15632" y="1448"/>
                                  <a:pt x="15632" y="1452"/>
                                  <a:pt x="15632" y="1455"/>
                                </a:cubicBezTo>
                                <a:cubicBezTo>
                                  <a:pt x="15628" y="1455"/>
                                  <a:pt x="15625" y="1455"/>
                                  <a:pt x="15622" y="1455"/>
                                </a:cubicBezTo>
                                <a:cubicBezTo>
                                  <a:pt x="15622" y="1458"/>
                                  <a:pt x="15622" y="1462"/>
                                  <a:pt x="15622" y="1465"/>
                                </a:cubicBezTo>
                                <a:cubicBezTo>
                                  <a:pt x="15619" y="1465"/>
                                  <a:pt x="15615" y="1465"/>
                                  <a:pt x="15612" y="1465"/>
                                </a:cubicBezTo>
                                <a:cubicBezTo>
                                  <a:pt x="15612" y="1468"/>
                                  <a:pt x="15612" y="1471"/>
                                  <a:pt x="15612" y="1475"/>
                                </a:cubicBezTo>
                                <a:cubicBezTo>
                                  <a:pt x="15606" y="1475"/>
                                  <a:pt x="15599" y="1475"/>
                                  <a:pt x="15593" y="1475"/>
                                </a:cubicBezTo>
                                <a:cubicBezTo>
                                  <a:pt x="15593" y="1478"/>
                                  <a:pt x="15593" y="1481"/>
                                  <a:pt x="15593" y="1484"/>
                                </a:cubicBezTo>
                                <a:cubicBezTo>
                                  <a:pt x="15589" y="1484"/>
                                  <a:pt x="15586" y="1484"/>
                                  <a:pt x="15583" y="1484"/>
                                </a:cubicBezTo>
                                <a:cubicBezTo>
                                  <a:pt x="15583" y="1488"/>
                                  <a:pt x="15583" y="1491"/>
                                  <a:pt x="15583" y="1494"/>
                                </a:cubicBezTo>
                                <a:cubicBezTo>
                                  <a:pt x="15576" y="1494"/>
                                  <a:pt x="15570" y="1494"/>
                                  <a:pt x="15563" y="1494"/>
                                </a:cubicBezTo>
                                <a:cubicBezTo>
                                  <a:pt x="15563" y="1498"/>
                                  <a:pt x="15563" y="1501"/>
                                  <a:pt x="15563" y="1504"/>
                                </a:cubicBezTo>
                                <a:cubicBezTo>
                                  <a:pt x="15560" y="1504"/>
                                  <a:pt x="15557" y="1504"/>
                                  <a:pt x="15553" y="1504"/>
                                </a:cubicBezTo>
                                <a:cubicBezTo>
                                  <a:pt x="15553" y="1507"/>
                                  <a:pt x="15553" y="1511"/>
                                  <a:pt x="15553" y="1514"/>
                                </a:cubicBezTo>
                                <a:cubicBezTo>
                                  <a:pt x="15547" y="1514"/>
                                  <a:pt x="15540" y="1514"/>
                                  <a:pt x="15534" y="1514"/>
                                </a:cubicBezTo>
                                <a:cubicBezTo>
                                  <a:pt x="15534" y="1517"/>
                                  <a:pt x="15534" y="1520"/>
                                  <a:pt x="15534" y="1524"/>
                                </a:cubicBezTo>
                                <a:cubicBezTo>
                                  <a:pt x="15527" y="1524"/>
                                  <a:pt x="15520" y="1524"/>
                                  <a:pt x="15514" y="1524"/>
                                </a:cubicBezTo>
                                <a:cubicBezTo>
                                  <a:pt x="15514" y="1527"/>
                                  <a:pt x="15514" y="1530"/>
                                  <a:pt x="15514" y="1534"/>
                                </a:cubicBezTo>
                                <a:cubicBezTo>
                                  <a:pt x="15507" y="1534"/>
                                  <a:pt x="15501" y="1534"/>
                                  <a:pt x="15494" y="1534"/>
                                </a:cubicBezTo>
                                <a:cubicBezTo>
                                  <a:pt x="15494" y="1537"/>
                                  <a:pt x="15494" y="1540"/>
                                  <a:pt x="15494" y="1543"/>
                                </a:cubicBezTo>
                                <a:cubicBezTo>
                                  <a:pt x="15488" y="1543"/>
                                  <a:pt x="15481" y="1543"/>
                                  <a:pt x="15475" y="1543"/>
                                </a:cubicBezTo>
                                <a:cubicBezTo>
                                  <a:pt x="15475" y="1547"/>
                                  <a:pt x="15475" y="1550"/>
                                  <a:pt x="15475" y="1553"/>
                                </a:cubicBezTo>
                                <a:cubicBezTo>
                                  <a:pt x="15455" y="1553"/>
                                  <a:pt x="15435" y="1553"/>
                                  <a:pt x="15416" y="1553"/>
                                </a:cubicBezTo>
                                <a:cubicBezTo>
                                  <a:pt x="15416" y="1556"/>
                                  <a:pt x="15416" y="1560"/>
                                  <a:pt x="15416" y="1563"/>
                                </a:cubicBezTo>
                                <a:cubicBezTo>
                                  <a:pt x="15386" y="1563"/>
                                  <a:pt x="15357" y="1563"/>
                                  <a:pt x="15327" y="1563"/>
                                </a:cubicBezTo>
                                <a:cubicBezTo>
                                  <a:pt x="15327" y="1566"/>
                                  <a:pt x="15327" y="1570"/>
                                  <a:pt x="15327" y="1573"/>
                                </a:cubicBezTo>
                                <a:cubicBezTo>
                                  <a:pt x="15314" y="1573"/>
                                  <a:pt x="15301" y="1573"/>
                                  <a:pt x="15288" y="1573"/>
                                </a:cubicBezTo>
                                <a:cubicBezTo>
                                  <a:pt x="15288" y="1576"/>
                                  <a:pt x="15288" y="1579"/>
                                  <a:pt x="15288" y="1583"/>
                                </a:cubicBezTo>
                                <a:cubicBezTo>
                                  <a:pt x="15278" y="1583"/>
                                  <a:pt x="15268" y="1583"/>
                                  <a:pt x="15259" y="1583"/>
                                </a:cubicBezTo>
                                <a:cubicBezTo>
                                  <a:pt x="15259" y="1586"/>
                                  <a:pt x="15259" y="1589"/>
                                  <a:pt x="15259" y="1592"/>
                                </a:cubicBezTo>
                                <a:cubicBezTo>
                                  <a:pt x="15252" y="1592"/>
                                  <a:pt x="15246" y="1592"/>
                                  <a:pt x="15239" y="1592"/>
                                </a:cubicBezTo>
                                <a:cubicBezTo>
                                  <a:pt x="15239" y="1596"/>
                                  <a:pt x="15239" y="1599"/>
                                  <a:pt x="15239" y="1602"/>
                                </a:cubicBezTo>
                                <a:cubicBezTo>
                                  <a:pt x="15232" y="1602"/>
                                  <a:pt x="15226" y="1602"/>
                                  <a:pt x="15219" y="1602"/>
                                </a:cubicBezTo>
                                <a:cubicBezTo>
                                  <a:pt x="15219" y="1605"/>
                                  <a:pt x="15219" y="1609"/>
                                  <a:pt x="15219" y="1612"/>
                                </a:cubicBezTo>
                                <a:cubicBezTo>
                                  <a:pt x="15213" y="1612"/>
                                  <a:pt x="15206" y="1612"/>
                                  <a:pt x="15200" y="1612"/>
                                </a:cubicBezTo>
                                <a:cubicBezTo>
                                  <a:pt x="15200" y="1615"/>
                                  <a:pt x="15200" y="1619"/>
                                  <a:pt x="15200" y="1622"/>
                                </a:cubicBezTo>
                                <a:cubicBezTo>
                                  <a:pt x="15197" y="1622"/>
                                  <a:pt x="15193" y="1622"/>
                                  <a:pt x="15190" y="1622"/>
                                </a:cubicBezTo>
                                <a:cubicBezTo>
                                  <a:pt x="15190" y="1625"/>
                                  <a:pt x="15190" y="1628"/>
                                  <a:pt x="15190" y="1632"/>
                                </a:cubicBezTo>
                                <a:cubicBezTo>
                                  <a:pt x="15187" y="1632"/>
                                  <a:pt x="15183" y="1632"/>
                                  <a:pt x="15180" y="1632"/>
                                </a:cubicBezTo>
                                <a:cubicBezTo>
                                  <a:pt x="15180" y="1635"/>
                                  <a:pt x="15180" y="1638"/>
                                  <a:pt x="15180" y="1642"/>
                                </a:cubicBezTo>
                                <a:cubicBezTo>
                                  <a:pt x="15174" y="1642"/>
                                  <a:pt x="15167" y="1642"/>
                                  <a:pt x="15160" y="1642"/>
                                </a:cubicBezTo>
                                <a:cubicBezTo>
                                  <a:pt x="15160" y="1645"/>
                                  <a:pt x="15160" y="1648"/>
                                  <a:pt x="15160" y="1651"/>
                                </a:cubicBezTo>
                                <a:cubicBezTo>
                                  <a:pt x="15157" y="1651"/>
                                  <a:pt x="15154" y="1651"/>
                                  <a:pt x="15151" y="1651"/>
                                </a:cubicBezTo>
                                <a:cubicBezTo>
                                  <a:pt x="15151" y="1655"/>
                                  <a:pt x="15151" y="1658"/>
                                  <a:pt x="15151" y="1661"/>
                                </a:cubicBezTo>
                                <a:cubicBezTo>
                                  <a:pt x="15147" y="1661"/>
                                  <a:pt x="15144" y="1661"/>
                                  <a:pt x="15141" y="1661"/>
                                </a:cubicBezTo>
                                <a:cubicBezTo>
                                  <a:pt x="15141" y="1664"/>
                                  <a:pt x="15141" y="1668"/>
                                  <a:pt x="15141" y="1671"/>
                                </a:cubicBezTo>
                                <a:cubicBezTo>
                                  <a:pt x="15134" y="1671"/>
                                  <a:pt x="15128" y="1671"/>
                                  <a:pt x="15121" y="1671"/>
                                </a:cubicBezTo>
                                <a:cubicBezTo>
                                  <a:pt x="15121" y="1674"/>
                                  <a:pt x="15121" y="1677"/>
                                  <a:pt x="15121" y="1681"/>
                                </a:cubicBezTo>
                                <a:cubicBezTo>
                                  <a:pt x="15115" y="1681"/>
                                  <a:pt x="15108" y="1681"/>
                                  <a:pt x="15102" y="1681"/>
                                </a:cubicBezTo>
                                <a:cubicBezTo>
                                  <a:pt x="15102" y="1684"/>
                                  <a:pt x="15102" y="1687"/>
                                  <a:pt x="15102" y="1691"/>
                                </a:cubicBezTo>
                                <a:cubicBezTo>
                                  <a:pt x="15095" y="1691"/>
                                  <a:pt x="15088" y="1691"/>
                                  <a:pt x="15082" y="1691"/>
                                </a:cubicBezTo>
                                <a:cubicBezTo>
                                  <a:pt x="15082" y="1694"/>
                                  <a:pt x="15082" y="1697"/>
                                  <a:pt x="15082" y="1700"/>
                                </a:cubicBezTo>
                                <a:cubicBezTo>
                                  <a:pt x="15075" y="1700"/>
                                  <a:pt x="15069" y="1700"/>
                                  <a:pt x="15062" y="1700"/>
                                </a:cubicBezTo>
                                <a:cubicBezTo>
                                  <a:pt x="15062" y="1704"/>
                                  <a:pt x="15062" y="1707"/>
                                  <a:pt x="15062" y="1710"/>
                                </a:cubicBezTo>
                                <a:cubicBezTo>
                                  <a:pt x="15052" y="1710"/>
                                  <a:pt x="15043" y="1710"/>
                                  <a:pt x="15033" y="1710"/>
                                </a:cubicBezTo>
                                <a:cubicBezTo>
                                  <a:pt x="15033" y="1714"/>
                                  <a:pt x="15033" y="1717"/>
                                  <a:pt x="15033" y="1720"/>
                                </a:cubicBezTo>
                                <a:cubicBezTo>
                                  <a:pt x="15020" y="1720"/>
                                  <a:pt x="15007" y="1720"/>
                                  <a:pt x="14994" y="1720"/>
                                </a:cubicBezTo>
                                <a:cubicBezTo>
                                  <a:pt x="14994" y="1723"/>
                                  <a:pt x="14994" y="1727"/>
                                  <a:pt x="14994" y="1730"/>
                                </a:cubicBezTo>
                                <a:cubicBezTo>
                                  <a:pt x="14990" y="1730"/>
                                  <a:pt x="14987" y="1730"/>
                                  <a:pt x="14984" y="1730"/>
                                </a:cubicBezTo>
                                <a:cubicBezTo>
                                  <a:pt x="14984" y="1727"/>
                                  <a:pt x="14984" y="1723"/>
                                  <a:pt x="14984" y="1720"/>
                                </a:cubicBezTo>
                                <a:cubicBezTo>
                                  <a:pt x="14967" y="1720"/>
                                  <a:pt x="14951" y="1720"/>
                                  <a:pt x="14935" y="1720"/>
                                </a:cubicBezTo>
                                <a:cubicBezTo>
                                  <a:pt x="14935" y="1723"/>
                                  <a:pt x="14935" y="1727"/>
                                  <a:pt x="14935" y="1730"/>
                                </a:cubicBezTo>
                                <a:cubicBezTo>
                                  <a:pt x="14928" y="1730"/>
                                  <a:pt x="14922" y="1730"/>
                                  <a:pt x="14915" y="1730"/>
                                </a:cubicBezTo>
                                <a:cubicBezTo>
                                  <a:pt x="14915" y="1733"/>
                                  <a:pt x="14915" y="1736"/>
                                  <a:pt x="14915" y="1740"/>
                                </a:cubicBezTo>
                                <a:cubicBezTo>
                                  <a:pt x="14905" y="1740"/>
                                  <a:pt x="14895" y="1740"/>
                                  <a:pt x="14886" y="1740"/>
                                </a:cubicBezTo>
                                <a:cubicBezTo>
                                  <a:pt x="14886" y="1743"/>
                                  <a:pt x="14886" y="1746"/>
                                  <a:pt x="14886" y="1750"/>
                                </a:cubicBezTo>
                                <a:cubicBezTo>
                                  <a:pt x="14879" y="1750"/>
                                  <a:pt x="14872" y="1750"/>
                                  <a:pt x="14866" y="1750"/>
                                </a:cubicBezTo>
                                <a:cubicBezTo>
                                  <a:pt x="14866" y="1753"/>
                                  <a:pt x="14866" y="1756"/>
                                  <a:pt x="14866" y="1759"/>
                                </a:cubicBezTo>
                                <a:cubicBezTo>
                                  <a:pt x="14859" y="1759"/>
                                  <a:pt x="14853" y="1759"/>
                                  <a:pt x="14846" y="1759"/>
                                </a:cubicBezTo>
                                <a:cubicBezTo>
                                  <a:pt x="14846" y="1763"/>
                                  <a:pt x="14846" y="1766"/>
                                  <a:pt x="14846" y="1769"/>
                                </a:cubicBezTo>
                                <a:cubicBezTo>
                                  <a:pt x="14840" y="1769"/>
                                  <a:pt x="14833" y="1769"/>
                                  <a:pt x="14827" y="1769"/>
                                </a:cubicBezTo>
                                <a:cubicBezTo>
                                  <a:pt x="14827" y="1772"/>
                                  <a:pt x="14827" y="1776"/>
                                  <a:pt x="14827" y="1779"/>
                                </a:cubicBezTo>
                                <a:cubicBezTo>
                                  <a:pt x="14820" y="1779"/>
                                  <a:pt x="14814" y="1779"/>
                                  <a:pt x="14807" y="1779"/>
                                </a:cubicBezTo>
                                <a:cubicBezTo>
                                  <a:pt x="14807" y="1782"/>
                                  <a:pt x="14807" y="1786"/>
                                  <a:pt x="14807" y="1789"/>
                                </a:cubicBezTo>
                                <a:cubicBezTo>
                                  <a:pt x="14800" y="1789"/>
                                  <a:pt x="14794" y="1789"/>
                                  <a:pt x="14787" y="1789"/>
                                </a:cubicBezTo>
                                <a:cubicBezTo>
                                  <a:pt x="14787" y="1792"/>
                                  <a:pt x="14787" y="1795"/>
                                  <a:pt x="14787" y="1799"/>
                                </a:cubicBezTo>
                                <a:cubicBezTo>
                                  <a:pt x="14781" y="1799"/>
                                  <a:pt x="14774" y="1799"/>
                                  <a:pt x="14768" y="1799"/>
                                </a:cubicBezTo>
                                <a:cubicBezTo>
                                  <a:pt x="14768" y="1802"/>
                                  <a:pt x="14768" y="1805"/>
                                  <a:pt x="14768" y="1808"/>
                                </a:cubicBezTo>
                                <a:cubicBezTo>
                                  <a:pt x="14761" y="1808"/>
                                  <a:pt x="14755" y="1808"/>
                                  <a:pt x="14748" y="1808"/>
                                </a:cubicBezTo>
                                <a:cubicBezTo>
                                  <a:pt x="14748" y="1812"/>
                                  <a:pt x="14748" y="1815"/>
                                  <a:pt x="14748" y="1818"/>
                                </a:cubicBezTo>
                                <a:cubicBezTo>
                                  <a:pt x="14742" y="1818"/>
                                  <a:pt x="14735" y="1818"/>
                                  <a:pt x="14728" y="1818"/>
                                </a:cubicBezTo>
                                <a:cubicBezTo>
                                  <a:pt x="14728" y="1822"/>
                                  <a:pt x="14728" y="1825"/>
                                  <a:pt x="14728" y="1828"/>
                                </a:cubicBezTo>
                                <a:cubicBezTo>
                                  <a:pt x="14725" y="1828"/>
                                  <a:pt x="14722" y="1828"/>
                                  <a:pt x="14719" y="1828"/>
                                </a:cubicBezTo>
                                <a:cubicBezTo>
                                  <a:pt x="14719" y="1831"/>
                                  <a:pt x="14719" y="1835"/>
                                  <a:pt x="14719" y="1838"/>
                                </a:cubicBezTo>
                                <a:cubicBezTo>
                                  <a:pt x="14712" y="1838"/>
                                  <a:pt x="14706" y="1838"/>
                                  <a:pt x="14699" y="1838"/>
                                </a:cubicBezTo>
                                <a:cubicBezTo>
                                  <a:pt x="14699" y="1841"/>
                                  <a:pt x="14699" y="1844"/>
                                  <a:pt x="14699" y="1848"/>
                                </a:cubicBezTo>
                                <a:cubicBezTo>
                                  <a:pt x="14692" y="1848"/>
                                  <a:pt x="14686" y="1848"/>
                                  <a:pt x="14679" y="1848"/>
                                </a:cubicBezTo>
                                <a:cubicBezTo>
                                  <a:pt x="14679" y="1851"/>
                                  <a:pt x="14679" y="1854"/>
                                  <a:pt x="14679" y="1858"/>
                                </a:cubicBezTo>
                                <a:cubicBezTo>
                                  <a:pt x="14673" y="1858"/>
                                  <a:pt x="14666" y="1858"/>
                                  <a:pt x="14660" y="1858"/>
                                </a:cubicBezTo>
                                <a:cubicBezTo>
                                  <a:pt x="14660" y="1861"/>
                                  <a:pt x="14660" y="1864"/>
                                  <a:pt x="14660" y="1867"/>
                                </a:cubicBezTo>
                                <a:cubicBezTo>
                                  <a:pt x="14653" y="1867"/>
                                  <a:pt x="14647" y="1867"/>
                                  <a:pt x="14640" y="1867"/>
                                </a:cubicBezTo>
                                <a:cubicBezTo>
                                  <a:pt x="14640" y="1871"/>
                                  <a:pt x="14640" y="1874"/>
                                  <a:pt x="14640" y="1877"/>
                                </a:cubicBezTo>
                                <a:cubicBezTo>
                                  <a:pt x="14637" y="1877"/>
                                  <a:pt x="14633" y="1877"/>
                                  <a:pt x="14630" y="1877"/>
                                </a:cubicBezTo>
                                <a:cubicBezTo>
                                  <a:pt x="14630" y="1880"/>
                                  <a:pt x="14630" y="1884"/>
                                  <a:pt x="14630" y="1887"/>
                                </a:cubicBezTo>
                                <a:cubicBezTo>
                                  <a:pt x="14624" y="1887"/>
                                  <a:pt x="14617" y="1887"/>
                                  <a:pt x="14611" y="1887"/>
                                </a:cubicBezTo>
                                <a:cubicBezTo>
                                  <a:pt x="14611" y="1890"/>
                                  <a:pt x="14611" y="1894"/>
                                  <a:pt x="14611" y="1897"/>
                                </a:cubicBezTo>
                                <a:cubicBezTo>
                                  <a:pt x="14604" y="1897"/>
                                  <a:pt x="14598" y="1897"/>
                                  <a:pt x="14591" y="1897"/>
                                </a:cubicBezTo>
                                <a:cubicBezTo>
                                  <a:pt x="14591" y="1900"/>
                                  <a:pt x="14591" y="1903"/>
                                  <a:pt x="14591" y="1907"/>
                                </a:cubicBezTo>
                                <a:cubicBezTo>
                                  <a:pt x="14588" y="1907"/>
                                  <a:pt x="14584" y="1907"/>
                                  <a:pt x="14581" y="1907"/>
                                </a:cubicBezTo>
                                <a:cubicBezTo>
                                  <a:pt x="14581" y="1910"/>
                                  <a:pt x="14581" y="1913"/>
                                  <a:pt x="14581" y="1916"/>
                                </a:cubicBezTo>
                                <a:cubicBezTo>
                                  <a:pt x="14575" y="1916"/>
                                  <a:pt x="14568" y="1916"/>
                                  <a:pt x="14562" y="1916"/>
                                </a:cubicBezTo>
                                <a:cubicBezTo>
                                  <a:pt x="14562" y="1920"/>
                                  <a:pt x="14562" y="1923"/>
                                  <a:pt x="14562" y="1926"/>
                                </a:cubicBezTo>
                                <a:cubicBezTo>
                                  <a:pt x="14555" y="1926"/>
                                  <a:pt x="14548" y="1926"/>
                                  <a:pt x="14542" y="1926"/>
                                </a:cubicBezTo>
                                <a:cubicBezTo>
                                  <a:pt x="14542" y="1930"/>
                                  <a:pt x="14542" y="1933"/>
                                  <a:pt x="14542" y="1936"/>
                                </a:cubicBezTo>
                                <a:cubicBezTo>
                                  <a:pt x="14535" y="1936"/>
                                  <a:pt x="14529" y="1936"/>
                                  <a:pt x="14522" y="1936"/>
                                </a:cubicBezTo>
                                <a:cubicBezTo>
                                  <a:pt x="14522" y="1939"/>
                                  <a:pt x="14522" y="1943"/>
                                  <a:pt x="14522" y="1946"/>
                                </a:cubicBezTo>
                                <a:cubicBezTo>
                                  <a:pt x="14519" y="1946"/>
                                  <a:pt x="14516" y="1946"/>
                                  <a:pt x="14512" y="1946"/>
                                </a:cubicBezTo>
                                <a:cubicBezTo>
                                  <a:pt x="14512" y="1949"/>
                                  <a:pt x="14512" y="1952"/>
                                  <a:pt x="14512" y="1956"/>
                                </a:cubicBezTo>
                                <a:cubicBezTo>
                                  <a:pt x="14506" y="1956"/>
                                  <a:pt x="14499" y="1956"/>
                                  <a:pt x="14493" y="1956"/>
                                </a:cubicBezTo>
                                <a:cubicBezTo>
                                  <a:pt x="14493" y="1959"/>
                                  <a:pt x="14493" y="1962"/>
                                  <a:pt x="14493" y="1966"/>
                                </a:cubicBezTo>
                                <a:cubicBezTo>
                                  <a:pt x="14486" y="1966"/>
                                  <a:pt x="14480" y="1966"/>
                                  <a:pt x="14473" y="1966"/>
                                </a:cubicBezTo>
                                <a:cubicBezTo>
                                  <a:pt x="14473" y="1969"/>
                                  <a:pt x="14473" y="1972"/>
                                  <a:pt x="14473" y="1975"/>
                                </a:cubicBezTo>
                                <a:cubicBezTo>
                                  <a:pt x="14470" y="1975"/>
                                  <a:pt x="14467" y="1975"/>
                                  <a:pt x="14463" y="1975"/>
                                </a:cubicBezTo>
                                <a:cubicBezTo>
                                  <a:pt x="14463" y="1979"/>
                                  <a:pt x="14463" y="1982"/>
                                  <a:pt x="14463" y="1985"/>
                                </a:cubicBezTo>
                                <a:cubicBezTo>
                                  <a:pt x="14457" y="1985"/>
                                  <a:pt x="14450" y="1985"/>
                                  <a:pt x="14444" y="1985"/>
                                </a:cubicBezTo>
                                <a:cubicBezTo>
                                  <a:pt x="14444" y="1988"/>
                                  <a:pt x="14444" y="1992"/>
                                  <a:pt x="14444" y="1995"/>
                                </a:cubicBezTo>
                                <a:cubicBezTo>
                                  <a:pt x="14437" y="1995"/>
                                  <a:pt x="14431" y="1995"/>
                                  <a:pt x="14424" y="1995"/>
                                </a:cubicBezTo>
                                <a:cubicBezTo>
                                  <a:pt x="14424" y="1998"/>
                                  <a:pt x="14424" y="2002"/>
                                  <a:pt x="14424" y="2005"/>
                                </a:cubicBezTo>
                                <a:cubicBezTo>
                                  <a:pt x="14421" y="2005"/>
                                  <a:pt x="14418" y="2005"/>
                                  <a:pt x="14414" y="2005"/>
                                </a:cubicBezTo>
                                <a:cubicBezTo>
                                  <a:pt x="14414" y="2008"/>
                                  <a:pt x="14414" y="2011"/>
                                  <a:pt x="14414" y="2015"/>
                                </a:cubicBezTo>
                                <a:cubicBezTo>
                                  <a:pt x="14408" y="2015"/>
                                  <a:pt x="14401" y="2015"/>
                                  <a:pt x="14395" y="2015"/>
                                </a:cubicBezTo>
                                <a:cubicBezTo>
                                  <a:pt x="14395" y="2018"/>
                                  <a:pt x="14395" y="2021"/>
                                  <a:pt x="14395" y="2024"/>
                                </a:cubicBezTo>
                                <a:cubicBezTo>
                                  <a:pt x="14388" y="2024"/>
                                  <a:pt x="14382" y="2024"/>
                                  <a:pt x="14375" y="2024"/>
                                </a:cubicBezTo>
                                <a:cubicBezTo>
                                  <a:pt x="14375" y="2028"/>
                                  <a:pt x="14375" y="2031"/>
                                  <a:pt x="14375" y="2034"/>
                                </a:cubicBezTo>
                                <a:cubicBezTo>
                                  <a:pt x="14372" y="2034"/>
                                  <a:pt x="14368" y="2034"/>
                                  <a:pt x="14365" y="2034"/>
                                </a:cubicBezTo>
                                <a:cubicBezTo>
                                  <a:pt x="14365" y="2038"/>
                                  <a:pt x="14365" y="2041"/>
                                  <a:pt x="14365" y="2044"/>
                                </a:cubicBezTo>
                                <a:cubicBezTo>
                                  <a:pt x="14359" y="2044"/>
                                  <a:pt x="14352" y="2044"/>
                                  <a:pt x="14345" y="2044"/>
                                </a:cubicBezTo>
                                <a:cubicBezTo>
                                  <a:pt x="14345" y="2047"/>
                                  <a:pt x="14345" y="2051"/>
                                  <a:pt x="14345" y="2054"/>
                                </a:cubicBezTo>
                                <a:cubicBezTo>
                                  <a:pt x="14342" y="2054"/>
                                  <a:pt x="14339" y="2054"/>
                                  <a:pt x="14336" y="2054"/>
                                </a:cubicBezTo>
                                <a:cubicBezTo>
                                  <a:pt x="14336" y="2057"/>
                                  <a:pt x="14336" y="2060"/>
                                  <a:pt x="14336" y="2064"/>
                                </a:cubicBezTo>
                                <a:cubicBezTo>
                                  <a:pt x="14329" y="2064"/>
                                  <a:pt x="14323" y="2064"/>
                                  <a:pt x="14316" y="2064"/>
                                </a:cubicBezTo>
                                <a:cubicBezTo>
                                  <a:pt x="14316" y="2067"/>
                                  <a:pt x="14316" y="2070"/>
                                  <a:pt x="14316" y="2074"/>
                                </a:cubicBezTo>
                                <a:cubicBezTo>
                                  <a:pt x="14309" y="2074"/>
                                  <a:pt x="14303" y="2074"/>
                                  <a:pt x="14296" y="2074"/>
                                </a:cubicBezTo>
                                <a:cubicBezTo>
                                  <a:pt x="14296" y="2077"/>
                                  <a:pt x="14296" y="2080"/>
                                  <a:pt x="14296" y="2083"/>
                                </a:cubicBezTo>
                                <a:cubicBezTo>
                                  <a:pt x="14293" y="2083"/>
                                  <a:pt x="14290" y="2083"/>
                                  <a:pt x="14287" y="2083"/>
                                </a:cubicBezTo>
                                <a:cubicBezTo>
                                  <a:pt x="14287" y="2087"/>
                                  <a:pt x="14287" y="2090"/>
                                  <a:pt x="14287" y="2093"/>
                                </a:cubicBezTo>
                                <a:cubicBezTo>
                                  <a:pt x="14280" y="2093"/>
                                  <a:pt x="14273" y="2093"/>
                                  <a:pt x="14267" y="2093"/>
                                </a:cubicBezTo>
                                <a:cubicBezTo>
                                  <a:pt x="14267" y="2096"/>
                                  <a:pt x="14267" y="2100"/>
                                  <a:pt x="14267" y="2103"/>
                                </a:cubicBezTo>
                                <a:cubicBezTo>
                                  <a:pt x="14260" y="2103"/>
                                  <a:pt x="14254" y="2103"/>
                                  <a:pt x="14247" y="2103"/>
                                </a:cubicBezTo>
                                <a:cubicBezTo>
                                  <a:pt x="14247" y="2106"/>
                                  <a:pt x="14247" y="2110"/>
                                  <a:pt x="14247" y="2113"/>
                                </a:cubicBezTo>
                                <a:cubicBezTo>
                                  <a:pt x="14244" y="2113"/>
                                  <a:pt x="14241" y="2113"/>
                                  <a:pt x="14237" y="2113"/>
                                </a:cubicBezTo>
                                <a:cubicBezTo>
                                  <a:pt x="14237" y="2116"/>
                                  <a:pt x="14237" y="2119"/>
                                  <a:pt x="14237" y="2123"/>
                                </a:cubicBezTo>
                                <a:cubicBezTo>
                                  <a:pt x="14231" y="2123"/>
                                  <a:pt x="14224" y="2123"/>
                                  <a:pt x="14218" y="2123"/>
                                </a:cubicBezTo>
                                <a:cubicBezTo>
                                  <a:pt x="14218" y="2126"/>
                                  <a:pt x="14218" y="2129"/>
                                  <a:pt x="14218" y="2132"/>
                                </a:cubicBezTo>
                                <a:cubicBezTo>
                                  <a:pt x="14211" y="2132"/>
                                  <a:pt x="14205" y="2132"/>
                                  <a:pt x="14198" y="2132"/>
                                </a:cubicBezTo>
                                <a:cubicBezTo>
                                  <a:pt x="14198" y="2136"/>
                                  <a:pt x="14198" y="2139"/>
                                  <a:pt x="14198" y="2142"/>
                                </a:cubicBezTo>
                                <a:cubicBezTo>
                                  <a:pt x="14195" y="2142"/>
                                  <a:pt x="14192" y="2142"/>
                                  <a:pt x="14188" y="2142"/>
                                </a:cubicBezTo>
                                <a:cubicBezTo>
                                  <a:pt x="14188" y="2146"/>
                                  <a:pt x="14188" y="2149"/>
                                  <a:pt x="14188" y="2152"/>
                                </a:cubicBezTo>
                                <a:cubicBezTo>
                                  <a:pt x="14182" y="2152"/>
                                  <a:pt x="14175" y="2152"/>
                                  <a:pt x="14169" y="2152"/>
                                </a:cubicBezTo>
                                <a:cubicBezTo>
                                  <a:pt x="14169" y="2155"/>
                                  <a:pt x="14169" y="2159"/>
                                  <a:pt x="14169" y="2162"/>
                                </a:cubicBezTo>
                                <a:cubicBezTo>
                                  <a:pt x="14162" y="2162"/>
                                  <a:pt x="14156" y="2162"/>
                                  <a:pt x="14149" y="2162"/>
                                </a:cubicBezTo>
                                <a:cubicBezTo>
                                  <a:pt x="14149" y="2165"/>
                                  <a:pt x="14149" y="2168"/>
                                  <a:pt x="14149" y="2172"/>
                                </a:cubicBezTo>
                                <a:cubicBezTo>
                                  <a:pt x="14146" y="2172"/>
                                  <a:pt x="14143" y="2172"/>
                                  <a:pt x="14139" y="2172"/>
                                </a:cubicBezTo>
                                <a:cubicBezTo>
                                  <a:pt x="14139" y="2175"/>
                                  <a:pt x="14139" y="2178"/>
                                  <a:pt x="14139" y="2182"/>
                                </a:cubicBezTo>
                                <a:cubicBezTo>
                                  <a:pt x="14133" y="2182"/>
                                  <a:pt x="14126" y="2182"/>
                                  <a:pt x="14120" y="2182"/>
                                </a:cubicBezTo>
                                <a:cubicBezTo>
                                  <a:pt x="14120" y="2185"/>
                                  <a:pt x="14120" y="2188"/>
                                  <a:pt x="14120" y="2191"/>
                                </a:cubicBezTo>
                                <a:cubicBezTo>
                                  <a:pt x="14113" y="2191"/>
                                  <a:pt x="14107" y="2191"/>
                                  <a:pt x="14100" y="2191"/>
                                </a:cubicBezTo>
                                <a:cubicBezTo>
                                  <a:pt x="14100" y="2195"/>
                                  <a:pt x="14100" y="2198"/>
                                  <a:pt x="14100" y="2201"/>
                                </a:cubicBezTo>
                                <a:cubicBezTo>
                                  <a:pt x="14097" y="2201"/>
                                  <a:pt x="14093" y="2201"/>
                                  <a:pt x="14090" y="2201"/>
                                </a:cubicBezTo>
                                <a:cubicBezTo>
                                  <a:pt x="14090" y="2204"/>
                                  <a:pt x="14090" y="2208"/>
                                  <a:pt x="14090" y="2211"/>
                                </a:cubicBezTo>
                                <a:cubicBezTo>
                                  <a:pt x="14084" y="2211"/>
                                  <a:pt x="14077" y="2211"/>
                                  <a:pt x="14071" y="2211"/>
                                </a:cubicBezTo>
                                <a:cubicBezTo>
                                  <a:pt x="14071" y="2214"/>
                                  <a:pt x="14071" y="2218"/>
                                  <a:pt x="14071" y="2221"/>
                                </a:cubicBezTo>
                                <a:cubicBezTo>
                                  <a:pt x="14067" y="2221"/>
                                  <a:pt x="14064" y="2221"/>
                                  <a:pt x="14061" y="2221"/>
                                </a:cubicBezTo>
                                <a:cubicBezTo>
                                  <a:pt x="14061" y="2224"/>
                                  <a:pt x="14061" y="2227"/>
                                  <a:pt x="14061" y="2231"/>
                                </a:cubicBezTo>
                                <a:cubicBezTo>
                                  <a:pt x="14054" y="2231"/>
                                  <a:pt x="14048" y="2231"/>
                                  <a:pt x="14041" y="2231"/>
                                </a:cubicBezTo>
                                <a:cubicBezTo>
                                  <a:pt x="14041" y="2234"/>
                                  <a:pt x="14041" y="2237"/>
                                  <a:pt x="14041" y="2240"/>
                                </a:cubicBezTo>
                                <a:cubicBezTo>
                                  <a:pt x="14035" y="2240"/>
                                  <a:pt x="14028" y="2240"/>
                                  <a:pt x="14021" y="2240"/>
                                </a:cubicBezTo>
                                <a:cubicBezTo>
                                  <a:pt x="14021" y="2244"/>
                                  <a:pt x="14021" y="2247"/>
                                  <a:pt x="14021" y="2250"/>
                                </a:cubicBezTo>
                                <a:cubicBezTo>
                                  <a:pt x="14018" y="2250"/>
                                  <a:pt x="14015" y="2250"/>
                                  <a:pt x="14012" y="2250"/>
                                </a:cubicBezTo>
                                <a:cubicBezTo>
                                  <a:pt x="14012" y="2254"/>
                                  <a:pt x="14012" y="2257"/>
                                  <a:pt x="14012" y="2260"/>
                                </a:cubicBezTo>
                                <a:cubicBezTo>
                                  <a:pt x="14005" y="2260"/>
                                  <a:pt x="13999" y="2260"/>
                                  <a:pt x="13992" y="2260"/>
                                </a:cubicBezTo>
                                <a:cubicBezTo>
                                  <a:pt x="13992" y="2263"/>
                                  <a:pt x="13992" y="2267"/>
                                  <a:pt x="13992" y="2270"/>
                                </a:cubicBezTo>
                                <a:cubicBezTo>
                                  <a:pt x="13985" y="2270"/>
                                  <a:pt x="13979" y="2270"/>
                                  <a:pt x="13972" y="2270"/>
                                </a:cubicBezTo>
                                <a:cubicBezTo>
                                  <a:pt x="13972" y="2273"/>
                                  <a:pt x="13972" y="2276"/>
                                  <a:pt x="13972" y="2280"/>
                                </a:cubicBezTo>
                                <a:cubicBezTo>
                                  <a:pt x="13969" y="2280"/>
                                  <a:pt x="13966" y="2280"/>
                                  <a:pt x="13963" y="2280"/>
                                </a:cubicBezTo>
                                <a:cubicBezTo>
                                  <a:pt x="13963" y="2283"/>
                                  <a:pt x="13963" y="2286"/>
                                  <a:pt x="13963" y="2290"/>
                                </a:cubicBezTo>
                                <a:cubicBezTo>
                                  <a:pt x="13956" y="2290"/>
                                  <a:pt x="13949" y="2290"/>
                                  <a:pt x="13943" y="2290"/>
                                </a:cubicBezTo>
                                <a:cubicBezTo>
                                  <a:pt x="13943" y="2293"/>
                                  <a:pt x="13943" y="2296"/>
                                  <a:pt x="13943" y="2299"/>
                                </a:cubicBezTo>
                                <a:cubicBezTo>
                                  <a:pt x="13936" y="2299"/>
                                  <a:pt x="13930" y="2299"/>
                                  <a:pt x="13923" y="2299"/>
                                </a:cubicBezTo>
                                <a:cubicBezTo>
                                  <a:pt x="13923" y="2303"/>
                                  <a:pt x="13923" y="2306"/>
                                  <a:pt x="13923" y="2309"/>
                                </a:cubicBezTo>
                                <a:cubicBezTo>
                                  <a:pt x="13920" y="2309"/>
                                  <a:pt x="13917" y="2309"/>
                                  <a:pt x="13913" y="2309"/>
                                </a:cubicBezTo>
                                <a:cubicBezTo>
                                  <a:pt x="13913" y="2312"/>
                                  <a:pt x="13913" y="2316"/>
                                  <a:pt x="13913" y="2319"/>
                                </a:cubicBezTo>
                                <a:cubicBezTo>
                                  <a:pt x="13907" y="2319"/>
                                  <a:pt x="13900" y="2319"/>
                                  <a:pt x="13894" y="2319"/>
                                </a:cubicBezTo>
                                <a:cubicBezTo>
                                  <a:pt x="13894" y="2322"/>
                                  <a:pt x="13894" y="2326"/>
                                  <a:pt x="13894" y="2329"/>
                                </a:cubicBezTo>
                                <a:cubicBezTo>
                                  <a:pt x="13887" y="2329"/>
                                  <a:pt x="13881" y="2329"/>
                                  <a:pt x="13874" y="2329"/>
                                </a:cubicBezTo>
                                <a:cubicBezTo>
                                  <a:pt x="13874" y="2332"/>
                                  <a:pt x="13874" y="2335"/>
                                  <a:pt x="13874" y="2339"/>
                                </a:cubicBezTo>
                                <a:cubicBezTo>
                                  <a:pt x="13868" y="2339"/>
                                  <a:pt x="13861" y="2339"/>
                                  <a:pt x="13855" y="2339"/>
                                </a:cubicBezTo>
                                <a:cubicBezTo>
                                  <a:pt x="13855" y="2342"/>
                                  <a:pt x="13855" y="2345"/>
                                  <a:pt x="13855" y="2348"/>
                                </a:cubicBezTo>
                                <a:cubicBezTo>
                                  <a:pt x="13851" y="2348"/>
                                  <a:pt x="13848" y="2348"/>
                                  <a:pt x="13845" y="2348"/>
                                </a:cubicBezTo>
                                <a:cubicBezTo>
                                  <a:pt x="13845" y="2352"/>
                                  <a:pt x="13845" y="2355"/>
                                  <a:pt x="13845" y="2358"/>
                                </a:cubicBezTo>
                                <a:cubicBezTo>
                                  <a:pt x="13838" y="2358"/>
                                  <a:pt x="13832" y="2358"/>
                                  <a:pt x="13825" y="2358"/>
                                </a:cubicBezTo>
                                <a:cubicBezTo>
                                  <a:pt x="13825" y="2362"/>
                                  <a:pt x="13825" y="2365"/>
                                  <a:pt x="13825" y="2368"/>
                                </a:cubicBezTo>
                                <a:cubicBezTo>
                                  <a:pt x="13819" y="2368"/>
                                  <a:pt x="13812" y="2368"/>
                                  <a:pt x="13805" y="2368"/>
                                </a:cubicBezTo>
                                <a:cubicBezTo>
                                  <a:pt x="13805" y="2371"/>
                                  <a:pt x="13805" y="2375"/>
                                  <a:pt x="13805" y="2378"/>
                                </a:cubicBezTo>
                                <a:cubicBezTo>
                                  <a:pt x="13802" y="2378"/>
                                  <a:pt x="13799" y="2378"/>
                                  <a:pt x="13796" y="2378"/>
                                </a:cubicBezTo>
                                <a:cubicBezTo>
                                  <a:pt x="13796" y="2381"/>
                                  <a:pt x="13796" y="2384"/>
                                  <a:pt x="13796" y="2388"/>
                                </a:cubicBezTo>
                                <a:cubicBezTo>
                                  <a:pt x="13789" y="2388"/>
                                  <a:pt x="13783" y="2388"/>
                                  <a:pt x="13776" y="2388"/>
                                </a:cubicBezTo>
                                <a:cubicBezTo>
                                  <a:pt x="13776" y="2391"/>
                                  <a:pt x="13776" y="2394"/>
                                  <a:pt x="13776" y="2398"/>
                                </a:cubicBezTo>
                                <a:cubicBezTo>
                                  <a:pt x="13769" y="2398"/>
                                  <a:pt x="13763" y="2398"/>
                                  <a:pt x="13756" y="2398"/>
                                </a:cubicBezTo>
                                <a:cubicBezTo>
                                  <a:pt x="13756" y="2401"/>
                                  <a:pt x="13756" y="2404"/>
                                  <a:pt x="13756" y="2407"/>
                                </a:cubicBezTo>
                                <a:cubicBezTo>
                                  <a:pt x="13750" y="2407"/>
                                  <a:pt x="13743" y="2407"/>
                                  <a:pt x="13737" y="2407"/>
                                </a:cubicBezTo>
                                <a:cubicBezTo>
                                  <a:pt x="13737" y="2411"/>
                                  <a:pt x="13737" y="2414"/>
                                  <a:pt x="13737" y="2417"/>
                                </a:cubicBezTo>
                                <a:cubicBezTo>
                                  <a:pt x="13733" y="2417"/>
                                  <a:pt x="13730" y="2417"/>
                                  <a:pt x="13727" y="2417"/>
                                </a:cubicBezTo>
                                <a:cubicBezTo>
                                  <a:pt x="13727" y="2420"/>
                                  <a:pt x="13727" y="2424"/>
                                  <a:pt x="13727" y="2427"/>
                                </a:cubicBezTo>
                                <a:cubicBezTo>
                                  <a:pt x="13720" y="2427"/>
                                  <a:pt x="13714" y="2427"/>
                                  <a:pt x="13707" y="2427"/>
                                </a:cubicBezTo>
                                <a:cubicBezTo>
                                  <a:pt x="13707" y="2430"/>
                                  <a:pt x="13707" y="2434"/>
                                  <a:pt x="13707" y="2437"/>
                                </a:cubicBezTo>
                                <a:cubicBezTo>
                                  <a:pt x="13701" y="2437"/>
                                  <a:pt x="13694" y="2437"/>
                                  <a:pt x="13688" y="2437"/>
                                </a:cubicBezTo>
                                <a:cubicBezTo>
                                  <a:pt x="13688" y="2440"/>
                                  <a:pt x="13688" y="2443"/>
                                  <a:pt x="13688" y="2447"/>
                                </a:cubicBezTo>
                                <a:cubicBezTo>
                                  <a:pt x="13681" y="2447"/>
                                  <a:pt x="13675" y="2447"/>
                                  <a:pt x="13668" y="2447"/>
                                </a:cubicBezTo>
                                <a:cubicBezTo>
                                  <a:pt x="13668" y="2450"/>
                                  <a:pt x="13668" y="2453"/>
                                  <a:pt x="13668" y="2457"/>
                                </a:cubicBezTo>
                                <a:cubicBezTo>
                                  <a:pt x="13661" y="2457"/>
                                  <a:pt x="13655" y="2457"/>
                                  <a:pt x="13648" y="2457"/>
                                </a:cubicBezTo>
                                <a:cubicBezTo>
                                  <a:pt x="13648" y="2460"/>
                                  <a:pt x="13648" y="2463"/>
                                  <a:pt x="13648" y="2466"/>
                                </a:cubicBezTo>
                                <a:cubicBezTo>
                                  <a:pt x="13642" y="2466"/>
                                  <a:pt x="13635" y="2466"/>
                                  <a:pt x="13629" y="2466"/>
                                </a:cubicBezTo>
                                <a:cubicBezTo>
                                  <a:pt x="13629" y="2470"/>
                                  <a:pt x="13629" y="2473"/>
                                  <a:pt x="13629" y="2476"/>
                                </a:cubicBezTo>
                                <a:cubicBezTo>
                                  <a:pt x="13619" y="2476"/>
                                  <a:pt x="13609" y="2476"/>
                                  <a:pt x="13599" y="2476"/>
                                </a:cubicBezTo>
                                <a:cubicBezTo>
                                  <a:pt x="13599" y="2479"/>
                                  <a:pt x="13599" y="2483"/>
                                  <a:pt x="13599" y="2486"/>
                                </a:cubicBezTo>
                                <a:cubicBezTo>
                                  <a:pt x="13593" y="2486"/>
                                  <a:pt x="13586" y="2486"/>
                                  <a:pt x="13580" y="2486"/>
                                </a:cubicBezTo>
                                <a:cubicBezTo>
                                  <a:pt x="13580" y="2489"/>
                                  <a:pt x="13580" y="2492"/>
                                  <a:pt x="13580" y="2496"/>
                                </a:cubicBezTo>
                                <a:cubicBezTo>
                                  <a:pt x="13573" y="2496"/>
                                  <a:pt x="13567" y="2496"/>
                                  <a:pt x="13560" y="2496"/>
                                </a:cubicBezTo>
                                <a:cubicBezTo>
                                  <a:pt x="13560" y="2499"/>
                                  <a:pt x="13560" y="2502"/>
                                  <a:pt x="13560" y="2506"/>
                                </a:cubicBezTo>
                                <a:cubicBezTo>
                                  <a:pt x="13550" y="2506"/>
                                  <a:pt x="13540" y="2506"/>
                                  <a:pt x="13530" y="2506"/>
                                </a:cubicBezTo>
                                <a:cubicBezTo>
                                  <a:pt x="13530" y="2509"/>
                                  <a:pt x="13530" y="2512"/>
                                  <a:pt x="13530" y="2515"/>
                                </a:cubicBezTo>
                                <a:cubicBezTo>
                                  <a:pt x="13524" y="2515"/>
                                  <a:pt x="13517" y="2515"/>
                                  <a:pt x="13511" y="2515"/>
                                </a:cubicBezTo>
                                <a:cubicBezTo>
                                  <a:pt x="13511" y="2519"/>
                                  <a:pt x="13511" y="2522"/>
                                  <a:pt x="13511" y="2525"/>
                                </a:cubicBezTo>
                                <a:cubicBezTo>
                                  <a:pt x="13501" y="2525"/>
                                  <a:pt x="13491" y="2525"/>
                                  <a:pt x="13481" y="2525"/>
                                </a:cubicBezTo>
                                <a:cubicBezTo>
                                  <a:pt x="13481" y="2529"/>
                                  <a:pt x="13481" y="2532"/>
                                  <a:pt x="13481" y="2535"/>
                                </a:cubicBezTo>
                                <a:cubicBezTo>
                                  <a:pt x="13475" y="2535"/>
                                  <a:pt x="13468" y="2535"/>
                                  <a:pt x="13462" y="2535"/>
                                </a:cubicBezTo>
                                <a:cubicBezTo>
                                  <a:pt x="13462" y="2538"/>
                                  <a:pt x="13462" y="2542"/>
                                  <a:pt x="13462" y="2545"/>
                                </a:cubicBezTo>
                                <a:cubicBezTo>
                                  <a:pt x="13452" y="2545"/>
                                  <a:pt x="13442" y="2545"/>
                                  <a:pt x="13432" y="2545"/>
                                </a:cubicBezTo>
                                <a:cubicBezTo>
                                  <a:pt x="13432" y="2548"/>
                                  <a:pt x="13432" y="2551"/>
                                  <a:pt x="13432" y="2555"/>
                                </a:cubicBezTo>
                                <a:cubicBezTo>
                                  <a:pt x="13423" y="2555"/>
                                  <a:pt x="13413" y="2555"/>
                                  <a:pt x="13403" y="2555"/>
                                </a:cubicBezTo>
                                <a:cubicBezTo>
                                  <a:pt x="13403" y="2558"/>
                                  <a:pt x="13403" y="2561"/>
                                  <a:pt x="13403" y="2564"/>
                                </a:cubicBezTo>
                                <a:cubicBezTo>
                                  <a:pt x="13393" y="2564"/>
                                  <a:pt x="13383" y="2564"/>
                                  <a:pt x="13373" y="2564"/>
                                </a:cubicBezTo>
                                <a:cubicBezTo>
                                  <a:pt x="13373" y="2568"/>
                                  <a:pt x="13373" y="2571"/>
                                  <a:pt x="13373" y="2574"/>
                                </a:cubicBezTo>
                                <a:cubicBezTo>
                                  <a:pt x="13360" y="2574"/>
                                  <a:pt x="13347" y="2574"/>
                                  <a:pt x="13334" y="2574"/>
                                </a:cubicBezTo>
                                <a:cubicBezTo>
                                  <a:pt x="13334" y="2578"/>
                                  <a:pt x="13334" y="2581"/>
                                  <a:pt x="13334" y="2584"/>
                                </a:cubicBezTo>
                                <a:cubicBezTo>
                                  <a:pt x="13324" y="2584"/>
                                  <a:pt x="13315" y="2584"/>
                                  <a:pt x="13305" y="2584"/>
                                </a:cubicBezTo>
                                <a:cubicBezTo>
                                  <a:pt x="13305" y="2587"/>
                                  <a:pt x="13305" y="2591"/>
                                  <a:pt x="13305" y="2594"/>
                                </a:cubicBezTo>
                                <a:cubicBezTo>
                                  <a:pt x="13292" y="2594"/>
                                  <a:pt x="13279" y="2594"/>
                                  <a:pt x="13265" y="2594"/>
                                </a:cubicBezTo>
                                <a:cubicBezTo>
                                  <a:pt x="13265" y="2597"/>
                                  <a:pt x="13265" y="2600"/>
                                  <a:pt x="13265" y="2604"/>
                                </a:cubicBezTo>
                                <a:cubicBezTo>
                                  <a:pt x="13256" y="2604"/>
                                  <a:pt x="13246" y="2604"/>
                                  <a:pt x="13236" y="2604"/>
                                </a:cubicBezTo>
                                <a:cubicBezTo>
                                  <a:pt x="13236" y="2607"/>
                                  <a:pt x="13236" y="2610"/>
                                  <a:pt x="13236" y="2614"/>
                                </a:cubicBezTo>
                                <a:cubicBezTo>
                                  <a:pt x="13223" y="2614"/>
                                  <a:pt x="13210" y="2614"/>
                                  <a:pt x="13197" y="2614"/>
                                </a:cubicBezTo>
                                <a:cubicBezTo>
                                  <a:pt x="13197" y="2617"/>
                                  <a:pt x="13197" y="2620"/>
                                  <a:pt x="13197" y="2623"/>
                                </a:cubicBezTo>
                                <a:cubicBezTo>
                                  <a:pt x="13180" y="2623"/>
                                  <a:pt x="13164" y="2623"/>
                                  <a:pt x="13148" y="2623"/>
                                </a:cubicBezTo>
                                <a:cubicBezTo>
                                  <a:pt x="13148" y="2627"/>
                                  <a:pt x="13148" y="2630"/>
                                  <a:pt x="13148" y="2633"/>
                                </a:cubicBezTo>
                                <a:cubicBezTo>
                                  <a:pt x="13134" y="2633"/>
                                  <a:pt x="13121" y="2633"/>
                                  <a:pt x="13108" y="2633"/>
                                </a:cubicBezTo>
                                <a:cubicBezTo>
                                  <a:pt x="13108" y="2637"/>
                                  <a:pt x="13108" y="2640"/>
                                  <a:pt x="13108" y="2643"/>
                                </a:cubicBezTo>
                                <a:cubicBezTo>
                                  <a:pt x="13092" y="2643"/>
                                  <a:pt x="13076" y="2643"/>
                                  <a:pt x="13059" y="2643"/>
                                </a:cubicBezTo>
                                <a:cubicBezTo>
                                  <a:pt x="13059" y="2646"/>
                                  <a:pt x="13059" y="2650"/>
                                  <a:pt x="13059" y="2653"/>
                                </a:cubicBezTo>
                                <a:cubicBezTo>
                                  <a:pt x="13043" y="2653"/>
                                  <a:pt x="13027" y="2653"/>
                                  <a:pt x="13010" y="2653"/>
                                </a:cubicBezTo>
                                <a:cubicBezTo>
                                  <a:pt x="13010" y="2656"/>
                                  <a:pt x="13010" y="2659"/>
                                  <a:pt x="13010" y="2663"/>
                                </a:cubicBezTo>
                                <a:cubicBezTo>
                                  <a:pt x="12994" y="2663"/>
                                  <a:pt x="12977" y="2663"/>
                                  <a:pt x="12961" y="2663"/>
                                </a:cubicBezTo>
                                <a:cubicBezTo>
                                  <a:pt x="12961" y="2666"/>
                                  <a:pt x="12961" y="2669"/>
                                  <a:pt x="12961" y="2672"/>
                                </a:cubicBezTo>
                                <a:cubicBezTo>
                                  <a:pt x="12945" y="2672"/>
                                  <a:pt x="12928" y="2672"/>
                                  <a:pt x="12912" y="2672"/>
                                </a:cubicBezTo>
                                <a:cubicBezTo>
                                  <a:pt x="12912" y="2676"/>
                                  <a:pt x="12912" y="2679"/>
                                  <a:pt x="12912" y="2682"/>
                                </a:cubicBezTo>
                                <a:cubicBezTo>
                                  <a:pt x="12892" y="2682"/>
                                  <a:pt x="12873" y="2682"/>
                                  <a:pt x="12853" y="2682"/>
                                </a:cubicBezTo>
                                <a:cubicBezTo>
                                  <a:pt x="12853" y="2686"/>
                                  <a:pt x="12853" y="2689"/>
                                  <a:pt x="12853" y="2692"/>
                                </a:cubicBezTo>
                                <a:cubicBezTo>
                                  <a:pt x="12837" y="2692"/>
                                  <a:pt x="12820" y="2692"/>
                                  <a:pt x="12804" y="2692"/>
                                </a:cubicBezTo>
                                <a:cubicBezTo>
                                  <a:pt x="12804" y="2695"/>
                                  <a:pt x="12804" y="2699"/>
                                  <a:pt x="12804" y="2702"/>
                                </a:cubicBezTo>
                                <a:cubicBezTo>
                                  <a:pt x="12784" y="2702"/>
                                  <a:pt x="12765" y="2702"/>
                                  <a:pt x="12745" y="2702"/>
                                </a:cubicBezTo>
                                <a:cubicBezTo>
                                  <a:pt x="12745" y="2705"/>
                                  <a:pt x="12745" y="2709"/>
                                  <a:pt x="12745" y="2712"/>
                                </a:cubicBezTo>
                                <a:cubicBezTo>
                                  <a:pt x="12725" y="2712"/>
                                  <a:pt x="12706" y="2712"/>
                                  <a:pt x="12686" y="2712"/>
                                </a:cubicBezTo>
                                <a:cubicBezTo>
                                  <a:pt x="12686" y="2715"/>
                                  <a:pt x="12686" y="2718"/>
                                  <a:pt x="12686" y="2722"/>
                                </a:cubicBezTo>
                                <a:cubicBezTo>
                                  <a:pt x="12666" y="2722"/>
                                  <a:pt x="12647" y="2722"/>
                                  <a:pt x="12627" y="2722"/>
                                </a:cubicBezTo>
                                <a:cubicBezTo>
                                  <a:pt x="12627" y="2725"/>
                                  <a:pt x="12627" y="2728"/>
                                  <a:pt x="12627" y="2731"/>
                                </a:cubicBezTo>
                                <a:cubicBezTo>
                                  <a:pt x="12614" y="2731"/>
                                  <a:pt x="12601" y="2731"/>
                                  <a:pt x="12588" y="2731"/>
                                </a:cubicBezTo>
                                <a:cubicBezTo>
                                  <a:pt x="12588" y="2735"/>
                                  <a:pt x="12588" y="2738"/>
                                  <a:pt x="12588" y="2741"/>
                                </a:cubicBezTo>
                                <a:cubicBezTo>
                                  <a:pt x="12575" y="2741"/>
                                  <a:pt x="12562" y="2741"/>
                                  <a:pt x="12549" y="2741"/>
                                </a:cubicBezTo>
                                <a:cubicBezTo>
                                  <a:pt x="12549" y="2744"/>
                                  <a:pt x="12549" y="2748"/>
                                  <a:pt x="12549" y="2751"/>
                                </a:cubicBezTo>
                                <a:cubicBezTo>
                                  <a:pt x="12539" y="2751"/>
                                  <a:pt x="12529" y="2751"/>
                                  <a:pt x="12519" y="2751"/>
                                </a:cubicBezTo>
                                <a:cubicBezTo>
                                  <a:pt x="12519" y="2754"/>
                                  <a:pt x="12519" y="2758"/>
                                  <a:pt x="12519" y="2761"/>
                                </a:cubicBezTo>
                                <a:cubicBezTo>
                                  <a:pt x="12509" y="2761"/>
                                  <a:pt x="12500" y="2761"/>
                                  <a:pt x="12490" y="2761"/>
                                </a:cubicBezTo>
                                <a:cubicBezTo>
                                  <a:pt x="12490" y="2764"/>
                                  <a:pt x="12490" y="2767"/>
                                  <a:pt x="12490" y="2771"/>
                                </a:cubicBezTo>
                                <a:cubicBezTo>
                                  <a:pt x="12477" y="2771"/>
                                  <a:pt x="12463" y="2771"/>
                                  <a:pt x="12450" y="2771"/>
                                </a:cubicBezTo>
                                <a:cubicBezTo>
                                  <a:pt x="12450" y="2774"/>
                                  <a:pt x="12450" y="2777"/>
                                  <a:pt x="12450" y="2781"/>
                                </a:cubicBezTo>
                                <a:cubicBezTo>
                                  <a:pt x="12444" y="2781"/>
                                  <a:pt x="12437" y="2781"/>
                                  <a:pt x="12431" y="2781"/>
                                </a:cubicBezTo>
                                <a:cubicBezTo>
                                  <a:pt x="12431" y="2784"/>
                                  <a:pt x="12431" y="2787"/>
                                  <a:pt x="12431" y="2790"/>
                                </a:cubicBezTo>
                                <a:cubicBezTo>
                                  <a:pt x="12421" y="2790"/>
                                  <a:pt x="12411" y="2790"/>
                                  <a:pt x="12401" y="2790"/>
                                </a:cubicBezTo>
                                <a:cubicBezTo>
                                  <a:pt x="12401" y="2794"/>
                                  <a:pt x="12401" y="2797"/>
                                  <a:pt x="12401" y="2800"/>
                                </a:cubicBezTo>
                                <a:cubicBezTo>
                                  <a:pt x="12392" y="2800"/>
                                  <a:pt x="12382" y="2800"/>
                                  <a:pt x="12372" y="2800"/>
                                </a:cubicBezTo>
                                <a:cubicBezTo>
                                  <a:pt x="12372" y="2803"/>
                                  <a:pt x="12372" y="2807"/>
                                  <a:pt x="12372" y="2810"/>
                                </a:cubicBezTo>
                                <a:cubicBezTo>
                                  <a:pt x="12362" y="2810"/>
                                  <a:pt x="12352" y="2810"/>
                                  <a:pt x="12342" y="2810"/>
                                </a:cubicBezTo>
                                <a:cubicBezTo>
                                  <a:pt x="12342" y="2813"/>
                                  <a:pt x="12342" y="2817"/>
                                  <a:pt x="12342" y="2820"/>
                                </a:cubicBezTo>
                                <a:cubicBezTo>
                                  <a:pt x="12336" y="2820"/>
                                  <a:pt x="12329" y="2820"/>
                                  <a:pt x="12323" y="2820"/>
                                </a:cubicBezTo>
                                <a:cubicBezTo>
                                  <a:pt x="12323" y="2823"/>
                                  <a:pt x="12323" y="2826"/>
                                  <a:pt x="12323" y="2830"/>
                                </a:cubicBezTo>
                                <a:cubicBezTo>
                                  <a:pt x="12313" y="2830"/>
                                  <a:pt x="12303" y="2830"/>
                                  <a:pt x="12293" y="2830"/>
                                </a:cubicBezTo>
                                <a:cubicBezTo>
                                  <a:pt x="12293" y="2833"/>
                                  <a:pt x="12293" y="2836"/>
                                  <a:pt x="12293" y="2839"/>
                                </a:cubicBezTo>
                                <a:cubicBezTo>
                                  <a:pt x="12287" y="2839"/>
                                  <a:pt x="12280" y="2839"/>
                                  <a:pt x="12274" y="2839"/>
                                </a:cubicBezTo>
                                <a:cubicBezTo>
                                  <a:pt x="12274" y="2843"/>
                                  <a:pt x="12274" y="2846"/>
                                  <a:pt x="12274" y="2849"/>
                                </a:cubicBezTo>
                                <a:cubicBezTo>
                                  <a:pt x="12264" y="2849"/>
                                  <a:pt x="12254" y="2849"/>
                                  <a:pt x="12244" y="2849"/>
                                </a:cubicBezTo>
                                <a:cubicBezTo>
                                  <a:pt x="12244" y="2853"/>
                                  <a:pt x="12244" y="2856"/>
                                  <a:pt x="12244" y="2859"/>
                                </a:cubicBezTo>
                                <a:cubicBezTo>
                                  <a:pt x="12238" y="2859"/>
                                  <a:pt x="12231" y="2859"/>
                                  <a:pt x="12225" y="2859"/>
                                </a:cubicBezTo>
                                <a:cubicBezTo>
                                  <a:pt x="12225" y="2862"/>
                                  <a:pt x="12225" y="2866"/>
                                  <a:pt x="12225" y="2869"/>
                                </a:cubicBezTo>
                                <a:cubicBezTo>
                                  <a:pt x="12218" y="2869"/>
                                  <a:pt x="12212" y="2869"/>
                                  <a:pt x="12205" y="2869"/>
                                </a:cubicBezTo>
                                <a:cubicBezTo>
                                  <a:pt x="12205" y="2872"/>
                                  <a:pt x="12205" y="2875"/>
                                  <a:pt x="12205" y="2879"/>
                                </a:cubicBezTo>
                                <a:cubicBezTo>
                                  <a:pt x="12195" y="2879"/>
                                  <a:pt x="12185" y="2879"/>
                                  <a:pt x="12175" y="2879"/>
                                </a:cubicBezTo>
                                <a:cubicBezTo>
                                  <a:pt x="12175" y="2882"/>
                                  <a:pt x="12175" y="2885"/>
                                  <a:pt x="12175" y="2889"/>
                                </a:cubicBezTo>
                                <a:cubicBezTo>
                                  <a:pt x="12169" y="2889"/>
                                  <a:pt x="12162" y="2889"/>
                                  <a:pt x="12156" y="2889"/>
                                </a:cubicBezTo>
                                <a:cubicBezTo>
                                  <a:pt x="12156" y="2892"/>
                                  <a:pt x="12156" y="2895"/>
                                  <a:pt x="12156" y="2898"/>
                                </a:cubicBezTo>
                                <a:cubicBezTo>
                                  <a:pt x="12149" y="2898"/>
                                  <a:pt x="12143" y="2898"/>
                                  <a:pt x="12136" y="2898"/>
                                </a:cubicBezTo>
                                <a:cubicBezTo>
                                  <a:pt x="12136" y="2902"/>
                                  <a:pt x="12136" y="2905"/>
                                  <a:pt x="12136" y="2908"/>
                                </a:cubicBezTo>
                                <a:cubicBezTo>
                                  <a:pt x="12126" y="2908"/>
                                  <a:pt x="12117" y="2908"/>
                                  <a:pt x="12107" y="2908"/>
                                </a:cubicBezTo>
                                <a:cubicBezTo>
                                  <a:pt x="12107" y="2911"/>
                                  <a:pt x="12107" y="2915"/>
                                  <a:pt x="12107" y="2918"/>
                                </a:cubicBezTo>
                                <a:cubicBezTo>
                                  <a:pt x="12100" y="2918"/>
                                  <a:pt x="12094" y="2918"/>
                                  <a:pt x="12087" y="2918"/>
                                </a:cubicBezTo>
                                <a:cubicBezTo>
                                  <a:pt x="12087" y="2921"/>
                                  <a:pt x="12087" y="2925"/>
                                  <a:pt x="12087" y="2928"/>
                                </a:cubicBezTo>
                                <a:cubicBezTo>
                                  <a:pt x="12077" y="2928"/>
                                  <a:pt x="12067" y="2928"/>
                                  <a:pt x="12058" y="2928"/>
                                </a:cubicBezTo>
                                <a:cubicBezTo>
                                  <a:pt x="12058" y="2931"/>
                                  <a:pt x="12058" y="2934"/>
                                  <a:pt x="12058" y="2938"/>
                                </a:cubicBezTo>
                                <a:cubicBezTo>
                                  <a:pt x="12051" y="2938"/>
                                  <a:pt x="12045" y="2938"/>
                                  <a:pt x="12038" y="2938"/>
                                </a:cubicBezTo>
                                <a:cubicBezTo>
                                  <a:pt x="12038" y="2941"/>
                                  <a:pt x="12038" y="2944"/>
                                  <a:pt x="12038" y="2947"/>
                                </a:cubicBezTo>
                                <a:cubicBezTo>
                                  <a:pt x="12028" y="2947"/>
                                  <a:pt x="12018" y="2947"/>
                                  <a:pt x="12009" y="2947"/>
                                </a:cubicBezTo>
                                <a:cubicBezTo>
                                  <a:pt x="12009" y="2951"/>
                                  <a:pt x="12009" y="2954"/>
                                  <a:pt x="12009" y="2957"/>
                                </a:cubicBezTo>
                                <a:cubicBezTo>
                                  <a:pt x="12002" y="2957"/>
                                  <a:pt x="11995" y="2957"/>
                                  <a:pt x="11989" y="2957"/>
                                </a:cubicBezTo>
                                <a:cubicBezTo>
                                  <a:pt x="11989" y="2961"/>
                                  <a:pt x="11989" y="2964"/>
                                  <a:pt x="11989" y="2967"/>
                                </a:cubicBezTo>
                                <a:cubicBezTo>
                                  <a:pt x="11979" y="2967"/>
                                  <a:pt x="11969" y="2967"/>
                                  <a:pt x="11959" y="2967"/>
                                </a:cubicBezTo>
                                <a:cubicBezTo>
                                  <a:pt x="11959" y="2970"/>
                                  <a:pt x="11959" y="2974"/>
                                  <a:pt x="11959" y="2977"/>
                                </a:cubicBezTo>
                                <a:cubicBezTo>
                                  <a:pt x="11953" y="2977"/>
                                  <a:pt x="11946" y="2977"/>
                                  <a:pt x="11940" y="2977"/>
                                </a:cubicBezTo>
                                <a:cubicBezTo>
                                  <a:pt x="11940" y="2980"/>
                                  <a:pt x="11940" y="2983"/>
                                  <a:pt x="11940" y="2987"/>
                                </a:cubicBezTo>
                                <a:cubicBezTo>
                                  <a:pt x="11930" y="2987"/>
                                  <a:pt x="11920" y="2987"/>
                                  <a:pt x="11910" y="2987"/>
                                </a:cubicBezTo>
                                <a:cubicBezTo>
                                  <a:pt x="11910" y="2990"/>
                                  <a:pt x="11910" y="2993"/>
                                  <a:pt x="11910" y="2997"/>
                                </a:cubicBezTo>
                                <a:cubicBezTo>
                                  <a:pt x="11901" y="2997"/>
                                  <a:pt x="11891" y="2997"/>
                                  <a:pt x="11881" y="2997"/>
                                </a:cubicBezTo>
                                <a:cubicBezTo>
                                  <a:pt x="11881" y="3000"/>
                                  <a:pt x="11881" y="3003"/>
                                  <a:pt x="11881" y="3006"/>
                                </a:cubicBezTo>
                                <a:cubicBezTo>
                                  <a:pt x="11871" y="3006"/>
                                  <a:pt x="11861" y="3006"/>
                                  <a:pt x="11851" y="3006"/>
                                </a:cubicBezTo>
                                <a:cubicBezTo>
                                  <a:pt x="11851" y="3010"/>
                                  <a:pt x="11851" y="3013"/>
                                  <a:pt x="11851" y="3016"/>
                                </a:cubicBezTo>
                                <a:cubicBezTo>
                                  <a:pt x="11838" y="3016"/>
                                  <a:pt x="11825" y="3016"/>
                                  <a:pt x="11812" y="3016"/>
                                </a:cubicBezTo>
                                <a:cubicBezTo>
                                  <a:pt x="11812" y="3019"/>
                                  <a:pt x="11812" y="3023"/>
                                  <a:pt x="11812" y="3026"/>
                                </a:cubicBezTo>
                                <a:cubicBezTo>
                                  <a:pt x="11802" y="3026"/>
                                  <a:pt x="11793" y="3026"/>
                                  <a:pt x="11783" y="3026"/>
                                </a:cubicBezTo>
                                <a:cubicBezTo>
                                  <a:pt x="11783" y="3029"/>
                                  <a:pt x="11783" y="3033"/>
                                  <a:pt x="11783" y="3036"/>
                                </a:cubicBezTo>
                                <a:cubicBezTo>
                                  <a:pt x="11770" y="3036"/>
                                  <a:pt x="11757" y="3036"/>
                                  <a:pt x="11743" y="3036"/>
                                </a:cubicBezTo>
                                <a:cubicBezTo>
                                  <a:pt x="11743" y="3039"/>
                                  <a:pt x="11743" y="3042"/>
                                  <a:pt x="11743" y="3046"/>
                                </a:cubicBezTo>
                                <a:cubicBezTo>
                                  <a:pt x="11724" y="3046"/>
                                  <a:pt x="11704" y="3046"/>
                                  <a:pt x="11685" y="3046"/>
                                </a:cubicBezTo>
                                <a:cubicBezTo>
                                  <a:pt x="11685" y="3049"/>
                                  <a:pt x="11685" y="3052"/>
                                  <a:pt x="11685" y="3055"/>
                                </a:cubicBezTo>
                                <a:cubicBezTo>
                                  <a:pt x="11626" y="3055"/>
                                  <a:pt x="11567" y="3055"/>
                                  <a:pt x="11508" y="3055"/>
                                </a:cubicBezTo>
                                <a:cubicBezTo>
                                  <a:pt x="11508" y="3052"/>
                                  <a:pt x="11508" y="3049"/>
                                  <a:pt x="11508" y="3046"/>
                                </a:cubicBezTo>
                                <a:cubicBezTo>
                                  <a:pt x="11482" y="3046"/>
                                  <a:pt x="11455" y="3046"/>
                                  <a:pt x="11429" y="3046"/>
                                </a:cubicBezTo>
                                <a:cubicBezTo>
                                  <a:pt x="11429" y="3042"/>
                                  <a:pt x="11429" y="3039"/>
                                  <a:pt x="11429" y="3036"/>
                                </a:cubicBezTo>
                                <a:cubicBezTo>
                                  <a:pt x="11413" y="3036"/>
                                  <a:pt x="11397" y="3036"/>
                                  <a:pt x="11380" y="3036"/>
                                </a:cubicBezTo>
                                <a:cubicBezTo>
                                  <a:pt x="11380" y="3033"/>
                                  <a:pt x="11380" y="3029"/>
                                  <a:pt x="11380" y="3026"/>
                                </a:cubicBezTo>
                                <a:cubicBezTo>
                                  <a:pt x="11364" y="3026"/>
                                  <a:pt x="11347" y="3026"/>
                                  <a:pt x="11331" y="3026"/>
                                </a:cubicBezTo>
                                <a:cubicBezTo>
                                  <a:pt x="11331" y="3023"/>
                                  <a:pt x="11331" y="3019"/>
                                  <a:pt x="11331" y="3016"/>
                                </a:cubicBezTo>
                                <a:cubicBezTo>
                                  <a:pt x="11315" y="3016"/>
                                  <a:pt x="11298" y="3016"/>
                                  <a:pt x="11282" y="3016"/>
                                </a:cubicBezTo>
                                <a:cubicBezTo>
                                  <a:pt x="11282" y="3013"/>
                                  <a:pt x="11282" y="3010"/>
                                  <a:pt x="11282" y="3006"/>
                                </a:cubicBezTo>
                                <a:cubicBezTo>
                                  <a:pt x="11269" y="3006"/>
                                  <a:pt x="11256" y="3006"/>
                                  <a:pt x="11243" y="3006"/>
                                </a:cubicBezTo>
                                <a:cubicBezTo>
                                  <a:pt x="11243" y="3003"/>
                                  <a:pt x="11243" y="3000"/>
                                  <a:pt x="11243" y="2997"/>
                                </a:cubicBezTo>
                                <a:cubicBezTo>
                                  <a:pt x="11230" y="2997"/>
                                  <a:pt x="11217" y="2997"/>
                                  <a:pt x="11203" y="2997"/>
                                </a:cubicBezTo>
                                <a:cubicBezTo>
                                  <a:pt x="11203" y="2993"/>
                                  <a:pt x="11203" y="2990"/>
                                  <a:pt x="11203" y="2987"/>
                                </a:cubicBezTo>
                                <a:cubicBezTo>
                                  <a:pt x="11187" y="2987"/>
                                  <a:pt x="11171" y="2987"/>
                                  <a:pt x="11154" y="2987"/>
                                </a:cubicBezTo>
                                <a:cubicBezTo>
                                  <a:pt x="11154" y="2983"/>
                                  <a:pt x="11154" y="2980"/>
                                  <a:pt x="11154" y="2977"/>
                                </a:cubicBezTo>
                                <a:cubicBezTo>
                                  <a:pt x="11141" y="2977"/>
                                  <a:pt x="11128" y="2977"/>
                                  <a:pt x="11115" y="2977"/>
                                </a:cubicBezTo>
                                <a:cubicBezTo>
                                  <a:pt x="11115" y="2974"/>
                                  <a:pt x="11115" y="2970"/>
                                  <a:pt x="11115" y="2967"/>
                                </a:cubicBezTo>
                                <a:cubicBezTo>
                                  <a:pt x="11095" y="2967"/>
                                  <a:pt x="11076" y="2967"/>
                                  <a:pt x="11056" y="2967"/>
                                </a:cubicBezTo>
                                <a:cubicBezTo>
                                  <a:pt x="11056" y="2964"/>
                                  <a:pt x="11056" y="2961"/>
                                  <a:pt x="11056" y="2957"/>
                                </a:cubicBezTo>
                                <a:cubicBezTo>
                                  <a:pt x="11037" y="2957"/>
                                  <a:pt x="11017" y="2957"/>
                                  <a:pt x="10997" y="2957"/>
                                </a:cubicBezTo>
                                <a:cubicBezTo>
                                  <a:pt x="10997" y="2954"/>
                                  <a:pt x="10997" y="2951"/>
                                  <a:pt x="10997" y="2947"/>
                                </a:cubicBezTo>
                                <a:cubicBezTo>
                                  <a:pt x="10945" y="2947"/>
                                  <a:pt x="10892" y="2947"/>
                                  <a:pt x="10840" y="2947"/>
                                </a:cubicBezTo>
                                <a:cubicBezTo>
                                  <a:pt x="10840" y="2951"/>
                                  <a:pt x="10840" y="2954"/>
                                  <a:pt x="10840" y="2957"/>
                                </a:cubicBezTo>
                                <a:cubicBezTo>
                                  <a:pt x="10807" y="2957"/>
                                  <a:pt x="10775" y="2957"/>
                                  <a:pt x="10742" y="2957"/>
                                </a:cubicBezTo>
                                <a:cubicBezTo>
                                  <a:pt x="10742" y="2954"/>
                                  <a:pt x="10742" y="2951"/>
                                  <a:pt x="10742" y="2947"/>
                                </a:cubicBezTo>
                                <a:cubicBezTo>
                                  <a:pt x="10732" y="2947"/>
                                  <a:pt x="10722" y="2947"/>
                                  <a:pt x="10712" y="2947"/>
                                </a:cubicBezTo>
                                <a:cubicBezTo>
                                  <a:pt x="10712" y="2944"/>
                                  <a:pt x="10712" y="2941"/>
                                  <a:pt x="10712" y="2938"/>
                                </a:cubicBezTo>
                                <a:cubicBezTo>
                                  <a:pt x="10706" y="2938"/>
                                  <a:pt x="10699" y="2938"/>
                                  <a:pt x="10693" y="2938"/>
                                </a:cubicBezTo>
                                <a:cubicBezTo>
                                  <a:pt x="10693" y="2934"/>
                                  <a:pt x="10693" y="2931"/>
                                  <a:pt x="10693" y="2928"/>
                                </a:cubicBezTo>
                                <a:cubicBezTo>
                                  <a:pt x="10686" y="2928"/>
                                  <a:pt x="10680" y="2928"/>
                                  <a:pt x="10673" y="2928"/>
                                </a:cubicBezTo>
                                <a:cubicBezTo>
                                  <a:pt x="10673" y="2925"/>
                                  <a:pt x="10673" y="2921"/>
                                  <a:pt x="10673" y="2918"/>
                                </a:cubicBezTo>
                                <a:cubicBezTo>
                                  <a:pt x="10670" y="2918"/>
                                  <a:pt x="10667" y="2918"/>
                                  <a:pt x="10663" y="2918"/>
                                </a:cubicBezTo>
                                <a:cubicBezTo>
                                  <a:pt x="10663" y="2915"/>
                                  <a:pt x="10663" y="2911"/>
                                  <a:pt x="10663" y="2908"/>
                                </a:cubicBezTo>
                                <a:cubicBezTo>
                                  <a:pt x="10657" y="2908"/>
                                  <a:pt x="10650" y="2908"/>
                                  <a:pt x="10644" y="2908"/>
                                </a:cubicBezTo>
                                <a:cubicBezTo>
                                  <a:pt x="10644" y="2905"/>
                                  <a:pt x="10644" y="2902"/>
                                  <a:pt x="10644" y="2898"/>
                                </a:cubicBezTo>
                                <a:cubicBezTo>
                                  <a:pt x="10640" y="2898"/>
                                  <a:pt x="10637" y="2898"/>
                                  <a:pt x="10634" y="2898"/>
                                </a:cubicBezTo>
                                <a:cubicBezTo>
                                  <a:pt x="10634" y="2895"/>
                                  <a:pt x="10634" y="2892"/>
                                  <a:pt x="10634" y="2889"/>
                                </a:cubicBezTo>
                                <a:cubicBezTo>
                                  <a:pt x="10627" y="2889"/>
                                  <a:pt x="10621" y="2889"/>
                                  <a:pt x="10614" y="2889"/>
                                </a:cubicBezTo>
                                <a:cubicBezTo>
                                  <a:pt x="10614" y="2885"/>
                                  <a:pt x="10614" y="2882"/>
                                  <a:pt x="10614" y="2879"/>
                                </a:cubicBezTo>
                                <a:cubicBezTo>
                                  <a:pt x="10608" y="2879"/>
                                  <a:pt x="10601" y="2879"/>
                                  <a:pt x="10595" y="2879"/>
                                </a:cubicBezTo>
                                <a:cubicBezTo>
                                  <a:pt x="10595" y="2875"/>
                                  <a:pt x="10595" y="2872"/>
                                  <a:pt x="10595" y="2869"/>
                                </a:cubicBezTo>
                                <a:cubicBezTo>
                                  <a:pt x="10591" y="2869"/>
                                  <a:pt x="10588" y="2869"/>
                                  <a:pt x="10585" y="2869"/>
                                </a:cubicBezTo>
                                <a:cubicBezTo>
                                  <a:pt x="10585" y="2866"/>
                                  <a:pt x="10585" y="2862"/>
                                  <a:pt x="10585" y="2859"/>
                                </a:cubicBezTo>
                                <a:cubicBezTo>
                                  <a:pt x="10575" y="2859"/>
                                  <a:pt x="10565" y="2859"/>
                                  <a:pt x="10555" y="2859"/>
                                </a:cubicBezTo>
                                <a:cubicBezTo>
                                  <a:pt x="10555" y="2856"/>
                                  <a:pt x="10555" y="2853"/>
                                  <a:pt x="10555" y="2849"/>
                                </a:cubicBezTo>
                                <a:cubicBezTo>
                                  <a:pt x="10542" y="2849"/>
                                  <a:pt x="10529" y="2849"/>
                                  <a:pt x="10516" y="2849"/>
                                </a:cubicBezTo>
                                <a:cubicBezTo>
                                  <a:pt x="10516" y="2846"/>
                                  <a:pt x="10516" y="2843"/>
                                  <a:pt x="10516" y="2839"/>
                                </a:cubicBezTo>
                                <a:cubicBezTo>
                                  <a:pt x="10460" y="2839"/>
                                  <a:pt x="10405" y="2839"/>
                                  <a:pt x="10349" y="2839"/>
                                </a:cubicBezTo>
                                <a:cubicBezTo>
                                  <a:pt x="10349" y="2843"/>
                                  <a:pt x="10349" y="2846"/>
                                  <a:pt x="10349" y="2849"/>
                                </a:cubicBezTo>
                                <a:cubicBezTo>
                                  <a:pt x="10231" y="2849"/>
                                  <a:pt x="10114" y="2849"/>
                                  <a:pt x="9996" y="2849"/>
                                </a:cubicBezTo>
                                <a:cubicBezTo>
                                  <a:pt x="9996" y="2846"/>
                                  <a:pt x="9996" y="2843"/>
                                  <a:pt x="9996" y="2839"/>
                                </a:cubicBezTo>
                                <a:cubicBezTo>
                                  <a:pt x="9940" y="2839"/>
                                  <a:pt x="9884" y="2839"/>
                                  <a:pt x="9829" y="2839"/>
                                </a:cubicBezTo>
                                <a:cubicBezTo>
                                  <a:pt x="9829" y="2836"/>
                                  <a:pt x="9829" y="2833"/>
                                  <a:pt x="9829" y="2830"/>
                                </a:cubicBezTo>
                                <a:cubicBezTo>
                                  <a:pt x="9799" y="2830"/>
                                  <a:pt x="9770" y="2830"/>
                                  <a:pt x="9740" y="2830"/>
                                </a:cubicBezTo>
                                <a:cubicBezTo>
                                  <a:pt x="9740" y="2833"/>
                                  <a:pt x="9740" y="2836"/>
                                  <a:pt x="9740" y="2839"/>
                                </a:cubicBezTo>
                                <a:cubicBezTo>
                                  <a:pt x="9704" y="2839"/>
                                  <a:pt x="9668" y="2839"/>
                                  <a:pt x="9632" y="2839"/>
                                </a:cubicBezTo>
                                <a:cubicBezTo>
                                  <a:pt x="9632" y="2843"/>
                                  <a:pt x="9632" y="2846"/>
                                  <a:pt x="9632" y="2849"/>
                                </a:cubicBezTo>
                                <a:cubicBezTo>
                                  <a:pt x="9616" y="2849"/>
                                  <a:pt x="9600" y="2849"/>
                                  <a:pt x="9583" y="2849"/>
                                </a:cubicBezTo>
                                <a:cubicBezTo>
                                  <a:pt x="9583" y="2853"/>
                                  <a:pt x="9583" y="2856"/>
                                  <a:pt x="9583" y="2859"/>
                                </a:cubicBezTo>
                                <a:cubicBezTo>
                                  <a:pt x="9570" y="2859"/>
                                  <a:pt x="9557" y="2859"/>
                                  <a:pt x="9544" y="2859"/>
                                </a:cubicBezTo>
                                <a:cubicBezTo>
                                  <a:pt x="9544" y="2862"/>
                                  <a:pt x="9544" y="2866"/>
                                  <a:pt x="9544" y="2869"/>
                                </a:cubicBezTo>
                                <a:cubicBezTo>
                                  <a:pt x="9534" y="2869"/>
                                  <a:pt x="9524" y="2869"/>
                                  <a:pt x="9515" y="2869"/>
                                </a:cubicBezTo>
                                <a:cubicBezTo>
                                  <a:pt x="9515" y="2872"/>
                                  <a:pt x="9515" y="2875"/>
                                  <a:pt x="9515" y="2879"/>
                                </a:cubicBezTo>
                                <a:cubicBezTo>
                                  <a:pt x="9508" y="2879"/>
                                  <a:pt x="9501" y="2879"/>
                                  <a:pt x="9495" y="2879"/>
                                </a:cubicBezTo>
                                <a:cubicBezTo>
                                  <a:pt x="9495" y="2882"/>
                                  <a:pt x="9495" y="2885"/>
                                  <a:pt x="9495" y="2889"/>
                                </a:cubicBezTo>
                                <a:cubicBezTo>
                                  <a:pt x="9485" y="2889"/>
                                  <a:pt x="9475" y="2889"/>
                                  <a:pt x="9465" y="2889"/>
                                </a:cubicBezTo>
                                <a:cubicBezTo>
                                  <a:pt x="9465" y="2892"/>
                                  <a:pt x="9465" y="2895"/>
                                  <a:pt x="9465" y="2898"/>
                                </a:cubicBezTo>
                                <a:cubicBezTo>
                                  <a:pt x="9452" y="2898"/>
                                  <a:pt x="9439" y="2898"/>
                                  <a:pt x="9426" y="2898"/>
                                </a:cubicBezTo>
                                <a:cubicBezTo>
                                  <a:pt x="9426" y="2902"/>
                                  <a:pt x="9426" y="2905"/>
                                  <a:pt x="9426" y="2908"/>
                                </a:cubicBezTo>
                                <a:cubicBezTo>
                                  <a:pt x="9413" y="2908"/>
                                  <a:pt x="9400" y="2908"/>
                                  <a:pt x="9387" y="2908"/>
                                </a:cubicBezTo>
                                <a:cubicBezTo>
                                  <a:pt x="9387" y="2911"/>
                                  <a:pt x="9387" y="2915"/>
                                  <a:pt x="9387" y="2918"/>
                                </a:cubicBezTo>
                                <a:cubicBezTo>
                                  <a:pt x="9367" y="2918"/>
                                  <a:pt x="9348" y="2918"/>
                                  <a:pt x="9328" y="2918"/>
                                </a:cubicBezTo>
                                <a:cubicBezTo>
                                  <a:pt x="9328" y="2921"/>
                                  <a:pt x="9328" y="2925"/>
                                  <a:pt x="9328" y="2928"/>
                                </a:cubicBezTo>
                                <a:cubicBezTo>
                                  <a:pt x="9289" y="2928"/>
                                  <a:pt x="9249" y="2928"/>
                                  <a:pt x="9210" y="2928"/>
                                </a:cubicBezTo>
                                <a:cubicBezTo>
                                  <a:pt x="9210" y="2931"/>
                                  <a:pt x="9210" y="2934"/>
                                  <a:pt x="9210" y="2938"/>
                                </a:cubicBezTo>
                                <a:cubicBezTo>
                                  <a:pt x="9164" y="2938"/>
                                  <a:pt x="9119" y="2938"/>
                                  <a:pt x="9073" y="2938"/>
                                </a:cubicBezTo>
                                <a:cubicBezTo>
                                  <a:pt x="9073" y="2934"/>
                                  <a:pt x="9073" y="2931"/>
                                  <a:pt x="9073" y="2928"/>
                                </a:cubicBezTo>
                                <a:cubicBezTo>
                                  <a:pt x="9024" y="2928"/>
                                  <a:pt x="8975" y="2928"/>
                                  <a:pt x="8925" y="2928"/>
                                </a:cubicBezTo>
                                <a:cubicBezTo>
                                  <a:pt x="8925" y="2925"/>
                                  <a:pt x="8925" y="2921"/>
                                  <a:pt x="8925" y="2918"/>
                                </a:cubicBezTo>
                                <a:cubicBezTo>
                                  <a:pt x="8889" y="2918"/>
                                  <a:pt x="8853" y="2918"/>
                                  <a:pt x="8817" y="2918"/>
                                </a:cubicBezTo>
                                <a:cubicBezTo>
                                  <a:pt x="8817" y="2915"/>
                                  <a:pt x="8817" y="2911"/>
                                  <a:pt x="8817" y="2908"/>
                                </a:cubicBezTo>
                                <a:cubicBezTo>
                                  <a:pt x="8785" y="2908"/>
                                  <a:pt x="8752" y="2908"/>
                                  <a:pt x="8719" y="2908"/>
                                </a:cubicBezTo>
                                <a:cubicBezTo>
                                  <a:pt x="8719" y="2905"/>
                                  <a:pt x="8719" y="2902"/>
                                  <a:pt x="8719" y="2898"/>
                                </a:cubicBezTo>
                                <a:cubicBezTo>
                                  <a:pt x="8677" y="2898"/>
                                  <a:pt x="8634" y="2898"/>
                                  <a:pt x="8592" y="2898"/>
                                </a:cubicBezTo>
                                <a:cubicBezTo>
                                  <a:pt x="8592" y="2895"/>
                                  <a:pt x="8592" y="2892"/>
                                  <a:pt x="8592" y="2889"/>
                                </a:cubicBezTo>
                                <a:cubicBezTo>
                                  <a:pt x="8539" y="2889"/>
                                  <a:pt x="8487" y="2889"/>
                                  <a:pt x="8434" y="2889"/>
                                </a:cubicBezTo>
                                <a:cubicBezTo>
                                  <a:pt x="8434" y="2885"/>
                                  <a:pt x="8434" y="2882"/>
                                  <a:pt x="8434" y="2879"/>
                                </a:cubicBezTo>
                                <a:cubicBezTo>
                                  <a:pt x="8353" y="2879"/>
                                  <a:pt x="8271" y="2879"/>
                                  <a:pt x="8189" y="2879"/>
                                </a:cubicBezTo>
                                <a:cubicBezTo>
                                  <a:pt x="8189" y="2875"/>
                                  <a:pt x="8189" y="2872"/>
                                  <a:pt x="8189" y="2869"/>
                                </a:cubicBezTo>
                                <a:cubicBezTo>
                                  <a:pt x="8156" y="2869"/>
                                  <a:pt x="8124" y="2869"/>
                                  <a:pt x="8091" y="2869"/>
                                </a:cubicBezTo>
                                <a:cubicBezTo>
                                  <a:pt x="8091" y="2872"/>
                                  <a:pt x="8091" y="2875"/>
                                  <a:pt x="8091" y="2879"/>
                                </a:cubicBezTo>
                                <a:cubicBezTo>
                                  <a:pt x="8071" y="2879"/>
                                  <a:pt x="8052" y="2879"/>
                                  <a:pt x="8032" y="2879"/>
                                </a:cubicBezTo>
                                <a:cubicBezTo>
                                  <a:pt x="8032" y="2882"/>
                                  <a:pt x="8032" y="2885"/>
                                  <a:pt x="8032" y="2889"/>
                                </a:cubicBezTo>
                                <a:cubicBezTo>
                                  <a:pt x="8022" y="2889"/>
                                  <a:pt x="8012" y="2889"/>
                                  <a:pt x="8002" y="2889"/>
                                </a:cubicBezTo>
                                <a:cubicBezTo>
                                  <a:pt x="8002" y="2892"/>
                                  <a:pt x="8002" y="2895"/>
                                  <a:pt x="8002" y="2898"/>
                                </a:cubicBezTo>
                                <a:cubicBezTo>
                                  <a:pt x="7993" y="2898"/>
                                  <a:pt x="7983" y="2898"/>
                                  <a:pt x="7973" y="2898"/>
                                </a:cubicBezTo>
                                <a:cubicBezTo>
                                  <a:pt x="7973" y="2902"/>
                                  <a:pt x="7973" y="2905"/>
                                  <a:pt x="7973" y="2908"/>
                                </a:cubicBezTo>
                                <a:cubicBezTo>
                                  <a:pt x="7966" y="2908"/>
                                  <a:pt x="7960" y="2908"/>
                                  <a:pt x="7953" y="2908"/>
                                </a:cubicBezTo>
                                <a:cubicBezTo>
                                  <a:pt x="7953" y="2911"/>
                                  <a:pt x="7953" y="2915"/>
                                  <a:pt x="7953" y="2918"/>
                                </a:cubicBezTo>
                                <a:cubicBezTo>
                                  <a:pt x="7947" y="2918"/>
                                  <a:pt x="7940" y="2918"/>
                                  <a:pt x="7934" y="2918"/>
                                </a:cubicBezTo>
                                <a:cubicBezTo>
                                  <a:pt x="7934" y="2921"/>
                                  <a:pt x="7934" y="2925"/>
                                  <a:pt x="7934" y="2928"/>
                                </a:cubicBezTo>
                                <a:cubicBezTo>
                                  <a:pt x="7927" y="2928"/>
                                  <a:pt x="7921" y="2928"/>
                                  <a:pt x="7914" y="2928"/>
                                </a:cubicBezTo>
                                <a:cubicBezTo>
                                  <a:pt x="7914" y="2931"/>
                                  <a:pt x="7914" y="2934"/>
                                  <a:pt x="7914" y="2938"/>
                                </a:cubicBezTo>
                                <a:cubicBezTo>
                                  <a:pt x="7907" y="2938"/>
                                  <a:pt x="7901" y="2938"/>
                                  <a:pt x="7894" y="2938"/>
                                </a:cubicBezTo>
                                <a:cubicBezTo>
                                  <a:pt x="7894" y="2941"/>
                                  <a:pt x="7894" y="2944"/>
                                  <a:pt x="7894" y="2947"/>
                                </a:cubicBezTo>
                                <a:cubicBezTo>
                                  <a:pt x="7885" y="2947"/>
                                  <a:pt x="7875" y="2947"/>
                                  <a:pt x="7865" y="2947"/>
                                </a:cubicBezTo>
                                <a:cubicBezTo>
                                  <a:pt x="7865" y="2951"/>
                                  <a:pt x="7865" y="2954"/>
                                  <a:pt x="7865" y="2957"/>
                                </a:cubicBezTo>
                                <a:cubicBezTo>
                                  <a:pt x="7829" y="2957"/>
                                  <a:pt x="7793" y="2957"/>
                                  <a:pt x="7757" y="2957"/>
                                </a:cubicBezTo>
                                <a:cubicBezTo>
                                  <a:pt x="7757" y="2954"/>
                                  <a:pt x="7757" y="2951"/>
                                  <a:pt x="7757" y="2947"/>
                                </a:cubicBezTo>
                                <a:cubicBezTo>
                                  <a:pt x="7750" y="2947"/>
                                  <a:pt x="7744" y="2947"/>
                                  <a:pt x="7737" y="2947"/>
                                </a:cubicBezTo>
                                <a:cubicBezTo>
                                  <a:pt x="7737" y="2944"/>
                                  <a:pt x="7737" y="2941"/>
                                  <a:pt x="7737" y="2938"/>
                                </a:cubicBezTo>
                                <a:cubicBezTo>
                                  <a:pt x="7731" y="2938"/>
                                  <a:pt x="7724" y="2938"/>
                                  <a:pt x="7718" y="2938"/>
                                </a:cubicBezTo>
                                <a:cubicBezTo>
                                  <a:pt x="7718" y="2934"/>
                                  <a:pt x="7718" y="2931"/>
                                  <a:pt x="7718" y="2928"/>
                                </a:cubicBezTo>
                                <a:cubicBezTo>
                                  <a:pt x="7711" y="2928"/>
                                  <a:pt x="7705" y="2928"/>
                                  <a:pt x="7698" y="2928"/>
                                </a:cubicBezTo>
                                <a:cubicBezTo>
                                  <a:pt x="7698" y="2925"/>
                                  <a:pt x="7698" y="2921"/>
                                  <a:pt x="7698" y="2918"/>
                                </a:cubicBezTo>
                                <a:cubicBezTo>
                                  <a:pt x="7691" y="2918"/>
                                  <a:pt x="7685" y="2918"/>
                                  <a:pt x="7678" y="2918"/>
                                </a:cubicBezTo>
                                <a:cubicBezTo>
                                  <a:pt x="7678" y="2915"/>
                                  <a:pt x="7678" y="2911"/>
                                  <a:pt x="7678" y="2908"/>
                                </a:cubicBezTo>
                                <a:cubicBezTo>
                                  <a:pt x="7672" y="2908"/>
                                  <a:pt x="7665" y="2908"/>
                                  <a:pt x="7659" y="2908"/>
                                </a:cubicBezTo>
                                <a:cubicBezTo>
                                  <a:pt x="7659" y="2905"/>
                                  <a:pt x="7659" y="2902"/>
                                  <a:pt x="7659" y="2898"/>
                                </a:cubicBezTo>
                                <a:cubicBezTo>
                                  <a:pt x="7649" y="2898"/>
                                  <a:pt x="7639" y="2898"/>
                                  <a:pt x="7629" y="2898"/>
                                </a:cubicBezTo>
                                <a:cubicBezTo>
                                  <a:pt x="7629" y="2895"/>
                                  <a:pt x="7629" y="2892"/>
                                  <a:pt x="7629" y="2889"/>
                                </a:cubicBezTo>
                                <a:cubicBezTo>
                                  <a:pt x="7619" y="2889"/>
                                  <a:pt x="7610" y="2889"/>
                                  <a:pt x="7600" y="2889"/>
                                </a:cubicBezTo>
                                <a:cubicBezTo>
                                  <a:pt x="7600" y="2885"/>
                                  <a:pt x="7600" y="2882"/>
                                  <a:pt x="7600" y="2879"/>
                                </a:cubicBezTo>
                                <a:cubicBezTo>
                                  <a:pt x="7590" y="2879"/>
                                  <a:pt x="7580" y="2879"/>
                                  <a:pt x="7570" y="2879"/>
                                </a:cubicBezTo>
                                <a:cubicBezTo>
                                  <a:pt x="7570" y="2875"/>
                                  <a:pt x="7570" y="2872"/>
                                  <a:pt x="7570" y="2869"/>
                                </a:cubicBezTo>
                                <a:cubicBezTo>
                                  <a:pt x="7557" y="2869"/>
                                  <a:pt x="7544" y="2869"/>
                                  <a:pt x="7531" y="2869"/>
                                </a:cubicBezTo>
                                <a:cubicBezTo>
                                  <a:pt x="7531" y="2866"/>
                                  <a:pt x="7531" y="2862"/>
                                  <a:pt x="7531" y="2859"/>
                                </a:cubicBezTo>
                                <a:cubicBezTo>
                                  <a:pt x="7515" y="2859"/>
                                  <a:pt x="7498" y="2859"/>
                                  <a:pt x="7482" y="2859"/>
                                </a:cubicBezTo>
                                <a:cubicBezTo>
                                  <a:pt x="7482" y="2856"/>
                                  <a:pt x="7482" y="2853"/>
                                  <a:pt x="7482" y="2849"/>
                                </a:cubicBezTo>
                                <a:cubicBezTo>
                                  <a:pt x="7459" y="2849"/>
                                  <a:pt x="7436" y="2849"/>
                                  <a:pt x="7413" y="2849"/>
                                </a:cubicBezTo>
                                <a:cubicBezTo>
                                  <a:pt x="7413" y="2846"/>
                                  <a:pt x="7413" y="2843"/>
                                  <a:pt x="7413" y="2839"/>
                                </a:cubicBezTo>
                                <a:cubicBezTo>
                                  <a:pt x="7387" y="2839"/>
                                  <a:pt x="7361" y="2839"/>
                                  <a:pt x="7335" y="2839"/>
                                </a:cubicBezTo>
                                <a:cubicBezTo>
                                  <a:pt x="7335" y="2836"/>
                                  <a:pt x="7335" y="2833"/>
                                  <a:pt x="7335" y="2830"/>
                                </a:cubicBezTo>
                                <a:cubicBezTo>
                                  <a:pt x="7299" y="2830"/>
                                  <a:pt x="7263" y="2830"/>
                                  <a:pt x="7227" y="2830"/>
                                </a:cubicBezTo>
                                <a:cubicBezTo>
                                  <a:pt x="7227" y="2826"/>
                                  <a:pt x="7227" y="2823"/>
                                  <a:pt x="7227" y="2820"/>
                                </a:cubicBezTo>
                                <a:cubicBezTo>
                                  <a:pt x="7040" y="2820"/>
                                  <a:pt x="6854" y="2820"/>
                                  <a:pt x="6667" y="2820"/>
                                </a:cubicBezTo>
                                <a:cubicBezTo>
                                  <a:pt x="6667" y="2823"/>
                                  <a:pt x="6667" y="2826"/>
                                  <a:pt x="6667" y="2830"/>
                                </a:cubicBezTo>
                                <a:cubicBezTo>
                                  <a:pt x="6647" y="2830"/>
                                  <a:pt x="6628" y="2830"/>
                                  <a:pt x="6608" y="2830"/>
                                </a:cubicBezTo>
                                <a:cubicBezTo>
                                  <a:pt x="6608" y="2833"/>
                                  <a:pt x="6608" y="2836"/>
                                  <a:pt x="6608" y="2839"/>
                                </a:cubicBezTo>
                                <a:cubicBezTo>
                                  <a:pt x="6592" y="2839"/>
                                  <a:pt x="6575" y="2839"/>
                                  <a:pt x="6559" y="2839"/>
                                </a:cubicBezTo>
                                <a:cubicBezTo>
                                  <a:pt x="6559" y="2843"/>
                                  <a:pt x="6559" y="2846"/>
                                  <a:pt x="6559" y="2849"/>
                                </a:cubicBezTo>
                                <a:cubicBezTo>
                                  <a:pt x="6546" y="2849"/>
                                  <a:pt x="6533" y="2849"/>
                                  <a:pt x="6520" y="2849"/>
                                </a:cubicBezTo>
                                <a:cubicBezTo>
                                  <a:pt x="6520" y="2853"/>
                                  <a:pt x="6520" y="2856"/>
                                  <a:pt x="6520" y="2859"/>
                                </a:cubicBezTo>
                                <a:cubicBezTo>
                                  <a:pt x="6507" y="2859"/>
                                  <a:pt x="6494" y="2859"/>
                                  <a:pt x="6480" y="2859"/>
                                </a:cubicBezTo>
                                <a:cubicBezTo>
                                  <a:pt x="6480" y="2862"/>
                                  <a:pt x="6480" y="2866"/>
                                  <a:pt x="6480" y="2869"/>
                                </a:cubicBezTo>
                                <a:cubicBezTo>
                                  <a:pt x="6467" y="2869"/>
                                  <a:pt x="6454" y="2869"/>
                                  <a:pt x="6441" y="2869"/>
                                </a:cubicBezTo>
                                <a:cubicBezTo>
                                  <a:pt x="6441" y="2872"/>
                                  <a:pt x="6441" y="2875"/>
                                  <a:pt x="6441" y="2879"/>
                                </a:cubicBezTo>
                                <a:cubicBezTo>
                                  <a:pt x="6425" y="2879"/>
                                  <a:pt x="6408" y="2879"/>
                                  <a:pt x="6392" y="2879"/>
                                </a:cubicBezTo>
                                <a:cubicBezTo>
                                  <a:pt x="6392" y="2882"/>
                                  <a:pt x="6392" y="2885"/>
                                  <a:pt x="6392" y="2889"/>
                                </a:cubicBezTo>
                                <a:cubicBezTo>
                                  <a:pt x="6376" y="2889"/>
                                  <a:pt x="6359" y="2889"/>
                                  <a:pt x="6343" y="2889"/>
                                </a:cubicBezTo>
                                <a:cubicBezTo>
                                  <a:pt x="6343" y="2892"/>
                                  <a:pt x="6343" y="2895"/>
                                  <a:pt x="6343" y="2898"/>
                                </a:cubicBezTo>
                                <a:cubicBezTo>
                                  <a:pt x="6320" y="2898"/>
                                  <a:pt x="6297" y="2898"/>
                                  <a:pt x="6274" y="2898"/>
                                </a:cubicBezTo>
                                <a:cubicBezTo>
                                  <a:pt x="6274" y="2902"/>
                                  <a:pt x="6274" y="2905"/>
                                  <a:pt x="6274" y="2908"/>
                                </a:cubicBezTo>
                                <a:cubicBezTo>
                                  <a:pt x="6202" y="2908"/>
                                  <a:pt x="6130" y="2908"/>
                                  <a:pt x="6058" y="2908"/>
                                </a:cubicBezTo>
                                <a:cubicBezTo>
                                  <a:pt x="6058" y="2911"/>
                                  <a:pt x="6058" y="2915"/>
                                  <a:pt x="6058" y="2918"/>
                                </a:cubicBezTo>
                                <a:cubicBezTo>
                                  <a:pt x="6045" y="2918"/>
                                  <a:pt x="6032" y="2918"/>
                                  <a:pt x="6019" y="2918"/>
                                </a:cubicBezTo>
                                <a:cubicBezTo>
                                  <a:pt x="6019" y="2921"/>
                                  <a:pt x="6019" y="2925"/>
                                  <a:pt x="6019" y="2928"/>
                                </a:cubicBezTo>
                                <a:cubicBezTo>
                                  <a:pt x="6012" y="2928"/>
                                  <a:pt x="6006" y="2928"/>
                                  <a:pt x="5999" y="2928"/>
                                </a:cubicBezTo>
                                <a:cubicBezTo>
                                  <a:pt x="5999" y="2931"/>
                                  <a:pt x="5999" y="2934"/>
                                  <a:pt x="5999" y="2938"/>
                                </a:cubicBezTo>
                                <a:cubicBezTo>
                                  <a:pt x="5990" y="2938"/>
                                  <a:pt x="5980" y="2938"/>
                                  <a:pt x="5970" y="2938"/>
                                </a:cubicBezTo>
                                <a:cubicBezTo>
                                  <a:pt x="5970" y="2941"/>
                                  <a:pt x="5970" y="2944"/>
                                  <a:pt x="5970" y="2947"/>
                                </a:cubicBezTo>
                                <a:cubicBezTo>
                                  <a:pt x="5963" y="2947"/>
                                  <a:pt x="5957" y="2947"/>
                                  <a:pt x="5950" y="2947"/>
                                </a:cubicBezTo>
                                <a:cubicBezTo>
                                  <a:pt x="5950" y="2951"/>
                                  <a:pt x="5950" y="2954"/>
                                  <a:pt x="5950" y="2957"/>
                                </a:cubicBezTo>
                                <a:cubicBezTo>
                                  <a:pt x="5944" y="2957"/>
                                  <a:pt x="5937" y="2957"/>
                                  <a:pt x="5931" y="2957"/>
                                </a:cubicBezTo>
                                <a:cubicBezTo>
                                  <a:pt x="5931" y="2961"/>
                                  <a:pt x="5931" y="2964"/>
                                  <a:pt x="5931" y="2967"/>
                                </a:cubicBezTo>
                                <a:cubicBezTo>
                                  <a:pt x="5924" y="2967"/>
                                  <a:pt x="5918" y="2967"/>
                                  <a:pt x="5911" y="2967"/>
                                </a:cubicBezTo>
                                <a:cubicBezTo>
                                  <a:pt x="5911" y="2970"/>
                                  <a:pt x="5911" y="2974"/>
                                  <a:pt x="5911" y="2977"/>
                                </a:cubicBezTo>
                                <a:cubicBezTo>
                                  <a:pt x="5904" y="2977"/>
                                  <a:pt x="5898" y="2977"/>
                                  <a:pt x="5891" y="2977"/>
                                </a:cubicBezTo>
                                <a:cubicBezTo>
                                  <a:pt x="5891" y="2980"/>
                                  <a:pt x="5891" y="2983"/>
                                  <a:pt x="5891" y="2987"/>
                                </a:cubicBezTo>
                                <a:cubicBezTo>
                                  <a:pt x="5885" y="2987"/>
                                  <a:pt x="5878" y="2987"/>
                                  <a:pt x="5872" y="2987"/>
                                </a:cubicBezTo>
                                <a:cubicBezTo>
                                  <a:pt x="5872" y="2990"/>
                                  <a:pt x="5872" y="2993"/>
                                  <a:pt x="5872" y="2997"/>
                                </a:cubicBezTo>
                                <a:cubicBezTo>
                                  <a:pt x="5859" y="2997"/>
                                  <a:pt x="5846" y="2997"/>
                                  <a:pt x="5832" y="2997"/>
                                </a:cubicBezTo>
                                <a:cubicBezTo>
                                  <a:pt x="5832" y="3000"/>
                                  <a:pt x="5832" y="3003"/>
                                  <a:pt x="5832" y="3006"/>
                                </a:cubicBezTo>
                                <a:cubicBezTo>
                                  <a:pt x="5790" y="3006"/>
                                  <a:pt x="5747" y="3006"/>
                                  <a:pt x="5705" y="3006"/>
                                </a:cubicBezTo>
                                <a:cubicBezTo>
                                  <a:pt x="5705" y="3003"/>
                                  <a:pt x="5705" y="3000"/>
                                  <a:pt x="5705" y="2997"/>
                                </a:cubicBezTo>
                                <a:cubicBezTo>
                                  <a:pt x="5603" y="2997"/>
                                  <a:pt x="5502" y="2997"/>
                                  <a:pt x="5400" y="2997"/>
                                </a:cubicBezTo>
                                <a:cubicBezTo>
                                  <a:pt x="5400" y="3000"/>
                                  <a:pt x="5400" y="3003"/>
                                  <a:pt x="5400" y="3006"/>
                                </a:cubicBezTo>
                                <a:cubicBezTo>
                                  <a:pt x="5279" y="3006"/>
                                  <a:pt x="5158" y="3006"/>
                                  <a:pt x="5037" y="3006"/>
                                </a:cubicBezTo>
                                <a:cubicBezTo>
                                  <a:pt x="5037" y="3003"/>
                                  <a:pt x="5037" y="3000"/>
                                  <a:pt x="5037" y="2997"/>
                                </a:cubicBezTo>
                                <a:cubicBezTo>
                                  <a:pt x="5014" y="2997"/>
                                  <a:pt x="4991" y="2997"/>
                                  <a:pt x="4968" y="2997"/>
                                </a:cubicBezTo>
                                <a:cubicBezTo>
                                  <a:pt x="4968" y="2993"/>
                                  <a:pt x="4968" y="2990"/>
                                  <a:pt x="4968" y="2987"/>
                                </a:cubicBezTo>
                                <a:cubicBezTo>
                                  <a:pt x="4952" y="2987"/>
                                  <a:pt x="4936" y="2987"/>
                                  <a:pt x="4919" y="2987"/>
                                </a:cubicBezTo>
                                <a:cubicBezTo>
                                  <a:pt x="4919" y="2983"/>
                                  <a:pt x="4919" y="2980"/>
                                  <a:pt x="4919" y="2977"/>
                                </a:cubicBezTo>
                                <a:cubicBezTo>
                                  <a:pt x="4906" y="2977"/>
                                  <a:pt x="4893" y="2977"/>
                                  <a:pt x="4880" y="2977"/>
                                </a:cubicBezTo>
                                <a:cubicBezTo>
                                  <a:pt x="4880" y="2974"/>
                                  <a:pt x="4880" y="2970"/>
                                  <a:pt x="4880" y="2967"/>
                                </a:cubicBezTo>
                                <a:cubicBezTo>
                                  <a:pt x="4870" y="2967"/>
                                  <a:pt x="4860" y="2967"/>
                                  <a:pt x="4851" y="2967"/>
                                </a:cubicBezTo>
                                <a:cubicBezTo>
                                  <a:pt x="4851" y="2964"/>
                                  <a:pt x="4851" y="2961"/>
                                  <a:pt x="4851" y="2957"/>
                                </a:cubicBezTo>
                                <a:cubicBezTo>
                                  <a:pt x="4841" y="2957"/>
                                  <a:pt x="4831" y="2957"/>
                                  <a:pt x="4821" y="2957"/>
                                </a:cubicBezTo>
                                <a:cubicBezTo>
                                  <a:pt x="4821" y="2954"/>
                                  <a:pt x="4821" y="2951"/>
                                  <a:pt x="4821" y="2947"/>
                                </a:cubicBezTo>
                                <a:cubicBezTo>
                                  <a:pt x="4815" y="2947"/>
                                  <a:pt x="4808" y="2947"/>
                                  <a:pt x="4801" y="2947"/>
                                </a:cubicBezTo>
                                <a:cubicBezTo>
                                  <a:pt x="4801" y="2944"/>
                                  <a:pt x="4801" y="2941"/>
                                  <a:pt x="4801" y="2938"/>
                                </a:cubicBezTo>
                                <a:cubicBezTo>
                                  <a:pt x="4792" y="2938"/>
                                  <a:pt x="4782" y="2938"/>
                                  <a:pt x="4772" y="2938"/>
                                </a:cubicBezTo>
                                <a:cubicBezTo>
                                  <a:pt x="4772" y="2934"/>
                                  <a:pt x="4772" y="2931"/>
                                  <a:pt x="4772" y="2928"/>
                                </a:cubicBezTo>
                                <a:cubicBezTo>
                                  <a:pt x="4765" y="2928"/>
                                  <a:pt x="4759" y="2928"/>
                                  <a:pt x="4752" y="2928"/>
                                </a:cubicBezTo>
                                <a:cubicBezTo>
                                  <a:pt x="4752" y="2925"/>
                                  <a:pt x="4752" y="2921"/>
                                  <a:pt x="4752" y="2918"/>
                                </a:cubicBezTo>
                                <a:cubicBezTo>
                                  <a:pt x="4746" y="2918"/>
                                  <a:pt x="4739" y="2918"/>
                                  <a:pt x="4733" y="2918"/>
                                </a:cubicBezTo>
                                <a:cubicBezTo>
                                  <a:pt x="4733" y="2915"/>
                                  <a:pt x="4733" y="2911"/>
                                  <a:pt x="4733" y="2908"/>
                                </a:cubicBezTo>
                                <a:cubicBezTo>
                                  <a:pt x="4726" y="2908"/>
                                  <a:pt x="4720" y="2908"/>
                                  <a:pt x="4713" y="2908"/>
                                </a:cubicBezTo>
                                <a:cubicBezTo>
                                  <a:pt x="4713" y="2905"/>
                                  <a:pt x="4713" y="2902"/>
                                  <a:pt x="4713" y="2898"/>
                                </a:cubicBezTo>
                                <a:cubicBezTo>
                                  <a:pt x="4706" y="2898"/>
                                  <a:pt x="4700" y="2898"/>
                                  <a:pt x="4693" y="2898"/>
                                </a:cubicBezTo>
                                <a:cubicBezTo>
                                  <a:pt x="4693" y="2895"/>
                                  <a:pt x="4693" y="2892"/>
                                  <a:pt x="4693" y="2889"/>
                                </a:cubicBezTo>
                                <a:cubicBezTo>
                                  <a:pt x="4687" y="2889"/>
                                  <a:pt x="4680" y="2889"/>
                                  <a:pt x="4674" y="2889"/>
                                </a:cubicBezTo>
                                <a:cubicBezTo>
                                  <a:pt x="4674" y="2885"/>
                                  <a:pt x="4674" y="2882"/>
                                  <a:pt x="4674" y="2879"/>
                                </a:cubicBezTo>
                                <a:cubicBezTo>
                                  <a:pt x="4671" y="2879"/>
                                  <a:pt x="4667" y="2879"/>
                                  <a:pt x="4664" y="2879"/>
                                </a:cubicBezTo>
                                <a:cubicBezTo>
                                  <a:pt x="4664" y="2875"/>
                                  <a:pt x="4664" y="2872"/>
                                  <a:pt x="4664" y="2869"/>
                                </a:cubicBezTo>
                                <a:cubicBezTo>
                                  <a:pt x="4657" y="2869"/>
                                  <a:pt x="4651" y="2869"/>
                                  <a:pt x="4644" y="2869"/>
                                </a:cubicBezTo>
                                <a:cubicBezTo>
                                  <a:pt x="4644" y="2866"/>
                                  <a:pt x="4644" y="2862"/>
                                  <a:pt x="4644" y="2859"/>
                                </a:cubicBezTo>
                                <a:cubicBezTo>
                                  <a:pt x="4638" y="2859"/>
                                  <a:pt x="4631" y="2859"/>
                                  <a:pt x="4625" y="2859"/>
                                </a:cubicBezTo>
                                <a:cubicBezTo>
                                  <a:pt x="4625" y="2856"/>
                                  <a:pt x="4625" y="2853"/>
                                  <a:pt x="4625" y="2849"/>
                                </a:cubicBezTo>
                                <a:cubicBezTo>
                                  <a:pt x="4621" y="2849"/>
                                  <a:pt x="4618" y="2849"/>
                                  <a:pt x="4615" y="2849"/>
                                </a:cubicBezTo>
                                <a:cubicBezTo>
                                  <a:pt x="4615" y="2846"/>
                                  <a:pt x="4615" y="2843"/>
                                  <a:pt x="4615" y="2839"/>
                                </a:cubicBezTo>
                                <a:cubicBezTo>
                                  <a:pt x="4608" y="2839"/>
                                  <a:pt x="4602" y="2839"/>
                                  <a:pt x="4595" y="2839"/>
                                </a:cubicBezTo>
                                <a:cubicBezTo>
                                  <a:pt x="4595" y="2836"/>
                                  <a:pt x="4595" y="2833"/>
                                  <a:pt x="4595" y="2830"/>
                                </a:cubicBezTo>
                                <a:cubicBezTo>
                                  <a:pt x="4592" y="2830"/>
                                  <a:pt x="4589" y="2830"/>
                                  <a:pt x="4585" y="2830"/>
                                </a:cubicBezTo>
                                <a:cubicBezTo>
                                  <a:pt x="4585" y="2826"/>
                                  <a:pt x="4585" y="2823"/>
                                  <a:pt x="4585" y="2820"/>
                                </a:cubicBezTo>
                                <a:cubicBezTo>
                                  <a:pt x="4579" y="2820"/>
                                  <a:pt x="4572" y="2820"/>
                                  <a:pt x="4566" y="2820"/>
                                </a:cubicBezTo>
                                <a:cubicBezTo>
                                  <a:pt x="4566" y="2817"/>
                                  <a:pt x="4566" y="2813"/>
                                  <a:pt x="4566" y="2810"/>
                                </a:cubicBezTo>
                                <a:cubicBezTo>
                                  <a:pt x="4559" y="2810"/>
                                  <a:pt x="4553" y="2810"/>
                                  <a:pt x="4546" y="2810"/>
                                </a:cubicBezTo>
                                <a:cubicBezTo>
                                  <a:pt x="4546" y="2807"/>
                                  <a:pt x="4546" y="2803"/>
                                  <a:pt x="4546" y="2800"/>
                                </a:cubicBezTo>
                                <a:cubicBezTo>
                                  <a:pt x="4540" y="2800"/>
                                  <a:pt x="4533" y="2800"/>
                                  <a:pt x="4527" y="2800"/>
                                </a:cubicBezTo>
                                <a:cubicBezTo>
                                  <a:pt x="4527" y="2797"/>
                                  <a:pt x="4527" y="2794"/>
                                  <a:pt x="4527" y="2790"/>
                                </a:cubicBezTo>
                                <a:cubicBezTo>
                                  <a:pt x="4523" y="2790"/>
                                  <a:pt x="4520" y="2790"/>
                                  <a:pt x="4517" y="2790"/>
                                </a:cubicBezTo>
                                <a:cubicBezTo>
                                  <a:pt x="4517" y="2787"/>
                                  <a:pt x="4517" y="2784"/>
                                  <a:pt x="4517" y="2781"/>
                                </a:cubicBezTo>
                                <a:cubicBezTo>
                                  <a:pt x="4510" y="2781"/>
                                  <a:pt x="4504" y="2781"/>
                                  <a:pt x="4497" y="2781"/>
                                </a:cubicBezTo>
                                <a:cubicBezTo>
                                  <a:pt x="4497" y="2777"/>
                                  <a:pt x="4497" y="2774"/>
                                  <a:pt x="4497" y="2771"/>
                                </a:cubicBezTo>
                                <a:cubicBezTo>
                                  <a:pt x="4490" y="2771"/>
                                  <a:pt x="4484" y="2771"/>
                                  <a:pt x="4477" y="2771"/>
                                </a:cubicBezTo>
                                <a:cubicBezTo>
                                  <a:pt x="4477" y="2767"/>
                                  <a:pt x="4477" y="2764"/>
                                  <a:pt x="4477" y="2761"/>
                                </a:cubicBezTo>
                                <a:cubicBezTo>
                                  <a:pt x="4471" y="2761"/>
                                  <a:pt x="4464" y="2761"/>
                                  <a:pt x="4458" y="2761"/>
                                </a:cubicBezTo>
                                <a:cubicBezTo>
                                  <a:pt x="4458" y="2758"/>
                                  <a:pt x="4458" y="2754"/>
                                  <a:pt x="4458" y="2751"/>
                                </a:cubicBezTo>
                                <a:cubicBezTo>
                                  <a:pt x="4451" y="2751"/>
                                  <a:pt x="4445" y="2751"/>
                                  <a:pt x="4438" y="2751"/>
                                </a:cubicBezTo>
                                <a:cubicBezTo>
                                  <a:pt x="4438" y="2748"/>
                                  <a:pt x="4438" y="2744"/>
                                  <a:pt x="4438" y="2741"/>
                                </a:cubicBezTo>
                                <a:cubicBezTo>
                                  <a:pt x="4432" y="2741"/>
                                  <a:pt x="4425" y="2741"/>
                                  <a:pt x="4418" y="2741"/>
                                </a:cubicBezTo>
                                <a:cubicBezTo>
                                  <a:pt x="4418" y="2738"/>
                                  <a:pt x="4418" y="2735"/>
                                  <a:pt x="4418" y="2731"/>
                                </a:cubicBezTo>
                                <a:cubicBezTo>
                                  <a:pt x="4412" y="2731"/>
                                  <a:pt x="4405" y="2731"/>
                                  <a:pt x="4399" y="2731"/>
                                </a:cubicBezTo>
                                <a:cubicBezTo>
                                  <a:pt x="4399" y="2728"/>
                                  <a:pt x="4399" y="2725"/>
                                  <a:pt x="4399" y="2722"/>
                                </a:cubicBezTo>
                                <a:cubicBezTo>
                                  <a:pt x="4392" y="2722"/>
                                  <a:pt x="4386" y="2722"/>
                                  <a:pt x="4379" y="2722"/>
                                </a:cubicBezTo>
                                <a:cubicBezTo>
                                  <a:pt x="4379" y="2718"/>
                                  <a:pt x="4379" y="2715"/>
                                  <a:pt x="4379" y="2712"/>
                                </a:cubicBezTo>
                                <a:cubicBezTo>
                                  <a:pt x="4373" y="2712"/>
                                  <a:pt x="4366" y="2712"/>
                                  <a:pt x="4360" y="2712"/>
                                </a:cubicBezTo>
                                <a:cubicBezTo>
                                  <a:pt x="4360" y="2709"/>
                                  <a:pt x="4360" y="2705"/>
                                  <a:pt x="4360" y="2702"/>
                                </a:cubicBezTo>
                                <a:cubicBezTo>
                                  <a:pt x="4353" y="2702"/>
                                  <a:pt x="4346" y="2702"/>
                                  <a:pt x="4340" y="2702"/>
                                </a:cubicBezTo>
                                <a:cubicBezTo>
                                  <a:pt x="4340" y="2699"/>
                                  <a:pt x="4340" y="2695"/>
                                  <a:pt x="4340" y="2692"/>
                                </a:cubicBezTo>
                                <a:cubicBezTo>
                                  <a:pt x="4333" y="2692"/>
                                  <a:pt x="4327" y="2692"/>
                                  <a:pt x="4320" y="2692"/>
                                </a:cubicBezTo>
                                <a:cubicBezTo>
                                  <a:pt x="4320" y="2689"/>
                                  <a:pt x="4320" y="2686"/>
                                  <a:pt x="4320" y="2682"/>
                                </a:cubicBezTo>
                                <a:cubicBezTo>
                                  <a:pt x="4314" y="2682"/>
                                  <a:pt x="4307" y="2682"/>
                                  <a:pt x="4301" y="2682"/>
                                </a:cubicBezTo>
                                <a:cubicBezTo>
                                  <a:pt x="4301" y="2679"/>
                                  <a:pt x="4301" y="2676"/>
                                  <a:pt x="4301" y="2672"/>
                                </a:cubicBezTo>
                                <a:cubicBezTo>
                                  <a:pt x="4291" y="2672"/>
                                  <a:pt x="4281" y="2672"/>
                                  <a:pt x="4271" y="2672"/>
                                </a:cubicBezTo>
                                <a:cubicBezTo>
                                  <a:pt x="4271" y="2669"/>
                                  <a:pt x="4271" y="2666"/>
                                  <a:pt x="4271" y="2663"/>
                                </a:cubicBezTo>
                                <a:cubicBezTo>
                                  <a:pt x="4265" y="2663"/>
                                  <a:pt x="4258" y="2663"/>
                                  <a:pt x="4252" y="2663"/>
                                </a:cubicBezTo>
                                <a:cubicBezTo>
                                  <a:pt x="4252" y="2659"/>
                                  <a:pt x="4252" y="2656"/>
                                  <a:pt x="4252" y="2653"/>
                                </a:cubicBezTo>
                                <a:cubicBezTo>
                                  <a:pt x="4245" y="2653"/>
                                  <a:pt x="4238" y="2653"/>
                                  <a:pt x="4232" y="2653"/>
                                </a:cubicBezTo>
                                <a:cubicBezTo>
                                  <a:pt x="4232" y="2650"/>
                                  <a:pt x="4232" y="2646"/>
                                  <a:pt x="4232" y="2643"/>
                                </a:cubicBezTo>
                                <a:cubicBezTo>
                                  <a:pt x="4222" y="2643"/>
                                  <a:pt x="4212" y="2643"/>
                                  <a:pt x="4202" y="2643"/>
                                </a:cubicBezTo>
                                <a:cubicBezTo>
                                  <a:pt x="4202" y="2640"/>
                                  <a:pt x="4202" y="2637"/>
                                  <a:pt x="4202" y="2633"/>
                                </a:cubicBezTo>
                                <a:cubicBezTo>
                                  <a:pt x="4196" y="2633"/>
                                  <a:pt x="4189" y="2633"/>
                                  <a:pt x="4183" y="2633"/>
                                </a:cubicBezTo>
                                <a:cubicBezTo>
                                  <a:pt x="4183" y="2630"/>
                                  <a:pt x="4183" y="2627"/>
                                  <a:pt x="4183" y="2623"/>
                                </a:cubicBezTo>
                                <a:cubicBezTo>
                                  <a:pt x="4173" y="2623"/>
                                  <a:pt x="4163" y="2623"/>
                                  <a:pt x="4153" y="2623"/>
                                </a:cubicBezTo>
                                <a:cubicBezTo>
                                  <a:pt x="4153" y="2620"/>
                                  <a:pt x="4153" y="2617"/>
                                  <a:pt x="4153" y="2614"/>
                                </a:cubicBezTo>
                                <a:cubicBezTo>
                                  <a:pt x="4144" y="2614"/>
                                  <a:pt x="4134" y="2614"/>
                                  <a:pt x="4124" y="2614"/>
                                </a:cubicBezTo>
                                <a:cubicBezTo>
                                  <a:pt x="4124" y="2610"/>
                                  <a:pt x="4124" y="2607"/>
                                  <a:pt x="4124" y="2604"/>
                                </a:cubicBezTo>
                                <a:cubicBezTo>
                                  <a:pt x="4117" y="2604"/>
                                  <a:pt x="4111" y="2604"/>
                                  <a:pt x="4104" y="2604"/>
                                </a:cubicBezTo>
                                <a:cubicBezTo>
                                  <a:pt x="4104" y="2600"/>
                                  <a:pt x="4104" y="2597"/>
                                  <a:pt x="4104" y="2594"/>
                                </a:cubicBezTo>
                                <a:cubicBezTo>
                                  <a:pt x="4094" y="2594"/>
                                  <a:pt x="4085" y="2594"/>
                                  <a:pt x="4075" y="2594"/>
                                </a:cubicBezTo>
                                <a:cubicBezTo>
                                  <a:pt x="4075" y="2591"/>
                                  <a:pt x="4075" y="2587"/>
                                  <a:pt x="4075" y="2584"/>
                                </a:cubicBezTo>
                                <a:cubicBezTo>
                                  <a:pt x="4065" y="2584"/>
                                  <a:pt x="4055" y="2584"/>
                                  <a:pt x="4045" y="2584"/>
                                </a:cubicBezTo>
                                <a:cubicBezTo>
                                  <a:pt x="4045" y="2581"/>
                                  <a:pt x="4045" y="2578"/>
                                  <a:pt x="4045" y="2574"/>
                                </a:cubicBezTo>
                                <a:cubicBezTo>
                                  <a:pt x="4039" y="2574"/>
                                  <a:pt x="4032" y="2574"/>
                                  <a:pt x="4026" y="2574"/>
                                </a:cubicBezTo>
                                <a:cubicBezTo>
                                  <a:pt x="4026" y="2571"/>
                                  <a:pt x="4026" y="2568"/>
                                  <a:pt x="4026" y="2564"/>
                                </a:cubicBezTo>
                                <a:cubicBezTo>
                                  <a:pt x="4016" y="2564"/>
                                  <a:pt x="4006" y="2564"/>
                                  <a:pt x="3996" y="2564"/>
                                </a:cubicBezTo>
                                <a:cubicBezTo>
                                  <a:pt x="3996" y="2561"/>
                                  <a:pt x="3996" y="2558"/>
                                  <a:pt x="3996" y="2555"/>
                                </a:cubicBezTo>
                                <a:cubicBezTo>
                                  <a:pt x="3986" y="2555"/>
                                  <a:pt x="3977" y="2555"/>
                                  <a:pt x="3967" y="2555"/>
                                </a:cubicBezTo>
                                <a:cubicBezTo>
                                  <a:pt x="3967" y="2551"/>
                                  <a:pt x="3967" y="2548"/>
                                  <a:pt x="3967" y="2545"/>
                                </a:cubicBezTo>
                                <a:cubicBezTo>
                                  <a:pt x="3957" y="2545"/>
                                  <a:pt x="3947" y="2545"/>
                                  <a:pt x="3937" y="2545"/>
                                </a:cubicBezTo>
                                <a:cubicBezTo>
                                  <a:pt x="3937" y="2542"/>
                                  <a:pt x="3937" y="2538"/>
                                  <a:pt x="3937" y="2535"/>
                                </a:cubicBezTo>
                                <a:cubicBezTo>
                                  <a:pt x="3928" y="2535"/>
                                  <a:pt x="3918" y="2535"/>
                                  <a:pt x="3908" y="2535"/>
                                </a:cubicBezTo>
                                <a:cubicBezTo>
                                  <a:pt x="3908" y="2532"/>
                                  <a:pt x="3908" y="2529"/>
                                  <a:pt x="3908" y="2525"/>
                                </a:cubicBezTo>
                                <a:cubicBezTo>
                                  <a:pt x="3898" y="2525"/>
                                  <a:pt x="3888" y="2525"/>
                                  <a:pt x="3878" y="2525"/>
                                </a:cubicBezTo>
                                <a:cubicBezTo>
                                  <a:pt x="3878" y="2522"/>
                                  <a:pt x="3878" y="2519"/>
                                  <a:pt x="3878" y="2515"/>
                                </a:cubicBezTo>
                                <a:cubicBezTo>
                                  <a:pt x="3869" y="2515"/>
                                  <a:pt x="3859" y="2515"/>
                                  <a:pt x="3849" y="2515"/>
                                </a:cubicBezTo>
                                <a:cubicBezTo>
                                  <a:pt x="3849" y="2512"/>
                                  <a:pt x="3849" y="2509"/>
                                  <a:pt x="3849" y="2506"/>
                                </a:cubicBezTo>
                                <a:cubicBezTo>
                                  <a:pt x="3836" y="2506"/>
                                  <a:pt x="3823" y="2506"/>
                                  <a:pt x="3810" y="2506"/>
                                </a:cubicBezTo>
                                <a:cubicBezTo>
                                  <a:pt x="3810" y="2502"/>
                                  <a:pt x="3810" y="2499"/>
                                  <a:pt x="3810" y="2496"/>
                                </a:cubicBezTo>
                                <a:cubicBezTo>
                                  <a:pt x="3800" y="2496"/>
                                  <a:pt x="3790" y="2496"/>
                                  <a:pt x="3780" y="2496"/>
                                </a:cubicBezTo>
                                <a:cubicBezTo>
                                  <a:pt x="3780" y="2492"/>
                                  <a:pt x="3780" y="2489"/>
                                  <a:pt x="3780" y="2486"/>
                                </a:cubicBezTo>
                                <a:cubicBezTo>
                                  <a:pt x="3770" y="2486"/>
                                  <a:pt x="3761" y="2486"/>
                                  <a:pt x="3751" y="2486"/>
                                </a:cubicBezTo>
                                <a:cubicBezTo>
                                  <a:pt x="3751" y="2483"/>
                                  <a:pt x="3751" y="2479"/>
                                  <a:pt x="3751" y="2476"/>
                                </a:cubicBezTo>
                                <a:cubicBezTo>
                                  <a:pt x="3741" y="2476"/>
                                  <a:pt x="3731" y="2476"/>
                                  <a:pt x="3721" y="2476"/>
                                </a:cubicBezTo>
                                <a:cubicBezTo>
                                  <a:pt x="3721" y="2473"/>
                                  <a:pt x="3721" y="2470"/>
                                  <a:pt x="3721" y="2466"/>
                                </a:cubicBezTo>
                                <a:cubicBezTo>
                                  <a:pt x="3708" y="2466"/>
                                  <a:pt x="3695" y="2466"/>
                                  <a:pt x="3682" y="2466"/>
                                </a:cubicBezTo>
                                <a:cubicBezTo>
                                  <a:pt x="3682" y="2463"/>
                                  <a:pt x="3682" y="2460"/>
                                  <a:pt x="3682" y="2457"/>
                                </a:cubicBezTo>
                                <a:cubicBezTo>
                                  <a:pt x="3672" y="2457"/>
                                  <a:pt x="3662" y="2457"/>
                                  <a:pt x="3653" y="2457"/>
                                </a:cubicBezTo>
                                <a:cubicBezTo>
                                  <a:pt x="3653" y="2453"/>
                                  <a:pt x="3653" y="2450"/>
                                  <a:pt x="3653" y="2447"/>
                                </a:cubicBezTo>
                                <a:cubicBezTo>
                                  <a:pt x="3643" y="2447"/>
                                  <a:pt x="3633" y="2447"/>
                                  <a:pt x="3623" y="2447"/>
                                </a:cubicBezTo>
                                <a:cubicBezTo>
                                  <a:pt x="3623" y="2443"/>
                                  <a:pt x="3623" y="2440"/>
                                  <a:pt x="3623" y="2437"/>
                                </a:cubicBezTo>
                                <a:cubicBezTo>
                                  <a:pt x="3610" y="2437"/>
                                  <a:pt x="3597" y="2437"/>
                                  <a:pt x="3584" y="2437"/>
                                </a:cubicBezTo>
                                <a:cubicBezTo>
                                  <a:pt x="3584" y="2434"/>
                                  <a:pt x="3584" y="2430"/>
                                  <a:pt x="3584" y="2427"/>
                                </a:cubicBezTo>
                                <a:cubicBezTo>
                                  <a:pt x="3574" y="2427"/>
                                  <a:pt x="3564" y="2427"/>
                                  <a:pt x="3554" y="2427"/>
                                </a:cubicBezTo>
                                <a:cubicBezTo>
                                  <a:pt x="3554" y="2424"/>
                                  <a:pt x="3554" y="2420"/>
                                  <a:pt x="3554" y="2417"/>
                                </a:cubicBezTo>
                                <a:cubicBezTo>
                                  <a:pt x="3545" y="2417"/>
                                  <a:pt x="3535" y="2417"/>
                                  <a:pt x="3525" y="2417"/>
                                </a:cubicBezTo>
                                <a:cubicBezTo>
                                  <a:pt x="3525" y="2414"/>
                                  <a:pt x="3525" y="2411"/>
                                  <a:pt x="3525" y="2407"/>
                                </a:cubicBezTo>
                                <a:cubicBezTo>
                                  <a:pt x="3512" y="2407"/>
                                  <a:pt x="3499" y="2407"/>
                                  <a:pt x="3486" y="2407"/>
                                </a:cubicBezTo>
                                <a:cubicBezTo>
                                  <a:pt x="3486" y="2404"/>
                                  <a:pt x="3486" y="2401"/>
                                  <a:pt x="3486" y="2398"/>
                                </a:cubicBezTo>
                                <a:cubicBezTo>
                                  <a:pt x="3476" y="2398"/>
                                  <a:pt x="3466" y="2398"/>
                                  <a:pt x="3456" y="2398"/>
                                </a:cubicBezTo>
                                <a:cubicBezTo>
                                  <a:pt x="3456" y="2394"/>
                                  <a:pt x="3456" y="2391"/>
                                  <a:pt x="3456" y="2388"/>
                                </a:cubicBezTo>
                                <a:cubicBezTo>
                                  <a:pt x="3446" y="2388"/>
                                  <a:pt x="3437" y="2388"/>
                                  <a:pt x="3427" y="2388"/>
                                </a:cubicBezTo>
                                <a:cubicBezTo>
                                  <a:pt x="3427" y="2384"/>
                                  <a:pt x="3427" y="2381"/>
                                  <a:pt x="3427" y="2378"/>
                                </a:cubicBezTo>
                                <a:cubicBezTo>
                                  <a:pt x="3417" y="2378"/>
                                  <a:pt x="3407" y="2378"/>
                                  <a:pt x="3397" y="2378"/>
                                </a:cubicBezTo>
                                <a:cubicBezTo>
                                  <a:pt x="3397" y="2375"/>
                                  <a:pt x="3397" y="2371"/>
                                  <a:pt x="3397" y="2368"/>
                                </a:cubicBezTo>
                                <a:cubicBezTo>
                                  <a:pt x="3384" y="2368"/>
                                  <a:pt x="3371" y="2368"/>
                                  <a:pt x="3358" y="2368"/>
                                </a:cubicBezTo>
                                <a:cubicBezTo>
                                  <a:pt x="3358" y="2365"/>
                                  <a:pt x="3358" y="2362"/>
                                  <a:pt x="3358" y="2358"/>
                                </a:cubicBezTo>
                                <a:cubicBezTo>
                                  <a:pt x="3351" y="2358"/>
                                  <a:pt x="3345" y="2358"/>
                                  <a:pt x="3338" y="2358"/>
                                </a:cubicBezTo>
                                <a:cubicBezTo>
                                  <a:pt x="3338" y="2355"/>
                                  <a:pt x="3338" y="2352"/>
                                  <a:pt x="3338" y="2348"/>
                                </a:cubicBezTo>
                                <a:cubicBezTo>
                                  <a:pt x="3329" y="2348"/>
                                  <a:pt x="3319" y="2348"/>
                                  <a:pt x="3309" y="2348"/>
                                </a:cubicBezTo>
                                <a:cubicBezTo>
                                  <a:pt x="3309" y="2345"/>
                                  <a:pt x="3309" y="2342"/>
                                  <a:pt x="3309" y="2339"/>
                                </a:cubicBezTo>
                                <a:cubicBezTo>
                                  <a:pt x="3299" y="2339"/>
                                  <a:pt x="3289" y="2339"/>
                                  <a:pt x="3279" y="2339"/>
                                </a:cubicBezTo>
                                <a:cubicBezTo>
                                  <a:pt x="3279" y="2335"/>
                                  <a:pt x="3279" y="2332"/>
                                  <a:pt x="3279" y="2329"/>
                                </a:cubicBezTo>
                                <a:cubicBezTo>
                                  <a:pt x="3270" y="2329"/>
                                  <a:pt x="3260" y="2329"/>
                                  <a:pt x="3250" y="2329"/>
                                </a:cubicBezTo>
                                <a:cubicBezTo>
                                  <a:pt x="3250" y="2326"/>
                                  <a:pt x="3250" y="2322"/>
                                  <a:pt x="3250" y="2319"/>
                                </a:cubicBezTo>
                                <a:cubicBezTo>
                                  <a:pt x="3243" y="2319"/>
                                  <a:pt x="3237" y="2319"/>
                                  <a:pt x="3230" y="2319"/>
                                </a:cubicBezTo>
                                <a:cubicBezTo>
                                  <a:pt x="3230" y="2316"/>
                                  <a:pt x="3230" y="2312"/>
                                  <a:pt x="3230" y="2309"/>
                                </a:cubicBezTo>
                                <a:cubicBezTo>
                                  <a:pt x="3221" y="2309"/>
                                  <a:pt x="3211" y="2309"/>
                                  <a:pt x="3201" y="2309"/>
                                </a:cubicBezTo>
                                <a:cubicBezTo>
                                  <a:pt x="3201" y="2306"/>
                                  <a:pt x="3201" y="2303"/>
                                  <a:pt x="3201" y="2299"/>
                                </a:cubicBezTo>
                                <a:cubicBezTo>
                                  <a:pt x="3194" y="2299"/>
                                  <a:pt x="3188" y="2299"/>
                                  <a:pt x="3181" y="2299"/>
                                </a:cubicBezTo>
                                <a:cubicBezTo>
                                  <a:pt x="3181" y="2296"/>
                                  <a:pt x="3181" y="2293"/>
                                  <a:pt x="3181" y="2290"/>
                                </a:cubicBezTo>
                                <a:cubicBezTo>
                                  <a:pt x="3171" y="2290"/>
                                  <a:pt x="3162" y="2290"/>
                                  <a:pt x="3152" y="2290"/>
                                </a:cubicBezTo>
                                <a:cubicBezTo>
                                  <a:pt x="3152" y="2286"/>
                                  <a:pt x="3152" y="2283"/>
                                  <a:pt x="3152" y="2280"/>
                                </a:cubicBezTo>
                                <a:cubicBezTo>
                                  <a:pt x="3145" y="2280"/>
                                  <a:pt x="3139" y="2280"/>
                                  <a:pt x="3132" y="2280"/>
                                </a:cubicBezTo>
                                <a:cubicBezTo>
                                  <a:pt x="3132" y="2276"/>
                                  <a:pt x="3132" y="2273"/>
                                  <a:pt x="3132" y="2270"/>
                                </a:cubicBezTo>
                                <a:cubicBezTo>
                                  <a:pt x="3126" y="2270"/>
                                  <a:pt x="3119" y="2270"/>
                                  <a:pt x="3113" y="2270"/>
                                </a:cubicBezTo>
                                <a:cubicBezTo>
                                  <a:pt x="3113" y="2267"/>
                                  <a:pt x="3113" y="2263"/>
                                  <a:pt x="3113" y="2260"/>
                                </a:cubicBezTo>
                                <a:cubicBezTo>
                                  <a:pt x="3106" y="2260"/>
                                  <a:pt x="3099" y="2260"/>
                                  <a:pt x="3093" y="2260"/>
                                </a:cubicBezTo>
                                <a:cubicBezTo>
                                  <a:pt x="3093" y="2257"/>
                                  <a:pt x="3093" y="2254"/>
                                  <a:pt x="3093" y="2250"/>
                                </a:cubicBezTo>
                                <a:cubicBezTo>
                                  <a:pt x="3083" y="2250"/>
                                  <a:pt x="3073" y="2250"/>
                                  <a:pt x="3063" y="2250"/>
                                </a:cubicBezTo>
                                <a:cubicBezTo>
                                  <a:pt x="3063" y="2247"/>
                                  <a:pt x="3063" y="2244"/>
                                  <a:pt x="3063" y="2240"/>
                                </a:cubicBezTo>
                                <a:cubicBezTo>
                                  <a:pt x="3057" y="2240"/>
                                  <a:pt x="3050" y="2240"/>
                                  <a:pt x="3044" y="2240"/>
                                </a:cubicBezTo>
                                <a:cubicBezTo>
                                  <a:pt x="3044" y="2237"/>
                                  <a:pt x="3044" y="2234"/>
                                  <a:pt x="3044" y="2231"/>
                                </a:cubicBezTo>
                                <a:cubicBezTo>
                                  <a:pt x="3037" y="2231"/>
                                  <a:pt x="3031" y="2231"/>
                                  <a:pt x="3024" y="2231"/>
                                </a:cubicBezTo>
                                <a:cubicBezTo>
                                  <a:pt x="3024" y="2227"/>
                                  <a:pt x="3024" y="2224"/>
                                  <a:pt x="3024" y="2221"/>
                                </a:cubicBezTo>
                                <a:cubicBezTo>
                                  <a:pt x="3018" y="2221"/>
                                  <a:pt x="3011" y="2221"/>
                                  <a:pt x="3005" y="2221"/>
                                </a:cubicBezTo>
                                <a:cubicBezTo>
                                  <a:pt x="3005" y="2218"/>
                                  <a:pt x="3005" y="2214"/>
                                  <a:pt x="3005" y="2211"/>
                                </a:cubicBezTo>
                                <a:cubicBezTo>
                                  <a:pt x="2998" y="2211"/>
                                  <a:pt x="2991" y="2211"/>
                                  <a:pt x="2985" y="2211"/>
                                </a:cubicBezTo>
                                <a:cubicBezTo>
                                  <a:pt x="2985" y="2208"/>
                                  <a:pt x="2985" y="2204"/>
                                  <a:pt x="2985" y="2201"/>
                                </a:cubicBezTo>
                                <a:cubicBezTo>
                                  <a:pt x="2978" y="2201"/>
                                  <a:pt x="2972" y="2201"/>
                                  <a:pt x="2965" y="2201"/>
                                </a:cubicBezTo>
                                <a:cubicBezTo>
                                  <a:pt x="2965" y="2198"/>
                                  <a:pt x="2965" y="2195"/>
                                  <a:pt x="2965" y="2191"/>
                                </a:cubicBezTo>
                                <a:cubicBezTo>
                                  <a:pt x="2959" y="2191"/>
                                  <a:pt x="2952" y="2191"/>
                                  <a:pt x="2946" y="2191"/>
                                </a:cubicBezTo>
                                <a:cubicBezTo>
                                  <a:pt x="2946" y="2188"/>
                                  <a:pt x="2946" y="2185"/>
                                  <a:pt x="2946" y="2182"/>
                                </a:cubicBezTo>
                                <a:cubicBezTo>
                                  <a:pt x="2939" y="2182"/>
                                  <a:pt x="2933" y="2182"/>
                                  <a:pt x="2926" y="2182"/>
                                </a:cubicBezTo>
                                <a:cubicBezTo>
                                  <a:pt x="2926" y="2178"/>
                                  <a:pt x="2926" y="2175"/>
                                  <a:pt x="2926" y="2172"/>
                                </a:cubicBezTo>
                                <a:cubicBezTo>
                                  <a:pt x="2919" y="2172"/>
                                  <a:pt x="2913" y="2172"/>
                                  <a:pt x="2906" y="2172"/>
                                </a:cubicBezTo>
                                <a:cubicBezTo>
                                  <a:pt x="2906" y="2168"/>
                                  <a:pt x="2906" y="2165"/>
                                  <a:pt x="2906" y="2162"/>
                                </a:cubicBezTo>
                                <a:cubicBezTo>
                                  <a:pt x="2903" y="2162"/>
                                  <a:pt x="2900" y="2162"/>
                                  <a:pt x="2897" y="2162"/>
                                </a:cubicBezTo>
                                <a:cubicBezTo>
                                  <a:pt x="2897" y="2159"/>
                                  <a:pt x="2897" y="2155"/>
                                  <a:pt x="2897" y="2152"/>
                                </a:cubicBezTo>
                                <a:cubicBezTo>
                                  <a:pt x="2890" y="2152"/>
                                  <a:pt x="2883" y="2152"/>
                                  <a:pt x="2877" y="2152"/>
                                </a:cubicBezTo>
                                <a:cubicBezTo>
                                  <a:pt x="2877" y="2149"/>
                                  <a:pt x="2877" y="2146"/>
                                  <a:pt x="2877" y="2142"/>
                                </a:cubicBezTo>
                                <a:cubicBezTo>
                                  <a:pt x="2870" y="2142"/>
                                  <a:pt x="2864" y="2142"/>
                                  <a:pt x="2857" y="2142"/>
                                </a:cubicBezTo>
                                <a:cubicBezTo>
                                  <a:pt x="2857" y="2139"/>
                                  <a:pt x="2857" y="2136"/>
                                  <a:pt x="2857" y="2132"/>
                                </a:cubicBezTo>
                                <a:cubicBezTo>
                                  <a:pt x="2854" y="2132"/>
                                  <a:pt x="2851" y="2132"/>
                                  <a:pt x="2847" y="2132"/>
                                </a:cubicBezTo>
                                <a:cubicBezTo>
                                  <a:pt x="2847" y="2129"/>
                                  <a:pt x="2847" y="2126"/>
                                  <a:pt x="2847" y="2123"/>
                                </a:cubicBezTo>
                                <a:cubicBezTo>
                                  <a:pt x="2841" y="2123"/>
                                  <a:pt x="2834" y="2123"/>
                                  <a:pt x="2828" y="2123"/>
                                </a:cubicBezTo>
                                <a:cubicBezTo>
                                  <a:pt x="2828" y="2119"/>
                                  <a:pt x="2828" y="2116"/>
                                  <a:pt x="2828" y="2113"/>
                                </a:cubicBezTo>
                                <a:cubicBezTo>
                                  <a:pt x="2821" y="2113"/>
                                  <a:pt x="2815" y="2113"/>
                                  <a:pt x="2808" y="2113"/>
                                </a:cubicBezTo>
                                <a:cubicBezTo>
                                  <a:pt x="2808" y="2110"/>
                                  <a:pt x="2808" y="2106"/>
                                  <a:pt x="2808" y="2103"/>
                                </a:cubicBezTo>
                                <a:cubicBezTo>
                                  <a:pt x="2805" y="2103"/>
                                  <a:pt x="2802" y="2103"/>
                                  <a:pt x="2798" y="2103"/>
                                </a:cubicBezTo>
                                <a:cubicBezTo>
                                  <a:pt x="2798" y="2100"/>
                                  <a:pt x="2798" y="2096"/>
                                  <a:pt x="2798" y="2093"/>
                                </a:cubicBezTo>
                                <a:cubicBezTo>
                                  <a:pt x="2792" y="2093"/>
                                  <a:pt x="2785" y="2093"/>
                                  <a:pt x="2779" y="2093"/>
                                </a:cubicBezTo>
                                <a:cubicBezTo>
                                  <a:pt x="2779" y="2090"/>
                                  <a:pt x="2779" y="2087"/>
                                  <a:pt x="2779" y="2083"/>
                                </a:cubicBezTo>
                                <a:cubicBezTo>
                                  <a:pt x="2775" y="2083"/>
                                  <a:pt x="2772" y="2083"/>
                                  <a:pt x="2769" y="2083"/>
                                </a:cubicBezTo>
                                <a:cubicBezTo>
                                  <a:pt x="2769" y="2080"/>
                                  <a:pt x="2769" y="2077"/>
                                  <a:pt x="2769" y="2074"/>
                                </a:cubicBezTo>
                                <a:cubicBezTo>
                                  <a:pt x="2762" y="2074"/>
                                  <a:pt x="2756" y="2074"/>
                                  <a:pt x="2749" y="2074"/>
                                </a:cubicBezTo>
                                <a:cubicBezTo>
                                  <a:pt x="2749" y="2070"/>
                                  <a:pt x="2749" y="2067"/>
                                  <a:pt x="2749" y="2064"/>
                                </a:cubicBezTo>
                                <a:cubicBezTo>
                                  <a:pt x="2746" y="2064"/>
                                  <a:pt x="2743" y="2064"/>
                                  <a:pt x="2739" y="2064"/>
                                </a:cubicBezTo>
                                <a:cubicBezTo>
                                  <a:pt x="2739" y="2060"/>
                                  <a:pt x="2739" y="2057"/>
                                  <a:pt x="2739" y="2054"/>
                                </a:cubicBezTo>
                                <a:cubicBezTo>
                                  <a:pt x="2733" y="2054"/>
                                  <a:pt x="2726" y="2054"/>
                                  <a:pt x="2720" y="2054"/>
                                </a:cubicBezTo>
                                <a:cubicBezTo>
                                  <a:pt x="2720" y="2051"/>
                                  <a:pt x="2720" y="2047"/>
                                  <a:pt x="2720" y="2044"/>
                                </a:cubicBezTo>
                                <a:cubicBezTo>
                                  <a:pt x="2717" y="2044"/>
                                  <a:pt x="2713" y="2044"/>
                                  <a:pt x="2710" y="2044"/>
                                </a:cubicBezTo>
                                <a:cubicBezTo>
                                  <a:pt x="2710" y="2041"/>
                                  <a:pt x="2710" y="2038"/>
                                  <a:pt x="2710" y="2034"/>
                                </a:cubicBezTo>
                                <a:cubicBezTo>
                                  <a:pt x="2707" y="2034"/>
                                  <a:pt x="2703" y="2034"/>
                                  <a:pt x="2700" y="2034"/>
                                </a:cubicBezTo>
                                <a:cubicBezTo>
                                  <a:pt x="2700" y="2031"/>
                                  <a:pt x="2700" y="2028"/>
                                  <a:pt x="2700" y="2024"/>
                                </a:cubicBezTo>
                                <a:cubicBezTo>
                                  <a:pt x="2697" y="2024"/>
                                  <a:pt x="2694" y="2024"/>
                                  <a:pt x="2690" y="2024"/>
                                </a:cubicBezTo>
                                <a:cubicBezTo>
                                  <a:pt x="2690" y="2021"/>
                                  <a:pt x="2690" y="2018"/>
                                  <a:pt x="2690" y="2015"/>
                                </a:cubicBezTo>
                                <a:cubicBezTo>
                                  <a:pt x="2684" y="2015"/>
                                  <a:pt x="2677" y="2015"/>
                                  <a:pt x="2671" y="2015"/>
                                </a:cubicBezTo>
                                <a:cubicBezTo>
                                  <a:pt x="2671" y="2011"/>
                                  <a:pt x="2671" y="2008"/>
                                  <a:pt x="2671" y="2005"/>
                                </a:cubicBezTo>
                                <a:cubicBezTo>
                                  <a:pt x="2667" y="2005"/>
                                  <a:pt x="2664" y="2005"/>
                                  <a:pt x="2661" y="2005"/>
                                </a:cubicBezTo>
                                <a:cubicBezTo>
                                  <a:pt x="2661" y="2002"/>
                                  <a:pt x="2661" y="1998"/>
                                  <a:pt x="2661" y="1995"/>
                                </a:cubicBezTo>
                                <a:cubicBezTo>
                                  <a:pt x="2658" y="1995"/>
                                  <a:pt x="2654" y="1995"/>
                                  <a:pt x="2651" y="1995"/>
                                </a:cubicBezTo>
                                <a:cubicBezTo>
                                  <a:pt x="2651" y="1992"/>
                                  <a:pt x="2651" y="1988"/>
                                  <a:pt x="2651" y="1985"/>
                                </a:cubicBezTo>
                                <a:cubicBezTo>
                                  <a:pt x="2648" y="1985"/>
                                  <a:pt x="2645" y="1985"/>
                                  <a:pt x="2641" y="1985"/>
                                </a:cubicBezTo>
                                <a:cubicBezTo>
                                  <a:pt x="2641" y="1982"/>
                                  <a:pt x="2641" y="1979"/>
                                  <a:pt x="2641" y="1975"/>
                                </a:cubicBezTo>
                                <a:cubicBezTo>
                                  <a:pt x="2638" y="1975"/>
                                  <a:pt x="2635" y="1975"/>
                                  <a:pt x="2631" y="1975"/>
                                </a:cubicBezTo>
                                <a:cubicBezTo>
                                  <a:pt x="2631" y="1972"/>
                                  <a:pt x="2631" y="1969"/>
                                  <a:pt x="2631" y="1966"/>
                                </a:cubicBezTo>
                                <a:cubicBezTo>
                                  <a:pt x="2625" y="1966"/>
                                  <a:pt x="2618" y="1966"/>
                                  <a:pt x="2612" y="1966"/>
                                </a:cubicBezTo>
                                <a:cubicBezTo>
                                  <a:pt x="2612" y="1962"/>
                                  <a:pt x="2612" y="1959"/>
                                  <a:pt x="2612" y="1956"/>
                                </a:cubicBezTo>
                                <a:cubicBezTo>
                                  <a:pt x="2609" y="1956"/>
                                  <a:pt x="2605" y="1956"/>
                                  <a:pt x="2602" y="1956"/>
                                </a:cubicBezTo>
                                <a:cubicBezTo>
                                  <a:pt x="2602" y="1952"/>
                                  <a:pt x="2602" y="1949"/>
                                  <a:pt x="2602" y="1946"/>
                                </a:cubicBezTo>
                                <a:cubicBezTo>
                                  <a:pt x="2595" y="1946"/>
                                  <a:pt x="2589" y="1946"/>
                                  <a:pt x="2582" y="1946"/>
                                </a:cubicBezTo>
                                <a:cubicBezTo>
                                  <a:pt x="2582" y="1943"/>
                                  <a:pt x="2582" y="1939"/>
                                  <a:pt x="2582" y="1936"/>
                                </a:cubicBezTo>
                                <a:cubicBezTo>
                                  <a:pt x="2579" y="1936"/>
                                  <a:pt x="2576" y="1936"/>
                                  <a:pt x="2573" y="1936"/>
                                </a:cubicBezTo>
                                <a:cubicBezTo>
                                  <a:pt x="2573" y="1933"/>
                                  <a:pt x="2573" y="1930"/>
                                  <a:pt x="2573" y="1926"/>
                                </a:cubicBezTo>
                                <a:cubicBezTo>
                                  <a:pt x="2566" y="1926"/>
                                  <a:pt x="2559" y="1926"/>
                                  <a:pt x="2553" y="1926"/>
                                </a:cubicBezTo>
                                <a:cubicBezTo>
                                  <a:pt x="2553" y="1923"/>
                                  <a:pt x="2553" y="1920"/>
                                  <a:pt x="2553" y="1916"/>
                                </a:cubicBezTo>
                                <a:cubicBezTo>
                                  <a:pt x="2546" y="1916"/>
                                  <a:pt x="2540" y="1916"/>
                                  <a:pt x="2533" y="1916"/>
                                </a:cubicBezTo>
                                <a:cubicBezTo>
                                  <a:pt x="2533" y="1913"/>
                                  <a:pt x="2533" y="1910"/>
                                  <a:pt x="2533" y="1907"/>
                                </a:cubicBezTo>
                                <a:cubicBezTo>
                                  <a:pt x="2530" y="1907"/>
                                  <a:pt x="2527" y="1907"/>
                                  <a:pt x="2523" y="1907"/>
                                </a:cubicBezTo>
                                <a:cubicBezTo>
                                  <a:pt x="2523" y="1903"/>
                                  <a:pt x="2523" y="1900"/>
                                  <a:pt x="2523" y="1897"/>
                                </a:cubicBezTo>
                                <a:cubicBezTo>
                                  <a:pt x="2517" y="1897"/>
                                  <a:pt x="2510" y="1897"/>
                                  <a:pt x="2504" y="1897"/>
                                </a:cubicBezTo>
                                <a:cubicBezTo>
                                  <a:pt x="2504" y="1894"/>
                                  <a:pt x="2504" y="1890"/>
                                  <a:pt x="2504" y="1887"/>
                                </a:cubicBezTo>
                                <a:cubicBezTo>
                                  <a:pt x="2497" y="1887"/>
                                  <a:pt x="2491" y="1887"/>
                                  <a:pt x="2484" y="1887"/>
                                </a:cubicBezTo>
                                <a:cubicBezTo>
                                  <a:pt x="2484" y="1884"/>
                                  <a:pt x="2484" y="1880"/>
                                  <a:pt x="2484" y="1877"/>
                                </a:cubicBezTo>
                                <a:cubicBezTo>
                                  <a:pt x="2478" y="1877"/>
                                  <a:pt x="2471" y="1877"/>
                                  <a:pt x="2465" y="1877"/>
                                </a:cubicBezTo>
                                <a:cubicBezTo>
                                  <a:pt x="2465" y="1874"/>
                                  <a:pt x="2465" y="1871"/>
                                  <a:pt x="2465" y="1867"/>
                                </a:cubicBezTo>
                                <a:cubicBezTo>
                                  <a:pt x="2458" y="1867"/>
                                  <a:pt x="2451" y="1867"/>
                                  <a:pt x="2445" y="1867"/>
                                </a:cubicBezTo>
                                <a:cubicBezTo>
                                  <a:pt x="2445" y="1864"/>
                                  <a:pt x="2445" y="1861"/>
                                  <a:pt x="2445" y="1858"/>
                                </a:cubicBezTo>
                                <a:cubicBezTo>
                                  <a:pt x="2442" y="1858"/>
                                  <a:pt x="2438" y="1858"/>
                                  <a:pt x="2435" y="1858"/>
                                </a:cubicBezTo>
                                <a:cubicBezTo>
                                  <a:pt x="2435" y="1854"/>
                                  <a:pt x="2435" y="1851"/>
                                  <a:pt x="2435" y="1848"/>
                                </a:cubicBezTo>
                                <a:cubicBezTo>
                                  <a:pt x="2428" y="1848"/>
                                  <a:pt x="2422" y="1848"/>
                                  <a:pt x="2415" y="1848"/>
                                </a:cubicBezTo>
                                <a:cubicBezTo>
                                  <a:pt x="2415" y="1844"/>
                                  <a:pt x="2415" y="1841"/>
                                  <a:pt x="2415" y="1838"/>
                                </a:cubicBezTo>
                                <a:cubicBezTo>
                                  <a:pt x="2409" y="1838"/>
                                  <a:pt x="2402" y="1838"/>
                                  <a:pt x="2396" y="1838"/>
                                </a:cubicBezTo>
                                <a:cubicBezTo>
                                  <a:pt x="2396" y="1835"/>
                                  <a:pt x="2396" y="1831"/>
                                  <a:pt x="2396" y="1828"/>
                                </a:cubicBezTo>
                                <a:cubicBezTo>
                                  <a:pt x="2389" y="1828"/>
                                  <a:pt x="2383" y="1828"/>
                                  <a:pt x="2376" y="1828"/>
                                </a:cubicBezTo>
                                <a:cubicBezTo>
                                  <a:pt x="2376" y="1825"/>
                                  <a:pt x="2376" y="1822"/>
                                  <a:pt x="2376" y="1818"/>
                                </a:cubicBezTo>
                                <a:cubicBezTo>
                                  <a:pt x="2373" y="1818"/>
                                  <a:pt x="2370" y="1818"/>
                                  <a:pt x="2366" y="1818"/>
                                </a:cubicBezTo>
                                <a:cubicBezTo>
                                  <a:pt x="2366" y="1815"/>
                                  <a:pt x="2366" y="1812"/>
                                  <a:pt x="2366" y="1808"/>
                                </a:cubicBezTo>
                                <a:cubicBezTo>
                                  <a:pt x="2360" y="1808"/>
                                  <a:pt x="2353" y="1808"/>
                                  <a:pt x="2347" y="1808"/>
                                </a:cubicBezTo>
                                <a:cubicBezTo>
                                  <a:pt x="2347" y="1805"/>
                                  <a:pt x="2347" y="1802"/>
                                  <a:pt x="2347" y="1799"/>
                                </a:cubicBezTo>
                                <a:cubicBezTo>
                                  <a:pt x="2343" y="1799"/>
                                  <a:pt x="2340" y="1799"/>
                                  <a:pt x="2337" y="1799"/>
                                </a:cubicBezTo>
                                <a:cubicBezTo>
                                  <a:pt x="2337" y="1795"/>
                                  <a:pt x="2337" y="1792"/>
                                  <a:pt x="2337" y="1789"/>
                                </a:cubicBezTo>
                                <a:cubicBezTo>
                                  <a:pt x="2334" y="1789"/>
                                  <a:pt x="2330" y="1789"/>
                                  <a:pt x="2327" y="1789"/>
                                </a:cubicBezTo>
                                <a:cubicBezTo>
                                  <a:pt x="2327" y="1786"/>
                                  <a:pt x="2327" y="1782"/>
                                  <a:pt x="2327" y="1779"/>
                                </a:cubicBezTo>
                                <a:cubicBezTo>
                                  <a:pt x="2324" y="1779"/>
                                  <a:pt x="2321" y="1779"/>
                                  <a:pt x="2317" y="1779"/>
                                </a:cubicBezTo>
                                <a:cubicBezTo>
                                  <a:pt x="2317" y="1776"/>
                                  <a:pt x="2317" y="1772"/>
                                  <a:pt x="2317" y="1769"/>
                                </a:cubicBezTo>
                                <a:cubicBezTo>
                                  <a:pt x="2311" y="1769"/>
                                  <a:pt x="2304" y="1769"/>
                                  <a:pt x="2298" y="1769"/>
                                </a:cubicBezTo>
                                <a:cubicBezTo>
                                  <a:pt x="2298" y="1766"/>
                                  <a:pt x="2298" y="1763"/>
                                  <a:pt x="2298" y="1759"/>
                                </a:cubicBezTo>
                                <a:cubicBezTo>
                                  <a:pt x="2294" y="1759"/>
                                  <a:pt x="2291" y="1759"/>
                                  <a:pt x="2288" y="1759"/>
                                </a:cubicBezTo>
                                <a:cubicBezTo>
                                  <a:pt x="2288" y="1756"/>
                                  <a:pt x="2288" y="1753"/>
                                  <a:pt x="2288" y="1750"/>
                                </a:cubicBezTo>
                                <a:cubicBezTo>
                                  <a:pt x="2284" y="1750"/>
                                  <a:pt x="2281" y="1750"/>
                                  <a:pt x="2278" y="1750"/>
                                </a:cubicBezTo>
                                <a:cubicBezTo>
                                  <a:pt x="2278" y="1746"/>
                                  <a:pt x="2278" y="1743"/>
                                  <a:pt x="2278" y="1740"/>
                                </a:cubicBezTo>
                                <a:cubicBezTo>
                                  <a:pt x="2271" y="1740"/>
                                  <a:pt x="2265" y="1740"/>
                                  <a:pt x="2258" y="1740"/>
                                </a:cubicBezTo>
                                <a:cubicBezTo>
                                  <a:pt x="2258" y="1736"/>
                                  <a:pt x="2258" y="1733"/>
                                  <a:pt x="2258" y="1730"/>
                                </a:cubicBezTo>
                                <a:cubicBezTo>
                                  <a:pt x="2252" y="1730"/>
                                  <a:pt x="2245" y="1730"/>
                                  <a:pt x="2239" y="1730"/>
                                </a:cubicBezTo>
                                <a:cubicBezTo>
                                  <a:pt x="2239" y="1727"/>
                                  <a:pt x="2239" y="1723"/>
                                  <a:pt x="2239" y="1720"/>
                                </a:cubicBezTo>
                                <a:cubicBezTo>
                                  <a:pt x="2232" y="1720"/>
                                  <a:pt x="2226" y="1720"/>
                                  <a:pt x="2219" y="1720"/>
                                </a:cubicBezTo>
                                <a:cubicBezTo>
                                  <a:pt x="2219" y="1717"/>
                                  <a:pt x="2219" y="1714"/>
                                  <a:pt x="2219" y="1710"/>
                                </a:cubicBezTo>
                                <a:cubicBezTo>
                                  <a:pt x="2209" y="1710"/>
                                  <a:pt x="2199" y="1710"/>
                                  <a:pt x="2190" y="1710"/>
                                </a:cubicBezTo>
                                <a:cubicBezTo>
                                  <a:pt x="2190" y="1707"/>
                                  <a:pt x="2190" y="1704"/>
                                  <a:pt x="2190" y="1700"/>
                                </a:cubicBezTo>
                                <a:cubicBezTo>
                                  <a:pt x="2183" y="1700"/>
                                  <a:pt x="2176" y="1700"/>
                                  <a:pt x="2170" y="1700"/>
                                </a:cubicBezTo>
                                <a:cubicBezTo>
                                  <a:pt x="2170" y="1704"/>
                                  <a:pt x="2170" y="1707"/>
                                  <a:pt x="2170" y="1710"/>
                                </a:cubicBezTo>
                                <a:cubicBezTo>
                                  <a:pt x="2157" y="1710"/>
                                  <a:pt x="2144" y="1710"/>
                                  <a:pt x="2131" y="1710"/>
                                </a:cubicBezTo>
                                <a:cubicBezTo>
                                  <a:pt x="2131" y="1714"/>
                                  <a:pt x="2131" y="1717"/>
                                  <a:pt x="2131" y="1720"/>
                                </a:cubicBezTo>
                                <a:cubicBezTo>
                                  <a:pt x="2121" y="1720"/>
                                  <a:pt x="2111" y="1720"/>
                                  <a:pt x="2101" y="1720"/>
                                </a:cubicBezTo>
                                <a:cubicBezTo>
                                  <a:pt x="2101" y="1723"/>
                                  <a:pt x="2101" y="1727"/>
                                  <a:pt x="2101" y="1730"/>
                                </a:cubicBezTo>
                                <a:cubicBezTo>
                                  <a:pt x="2078" y="1730"/>
                                  <a:pt x="2055" y="1730"/>
                                  <a:pt x="2032" y="1730"/>
                                </a:cubicBezTo>
                                <a:cubicBezTo>
                                  <a:pt x="2032" y="1733"/>
                                  <a:pt x="2032" y="1736"/>
                                  <a:pt x="2032" y="1740"/>
                                </a:cubicBezTo>
                                <a:cubicBezTo>
                                  <a:pt x="2023" y="1740"/>
                                  <a:pt x="2013" y="1740"/>
                                  <a:pt x="2003" y="1740"/>
                                </a:cubicBezTo>
                                <a:cubicBezTo>
                                  <a:pt x="2003" y="1736"/>
                                  <a:pt x="2003" y="1733"/>
                                  <a:pt x="2003" y="1730"/>
                                </a:cubicBezTo>
                                <a:cubicBezTo>
                                  <a:pt x="1980" y="1730"/>
                                  <a:pt x="1957" y="1730"/>
                                  <a:pt x="1934" y="1730"/>
                                </a:cubicBezTo>
                                <a:cubicBezTo>
                                  <a:pt x="1934" y="1727"/>
                                  <a:pt x="1934" y="1723"/>
                                  <a:pt x="1934" y="1720"/>
                                </a:cubicBezTo>
                                <a:cubicBezTo>
                                  <a:pt x="1924" y="1720"/>
                                  <a:pt x="1915" y="1720"/>
                                  <a:pt x="1905" y="1720"/>
                                </a:cubicBezTo>
                                <a:cubicBezTo>
                                  <a:pt x="1905" y="1717"/>
                                  <a:pt x="1905" y="1714"/>
                                  <a:pt x="1905" y="1710"/>
                                </a:cubicBezTo>
                                <a:cubicBezTo>
                                  <a:pt x="1898" y="1710"/>
                                  <a:pt x="1892" y="1710"/>
                                  <a:pt x="1885" y="1710"/>
                                </a:cubicBezTo>
                                <a:cubicBezTo>
                                  <a:pt x="1885" y="1707"/>
                                  <a:pt x="1885" y="1704"/>
                                  <a:pt x="1885" y="1700"/>
                                </a:cubicBezTo>
                                <a:cubicBezTo>
                                  <a:pt x="1879" y="1700"/>
                                  <a:pt x="1872" y="1700"/>
                                  <a:pt x="1866" y="1700"/>
                                </a:cubicBezTo>
                                <a:cubicBezTo>
                                  <a:pt x="1866" y="1697"/>
                                  <a:pt x="1866" y="1694"/>
                                  <a:pt x="1866" y="1691"/>
                                </a:cubicBezTo>
                                <a:cubicBezTo>
                                  <a:pt x="1859" y="1691"/>
                                  <a:pt x="1852" y="1691"/>
                                  <a:pt x="1846" y="1691"/>
                                </a:cubicBezTo>
                                <a:cubicBezTo>
                                  <a:pt x="1846" y="1687"/>
                                  <a:pt x="1846" y="1684"/>
                                  <a:pt x="1846" y="1681"/>
                                </a:cubicBezTo>
                                <a:cubicBezTo>
                                  <a:pt x="1839" y="1681"/>
                                  <a:pt x="1833" y="1681"/>
                                  <a:pt x="1826" y="1681"/>
                                </a:cubicBezTo>
                                <a:cubicBezTo>
                                  <a:pt x="1826" y="1677"/>
                                  <a:pt x="1826" y="1674"/>
                                  <a:pt x="1826" y="1671"/>
                                </a:cubicBezTo>
                                <a:cubicBezTo>
                                  <a:pt x="1820" y="1671"/>
                                  <a:pt x="1813" y="1671"/>
                                  <a:pt x="1807" y="1671"/>
                                </a:cubicBezTo>
                                <a:cubicBezTo>
                                  <a:pt x="1807" y="1668"/>
                                  <a:pt x="1807" y="1664"/>
                                  <a:pt x="1807" y="1661"/>
                                </a:cubicBezTo>
                                <a:cubicBezTo>
                                  <a:pt x="1803" y="1661"/>
                                  <a:pt x="1800" y="1661"/>
                                  <a:pt x="1797" y="1661"/>
                                </a:cubicBezTo>
                                <a:cubicBezTo>
                                  <a:pt x="1797" y="1658"/>
                                  <a:pt x="1797" y="1655"/>
                                  <a:pt x="1797" y="1651"/>
                                </a:cubicBezTo>
                                <a:cubicBezTo>
                                  <a:pt x="1790" y="1651"/>
                                  <a:pt x="1784" y="1651"/>
                                  <a:pt x="1777" y="1651"/>
                                </a:cubicBezTo>
                                <a:cubicBezTo>
                                  <a:pt x="1777" y="1648"/>
                                  <a:pt x="1777" y="1645"/>
                                  <a:pt x="1777" y="1642"/>
                                </a:cubicBezTo>
                                <a:cubicBezTo>
                                  <a:pt x="1774" y="1642"/>
                                  <a:pt x="1771" y="1642"/>
                                  <a:pt x="1767" y="1642"/>
                                </a:cubicBezTo>
                                <a:cubicBezTo>
                                  <a:pt x="1767" y="1638"/>
                                  <a:pt x="1767" y="1635"/>
                                  <a:pt x="1767" y="1632"/>
                                </a:cubicBezTo>
                                <a:cubicBezTo>
                                  <a:pt x="1761" y="1632"/>
                                  <a:pt x="1754" y="1632"/>
                                  <a:pt x="1748" y="1632"/>
                                </a:cubicBezTo>
                                <a:cubicBezTo>
                                  <a:pt x="1748" y="1628"/>
                                  <a:pt x="1748" y="1625"/>
                                  <a:pt x="1748" y="1622"/>
                                </a:cubicBezTo>
                                <a:cubicBezTo>
                                  <a:pt x="1744" y="1622"/>
                                  <a:pt x="1741" y="1622"/>
                                  <a:pt x="1738" y="1622"/>
                                </a:cubicBezTo>
                                <a:cubicBezTo>
                                  <a:pt x="1738" y="1619"/>
                                  <a:pt x="1738" y="1615"/>
                                  <a:pt x="1738" y="1612"/>
                                </a:cubicBezTo>
                                <a:cubicBezTo>
                                  <a:pt x="1731" y="1612"/>
                                  <a:pt x="1725" y="1612"/>
                                  <a:pt x="1718" y="1612"/>
                                </a:cubicBezTo>
                                <a:cubicBezTo>
                                  <a:pt x="1718" y="1609"/>
                                  <a:pt x="1718" y="1605"/>
                                  <a:pt x="1718" y="1602"/>
                                </a:cubicBezTo>
                                <a:cubicBezTo>
                                  <a:pt x="1715" y="1602"/>
                                  <a:pt x="1712" y="1602"/>
                                  <a:pt x="1708" y="1602"/>
                                </a:cubicBezTo>
                                <a:cubicBezTo>
                                  <a:pt x="1708" y="1599"/>
                                  <a:pt x="1708" y="1596"/>
                                  <a:pt x="1708" y="1592"/>
                                </a:cubicBezTo>
                                <a:cubicBezTo>
                                  <a:pt x="1702" y="1592"/>
                                  <a:pt x="1695" y="1592"/>
                                  <a:pt x="1689" y="1592"/>
                                </a:cubicBezTo>
                                <a:cubicBezTo>
                                  <a:pt x="1689" y="1589"/>
                                  <a:pt x="1689" y="1586"/>
                                  <a:pt x="1689" y="1583"/>
                                </a:cubicBezTo>
                                <a:cubicBezTo>
                                  <a:pt x="1686" y="1583"/>
                                  <a:pt x="1682" y="1583"/>
                                  <a:pt x="1679" y="1583"/>
                                </a:cubicBezTo>
                                <a:cubicBezTo>
                                  <a:pt x="1679" y="1579"/>
                                  <a:pt x="1679" y="1576"/>
                                  <a:pt x="1679" y="1573"/>
                                </a:cubicBezTo>
                                <a:cubicBezTo>
                                  <a:pt x="1672" y="1573"/>
                                  <a:pt x="1666" y="1573"/>
                                  <a:pt x="1659" y="1573"/>
                                </a:cubicBezTo>
                                <a:cubicBezTo>
                                  <a:pt x="1659" y="1570"/>
                                  <a:pt x="1659" y="1566"/>
                                  <a:pt x="1659" y="1563"/>
                                </a:cubicBezTo>
                                <a:cubicBezTo>
                                  <a:pt x="1653" y="1563"/>
                                  <a:pt x="1646" y="1563"/>
                                  <a:pt x="1640" y="1563"/>
                                </a:cubicBezTo>
                                <a:cubicBezTo>
                                  <a:pt x="1640" y="1560"/>
                                  <a:pt x="1640" y="1556"/>
                                  <a:pt x="1640" y="1553"/>
                                </a:cubicBezTo>
                                <a:cubicBezTo>
                                  <a:pt x="1636" y="1553"/>
                                  <a:pt x="1633" y="1553"/>
                                  <a:pt x="1630" y="1553"/>
                                </a:cubicBezTo>
                                <a:cubicBezTo>
                                  <a:pt x="1630" y="1550"/>
                                  <a:pt x="1630" y="1547"/>
                                  <a:pt x="1630" y="1543"/>
                                </a:cubicBezTo>
                                <a:cubicBezTo>
                                  <a:pt x="1623" y="1543"/>
                                  <a:pt x="1617" y="1543"/>
                                  <a:pt x="1610" y="1543"/>
                                </a:cubicBezTo>
                                <a:cubicBezTo>
                                  <a:pt x="1610" y="1540"/>
                                  <a:pt x="1610" y="1537"/>
                                  <a:pt x="1610" y="1534"/>
                                </a:cubicBezTo>
                                <a:cubicBezTo>
                                  <a:pt x="1607" y="1534"/>
                                  <a:pt x="1604" y="1534"/>
                                  <a:pt x="1600" y="1534"/>
                                </a:cubicBezTo>
                                <a:cubicBezTo>
                                  <a:pt x="1600" y="1530"/>
                                  <a:pt x="1600" y="1527"/>
                                  <a:pt x="1600" y="1524"/>
                                </a:cubicBezTo>
                                <a:cubicBezTo>
                                  <a:pt x="1594" y="1524"/>
                                  <a:pt x="1587" y="1524"/>
                                  <a:pt x="1581" y="1524"/>
                                </a:cubicBezTo>
                                <a:cubicBezTo>
                                  <a:pt x="1581" y="1520"/>
                                  <a:pt x="1581" y="1517"/>
                                  <a:pt x="1581" y="1514"/>
                                </a:cubicBezTo>
                                <a:cubicBezTo>
                                  <a:pt x="1574" y="1514"/>
                                  <a:pt x="1568" y="1514"/>
                                  <a:pt x="1561" y="1514"/>
                                </a:cubicBezTo>
                                <a:cubicBezTo>
                                  <a:pt x="1561" y="1511"/>
                                  <a:pt x="1561" y="1507"/>
                                  <a:pt x="1561" y="1504"/>
                                </a:cubicBezTo>
                                <a:cubicBezTo>
                                  <a:pt x="1558" y="1504"/>
                                  <a:pt x="1555" y="1504"/>
                                  <a:pt x="1551" y="1504"/>
                                </a:cubicBezTo>
                                <a:cubicBezTo>
                                  <a:pt x="1551" y="1501"/>
                                  <a:pt x="1551" y="1498"/>
                                  <a:pt x="1551" y="1494"/>
                                </a:cubicBezTo>
                                <a:cubicBezTo>
                                  <a:pt x="1545" y="1494"/>
                                  <a:pt x="1538" y="1494"/>
                                  <a:pt x="1532" y="1494"/>
                                </a:cubicBezTo>
                                <a:cubicBezTo>
                                  <a:pt x="1532" y="1491"/>
                                  <a:pt x="1532" y="1488"/>
                                  <a:pt x="1532" y="1484"/>
                                </a:cubicBezTo>
                                <a:cubicBezTo>
                                  <a:pt x="1522" y="1484"/>
                                  <a:pt x="1512" y="1484"/>
                                  <a:pt x="1502" y="1484"/>
                                </a:cubicBezTo>
                                <a:cubicBezTo>
                                  <a:pt x="1502" y="1481"/>
                                  <a:pt x="1502" y="1478"/>
                                  <a:pt x="1502" y="1475"/>
                                </a:cubicBezTo>
                                <a:cubicBezTo>
                                  <a:pt x="1496" y="1475"/>
                                  <a:pt x="1489" y="1475"/>
                                  <a:pt x="1483" y="1475"/>
                                </a:cubicBezTo>
                                <a:cubicBezTo>
                                  <a:pt x="1483" y="1471"/>
                                  <a:pt x="1483" y="1468"/>
                                  <a:pt x="1483" y="1465"/>
                                </a:cubicBezTo>
                                <a:cubicBezTo>
                                  <a:pt x="1473" y="1465"/>
                                  <a:pt x="1463" y="1465"/>
                                  <a:pt x="1453" y="1465"/>
                                </a:cubicBezTo>
                                <a:cubicBezTo>
                                  <a:pt x="1453" y="1462"/>
                                  <a:pt x="1453" y="1458"/>
                                  <a:pt x="1453" y="1455"/>
                                </a:cubicBezTo>
                                <a:cubicBezTo>
                                  <a:pt x="1443" y="1455"/>
                                  <a:pt x="1434" y="1455"/>
                                  <a:pt x="1424" y="1455"/>
                                </a:cubicBezTo>
                                <a:cubicBezTo>
                                  <a:pt x="1424" y="1452"/>
                                  <a:pt x="1424" y="1448"/>
                                  <a:pt x="1424" y="1445"/>
                                </a:cubicBezTo>
                                <a:cubicBezTo>
                                  <a:pt x="1417" y="1445"/>
                                  <a:pt x="1411" y="1445"/>
                                  <a:pt x="1404" y="1445"/>
                                </a:cubicBezTo>
                                <a:cubicBezTo>
                                  <a:pt x="1404" y="1442"/>
                                  <a:pt x="1404" y="1439"/>
                                  <a:pt x="1404" y="1435"/>
                                </a:cubicBezTo>
                                <a:cubicBezTo>
                                  <a:pt x="1398" y="1435"/>
                                  <a:pt x="1391" y="1435"/>
                                  <a:pt x="1384" y="1435"/>
                                </a:cubicBezTo>
                                <a:cubicBezTo>
                                  <a:pt x="1384" y="1432"/>
                                  <a:pt x="1384" y="1429"/>
                                  <a:pt x="1384" y="1426"/>
                                </a:cubicBezTo>
                                <a:cubicBezTo>
                                  <a:pt x="1378" y="1426"/>
                                  <a:pt x="1371" y="1426"/>
                                  <a:pt x="1365" y="1426"/>
                                </a:cubicBezTo>
                                <a:cubicBezTo>
                                  <a:pt x="1365" y="1422"/>
                                  <a:pt x="1365" y="1419"/>
                                  <a:pt x="1365" y="1416"/>
                                </a:cubicBezTo>
                                <a:cubicBezTo>
                                  <a:pt x="1362" y="1416"/>
                                  <a:pt x="1358" y="1416"/>
                                  <a:pt x="1355" y="1416"/>
                                </a:cubicBezTo>
                                <a:cubicBezTo>
                                  <a:pt x="1355" y="1412"/>
                                  <a:pt x="1355" y="1409"/>
                                  <a:pt x="1355" y="1406"/>
                                </a:cubicBezTo>
                                <a:cubicBezTo>
                                  <a:pt x="1348" y="1406"/>
                                  <a:pt x="1342" y="1406"/>
                                  <a:pt x="1335" y="1406"/>
                                </a:cubicBezTo>
                                <a:cubicBezTo>
                                  <a:pt x="1335" y="1403"/>
                                  <a:pt x="1335" y="1399"/>
                                  <a:pt x="1335" y="1396"/>
                                </a:cubicBezTo>
                                <a:cubicBezTo>
                                  <a:pt x="1332" y="1396"/>
                                  <a:pt x="1329" y="1396"/>
                                  <a:pt x="1326" y="1396"/>
                                </a:cubicBezTo>
                                <a:cubicBezTo>
                                  <a:pt x="1326" y="1393"/>
                                  <a:pt x="1326" y="1390"/>
                                  <a:pt x="1326" y="1386"/>
                                </a:cubicBezTo>
                                <a:cubicBezTo>
                                  <a:pt x="1319" y="1386"/>
                                  <a:pt x="1312" y="1386"/>
                                  <a:pt x="1306" y="1386"/>
                                </a:cubicBezTo>
                                <a:cubicBezTo>
                                  <a:pt x="1306" y="1383"/>
                                  <a:pt x="1306" y="1380"/>
                                  <a:pt x="1306" y="1376"/>
                                </a:cubicBezTo>
                                <a:cubicBezTo>
                                  <a:pt x="1303" y="1376"/>
                                  <a:pt x="1299" y="1376"/>
                                  <a:pt x="1296" y="1376"/>
                                </a:cubicBezTo>
                                <a:cubicBezTo>
                                  <a:pt x="1296" y="1373"/>
                                  <a:pt x="1296" y="1370"/>
                                  <a:pt x="1296" y="1367"/>
                                </a:cubicBezTo>
                                <a:cubicBezTo>
                                  <a:pt x="1289" y="1367"/>
                                  <a:pt x="1283" y="1367"/>
                                  <a:pt x="1276" y="1367"/>
                                </a:cubicBezTo>
                                <a:cubicBezTo>
                                  <a:pt x="1276" y="1363"/>
                                  <a:pt x="1276" y="1360"/>
                                  <a:pt x="1276" y="1357"/>
                                </a:cubicBezTo>
                                <a:cubicBezTo>
                                  <a:pt x="1273" y="1357"/>
                                  <a:pt x="1270" y="1357"/>
                                  <a:pt x="1267" y="1357"/>
                                </a:cubicBezTo>
                                <a:cubicBezTo>
                                  <a:pt x="1267" y="1353"/>
                                  <a:pt x="1267" y="1350"/>
                                  <a:pt x="1267" y="1347"/>
                                </a:cubicBezTo>
                                <a:cubicBezTo>
                                  <a:pt x="1263" y="1347"/>
                                  <a:pt x="1260" y="1347"/>
                                  <a:pt x="1257" y="1347"/>
                                </a:cubicBezTo>
                                <a:cubicBezTo>
                                  <a:pt x="1257" y="1344"/>
                                  <a:pt x="1257" y="1340"/>
                                  <a:pt x="1257" y="1337"/>
                                </a:cubicBezTo>
                                <a:cubicBezTo>
                                  <a:pt x="1250" y="1337"/>
                                  <a:pt x="1244" y="1337"/>
                                  <a:pt x="1237" y="1337"/>
                                </a:cubicBezTo>
                                <a:cubicBezTo>
                                  <a:pt x="1237" y="1334"/>
                                  <a:pt x="1237" y="1331"/>
                                  <a:pt x="1237" y="1327"/>
                                </a:cubicBezTo>
                                <a:cubicBezTo>
                                  <a:pt x="1234" y="1327"/>
                                  <a:pt x="1231" y="1327"/>
                                  <a:pt x="1227" y="1327"/>
                                </a:cubicBezTo>
                                <a:cubicBezTo>
                                  <a:pt x="1227" y="1324"/>
                                  <a:pt x="1227" y="1321"/>
                                  <a:pt x="1227" y="1318"/>
                                </a:cubicBezTo>
                                <a:cubicBezTo>
                                  <a:pt x="1224" y="1318"/>
                                  <a:pt x="1221" y="1318"/>
                                  <a:pt x="1217" y="1318"/>
                                </a:cubicBezTo>
                                <a:cubicBezTo>
                                  <a:pt x="1217" y="1314"/>
                                  <a:pt x="1217" y="1311"/>
                                  <a:pt x="1217" y="1308"/>
                                </a:cubicBezTo>
                                <a:cubicBezTo>
                                  <a:pt x="1211" y="1308"/>
                                  <a:pt x="1204" y="1308"/>
                                  <a:pt x="1198" y="1308"/>
                                </a:cubicBezTo>
                                <a:cubicBezTo>
                                  <a:pt x="1198" y="1304"/>
                                  <a:pt x="1198" y="1301"/>
                                  <a:pt x="1198" y="1298"/>
                                </a:cubicBezTo>
                                <a:cubicBezTo>
                                  <a:pt x="1195" y="1298"/>
                                  <a:pt x="1191" y="1298"/>
                                  <a:pt x="1188" y="1298"/>
                                </a:cubicBezTo>
                                <a:cubicBezTo>
                                  <a:pt x="1188" y="1295"/>
                                  <a:pt x="1188" y="1291"/>
                                  <a:pt x="1188" y="1288"/>
                                </a:cubicBezTo>
                                <a:cubicBezTo>
                                  <a:pt x="1181" y="1288"/>
                                  <a:pt x="1175" y="1288"/>
                                  <a:pt x="1168" y="1288"/>
                                </a:cubicBezTo>
                                <a:cubicBezTo>
                                  <a:pt x="1168" y="1285"/>
                                  <a:pt x="1168" y="1281"/>
                                  <a:pt x="1168" y="1278"/>
                                </a:cubicBezTo>
                                <a:cubicBezTo>
                                  <a:pt x="1165" y="1278"/>
                                  <a:pt x="1162" y="1278"/>
                                  <a:pt x="1159" y="1278"/>
                                </a:cubicBezTo>
                                <a:cubicBezTo>
                                  <a:pt x="1159" y="1275"/>
                                  <a:pt x="1159" y="1272"/>
                                  <a:pt x="1159" y="1268"/>
                                </a:cubicBezTo>
                                <a:cubicBezTo>
                                  <a:pt x="1152" y="1268"/>
                                  <a:pt x="1145" y="1268"/>
                                  <a:pt x="1139" y="1268"/>
                                </a:cubicBezTo>
                                <a:cubicBezTo>
                                  <a:pt x="1139" y="1265"/>
                                  <a:pt x="1139" y="1262"/>
                                  <a:pt x="1139" y="1259"/>
                                </a:cubicBezTo>
                                <a:cubicBezTo>
                                  <a:pt x="1136" y="1259"/>
                                  <a:pt x="1132" y="1259"/>
                                  <a:pt x="1129" y="1259"/>
                                </a:cubicBezTo>
                                <a:cubicBezTo>
                                  <a:pt x="1129" y="1255"/>
                                  <a:pt x="1129" y="1252"/>
                                  <a:pt x="1129" y="1249"/>
                                </a:cubicBezTo>
                                <a:cubicBezTo>
                                  <a:pt x="1123" y="1249"/>
                                  <a:pt x="1116" y="1249"/>
                                  <a:pt x="1109" y="1249"/>
                                </a:cubicBezTo>
                                <a:cubicBezTo>
                                  <a:pt x="1109" y="1246"/>
                                  <a:pt x="1109" y="1242"/>
                                  <a:pt x="1109" y="1239"/>
                                </a:cubicBezTo>
                                <a:cubicBezTo>
                                  <a:pt x="1103" y="1239"/>
                                  <a:pt x="1096" y="1239"/>
                                  <a:pt x="1090" y="1239"/>
                                </a:cubicBezTo>
                                <a:cubicBezTo>
                                  <a:pt x="1090" y="1236"/>
                                  <a:pt x="1090" y="1232"/>
                                  <a:pt x="1090" y="1229"/>
                                </a:cubicBezTo>
                                <a:cubicBezTo>
                                  <a:pt x="1083" y="1229"/>
                                  <a:pt x="1077" y="1229"/>
                                  <a:pt x="1070" y="1229"/>
                                </a:cubicBezTo>
                                <a:cubicBezTo>
                                  <a:pt x="1070" y="1226"/>
                                  <a:pt x="1070" y="1223"/>
                                  <a:pt x="1070" y="1219"/>
                                </a:cubicBezTo>
                                <a:cubicBezTo>
                                  <a:pt x="1064" y="1219"/>
                                  <a:pt x="1057" y="1219"/>
                                  <a:pt x="1051" y="1219"/>
                                </a:cubicBezTo>
                                <a:cubicBezTo>
                                  <a:pt x="1051" y="1216"/>
                                  <a:pt x="1051" y="1213"/>
                                  <a:pt x="1051" y="1209"/>
                                </a:cubicBezTo>
                                <a:cubicBezTo>
                                  <a:pt x="1044" y="1209"/>
                                  <a:pt x="1037" y="1209"/>
                                  <a:pt x="1031" y="1209"/>
                                </a:cubicBezTo>
                                <a:cubicBezTo>
                                  <a:pt x="1031" y="1206"/>
                                  <a:pt x="1031" y="1203"/>
                                  <a:pt x="1031" y="1200"/>
                                </a:cubicBezTo>
                                <a:cubicBezTo>
                                  <a:pt x="1024" y="1200"/>
                                  <a:pt x="1018" y="1200"/>
                                  <a:pt x="1011" y="1200"/>
                                </a:cubicBezTo>
                                <a:cubicBezTo>
                                  <a:pt x="1011" y="1196"/>
                                  <a:pt x="1011" y="1193"/>
                                  <a:pt x="1011" y="1190"/>
                                </a:cubicBezTo>
                                <a:cubicBezTo>
                                  <a:pt x="1008" y="1190"/>
                                  <a:pt x="1005" y="1190"/>
                                  <a:pt x="1001" y="1190"/>
                                </a:cubicBezTo>
                                <a:cubicBezTo>
                                  <a:pt x="1001" y="1187"/>
                                  <a:pt x="1001" y="1183"/>
                                  <a:pt x="1001" y="1180"/>
                                </a:cubicBezTo>
                                <a:cubicBezTo>
                                  <a:pt x="995" y="1180"/>
                                  <a:pt x="988" y="1180"/>
                                  <a:pt x="982" y="1180"/>
                                </a:cubicBezTo>
                                <a:cubicBezTo>
                                  <a:pt x="982" y="1177"/>
                                  <a:pt x="982" y="1173"/>
                                  <a:pt x="982" y="1170"/>
                                </a:cubicBezTo>
                                <a:cubicBezTo>
                                  <a:pt x="975" y="1170"/>
                                  <a:pt x="969" y="1170"/>
                                  <a:pt x="962" y="1170"/>
                                </a:cubicBezTo>
                                <a:cubicBezTo>
                                  <a:pt x="962" y="1167"/>
                                  <a:pt x="962" y="1164"/>
                                  <a:pt x="962" y="1160"/>
                                </a:cubicBezTo>
                                <a:cubicBezTo>
                                  <a:pt x="956" y="1160"/>
                                  <a:pt x="949" y="1160"/>
                                  <a:pt x="943" y="1160"/>
                                </a:cubicBezTo>
                                <a:cubicBezTo>
                                  <a:pt x="943" y="1157"/>
                                  <a:pt x="943" y="1154"/>
                                  <a:pt x="943" y="1151"/>
                                </a:cubicBezTo>
                                <a:cubicBezTo>
                                  <a:pt x="939" y="1151"/>
                                  <a:pt x="936" y="1151"/>
                                  <a:pt x="933" y="1151"/>
                                </a:cubicBezTo>
                                <a:cubicBezTo>
                                  <a:pt x="933" y="1147"/>
                                  <a:pt x="933" y="1144"/>
                                  <a:pt x="933" y="1141"/>
                                </a:cubicBezTo>
                                <a:cubicBezTo>
                                  <a:pt x="926" y="1141"/>
                                  <a:pt x="920" y="1141"/>
                                  <a:pt x="913" y="1141"/>
                                </a:cubicBezTo>
                                <a:cubicBezTo>
                                  <a:pt x="913" y="1137"/>
                                  <a:pt x="913" y="1134"/>
                                  <a:pt x="913" y="1131"/>
                                </a:cubicBezTo>
                                <a:cubicBezTo>
                                  <a:pt x="907" y="1131"/>
                                  <a:pt x="900" y="1131"/>
                                  <a:pt x="893" y="1131"/>
                                </a:cubicBezTo>
                                <a:cubicBezTo>
                                  <a:pt x="893" y="1128"/>
                                  <a:pt x="893" y="1124"/>
                                  <a:pt x="893" y="1121"/>
                                </a:cubicBezTo>
                                <a:cubicBezTo>
                                  <a:pt x="890" y="1121"/>
                                  <a:pt x="887" y="1121"/>
                                  <a:pt x="884" y="1121"/>
                                </a:cubicBezTo>
                                <a:cubicBezTo>
                                  <a:pt x="884" y="1118"/>
                                  <a:pt x="884" y="1115"/>
                                  <a:pt x="884" y="1111"/>
                                </a:cubicBezTo>
                                <a:cubicBezTo>
                                  <a:pt x="877" y="1111"/>
                                  <a:pt x="871" y="1111"/>
                                  <a:pt x="864" y="1111"/>
                                </a:cubicBezTo>
                                <a:cubicBezTo>
                                  <a:pt x="864" y="1108"/>
                                  <a:pt x="864" y="1105"/>
                                  <a:pt x="864" y="1101"/>
                                </a:cubicBezTo>
                                <a:cubicBezTo>
                                  <a:pt x="861" y="1101"/>
                                  <a:pt x="857" y="1101"/>
                                  <a:pt x="854" y="1101"/>
                                </a:cubicBezTo>
                                <a:cubicBezTo>
                                  <a:pt x="854" y="1098"/>
                                  <a:pt x="854" y="1095"/>
                                  <a:pt x="854" y="1092"/>
                                </a:cubicBezTo>
                                <a:cubicBezTo>
                                  <a:pt x="848" y="1092"/>
                                  <a:pt x="841" y="1092"/>
                                  <a:pt x="835" y="1092"/>
                                </a:cubicBezTo>
                                <a:cubicBezTo>
                                  <a:pt x="835" y="1088"/>
                                  <a:pt x="835" y="1085"/>
                                  <a:pt x="835" y="1082"/>
                                </a:cubicBezTo>
                                <a:cubicBezTo>
                                  <a:pt x="828" y="1082"/>
                                  <a:pt x="821" y="1082"/>
                                  <a:pt x="815" y="1082"/>
                                </a:cubicBezTo>
                                <a:cubicBezTo>
                                  <a:pt x="815" y="1079"/>
                                  <a:pt x="815" y="1075"/>
                                  <a:pt x="815" y="1072"/>
                                </a:cubicBezTo>
                                <a:cubicBezTo>
                                  <a:pt x="812" y="1072"/>
                                  <a:pt x="808" y="1072"/>
                                  <a:pt x="805" y="1072"/>
                                </a:cubicBezTo>
                                <a:cubicBezTo>
                                  <a:pt x="805" y="1069"/>
                                  <a:pt x="805" y="1065"/>
                                  <a:pt x="805" y="1062"/>
                                </a:cubicBezTo>
                                <a:cubicBezTo>
                                  <a:pt x="799" y="1062"/>
                                  <a:pt x="792" y="1062"/>
                                  <a:pt x="785" y="1062"/>
                                </a:cubicBezTo>
                                <a:cubicBezTo>
                                  <a:pt x="785" y="1059"/>
                                  <a:pt x="785" y="1056"/>
                                  <a:pt x="785" y="1052"/>
                                </a:cubicBezTo>
                                <a:cubicBezTo>
                                  <a:pt x="782" y="1052"/>
                                  <a:pt x="779" y="1052"/>
                                  <a:pt x="776" y="1052"/>
                                </a:cubicBezTo>
                                <a:cubicBezTo>
                                  <a:pt x="776" y="1049"/>
                                  <a:pt x="776" y="1046"/>
                                  <a:pt x="776" y="1043"/>
                                </a:cubicBezTo>
                                <a:cubicBezTo>
                                  <a:pt x="769" y="1043"/>
                                  <a:pt x="763" y="1043"/>
                                  <a:pt x="756" y="1043"/>
                                </a:cubicBezTo>
                                <a:cubicBezTo>
                                  <a:pt x="756" y="1039"/>
                                  <a:pt x="756" y="1036"/>
                                  <a:pt x="756" y="1033"/>
                                </a:cubicBezTo>
                                <a:cubicBezTo>
                                  <a:pt x="753" y="1033"/>
                                  <a:pt x="749" y="1033"/>
                                  <a:pt x="746" y="1033"/>
                                </a:cubicBezTo>
                                <a:cubicBezTo>
                                  <a:pt x="746" y="1029"/>
                                  <a:pt x="746" y="1026"/>
                                  <a:pt x="746" y="1023"/>
                                </a:cubicBezTo>
                                <a:cubicBezTo>
                                  <a:pt x="740" y="1023"/>
                                  <a:pt x="733" y="1023"/>
                                  <a:pt x="727" y="1023"/>
                                </a:cubicBezTo>
                                <a:cubicBezTo>
                                  <a:pt x="727" y="1020"/>
                                  <a:pt x="727" y="1016"/>
                                  <a:pt x="727" y="1013"/>
                                </a:cubicBezTo>
                                <a:cubicBezTo>
                                  <a:pt x="723" y="1013"/>
                                  <a:pt x="720" y="1013"/>
                                  <a:pt x="717" y="1013"/>
                                </a:cubicBezTo>
                                <a:cubicBezTo>
                                  <a:pt x="717" y="1010"/>
                                  <a:pt x="717" y="1007"/>
                                  <a:pt x="717" y="1003"/>
                                </a:cubicBezTo>
                                <a:cubicBezTo>
                                  <a:pt x="710" y="1003"/>
                                  <a:pt x="704" y="1003"/>
                                  <a:pt x="697" y="1003"/>
                                </a:cubicBezTo>
                                <a:cubicBezTo>
                                  <a:pt x="697" y="1000"/>
                                  <a:pt x="697" y="997"/>
                                  <a:pt x="697" y="994"/>
                                </a:cubicBezTo>
                                <a:cubicBezTo>
                                  <a:pt x="694" y="994"/>
                                  <a:pt x="691" y="994"/>
                                  <a:pt x="687" y="994"/>
                                </a:cubicBezTo>
                                <a:cubicBezTo>
                                  <a:pt x="687" y="990"/>
                                  <a:pt x="687" y="987"/>
                                  <a:pt x="687" y="984"/>
                                </a:cubicBezTo>
                                <a:cubicBezTo>
                                  <a:pt x="681" y="984"/>
                                  <a:pt x="674" y="984"/>
                                  <a:pt x="668" y="984"/>
                                </a:cubicBezTo>
                                <a:cubicBezTo>
                                  <a:pt x="668" y="980"/>
                                  <a:pt x="668" y="977"/>
                                  <a:pt x="668" y="974"/>
                                </a:cubicBezTo>
                                <a:cubicBezTo>
                                  <a:pt x="664" y="974"/>
                                  <a:pt x="661" y="974"/>
                                  <a:pt x="658" y="974"/>
                                </a:cubicBezTo>
                                <a:cubicBezTo>
                                  <a:pt x="658" y="971"/>
                                  <a:pt x="658" y="967"/>
                                  <a:pt x="658" y="964"/>
                                </a:cubicBezTo>
                                <a:cubicBezTo>
                                  <a:pt x="651" y="964"/>
                                  <a:pt x="645" y="964"/>
                                  <a:pt x="638" y="964"/>
                                </a:cubicBezTo>
                                <a:cubicBezTo>
                                  <a:pt x="638" y="961"/>
                                  <a:pt x="638" y="957"/>
                                  <a:pt x="638" y="954"/>
                                </a:cubicBezTo>
                                <a:cubicBezTo>
                                  <a:pt x="635" y="954"/>
                                  <a:pt x="632" y="954"/>
                                  <a:pt x="628" y="954"/>
                                </a:cubicBezTo>
                                <a:cubicBezTo>
                                  <a:pt x="628" y="951"/>
                                  <a:pt x="628" y="948"/>
                                  <a:pt x="628" y="944"/>
                                </a:cubicBezTo>
                                <a:cubicBezTo>
                                  <a:pt x="622" y="944"/>
                                  <a:pt x="615" y="944"/>
                                  <a:pt x="609" y="944"/>
                                </a:cubicBezTo>
                                <a:cubicBezTo>
                                  <a:pt x="609" y="941"/>
                                  <a:pt x="609" y="938"/>
                                  <a:pt x="609" y="934"/>
                                </a:cubicBezTo>
                                <a:cubicBezTo>
                                  <a:pt x="605" y="934"/>
                                  <a:pt x="602" y="934"/>
                                  <a:pt x="599" y="934"/>
                                </a:cubicBezTo>
                                <a:cubicBezTo>
                                  <a:pt x="599" y="931"/>
                                  <a:pt x="599" y="928"/>
                                  <a:pt x="599" y="925"/>
                                </a:cubicBezTo>
                                <a:cubicBezTo>
                                  <a:pt x="592" y="925"/>
                                  <a:pt x="586" y="925"/>
                                  <a:pt x="579" y="925"/>
                                </a:cubicBezTo>
                                <a:cubicBezTo>
                                  <a:pt x="579" y="921"/>
                                  <a:pt x="579" y="918"/>
                                  <a:pt x="579" y="915"/>
                                </a:cubicBezTo>
                                <a:cubicBezTo>
                                  <a:pt x="576" y="915"/>
                                  <a:pt x="573" y="915"/>
                                  <a:pt x="569" y="915"/>
                                </a:cubicBezTo>
                                <a:cubicBezTo>
                                  <a:pt x="569" y="912"/>
                                  <a:pt x="569" y="908"/>
                                  <a:pt x="569" y="905"/>
                                </a:cubicBezTo>
                                <a:cubicBezTo>
                                  <a:pt x="563" y="905"/>
                                  <a:pt x="556" y="905"/>
                                  <a:pt x="550" y="905"/>
                                </a:cubicBezTo>
                                <a:cubicBezTo>
                                  <a:pt x="550" y="902"/>
                                  <a:pt x="550" y="898"/>
                                  <a:pt x="550" y="895"/>
                                </a:cubicBezTo>
                                <a:cubicBezTo>
                                  <a:pt x="546" y="895"/>
                                  <a:pt x="543" y="895"/>
                                  <a:pt x="540" y="895"/>
                                </a:cubicBezTo>
                                <a:cubicBezTo>
                                  <a:pt x="540" y="892"/>
                                  <a:pt x="540" y="889"/>
                                  <a:pt x="540" y="885"/>
                                </a:cubicBezTo>
                                <a:cubicBezTo>
                                  <a:pt x="533" y="885"/>
                                  <a:pt x="527" y="885"/>
                                  <a:pt x="520" y="885"/>
                                </a:cubicBezTo>
                                <a:cubicBezTo>
                                  <a:pt x="520" y="882"/>
                                  <a:pt x="520" y="879"/>
                                  <a:pt x="520" y="875"/>
                                </a:cubicBezTo>
                                <a:cubicBezTo>
                                  <a:pt x="517" y="875"/>
                                  <a:pt x="514" y="875"/>
                                  <a:pt x="511" y="875"/>
                                </a:cubicBezTo>
                                <a:cubicBezTo>
                                  <a:pt x="511" y="872"/>
                                  <a:pt x="511" y="869"/>
                                  <a:pt x="511" y="866"/>
                                </a:cubicBezTo>
                                <a:cubicBezTo>
                                  <a:pt x="507" y="866"/>
                                  <a:pt x="504" y="866"/>
                                  <a:pt x="501" y="866"/>
                                </a:cubicBezTo>
                                <a:cubicBezTo>
                                  <a:pt x="501" y="862"/>
                                  <a:pt x="501" y="859"/>
                                  <a:pt x="501" y="856"/>
                                </a:cubicBezTo>
                                <a:cubicBezTo>
                                  <a:pt x="497" y="856"/>
                                  <a:pt x="494" y="856"/>
                                  <a:pt x="491" y="856"/>
                                </a:cubicBezTo>
                                <a:cubicBezTo>
                                  <a:pt x="491" y="853"/>
                                  <a:pt x="491" y="849"/>
                                  <a:pt x="491" y="846"/>
                                </a:cubicBezTo>
                                <a:cubicBezTo>
                                  <a:pt x="484" y="846"/>
                                  <a:pt x="478" y="846"/>
                                  <a:pt x="471" y="846"/>
                                </a:cubicBezTo>
                                <a:cubicBezTo>
                                  <a:pt x="471" y="843"/>
                                  <a:pt x="471" y="839"/>
                                  <a:pt x="471" y="836"/>
                                </a:cubicBezTo>
                                <a:cubicBezTo>
                                  <a:pt x="468" y="836"/>
                                  <a:pt x="465" y="836"/>
                                  <a:pt x="461" y="836"/>
                                </a:cubicBezTo>
                                <a:cubicBezTo>
                                  <a:pt x="461" y="833"/>
                                  <a:pt x="461" y="830"/>
                                  <a:pt x="461" y="826"/>
                                </a:cubicBezTo>
                                <a:cubicBezTo>
                                  <a:pt x="458" y="826"/>
                                  <a:pt x="455" y="826"/>
                                  <a:pt x="452" y="826"/>
                                </a:cubicBezTo>
                                <a:cubicBezTo>
                                  <a:pt x="452" y="823"/>
                                  <a:pt x="452" y="820"/>
                                  <a:pt x="452" y="816"/>
                                </a:cubicBezTo>
                                <a:cubicBezTo>
                                  <a:pt x="448" y="816"/>
                                  <a:pt x="445" y="816"/>
                                  <a:pt x="442" y="816"/>
                                </a:cubicBezTo>
                                <a:cubicBezTo>
                                  <a:pt x="442" y="813"/>
                                  <a:pt x="442" y="810"/>
                                  <a:pt x="442" y="807"/>
                                </a:cubicBezTo>
                                <a:cubicBezTo>
                                  <a:pt x="439" y="807"/>
                                  <a:pt x="435" y="807"/>
                                  <a:pt x="432" y="807"/>
                                </a:cubicBezTo>
                                <a:cubicBezTo>
                                  <a:pt x="432" y="803"/>
                                  <a:pt x="432" y="800"/>
                                  <a:pt x="432" y="797"/>
                                </a:cubicBezTo>
                                <a:cubicBezTo>
                                  <a:pt x="429" y="797"/>
                                  <a:pt x="425" y="797"/>
                                  <a:pt x="422" y="797"/>
                                </a:cubicBezTo>
                                <a:cubicBezTo>
                                  <a:pt x="422" y="793"/>
                                  <a:pt x="422" y="790"/>
                                  <a:pt x="422" y="787"/>
                                </a:cubicBezTo>
                                <a:cubicBezTo>
                                  <a:pt x="416" y="787"/>
                                  <a:pt x="409" y="787"/>
                                  <a:pt x="403" y="787"/>
                                </a:cubicBezTo>
                                <a:cubicBezTo>
                                  <a:pt x="403" y="784"/>
                                  <a:pt x="403" y="780"/>
                                  <a:pt x="403" y="777"/>
                                </a:cubicBezTo>
                                <a:cubicBezTo>
                                  <a:pt x="399" y="777"/>
                                  <a:pt x="396" y="777"/>
                                  <a:pt x="393" y="777"/>
                                </a:cubicBezTo>
                                <a:cubicBezTo>
                                  <a:pt x="393" y="774"/>
                                  <a:pt x="393" y="771"/>
                                  <a:pt x="393" y="767"/>
                                </a:cubicBezTo>
                                <a:cubicBezTo>
                                  <a:pt x="389" y="767"/>
                                  <a:pt x="386" y="767"/>
                                  <a:pt x="383" y="767"/>
                                </a:cubicBezTo>
                                <a:cubicBezTo>
                                  <a:pt x="383" y="764"/>
                                  <a:pt x="383" y="761"/>
                                  <a:pt x="383" y="757"/>
                                </a:cubicBezTo>
                                <a:cubicBezTo>
                                  <a:pt x="380" y="757"/>
                                  <a:pt x="376" y="757"/>
                                  <a:pt x="373" y="757"/>
                                </a:cubicBezTo>
                                <a:cubicBezTo>
                                  <a:pt x="373" y="754"/>
                                  <a:pt x="373" y="751"/>
                                  <a:pt x="373" y="748"/>
                                </a:cubicBezTo>
                                <a:cubicBezTo>
                                  <a:pt x="370" y="748"/>
                                  <a:pt x="367" y="748"/>
                                  <a:pt x="363" y="748"/>
                                </a:cubicBezTo>
                                <a:cubicBezTo>
                                  <a:pt x="363" y="744"/>
                                  <a:pt x="363" y="741"/>
                                  <a:pt x="363" y="738"/>
                                </a:cubicBezTo>
                                <a:cubicBezTo>
                                  <a:pt x="360" y="738"/>
                                  <a:pt x="357" y="738"/>
                                  <a:pt x="353" y="738"/>
                                </a:cubicBezTo>
                                <a:cubicBezTo>
                                  <a:pt x="353" y="734"/>
                                  <a:pt x="353" y="731"/>
                                  <a:pt x="353" y="728"/>
                                </a:cubicBezTo>
                                <a:cubicBezTo>
                                  <a:pt x="347" y="728"/>
                                  <a:pt x="340" y="728"/>
                                  <a:pt x="334" y="728"/>
                                </a:cubicBezTo>
                                <a:cubicBezTo>
                                  <a:pt x="334" y="725"/>
                                  <a:pt x="334" y="721"/>
                                  <a:pt x="334" y="718"/>
                                </a:cubicBezTo>
                                <a:cubicBezTo>
                                  <a:pt x="331" y="718"/>
                                  <a:pt x="327" y="718"/>
                                  <a:pt x="324" y="718"/>
                                </a:cubicBezTo>
                                <a:cubicBezTo>
                                  <a:pt x="324" y="715"/>
                                  <a:pt x="324" y="712"/>
                                  <a:pt x="324" y="708"/>
                                </a:cubicBezTo>
                                <a:cubicBezTo>
                                  <a:pt x="321" y="708"/>
                                  <a:pt x="317" y="708"/>
                                  <a:pt x="314" y="708"/>
                                </a:cubicBezTo>
                                <a:cubicBezTo>
                                  <a:pt x="314" y="705"/>
                                  <a:pt x="314" y="702"/>
                                  <a:pt x="314" y="698"/>
                                </a:cubicBezTo>
                                <a:cubicBezTo>
                                  <a:pt x="308" y="698"/>
                                  <a:pt x="301" y="698"/>
                                  <a:pt x="295" y="698"/>
                                </a:cubicBezTo>
                                <a:cubicBezTo>
                                  <a:pt x="295" y="695"/>
                                  <a:pt x="295" y="692"/>
                                  <a:pt x="295" y="689"/>
                                </a:cubicBezTo>
                                <a:cubicBezTo>
                                  <a:pt x="291" y="689"/>
                                  <a:pt x="288" y="689"/>
                                  <a:pt x="285" y="689"/>
                                </a:cubicBezTo>
                                <a:cubicBezTo>
                                  <a:pt x="285" y="685"/>
                                  <a:pt x="285" y="682"/>
                                  <a:pt x="285" y="679"/>
                                </a:cubicBezTo>
                                <a:cubicBezTo>
                                  <a:pt x="281" y="679"/>
                                  <a:pt x="278" y="679"/>
                                  <a:pt x="275" y="679"/>
                                </a:cubicBezTo>
                                <a:cubicBezTo>
                                  <a:pt x="275" y="675"/>
                                  <a:pt x="275" y="672"/>
                                  <a:pt x="275" y="669"/>
                                </a:cubicBezTo>
                                <a:cubicBezTo>
                                  <a:pt x="268" y="669"/>
                                  <a:pt x="262" y="669"/>
                                  <a:pt x="255" y="669"/>
                                </a:cubicBezTo>
                                <a:cubicBezTo>
                                  <a:pt x="255" y="666"/>
                                  <a:pt x="255" y="662"/>
                                  <a:pt x="255" y="659"/>
                                </a:cubicBezTo>
                                <a:cubicBezTo>
                                  <a:pt x="249" y="659"/>
                                  <a:pt x="242" y="659"/>
                                  <a:pt x="236" y="659"/>
                                </a:cubicBezTo>
                                <a:cubicBezTo>
                                  <a:pt x="236" y="656"/>
                                  <a:pt x="236" y="653"/>
                                  <a:pt x="236" y="649"/>
                                </a:cubicBezTo>
                                <a:cubicBezTo>
                                  <a:pt x="232" y="649"/>
                                  <a:pt x="229" y="649"/>
                                  <a:pt x="226" y="649"/>
                                </a:cubicBezTo>
                                <a:cubicBezTo>
                                  <a:pt x="226" y="646"/>
                                  <a:pt x="226" y="643"/>
                                  <a:pt x="226" y="639"/>
                                </a:cubicBezTo>
                                <a:cubicBezTo>
                                  <a:pt x="219" y="639"/>
                                  <a:pt x="213" y="639"/>
                                  <a:pt x="206" y="639"/>
                                </a:cubicBezTo>
                                <a:cubicBezTo>
                                  <a:pt x="206" y="636"/>
                                  <a:pt x="206" y="633"/>
                                  <a:pt x="206" y="630"/>
                                </a:cubicBezTo>
                                <a:cubicBezTo>
                                  <a:pt x="196" y="630"/>
                                  <a:pt x="187" y="630"/>
                                  <a:pt x="177" y="630"/>
                                </a:cubicBezTo>
                                <a:cubicBezTo>
                                  <a:pt x="177" y="626"/>
                                  <a:pt x="177" y="623"/>
                                  <a:pt x="177" y="620"/>
                                </a:cubicBezTo>
                                <a:cubicBezTo>
                                  <a:pt x="167" y="620"/>
                                  <a:pt x="157" y="620"/>
                                  <a:pt x="147" y="620"/>
                                </a:cubicBezTo>
                                <a:cubicBezTo>
                                  <a:pt x="147" y="616"/>
                                  <a:pt x="147" y="613"/>
                                  <a:pt x="147" y="610"/>
                                </a:cubicBezTo>
                                <a:cubicBezTo>
                                  <a:pt x="131" y="610"/>
                                  <a:pt x="115" y="610"/>
                                  <a:pt x="98" y="610"/>
                                </a:cubicBezTo>
                                <a:cubicBezTo>
                                  <a:pt x="98" y="607"/>
                                  <a:pt x="98" y="603"/>
                                  <a:pt x="98" y="600"/>
                                </a:cubicBezTo>
                                <a:cubicBezTo>
                                  <a:pt x="92" y="600"/>
                                  <a:pt x="85" y="600"/>
                                  <a:pt x="78" y="600"/>
                                </a:cubicBezTo>
                                <a:cubicBezTo>
                                  <a:pt x="78" y="597"/>
                                  <a:pt x="78" y="593"/>
                                  <a:pt x="78" y="590"/>
                                </a:cubicBezTo>
                                <a:cubicBezTo>
                                  <a:pt x="75" y="590"/>
                                  <a:pt x="72" y="590"/>
                                  <a:pt x="69" y="590"/>
                                </a:cubicBezTo>
                                <a:cubicBezTo>
                                  <a:pt x="69" y="584"/>
                                  <a:pt x="69" y="577"/>
                                  <a:pt x="69" y="571"/>
                                </a:cubicBezTo>
                                <a:cubicBezTo>
                                  <a:pt x="65" y="571"/>
                                  <a:pt x="62" y="571"/>
                                  <a:pt x="59" y="571"/>
                                </a:cubicBezTo>
                                <a:cubicBezTo>
                                  <a:pt x="59" y="567"/>
                                  <a:pt x="59" y="564"/>
                                  <a:pt x="59" y="561"/>
                                </a:cubicBezTo>
                                <a:cubicBezTo>
                                  <a:pt x="56" y="561"/>
                                  <a:pt x="52" y="561"/>
                                  <a:pt x="49" y="561"/>
                                </a:cubicBezTo>
                                <a:cubicBezTo>
                                  <a:pt x="49" y="554"/>
                                  <a:pt x="49" y="548"/>
                                  <a:pt x="49" y="541"/>
                                </a:cubicBezTo>
                                <a:cubicBezTo>
                                  <a:pt x="46" y="541"/>
                                  <a:pt x="42" y="541"/>
                                  <a:pt x="39" y="541"/>
                                </a:cubicBezTo>
                                <a:cubicBezTo>
                                  <a:pt x="39" y="531"/>
                                  <a:pt x="39" y="521"/>
                                  <a:pt x="39" y="512"/>
                                </a:cubicBezTo>
                                <a:cubicBezTo>
                                  <a:pt x="36" y="512"/>
                                  <a:pt x="33" y="512"/>
                                  <a:pt x="29" y="512"/>
                                </a:cubicBezTo>
                                <a:cubicBezTo>
                                  <a:pt x="29" y="502"/>
                                  <a:pt x="29" y="492"/>
                                  <a:pt x="29" y="482"/>
                                </a:cubicBezTo>
                                <a:cubicBezTo>
                                  <a:pt x="26" y="482"/>
                                  <a:pt x="23" y="482"/>
                                  <a:pt x="20" y="482"/>
                                </a:cubicBezTo>
                                <a:cubicBezTo>
                                  <a:pt x="20" y="466"/>
                                  <a:pt x="20" y="449"/>
                                  <a:pt x="20" y="433"/>
                                </a:cubicBezTo>
                                <a:cubicBezTo>
                                  <a:pt x="16" y="433"/>
                                  <a:pt x="13" y="433"/>
                                  <a:pt x="10" y="433"/>
                                </a:cubicBezTo>
                                <a:cubicBezTo>
                                  <a:pt x="10" y="410"/>
                                  <a:pt x="10" y="387"/>
                                  <a:pt x="10" y="364"/>
                                </a:cubicBezTo>
                                <a:cubicBezTo>
                                  <a:pt x="6" y="364"/>
                                  <a:pt x="3" y="364"/>
                                  <a:pt x="0" y="364"/>
                                </a:cubicBezTo>
                                <a:cubicBezTo>
                                  <a:pt x="0" y="282"/>
                                  <a:pt x="0" y="200"/>
                                  <a:pt x="0" y="118"/>
                                </a:cubicBezTo>
                                <a:cubicBezTo>
                                  <a:pt x="3" y="118"/>
                                  <a:pt x="6" y="118"/>
                                  <a:pt x="10" y="118"/>
                                </a:cubicBezTo>
                                <a:cubicBezTo>
                                  <a:pt x="10" y="115"/>
                                  <a:pt x="10" y="112"/>
                                  <a:pt x="10" y="108"/>
                                </a:cubicBezTo>
                                <a:cubicBezTo>
                                  <a:pt x="13" y="108"/>
                                  <a:pt x="16" y="108"/>
                                  <a:pt x="20" y="108"/>
                                </a:cubicBezTo>
                                <a:cubicBezTo>
                                  <a:pt x="20" y="102"/>
                                  <a:pt x="20" y="95"/>
                                  <a:pt x="20" y="89"/>
                                </a:cubicBezTo>
                                <a:cubicBezTo>
                                  <a:pt x="23" y="89"/>
                                  <a:pt x="26" y="89"/>
                                  <a:pt x="29" y="89"/>
                                </a:cubicBezTo>
                                <a:cubicBezTo>
                                  <a:pt x="29" y="85"/>
                                  <a:pt x="29" y="82"/>
                                  <a:pt x="29" y="79"/>
                                </a:cubicBezTo>
                                <a:cubicBezTo>
                                  <a:pt x="36" y="79"/>
                                  <a:pt x="42" y="79"/>
                                  <a:pt x="49" y="79"/>
                                </a:cubicBezTo>
                                <a:cubicBezTo>
                                  <a:pt x="49" y="75"/>
                                  <a:pt x="49" y="72"/>
                                  <a:pt x="49" y="69"/>
                                </a:cubicBezTo>
                                <a:cubicBezTo>
                                  <a:pt x="52" y="69"/>
                                  <a:pt x="56" y="69"/>
                                  <a:pt x="59" y="69"/>
                                </a:cubicBezTo>
                                <a:cubicBezTo>
                                  <a:pt x="59" y="66"/>
                                  <a:pt x="59" y="62"/>
                                  <a:pt x="59" y="59"/>
                                </a:cubicBezTo>
                                <a:cubicBezTo>
                                  <a:pt x="65" y="59"/>
                                  <a:pt x="72" y="59"/>
                                  <a:pt x="78" y="59"/>
                                </a:cubicBezTo>
                                <a:cubicBezTo>
                                  <a:pt x="78" y="56"/>
                                  <a:pt x="78" y="53"/>
                                  <a:pt x="78" y="49"/>
                                </a:cubicBezTo>
                                <a:cubicBezTo>
                                  <a:pt x="85" y="49"/>
                                  <a:pt x="92" y="49"/>
                                  <a:pt x="98" y="49"/>
                                </a:cubicBezTo>
                                <a:cubicBezTo>
                                  <a:pt x="98" y="46"/>
                                  <a:pt x="98" y="43"/>
                                  <a:pt x="98" y="39"/>
                                </a:cubicBezTo>
                                <a:cubicBezTo>
                                  <a:pt x="105" y="39"/>
                                  <a:pt x="111" y="39"/>
                                  <a:pt x="118" y="39"/>
                                </a:cubicBezTo>
                                <a:cubicBezTo>
                                  <a:pt x="118" y="36"/>
                                  <a:pt x="118" y="33"/>
                                  <a:pt x="118" y="30"/>
                                </a:cubicBezTo>
                                <a:cubicBezTo>
                                  <a:pt x="128" y="30"/>
                                  <a:pt x="137" y="30"/>
                                  <a:pt x="147" y="30"/>
                                </a:cubicBezTo>
                                <a:cubicBezTo>
                                  <a:pt x="147" y="26"/>
                                  <a:pt x="147" y="23"/>
                                  <a:pt x="147" y="20"/>
                                </a:cubicBezTo>
                                <a:cubicBezTo>
                                  <a:pt x="157" y="20"/>
                                  <a:pt x="167" y="20"/>
                                  <a:pt x="177" y="20"/>
                                </a:cubicBezTo>
                                <a:cubicBezTo>
                                  <a:pt x="177" y="16"/>
                                  <a:pt x="177" y="13"/>
                                  <a:pt x="177" y="10"/>
                                </a:cubicBezTo>
                                <a:cubicBezTo>
                                  <a:pt x="193" y="10"/>
                                  <a:pt x="209" y="10"/>
                                  <a:pt x="226" y="10"/>
                                </a:cubicBezTo>
                                <a:cubicBezTo>
                                  <a:pt x="226" y="7"/>
                                  <a:pt x="226" y="3"/>
                                  <a:pt x="226" y="0"/>
                                </a:cubicBezTo>
                                <a:close/>
                              </a:path>
                            </a:pathLst>
                          </a:custGeom>
                          <a:solidFill>
                            <a:srgbClr val="EE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765"/>
                        <wps:cNvSpPr>
                          <a:spLocks/>
                        </wps:cNvSpPr>
                        <wps:spPr bwMode="auto">
                          <a:xfrm>
                            <a:off x="10358" y="8071"/>
                            <a:ext cx="983" cy="5784"/>
                          </a:xfrm>
                          <a:custGeom>
                            <a:avLst/>
                            <a:gdLst>
                              <a:gd name="T0" fmla="*/ 138 w 1964"/>
                              <a:gd name="T1" fmla="*/ 68 h 11567"/>
                              <a:gd name="T2" fmla="*/ 216 w 1964"/>
                              <a:gd name="T3" fmla="*/ 186 h 11567"/>
                              <a:gd name="T4" fmla="*/ 295 w 1964"/>
                              <a:gd name="T5" fmla="*/ 314 h 11567"/>
                              <a:gd name="T6" fmla="*/ 374 w 1964"/>
                              <a:gd name="T7" fmla="*/ 422 h 11567"/>
                              <a:gd name="T8" fmla="*/ 452 w 1964"/>
                              <a:gd name="T9" fmla="*/ 530 h 11567"/>
                              <a:gd name="T10" fmla="*/ 531 w 1964"/>
                              <a:gd name="T11" fmla="*/ 687 h 11567"/>
                              <a:gd name="T12" fmla="*/ 609 w 1964"/>
                              <a:gd name="T13" fmla="*/ 884 h 11567"/>
                              <a:gd name="T14" fmla="*/ 688 w 1964"/>
                              <a:gd name="T15" fmla="*/ 1011 h 11567"/>
                              <a:gd name="T16" fmla="*/ 766 w 1964"/>
                              <a:gd name="T17" fmla="*/ 1139 h 11567"/>
                              <a:gd name="T18" fmla="*/ 845 w 1964"/>
                              <a:gd name="T19" fmla="*/ 1365 h 11567"/>
                              <a:gd name="T20" fmla="*/ 923 w 1964"/>
                              <a:gd name="T21" fmla="*/ 1512 h 11567"/>
                              <a:gd name="T22" fmla="*/ 1002 w 1964"/>
                              <a:gd name="T23" fmla="*/ 1836 h 11567"/>
                              <a:gd name="T24" fmla="*/ 1080 w 1964"/>
                              <a:gd name="T25" fmla="*/ 1983 h 11567"/>
                              <a:gd name="T26" fmla="*/ 1159 w 1964"/>
                              <a:gd name="T27" fmla="*/ 2258 h 11567"/>
                              <a:gd name="T28" fmla="*/ 1238 w 1964"/>
                              <a:gd name="T29" fmla="*/ 2435 h 11567"/>
                              <a:gd name="T30" fmla="*/ 1316 w 1964"/>
                              <a:gd name="T31" fmla="*/ 2602 h 11567"/>
                              <a:gd name="T32" fmla="*/ 1395 w 1964"/>
                              <a:gd name="T33" fmla="*/ 2779 h 11567"/>
                              <a:gd name="T34" fmla="*/ 1473 w 1964"/>
                              <a:gd name="T35" fmla="*/ 3093 h 11567"/>
                              <a:gd name="T36" fmla="*/ 1552 w 1964"/>
                              <a:gd name="T37" fmla="*/ 3495 h 11567"/>
                              <a:gd name="T38" fmla="*/ 1630 w 1964"/>
                              <a:gd name="T39" fmla="*/ 3711 h 11567"/>
                              <a:gd name="T40" fmla="*/ 1719 w 1964"/>
                              <a:gd name="T41" fmla="*/ 3829 h 11567"/>
                              <a:gd name="T42" fmla="*/ 1797 w 1964"/>
                              <a:gd name="T43" fmla="*/ 4222 h 11567"/>
                              <a:gd name="T44" fmla="*/ 1876 w 1964"/>
                              <a:gd name="T45" fmla="*/ 4988 h 11567"/>
                              <a:gd name="T46" fmla="*/ 1895 w 1964"/>
                              <a:gd name="T47" fmla="*/ 5793 h 11567"/>
                              <a:gd name="T48" fmla="*/ 1954 w 1964"/>
                              <a:gd name="T49" fmla="*/ 6726 h 11567"/>
                              <a:gd name="T50" fmla="*/ 1876 w 1964"/>
                              <a:gd name="T51" fmla="*/ 7020 h 11567"/>
                              <a:gd name="T52" fmla="*/ 1797 w 1964"/>
                              <a:gd name="T53" fmla="*/ 7138 h 11567"/>
                              <a:gd name="T54" fmla="*/ 1719 w 1964"/>
                              <a:gd name="T55" fmla="*/ 7806 h 11567"/>
                              <a:gd name="T56" fmla="*/ 1640 w 1964"/>
                              <a:gd name="T57" fmla="*/ 8169 h 11567"/>
                              <a:gd name="T58" fmla="*/ 1562 w 1964"/>
                              <a:gd name="T59" fmla="*/ 8621 h 11567"/>
                              <a:gd name="T60" fmla="*/ 1434 w 1964"/>
                              <a:gd name="T61" fmla="*/ 8778 h 11567"/>
                              <a:gd name="T62" fmla="*/ 1355 w 1964"/>
                              <a:gd name="T63" fmla="*/ 9073 h 11567"/>
                              <a:gd name="T64" fmla="*/ 1277 w 1964"/>
                              <a:gd name="T65" fmla="*/ 9475 h 11567"/>
                              <a:gd name="T66" fmla="*/ 1198 w 1964"/>
                              <a:gd name="T67" fmla="*/ 9730 h 11567"/>
                              <a:gd name="T68" fmla="*/ 1120 w 1964"/>
                              <a:gd name="T69" fmla="*/ 9858 h 11567"/>
                              <a:gd name="T70" fmla="*/ 1041 w 1964"/>
                              <a:gd name="T71" fmla="*/ 10005 h 11567"/>
                              <a:gd name="T72" fmla="*/ 963 w 1964"/>
                              <a:gd name="T73" fmla="*/ 10182 h 11567"/>
                              <a:gd name="T74" fmla="*/ 884 w 1964"/>
                              <a:gd name="T75" fmla="*/ 10329 h 11567"/>
                              <a:gd name="T76" fmla="*/ 806 w 1964"/>
                              <a:gd name="T77" fmla="*/ 10457 h 11567"/>
                              <a:gd name="T78" fmla="*/ 727 w 1964"/>
                              <a:gd name="T79" fmla="*/ 10604 h 11567"/>
                              <a:gd name="T80" fmla="*/ 648 w 1964"/>
                              <a:gd name="T81" fmla="*/ 10752 h 11567"/>
                              <a:gd name="T82" fmla="*/ 570 w 1964"/>
                              <a:gd name="T83" fmla="*/ 10879 h 11567"/>
                              <a:gd name="T84" fmla="*/ 491 w 1964"/>
                              <a:gd name="T85" fmla="*/ 10987 h 11567"/>
                              <a:gd name="T86" fmla="*/ 413 w 1964"/>
                              <a:gd name="T87" fmla="*/ 11095 h 11567"/>
                              <a:gd name="T88" fmla="*/ 334 w 1964"/>
                              <a:gd name="T89" fmla="*/ 11252 h 11567"/>
                              <a:gd name="T90" fmla="*/ 256 w 1964"/>
                              <a:gd name="T91" fmla="*/ 11331 h 11567"/>
                              <a:gd name="T92" fmla="*/ 177 w 1964"/>
                              <a:gd name="T93" fmla="*/ 11419 h 11567"/>
                              <a:gd name="T94" fmla="*/ 99 w 1964"/>
                              <a:gd name="T95" fmla="*/ 11537 h 11567"/>
                              <a:gd name="T96" fmla="*/ 79 w 1964"/>
                              <a:gd name="T97" fmla="*/ 10221 h 11567"/>
                              <a:gd name="T98" fmla="*/ 138 w 1964"/>
                              <a:gd name="T99" fmla="*/ 9279 h 11567"/>
                              <a:gd name="T100" fmla="*/ 89 w 1964"/>
                              <a:gd name="T101" fmla="*/ 8650 h 11567"/>
                              <a:gd name="T102" fmla="*/ 89 w 1964"/>
                              <a:gd name="T103" fmla="*/ 7060 h 11567"/>
                              <a:gd name="T104" fmla="*/ 108 w 1964"/>
                              <a:gd name="T105" fmla="*/ 6038 h 11567"/>
                              <a:gd name="T106" fmla="*/ 89 w 1964"/>
                              <a:gd name="T107" fmla="*/ 5017 h 11567"/>
                              <a:gd name="T108" fmla="*/ 49 w 1964"/>
                              <a:gd name="T109" fmla="*/ 4487 h 11567"/>
                              <a:gd name="T110" fmla="*/ 108 w 1964"/>
                              <a:gd name="T111" fmla="*/ 3702 h 11567"/>
                              <a:gd name="T112" fmla="*/ 49 w 1964"/>
                              <a:gd name="T113" fmla="*/ 3112 h 11567"/>
                              <a:gd name="T114" fmla="*/ 30 w 1964"/>
                              <a:gd name="T115" fmla="*/ 2690 h 11567"/>
                              <a:gd name="T116" fmla="*/ 30 w 1964"/>
                              <a:gd name="T117" fmla="*/ 1532 h 11567"/>
                              <a:gd name="T118" fmla="*/ 49 w 1964"/>
                              <a:gd name="T119" fmla="*/ 589 h 11567"/>
                              <a:gd name="T120" fmla="*/ 30 w 1964"/>
                              <a:gd name="T121" fmla="*/ 78 h 11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964" h="11567">
                                <a:moveTo>
                                  <a:pt x="40" y="0"/>
                                </a:moveTo>
                                <a:cubicBezTo>
                                  <a:pt x="49" y="0"/>
                                  <a:pt x="59" y="0"/>
                                  <a:pt x="69" y="0"/>
                                </a:cubicBezTo>
                                <a:cubicBezTo>
                                  <a:pt x="69" y="3"/>
                                  <a:pt x="69" y="6"/>
                                  <a:pt x="69" y="9"/>
                                </a:cubicBezTo>
                                <a:cubicBezTo>
                                  <a:pt x="72" y="9"/>
                                  <a:pt x="76" y="9"/>
                                  <a:pt x="79" y="9"/>
                                </a:cubicBezTo>
                                <a:cubicBezTo>
                                  <a:pt x="79" y="13"/>
                                  <a:pt x="79" y="16"/>
                                  <a:pt x="79" y="19"/>
                                </a:cubicBezTo>
                                <a:cubicBezTo>
                                  <a:pt x="82" y="19"/>
                                  <a:pt x="85" y="19"/>
                                  <a:pt x="89" y="19"/>
                                </a:cubicBezTo>
                                <a:cubicBezTo>
                                  <a:pt x="89" y="23"/>
                                  <a:pt x="89" y="26"/>
                                  <a:pt x="89" y="29"/>
                                </a:cubicBezTo>
                                <a:cubicBezTo>
                                  <a:pt x="92" y="29"/>
                                  <a:pt x="95" y="29"/>
                                  <a:pt x="99" y="29"/>
                                </a:cubicBezTo>
                                <a:cubicBezTo>
                                  <a:pt x="99" y="32"/>
                                  <a:pt x="99" y="36"/>
                                  <a:pt x="99" y="39"/>
                                </a:cubicBezTo>
                                <a:cubicBezTo>
                                  <a:pt x="102" y="39"/>
                                  <a:pt x="105" y="39"/>
                                  <a:pt x="108" y="39"/>
                                </a:cubicBezTo>
                                <a:cubicBezTo>
                                  <a:pt x="108" y="42"/>
                                  <a:pt x="108" y="46"/>
                                  <a:pt x="108" y="49"/>
                                </a:cubicBezTo>
                                <a:cubicBezTo>
                                  <a:pt x="112" y="49"/>
                                  <a:pt x="115" y="49"/>
                                  <a:pt x="118" y="49"/>
                                </a:cubicBezTo>
                                <a:cubicBezTo>
                                  <a:pt x="118" y="52"/>
                                  <a:pt x="118" y="55"/>
                                  <a:pt x="118" y="59"/>
                                </a:cubicBezTo>
                                <a:cubicBezTo>
                                  <a:pt x="121" y="59"/>
                                  <a:pt x="125" y="59"/>
                                  <a:pt x="128" y="59"/>
                                </a:cubicBezTo>
                                <a:cubicBezTo>
                                  <a:pt x="128" y="62"/>
                                  <a:pt x="128" y="65"/>
                                  <a:pt x="128" y="68"/>
                                </a:cubicBezTo>
                                <a:cubicBezTo>
                                  <a:pt x="131" y="68"/>
                                  <a:pt x="135" y="68"/>
                                  <a:pt x="138" y="68"/>
                                </a:cubicBezTo>
                                <a:cubicBezTo>
                                  <a:pt x="138" y="75"/>
                                  <a:pt x="138" y="82"/>
                                  <a:pt x="138" y="88"/>
                                </a:cubicBezTo>
                                <a:cubicBezTo>
                                  <a:pt x="141" y="88"/>
                                  <a:pt x="144" y="88"/>
                                  <a:pt x="148" y="88"/>
                                </a:cubicBezTo>
                                <a:cubicBezTo>
                                  <a:pt x="148" y="91"/>
                                  <a:pt x="148" y="95"/>
                                  <a:pt x="148" y="98"/>
                                </a:cubicBezTo>
                                <a:cubicBezTo>
                                  <a:pt x="151" y="98"/>
                                  <a:pt x="154" y="98"/>
                                  <a:pt x="157" y="98"/>
                                </a:cubicBezTo>
                                <a:cubicBezTo>
                                  <a:pt x="157" y="105"/>
                                  <a:pt x="157" y="111"/>
                                  <a:pt x="157" y="118"/>
                                </a:cubicBezTo>
                                <a:cubicBezTo>
                                  <a:pt x="161" y="118"/>
                                  <a:pt x="164" y="118"/>
                                  <a:pt x="167" y="118"/>
                                </a:cubicBezTo>
                                <a:cubicBezTo>
                                  <a:pt x="167" y="121"/>
                                  <a:pt x="167" y="124"/>
                                  <a:pt x="167" y="128"/>
                                </a:cubicBezTo>
                                <a:cubicBezTo>
                                  <a:pt x="171" y="128"/>
                                  <a:pt x="174" y="128"/>
                                  <a:pt x="177" y="128"/>
                                </a:cubicBezTo>
                                <a:cubicBezTo>
                                  <a:pt x="177" y="134"/>
                                  <a:pt x="177" y="141"/>
                                  <a:pt x="177" y="147"/>
                                </a:cubicBezTo>
                                <a:cubicBezTo>
                                  <a:pt x="180" y="147"/>
                                  <a:pt x="184" y="147"/>
                                  <a:pt x="187" y="147"/>
                                </a:cubicBezTo>
                                <a:cubicBezTo>
                                  <a:pt x="187" y="150"/>
                                  <a:pt x="187" y="154"/>
                                  <a:pt x="187" y="157"/>
                                </a:cubicBezTo>
                                <a:cubicBezTo>
                                  <a:pt x="190" y="157"/>
                                  <a:pt x="193" y="157"/>
                                  <a:pt x="197" y="157"/>
                                </a:cubicBezTo>
                                <a:cubicBezTo>
                                  <a:pt x="197" y="163"/>
                                  <a:pt x="197" y="170"/>
                                  <a:pt x="197" y="177"/>
                                </a:cubicBezTo>
                                <a:cubicBezTo>
                                  <a:pt x="200" y="177"/>
                                  <a:pt x="203" y="177"/>
                                  <a:pt x="207" y="177"/>
                                </a:cubicBezTo>
                                <a:cubicBezTo>
                                  <a:pt x="207" y="180"/>
                                  <a:pt x="207" y="183"/>
                                  <a:pt x="207" y="186"/>
                                </a:cubicBezTo>
                                <a:cubicBezTo>
                                  <a:pt x="210" y="186"/>
                                  <a:pt x="213" y="186"/>
                                  <a:pt x="216" y="186"/>
                                </a:cubicBezTo>
                                <a:cubicBezTo>
                                  <a:pt x="216" y="193"/>
                                  <a:pt x="216" y="199"/>
                                  <a:pt x="216" y="206"/>
                                </a:cubicBezTo>
                                <a:cubicBezTo>
                                  <a:pt x="220" y="206"/>
                                  <a:pt x="223" y="206"/>
                                  <a:pt x="226" y="206"/>
                                </a:cubicBezTo>
                                <a:cubicBezTo>
                                  <a:pt x="226" y="209"/>
                                  <a:pt x="226" y="213"/>
                                  <a:pt x="226" y="216"/>
                                </a:cubicBezTo>
                                <a:cubicBezTo>
                                  <a:pt x="229" y="216"/>
                                  <a:pt x="233" y="216"/>
                                  <a:pt x="236" y="216"/>
                                </a:cubicBezTo>
                                <a:cubicBezTo>
                                  <a:pt x="236" y="222"/>
                                  <a:pt x="236" y="229"/>
                                  <a:pt x="236" y="235"/>
                                </a:cubicBezTo>
                                <a:cubicBezTo>
                                  <a:pt x="239" y="235"/>
                                  <a:pt x="243" y="235"/>
                                  <a:pt x="246" y="235"/>
                                </a:cubicBezTo>
                                <a:cubicBezTo>
                                  <a:pt x="246" y="242"/>
                                  <a:pt x="246" y="249"/>
                                  <a:pt x="246" y="255"/>
                                </a:cubicBezTo>
                                <a:cubicBezTo>
                                  <a:pt x="249" y="255"/>
                                  <a:pt x="252" y="255"/>
                                  <a:pt x="256" y="255"/>
                                </a:cubicBezTo>
                                <a:cubicBezTo>
                                  <a:pt x="256" y="258"/>
                                  <a:pt x="256" y="262"/>
                                  <a:pt x="256" y="265"/>
                                </a:cubicBezTo>
                                <a:cubicBezTo>
                                  <a:pt x="259" y="265"/>
                                  <a:pt x="262" y="265"/>
                                  <a:pt x="265" y="265"/>
                                </a:cubicBezTo>
                                <a:cubicBezTo>
                                  <a:pt x="265" y="271"/>
                                  <a:pt x="265" y="278"/>
                                  <a:pt x="265" y="285"/>
                                </a:cubicBezTo>
                                <a:cubicBezTo>
                                  <a:pt x="269" y="285"/>
                                  <a:pt x="272" y="285"/>
                                  <a:pt x="275" y="285"/>
                                </a:cubicBezTo>
                                <a:cubicBezTo>
                                  <a:pt x="275" y="288"/>
                                  <a:pt x="275" y="291"/>
                                  <a:pt x="275" y="294"/>
                                </a:cubicBezTo>
                                <a:cubicBezTo>
                                  <a:pt x="279" y="294"/>
                                  <a:pt x="282" y="294"/>
                                  <a:pt x="285" y="294"/>
                                </a:cubicBezTo>
                                <a:cubicBezTo>
                                  <a:pt x="285" y="301"/>
                                  <a:pt x="285" y="307"/>
                                  <a:pt x="285" y="314"/>
                                </a:cubicBezTo>
                                <a:cubicBezTo>
                                  <a:pt x="288" y="314"/>
                                  <a:pt x="292" y="314"/>
                                  <a:pt x="295" y="314"/>
                                </a:cubicBezTo>
                                <a:cubicBezTo>
                                  <a:pt x="295" y="317"/>
                                  <a:pt x="295" y="321"/>
                                  <a:pt x="295" y="324"/>
                                </a:cubicBezTo>
                                <a:cubicBezTo>
                                  <a:pt x="298" y="324"/>
                                  <a:pt x="301" y="324"/>
                                  <a:pt x="305" y="324"/>
                                </a:cubicBezTo>
                                <a:cubicBezTo>
                                  <a:pt x="305" y="330"/>
                                  <a:pt x="305" y="337"/>
                                  <a:pt x="305" y="343"/>
                                </a:cubicBezTo>
                                <a:cubicBezTo>
                                  <a:pt x="308" y="343"/>
                                  <a:pt x="311" y="343"/>
                                  <a:pt x="315" y="343"/>
                                </a:cubicBezTo>
                                <a:cubicBezTo>
                                  <a:pt x="315" y="347"/>
                                  <a:pt x="315" y="350"/>
                                  <a:pt x="315" y="353"/>
                                </a:cubicBezTo>
                                <a:cubicBezTo>
                                  <a:pt x="318" y="353"/>
                                  <a:pt x="321" y="353"/>
                                  <a:pt x="324" y="353"/>
                                </a:cubicBezTo>
                                <a:cubicBezTo>
                                  <a:pt x="324" y="360"/>
                                  <a:pt x="324" y="366"/>
                                  <a:pt x="324" y="373"/>
                                </a:cubicBezTo>
                                <a:cubicBezTo>
                                  <a:pt x="328" y="373"/>
                                  <a:pt x="331" y="373"/>
                                  <a:pt x="334" y="373"/>
                                </a:cubicBezTo>
                                <a:cubicBezTo>
                                  <a:pt x="334" y="376"/>
                                  <a:pt x="334" y="380"/>
                                  <a:pt x="334" y="383"/>
                                </a:cubicBezTo>
                                <a:cubicBezTo>
                                  <a:pt x="337" y="383"/>
                                  <a:pt x="341" y="383"/>
                                  <a:pt x="344" y="383"/>
                                </a:cubicBezTo>
                                <a:cubicBezTo>
                                  <a:pt x="344" y="389"/>
                                  <a:pt x="344" y="396"/>
                                  <a:pt x="344" y="402"/>
                                </a:cubicBezTo>
                                <a:cubicBezTo>
                                  <a:pt x="347" y="402"/>
                                  <a:pt x="351" y="402"/>
                                  <a:pt x="354" y="402"/>
                                </a:cubicBezTo>
                                <a:cubicBezTo>
                                  <a:pt x="354" y="406"/>
                                  <a:pt x="354" y="409"/>
                                  <a:pt x="354" y="412"/>
                                </a:cubicBezTo>
                                <a:cubicBezTo>
                                  <a:pt x="357" y="412"/>
                                  <a:pt x="360" y="412"/>
                                  <a:pt x="364" y="412"/>
                                </a:cubicBezTo>
                                <a:cubicBezTo>
                                  <a:pt x="364" y="415"/>
                                  <a:pt x="364" y="419"/>
                                  <a:pt x="364" y="422"/>
                                </a:cubicBezTo>
                                <a:cubicBezTo>
                                  <a:pt x="367" y="422"/>
                                  <a:pt x="370" y="422"/>
                                  <a:pt x="374" y="422"/>
                                </a:cubicBezTo>
                                <a:cubicBezTo>
                                  <a:pt x="374" y="429"/>
                                  <a:pt x="374" y="435"/>
                                  <a:pt x="374" y="442"/>
                                </a:cubicBezTo>
                                <a:cubicBezTo>
                                  <a:pt x="377" y="442"/>
                                  <a:pt x="380" y="442"/>
                                  <a:pt x="383" y="442"/>
                                </a:cubicBezTo>
                                <a:cubicBezTo>
                                  <a:pt x="383" y="445"/>
                                  <a:pt x="383" y="448"/>
                                  <a:pt x="383" y="452"/>
                                </a:cubicBezTo>
                                <a:cubicBezTo>
                                  <a:pt x="387" y="452"/>
                                  <a:pt x="390" y="452"/>
                                  <a:pt x="393" y="452"/>
                                </a:cubicBezTo>
                                <a:cubicBezTo>
                                  <a:pt x="393" y="455"/>
                                  <a:pt x="393" y="458"/>
                                  <a:pt x="393" y="461"/>
                                </a:cubicBezTo>
                                <a:cubicBezTo>
                                  <a:pt x="396" y="461"/>
                                  <a:pt x="400" y="461"/>
                                  <a:pt x="403" y="461"/>
                                </a:cubicBezTo>
                                <a:cubicBezTo>
                                  <a:pt x="403" y="465"/>
                                  <a:pt x="403" y="468"/>
                                  <a:pt x="403" y="471"/>
                                </a:cubicBezTo>
                                <a:cubicBezTo>
                                  <a:pt x="406" y="471"/>
                                  <a:pt x="409" y="471"/>
                                  <a:pt x="413" y="471"/>
                                </a:cubicBezTo>
                                <a:cubicBezTo>
                                  <a:pt x="413" y="474"/>
                                  <a:pt x="413" y="478"/>
                                  <a:pt x="413" y="481"/>
                                </a:cubicBezTo>
                                <a:cubicBezTo>
                                  <a:pt x="416" y="481"/>
                                  <a:pt x="419" y="481"/>
                                  <a:pt x="423" y="481"/>
                                </a:cubicBezTo>
                                <a:cubicBezTo>
                                  <a:pt x="423" y="487"/>
                                  <a:pt x="423" y="494"/>
                                  <a:pt x="423" y="501"/>
                                </a:cubicBezTo>
                                <a:cubicBezTo>
                                  <a:pt x="426" y="501"/>
                                  <a:pt x="429" y="501"/>
                                  <a:pt x="432" y="501"/>
                                </a:cubicBezTo>
                                <a:cubicBezTo>
                                  <a:pt x="432" y="504"/>
                                  <a:pt x="432" y="507"/>
                                  <a:pt x="432" y="510"/>
                                </a:cubicBezTo>
                                <a:cubicBezTo>
                                  <a:pt x="436" y="510"/>
                                  <a:pt x="439" y="510"/>
                                  <a:pt x="442" y="510"/>
                                </a:cubicBezTo>
                                <a:cubicBezTo>
                                  <a:pt x="442" y="517"/>
                                  <a:pt x="442" y="524"/>
                                  <a:pt x="442" y="530"/>
                                </a:cubicBezTo>
                                <a:cubicBezTo>
                                  <a:pt x="446" y="530"/>
                                  <a:pt x="449" y="530"/>
                                  <a:pt x="452" y="530"/>
                                </a:cubicBezTo>
                                <a:cubicBezTo>
                                  <a:pt x="452" y="533"/>
                                  <a:pt x="452" y="537"/>
                                  <a:pt x="452" y="540"/>
                                </a:cubicBezTo>
                                <a:cubicBezTo>
                                  <a:pt x="455" y="540"/>
                                  <a:pt x="459" y="540"/>
                                  <a:pt x="462" y="540"/>
                                </a:cubicBezTo>
                                <a:cubicBezTo>
                                  <a:pt x="462" y="546"/>
                                  <a:pt x="462" y="553"/>
                                  <a:pt x="462" y="560"/>
                                </a:cubicBezTo>
                                <a:cubicBezTo>
                                  <a:pt x="465" y="560"/>
                                  <a:pt x="468" y="560"/>
                                  <a:pt x="472" y="560"/>
                                </a:cubicBezTo>
                                <a:cubicBezTo>
                                  <a:pt x="472" y="566"/>
                                  <a:pt x="472" y="573"/>
                                  <a:pt x="472" y="579"/>
                                </a:cubicBezTo>
                                <a:cubicBezTo>
                                  <a:pt x="475" y="579"/>
                                  <a:pt x="478" y="579"/>
                                  <a:pt x="482" y="579"/>
                                </a:cubicBezTo>
                                <a:cubicBezTo>
                                  <a:pt x="482" y="586"/>
                                  <a:pt x="482" y="592"/>
                                  <a:pt x="482" y="599"/>
                                </a:cubicBezTo>
                                <a:cubicBezTo>
                                  <a:pt x="485" y="599"/>
                                  <a:pt x="488" y="599"/>
                                  <a:pt x="491" y="599"/>
                                </a:cubicBezTo>
                                <a:cubicBezTo>
                                  <a:pt x="491" y="605"/>
                                  <a:pt x="491" y="612"/>
                                  <a:pt x="491" y="618"/>
                                </a:cubicBezTo>
                                <a:cubicBezTo>
                                  <a:pt x="495" y="618"/>
                                  <a:pt x="498" y="618"/>
                                  <a:pt x="501" y="618"/>
                                </a:cubicBezTo>
                                <a:cubicBezTo>
                                  <a:pt x="501" y="625"/>
                                  <a:pt x="501" y="632"/>
                                  <a:pt x="501" y="638"/>
                                </a:cubicBezTo>
                                <a:cubicBezTo>
                                  <a:pt x="504" y="638"/>
                                  <a:pt x="508" y="638"/>
                                  <a:pt x="511" y="638"/>
                                </a:cubicBezTo>
                                <a:cubicBezTo>
                                  <a:pt x="511" y="648"/>
                                  <a:pt x="511" y="658"/>
                                  <a:pt x="511" y="668"/>
                                </a:cubicBezTo>
                                <a:cubicBezTo>
                                  <a:pt x="514" y="668"/>
                                  <a:pt x="517" y="668"/>
                                  <a:pt x="521" y="668"/>
                                </a:cubicBezTo>
                                <a:cubicBezTo>
                                  <a:pt x="521" y="674"/>
                                  <a:pt x="521" y="681"/>
                                  <a:pt x="521" y="687"/>
                                </a:cubicBezTo>
                                <a:cubicBezTo>
                                  <a:pt x="524" y="687"/>
                                  <a:pt x="527" y="687"/>
                                  <a:pt x="531" y="687"/>
                                </a:cubicBezTo>
                                <a:cubicBezTo>
                                  <a:pt x="531" y="697"/>
                                  <a:pt x="531" y="707"/>
                                  <a:pt x="531" y="717"/>
                                </a:cubicBezTo>
                                <a:cubicBezTo>
                                  <a:pt x="534" y="717"/>
                                  <a:pt x="537" y="717"/>
                                  <a:pt x="540" y="717"/>
                                </a:cubicBezTo>
                                <a:cubicBezTo>
                                  <a:pt x="540" y="726"/>
                                  <a:pt x="540" y="736"/>
                                  <a:pt x="540" y="746"/>
                                </a:cubicBezTo>
                                <a:cubicBezTo>
                                  <a:pt x="544" y="746"/>
                                  <a:pt x="547" y="746"/>
                                  <a:pt x="550" y="746"/>
                                </a:cubicBezTo>
                                <a:cubicBezTo>
                                  <a:pt x="550" y="753"/>
                                  <a:pt x="550" y="759"/>
                                  <a:pt x="550" y="766"/>
                                </a:cubicBezTo>
                                <a:cubicBezTo>
                                  <a:pt x="554" y="766"/>
                                  <a:pt x="557" y="766"/>
                                  <a:pt x="560" y="766"/>
                                </a:cubicBezTo>
                                <a:cubicBezTo>
                                  <a:pt x="560" y="776"/>
                                  <a:pt x="560" y="785"/>
                                  <a:pt x="560" y="795"/>
                                </a:cubicBezTo>
                                <a:cubicBezTo>
                                  <a:pt x="563" y="795"/>
                                  <a:pt x="567" y="795"/>
                                  <a:pt x="570" y="795"/>
                                </a:cubicBezTo>
                                <a:cubicBezTo>
                                  <a:pt x="570" y="802"/>
                                  <a:pt x="570" y="808"/>
                                  <a:pt x="570" y="815"/>
                                </a:cubicBezTo>
                                <a:cubicBezTo>
                                  <a:pt x="573" y="815"/>
                                  <a:pt x="576" y="815"/>
                                  <a:pt x="580" y="815"/>
                                </a:cubicBezTo>
                                <a:cubicBezTo>
                                  <a:pt x="580" y="825"/>
                                  <a:pt x="580" y="834"/>
                                  <a:pt x="580" y="844"/>
                                </a:cubicBezTo>
                                <a:cubicBezTo>
                                  <a:pt x="583" y="844"/>
                                  <a:pt x="586" y="844"/>
                                  <a:pt x="589" y="844"/>
                                </a:cubicBezTo>
                                <a:cubicBezTo>
                                  <a:pt x="589" y="851"/>
                                  <a:pt x="589" y="857"/>
                                  <a:pt x="589" y="864"/>
                                </a:cubicBezTo>
                                <a:cubicBezTo>
                                  <a:pt x="593" y="864"/>
                                  <a:pt x="596" y="864"/>
                                  <a:pt x="599" y="864"/>
                                </a:cubicBezTo>
                                <a:cubicBezTo>
                                  <a:pt x="599" y="870"/>
                                  <a:pt x="599" y="877"/>
                                  <a:pt x="599" y="884"/>
                                </a:cubicBezTo>
                                <a:cubicBezTo>
                                  <a:pt x="603" y="884"/>
                                  <a:pt x="606" y="884"/>
                                  <a:pt x="609" y="884"/>
                                </a:cubicBezTo>
                                <a:cubicBezTo>
                                  <a:pt x="609" y="890"/>
                                  <a:pt x="609" y="897"/>
                                  <a:pt x="609" y="903"/>
                                </a:cubicBezTo>
                                <a:cubicBezTo>
                                  <a:pt x="612" y="903"/>
                                  <a:pt x="616" y="903"/>
                                  <a:pt x="619" y="903"/>
                                </a:cubicBezTo>
                                <a:cubicBezTo>
                                  <a:pt x="619" y="906"/>
                                  <a:pt x="619" y="910"/>
                                  <a:pt x="619" y="913"/>
                                </a:cubicBezTo>
                                <a:cubicBezTo>
                                  <a:pt x="622" y="913"/>
                                  <a:pt x="626" y="913"/>
                                  <a:pt x="629" y="913"/>
                                </a:cubicBezTo>
                                <a:cubicBezTo>
                                  <a:pt x="629" y="920"/>
                                  <a:pt x="629" y="926"/>
                                  <a:pt x="629" y="933"/>
                                </a:cubicBezTo>
                                <a:cubicBezTo>
                                  <a:pt x="632" y="933"/>
                                  <a:pt x="635" y="933"/>
                                  <a:pt x="639" y="933"/>
                                </a:cubicBezTo>
                                <a:cubicBezTo>
                                  <a:pt x="639" y="939"/>
                                  <a:pt x="639" y="946"/>
                                  <a:pt x="639" y="952"/>
                                </a:cubicBezTo>
                                <a:cubicBezTo>
                                  <a:pt x="642" y="952"/>
                                  <a:pt x="645" y="952"/>
                                  <a:pt x="648" y="952"/>
                                </a:cubicBezTo>
                                <a:cubicBezTo>
                                  <a:pt x="648" y="956"/>
                                  <a:pt x="648" y="959"/>
                                  <a:pt x="648" y="962"/>
                                </a:cubicBezTo>
                                <a:cubicBezTo>
                                  <a:pt x="652" y="962"/>
                                  <a:pt x="655" y="962"/>
                                  <a:pt x="658" y="962"/>
                                </a:cubicBezTo>
                                <a:cubicBezTo>
                                  <a:pt x="658" y="969"/>
                                  <a:pt x="658" y="975"/>
                                  <a:pt x="658" y="982"/>
                                </a:cubicBezTo>
                                <a:cubicBezTo>
                                  <a:pt x="662" y="982"/>
                                  <a:pt x="665" y="982"/>
                                  <a:pt x="668" y="982"/>
                                </a:cubicBezTo>
                                <a:cubicBezTo>
                                  <a:pt x="668" y="985"/>
                                  <a:pt x="668" y="988"/>
                                  <a:pt x="668" y="992"/>
                                </a:cubicBezTo>
                                <a:cubicBezTo>
                                  <a:pt x="671" y="992"/>
                                  <a:pt x="675" y="992"/>
                                  <a:pt x="678" y="992"/>
                                </a:cubicBezTo>
                                <a:cubicBezTo>
                                  <a:pt x="678" y="998"/>
                                  <a:pt x="678" y="1005"/>
                                  <a:pt x="678" y="1011"/>
                                </a:cubicBezTo>
                                <a:cubicBezTo>
                                  <a:pt x="681" y="1011"/>
                                  <a:pt x="684" y="1011"/>
                                  <a:pt x="688" y="1011"/>
                                </a:cubicBezTo>
                                <a:cubicBezTo>
                                  <a:pt x="688" y="1018"/>
                                  <a:pt x="688" y="1024"/>
                                  <a:pt x="688" y="1031"/>
                                </a:cubicBezTo>
                                <a:cubicBezTo>
                                  <a:pt x="691" y="1031"/>
                                  <a:pt x="694" y="1031"/>
                                  <a:pt x="698" y="1031"/>
                                </a:cubicBezTo>
                                <a:cubicBezTo>
                                  <a:pt x="698" y="1034"/>
                                  <a:pt x="698" y="1037"/>
                                  <a:pt x="698" y="1041"/>
                                </a:cubicBezTo>
                                <a:cubicBezTo>
                                  <a:pt x="701" y="1041"/>
                                  <a:pt x="704" y="1041"/>
                                  <a:pt x="707" y="1041"/>
                                </a:cubicBezTo>
                                <a:cubicBezTo>
                                  <a:pt x="707" y="1047"/>
                                  <a:pt x="707" y="1054"/>
                                  <a:pt x="707" y="1060"/>
                                </a:cubicBezTo>
                                <a:cubicBezTo>
                                  <a:pt x="711" y="1060"/>
                                  <a:pt x="714" y="1060"/>
                                  <a:pt x="717" y="1060"/>
                                </a:cubicBezTo>
                                <a:cubicBezTo>
                                  <a:pt x="717" y="1064"/>
                                  <a:pt x="717" y="1067"/>
                                  <a:pt x="717" y="1070"/>
                                </a:cubicBezTo>
                                <a:cubicBezTo>
                                  <a:pt x="720" y="1070"/>
                                  <a:pt x="724" y="1070"/>
                                  <a:pt x="727" y="1070"/>
                                </a:cubicBezTo>
                                <a:cubicBezTo>
                                  <a:pt x="727" y="1077"/>
                                  <a:pt x="727" y="1083"/>
                                  <a:pt x="727" y="1090"/>
                                </a:cubicBezTo>
                                <a:cubicBezTo>
                                  <a:pt x="730" y="1090"/>
                                  <a:pt x="734" y="1090"/>
                                  <a:pt x="737" y="1090"/>
                                </a:cubicBezTo>
                                <a:cubicBezTo>
                                  <a:pt x="737" y="1093"/>
                                  <a:pt x="737" y="1096"/>
                                  <a:pt x="737" y="1100"/>
                                </a:cubicBezTo>
                                <a:cubicBezTo>
                                  <a:pt x="740" y="1100"/>
                                  <a:pt x="743" y="1100"/>
                                  <a:pt x="747" y="1100"/>
                                </a:cubicBezTo>
                                <a:cubicBezTo>
                                  <a:pt x="747" y="1106"/>
                                  <a:pt x="747" y="1113"/>
                                  <a:pt x="747" y="1119"/>
                                </a:cubicBezTo>
                                <a:cubicBezTo>
                                  <a:pt x="750" y="1119"/>
                                  <a:pt x="753" y="1119"/>
                                  <a:pt x="756" y="1119"/>
                                </a:cubicBezTo>
                                <a:cubicBezTo>
                                  <a:pt x="756" y="1126"/>
                                  <a:pt x="756" y="1132"/>
                                  <a:pt x="756" y="1139"/>
                                </a:cubicBezTo>
                                <a:cubicBezTo>
                                  <a:pt x="760" y="1139"/>
                                  <a:pt x="763" y="1139"/>
                                  <a:pt x="766" y="1139"/>
                                </a:cubicBezTo>
                                <a:cubicBezTo>
                                  <a:pt x="766" y="1145"/>
                                  <a:pt x="766" y="1152"/>
                                  <a:pt x="766" y="1158"/>
                                </a:cubicBezTo>
                                <a:cubicBezTo>
                                  <a:pt x="770" y="1158"/>
                                  <a:pt x="773" y="1158"/>
                                  <a:pt x="776" y="1158"/>
                                </a:cubicBezTo>
                                <a:cubicBezTo>
                                  <a:pt x="776" y="1165"/>
                                  <a:pt x="776" y="1172"/>
                                  <a:pt x="776" y="1178"/>
                                </a:cubicBezTo>
                                <a:cubicBezTo>
                                  <a:pt x="779" y="1178"/>
                                  <a:pt x="783" y="1178"/>
                                  <a:pt x="786" y="1178"/>
                                </a:cubicBezTo>
                                <a:cubicBezTo>
                                  <a:pt x="786" y="1185"/>
                                  <a:pt x="786" y="1191"/>
                                  <a:pt x="786" y="1198"/>
                                </a:cubicBezTo>
                                <a:cubicBezTo>
                                  <a:pt x="789" y="1198"/>
                                  <a:pt x="792" y="1198"/>
                                  <a:pt x="796" y="1198"/>
                                </a:cubicBezTo>
                                <a:cubicBezTo>
                                  <a:pt x="796" y="1204"/>
                                  <a:pt x="796" y="1211"/>
                                  <a:pt x="796" y="1217"/>
                                </a:cubicBezTo>
                                <a:cubicBezTo>
                                  <a:pt x="799" y="1217"/>
                                  <a:pt x="802" y="1217"/>
                                  <a:pt x="806" y="1217"/>
                                </a:cubicBezTo>
                                <a:cubicBezTo>
                                  <a:pt x="806" y="1224"/>
                                  <a:pt x="806" y="1230"/>
                                  <a:pt x="806" y="1237"/>
                                </a:cubicBezTo>
                                <a:cubicBezTo>
                                  <a:pt x="809" y="1237"/>
                                  <a:pt x="812" y="1237"/>
                                  <a:pt x="815" y="1237"/>
                                </a:cubicBezTo>
                                <a:cubicBezTo>
                                  <a:pt x="815" y="1247"/>
                                  <a:pt x="815" y="1257"/>
                                  <a:pt x="815" y="1266"/>
                                </a:cubicBezTo>
                                <a:cubicBezTo>
                                  <a:pt x="819" y="1266"/>
                                  <a:pt x="822" y="1266"/>
                                  <a:pt x="825" y="1266"/>
                                </a:cubicBezTo>
                                <a:cubicBezTo>
                                  <a:pt x="825" y="1280"/>
                                  <a:pt x="825" y="1293"/>
                                  <a:pt x="825" y="1306"/>
                                </a:cubicBezTo>
                                <a:cubicBezTo>
                                  <a:pt x="828" y="1306"/>
                                  <a:pt x="832" y="1306"/>
                                  <a:pt x="835" y="1306"/>
                                </a:cubicBezTo>
                                <a:cubicBezTo>
                                  <a:pt x="835" y="1325"/>
                                  <a:pt x="835" y="1345"/>
                                  <a:pt x="835" y="1365"/>
                                </a:cubicBezTo>
                                <a:cubicBezTo>
                                  <a:pt x="838" y="1365"/>
                                  <a:pt x="842" y="1365"/>
                                  <a:pt x="845" y="1365"/>
                                </a:cubicBezTo>
                                <a:cubicBezTo>
                                  <a:pt x="845" y="1381"/>
                                  <a:pt x="845" y="1397"/>
                                  <a:pt x="845" y="1414"/>
                                </a:cubicBezTo>
                                <a:cubicBezTo>
                                  <a:pt x="848" y="1414"/>
                                  <a:pt x="851" y="1414"/>
                                  <a:pt x="855" y="1414"/>
                                </a:cubicBezTo>
                                <a:cubicBezTo>
                                  <a:pt x="855" y="1417"/>
                                  <a:pt x="855" y="1420"/>
                                  <a:pt x="855" y="1424"/>
                                </a:cubicBezTo>
                                <a:cubicBezTo>
                                  <a:pt x="858" y="1424"/>
                                  <a:pt x="861" y="1424"/>
                                  <a:pt x="864" y="1424"/>
                                </a:cubicBezTo>
                                <a:cubicBezTo>
                                  <a:pt x="864" y="1427"/>
                                  <a:pt x="864" y="1430"/>
                                  <a:pt x="864" y="1433"/>
                                </a:cubicBezTo>
                                <a:cubicBezTo>
                                  <a:pt x="868" y="1433"/>
                                  <a:pt x="871" y="1433"/>
                                  <a:pt x="874" y="1433"/>
                                </a:cubicBezTo>
                                <a:cubicBezTo>
                                  <a:pt x="874" y="1437"/>
                                  <a:pt x="874" y="1440"/>
                                  <a:pt x="874" y="1443"/>
                                </a:cubicBezTo>
                                <a:cubicBezTo>
                                  <a:pt x="878" y="1443"/>
                                  <a:pt x="881" y="1443"/>
                                  <a:pt x="884" y="1443"/>
                                </a:cubicBezTo>
                                <a:cubicBezTo>
                                  <a:pt x="884" y="1450"/>
                                  <a:pt x="884" y="1456"/>
                                  <a:pt x="884" y="1463"/>
                                </a:cubicBezTo>
                                <a:cubicBezTo>
                                  <a:pt x="887" y="1463"/>
                                  <a:pt x="891" y="1463"/>
                                  <a:pt x="894" y="1463"/>
                                </a:cubicBezTo>
                                <a:cubicBezTo>
                                  <a:pt x="894" y="1466"/>
                                  <a:pt x="894" y="1469"/>
                                  <a:pt x="894" y="1473"/>
                                </a:cubicBezTo>
                                <a:cubicBezTo>
                                  <a:pt x="897" y="1473"/>
                                  <a:pt x="900" y="1473"/>
                                  <a:pt x="904" y="1473"/>
                                </a:cubicBezTo>
                                <a:cubicBezTo>
                                  <a:pt x="904" y="1479"/>
                                  <a:pt x="904" y="1486"/>
                                  <a:pt x="904" y="1492"/>
                                </a:cubicBezTo>
                                <a:cubicBezTo>
                                  <a:pt x="907" y="1492"/>
                                  <a:pt x="910" y="1492"/>
                                  <a:pt x="914" y="1492"/>
                                </a:cubicBezTo>
                                <a:cubicBezTo>
                                  <a:pt x="914" y="1499"/>
                                  <a:pt x="914" y="1505"/>
                                  <a:pt x="914" y="1512"/>
                                </a:cubicBezTo>
                                <a:cubicBezTo>
                                  <a:pt x="917" y="1512"/>
                                  <a:pt x="920" y="1512"/>
                                  <a:pt x="923" y="1512"/>
                                </a:cubicBezTo>
                                <a:cubicBezTo>
                                  <a:pt x="923" y="1522"/>
                                  <a:pt x="923" y="1532"/>
                                  <a:pt x="923" y="1541"/>
                                </a:cubicBezTo>
                                <a:cubicBezTo>
                                  <a:pt x="927" y="1541"/>
                                  <a:pt x="930" y="1541"/>
                                  <a:pt x="933" y="1541"/>
                                </a:cubicBezTo>
                                <a:cubicBezTo>
                                  <a:pt x="933" y="1551"/>
                                  <a:pt x="933" y="1561"/>
                                  <a:pt x="933" y="1571"/>
                                </a:cubicBezTo>
                                <a:cubicBezTo>
                                  <a:pt x="936" y="1571"/>
                                  <a:pt x="940" y="1571"/>
                                  <a:pt x="943" y="1571"/>
                                </a:cubicBezTo>
                                <a:cubicBezTo>
                                  <a:pt x="943" y="1591"/>
                                  <a:pt x="943" y="1610"/>
                                  <a:pt x="943" y="1630"/>
                                </a:cubicBezTo>
                                <a:cubicBezTo>
                                  <a:pt x="946" y="1630"/>
                                  <a:pt x="950" y="1630"/>
                                  <a:pt x="953" y="1630"/>
                                </a:cubicBezTo>
                                <a:cubicBezTo>
                                  <a:pt x="953" y="1653"/>
                                  <a:pt x="953" y="1676"/>
                                  <a:pt x="953" y="1698"/>
                                </a:cubicBezTo>
                                <a:cubicBezTo>
                                  <a:pt x="956" y="1698"/>
                                  <a:pt x="959" y="1698"/>
                                  <a:pt x="963" y="1698"/>
                                </a:cubicBezTo>
                                <a:cubicBezTo>
                                  <a:pt x="963" y="1715"/>
                                  <a:pt x="963" y="1731"/>
                                  <a:pt x="963" y="1748"/>
                                </a:cubicBezTo>
                                <a:cubicBezTo>
                                  <a:pt x="966" y="1748"/>
                                  <a:pt x="969" y="1748"/>
                                  <a:pt x="972" y="1748"/>
                                </a:cubicBezTo>
                                <a:cubicBezTo>
                                  <a:pt x="972" y="1761"/>
                                  <a:pt x="972" y="1774"/>
                                  <a:pt x="972" y="1787"/>
                                </a:cubicBezTo>
                                <a:cubicBezTo>
                                  <a:pt x="976" y="1787"/>
                                  <a:pt x="979" y="1787"/>
                                  <a:pt x="982" y="1787"/>
                                </a:cubicBezTo>
                                <a:cubicBezTo>
                                  <a:pt x="982" y="1797"/>
                                  <a:pt x="982" y="1806"/>
                                  <a:pt x="982" y="1816"/>
                                </a:cubicBezTo>
                                <a:cubicBezTo>
                                  <a:pt x="986" y="1816"/>
                                  <a:pt x="989" y="1816"/>
                                  <a:pt x="992" y="1816"/>
                                </a:cubicBezTo>
                                <a:cubicBezTo>
                                  <a:pt x="992" y="1823"/>
                                  <a:pt x="992" y="1829"/>
                                  <a:pt x="992" y="1836"/>
                                </a:cubicBezTo>
                                <a:cubicBezTo>
                                  <a:pt x="995" y="1836"/>
                                  <a:pt x="999" y="1836"/>
                                  <a:pt x="1002" y="1836"/>
                                </a:cubicBezTo>
                                <a:cubicBezTo>
                                  <a:pt x="1002" y="1843"/>
                                  <a:pt x="1002" y="1849"/>
                                  <a:pt x="1002" y="1856"/>
                                </a:cubicBezTo>
                                <a:cubicBezTo>
                                  <a:pt x="1005" y="1856"/>
                                  <a:pt x="1008" y="1856"/>
                                  <a:pt x="1012" y="1856"/>
                                </a:cubicBezTo>
                                <a:cubicBezTo>
                                  <a:pt x="1012" y="1859"/>
                                  <a:pt x="1012" y="1862"/>
                                  <a:pt x="1012" y="1865"/>
                                </a:cubicBezTo>
                                <a:cubicBezTo>
                                  <a:pt x="1015" y="1865"/>
                                  <a:pt x="1018" y="1865"/>
                                  <a:pt x="1022" y="1865"/>
                                </a:cubicBezTo>
                                <a:cubicBezTo>
                                  <a:pt x="1022" y="1869"/>
                                  <a:pt x="1022" y="1872"/>
                                  <a:pt x="1022" y="1875"/>
                                </a:cubicBezTo>
                                <a:cubicBezTo>
                                  <a:pt x="1025" y="1875"/>
                                  <a:pt x="1028" y="1875"/>
                                  <a:pt x="1031" y="1875"/>
                                </a:cubicBezTo>
                                <a:cubicBezTo>
                                  <a:pt x="1031" y="1878"/>
                                  <a:pt x="1031" y="1882"/>
                                  <a:pt x="1031" y="1885"/>
                                </a:cubicBezTo>
                                <a:cubicBezTo>
                                  <a:pt x="1035" y="1885"/>
                                  <a:pt x="1038" y="1885"/>
                                  <a:pt x="1041" y="1885"/>
                                </a:cubicBezTo>
                                <a:cubicBezTo>
                                  <a:pt x="1041" y="1888"/>
                                  <a:pt x="1041" y="1892"/>
                                  <a:pt x="1041" y="1895"/>
                                </a:cubicBezTo>
                                <a:cubicBezTo>
                                  <a:pt x="1044" y="1895"/>
                                  <a:pt x="1048" y="1895"/>
                                  <a:pt x="1051" y="1895"/>
                                </a:cubicBezTo>
                                <a:cubicBezTo>
                                  <a:pt x="1051" y="1898"/>
                                  <a:pt x="1051" y="1901"/>
                                  <a:pt x="1051" y="1905"/>
                                </a:cubicBezTo>
                                <a:cubicBezTo>
                                  <a:pt x="1054" y="1905"/>
                                  <a:pt x="1058" y="1905"/>
                                  <a:pt x="1061" y="1905"/>
                                </a:cubicBezTo>
                                <a:cubicBezTo>
                                  <a:pt x="1061" y="1908"/>
                                  <a:pt x="1061" y="1911"/>
                                  <a:pt x="1061" y="1915"/>
                                </a:cubicBezTo>
                                <a:cubicBezTo>
                                  <a:pt x="1064" y="1915"/>
                                  <a:pt x="1067" y="1915"/>
                                  <a:pt x="1071" y="1915"/>
                                </a:cubicBezTo>
                                <a:cubicBezTo>
                                  <a:pt x="1071" y="1937"/>
                                  <a:pt x="1071" y="1960"/>
                                  <a:pt x="1071" y="1983"/>
                                </a:cubicBezTo>
                                <a:cubicBezTo>
                                  <a:pt x="1074" y="1983"/>
                                  <a:pt x="1077" y="1983"/>
                                  <a:pt x="1080" y="1983"/>
                                </a:cubicBezTo>
                                <a:cubicBezTo>
                                  <a:pt x="1080" y="2006"/>
                                  <a:pt x="1080" y="2029"/>
                                  <a:pt x="1080" y="2052"/>
                                </a:cubicBezTo>
                                <a:cubicBezTo>
                                  <a:pt x="1084" y="2052"/>
                                  <a:pt x="1087" y="2052"/>
                                  <a:pt x="1090" y="2052"/>
                                </a:cubicBezTo>
                                <a:cubicBezTo>
                                  <a:pt x="1090" y="2065"/>
                                  <a:pt x="1090" y="2078"/>
                                  <a:pt x="1090" y="2091"/>
                                </a:cubicBezTo>
                                <a:cubicBezTo>
                                  <a:pt x="1094" y="2091"/>
                                  <a:pt x="1097" y="2091"/>
                                  <a:pt x="1100" y="2091"/>
                                </a:cubicBezTo>
                                <a:cubicBezTo>
                                  <a:pt x="1100" y="2101"/>
                                  <a:pt x="1100" y="2111"/>
                                  <a:pt x="1100" y="2121"/>
                                </a:cubicBezTo>
                                <a:cubicBezTo>
                                  <a:pt x="1103" y="2121"/>
                                  <a:pt x="1107" y="2121"/>
                                  <a:pt x="1110" y="2121"/>
                                </a:cubicBezTo>
                                <a:cubicBezTo>
                                  <a:pt x="1110" y="2134"/>
                                  <a:pt x="1110" y="2147"/>
                                  <a:pt x="1110" y="2160"/>
                                </a:cubicBezTo>
                                <a:cubicBezTo>
                                  <a:pt x="1113" y="2160"/>
                                  <a:pt x="1116" y="2160"/>
                                  <a:pt x="1120" y="2160"/>
                                </a:cubicBezTo>
                                <a:cubicBezTo>
                                  <a:pt x="1120" y="2167"/>
                                  <a:pt x="1120" y="2173"/>
                                  <a:pt x="1120" y="2180"/>
                                </a:cubicBezTo>
                                <a:cubicBezTo>
                                  <a:pt x="1123" y="2180"/>
                                  <a:pt x="1126" y="2180"/>
                                  <a:pt x="1130" y="2180"/>
                                </a:cubicBezTo>
                                <a:cubicBezTo>
                                  <a:pt x="1130" y="2189"/>
                                  <a:pt x="1130" y="2199"/>
                                  <a:pt x="1130" y="2209"/>
                                </a:cubicBezTo>
                                <a:cubicBezTo>
                                  <a:pt x="1133" y="2209"/>
                                  <a:pt x="1136" y="2209"/>
                                  <a:pt x="1139" y="2209"/>
                                </a:cubicBezTo>
                                <a:cubicBezTo>
                                  <a:pt x="1139" y="2219"/>
                                  <a:pt x="1139" y="2229"/>
                                  <a:pt x="1139" y="2239"/>
                                </a:cubicBezTo>
                                <a:cubicBezTo>
                                  <a:pt x="1143" y="2239"/>
                                  <a:pt x="1146" y="2239"/>
                                  <a:pt x="1149" y="2239"/>
                                </a:cubicBezTo>
                                <a:cubicBezTo>
                                  <a:pt x="1149" y="2245"/>
                                  <a:pt x="1149" y="2252"/>
                                  <a:pt x="1149" y="2258"/>
                                </a:cubicBezTo>
                                <a:cubicBezTo>
                                  <a:pt x="1152" y="2258"/>
                                  <a:pt x="1156" y="2258"/>
                                  <a:pt x="1159" y="2258"/>
                                </a:cubicBezTo>
                                <a:cubicBezTo>
                                  <a:pt x="1159" y="2268"/>
                                  <a:pt x="1159" y="2278"/>
                                  <a:pt x="1159" y="2288"/>
                                </a:cubicBezTo>
                                <a:cubicBezTo>
                                  <a:pt x="1162" y="2288"/>
                                  <a:pt x="1166" y="2288"/>
                                  <a:pt x="1169" y="2288"/>
                                </a:cubicBezTo>
                                <a:cubicBezTo>
                                  <a:pt x="1169" y="2294"/>
                                  <a:pt x="1169" y="2301"/>
                                  <a:pt x="1169" y="2307"/>
                                </a:cubicBezTo>
                                <a:cubicBezTo>
                                  <a:pt x="1172" y="2307"/>
                                  <a:pt x="1175" y="2307"/>
                                  <a:pt x="1179" y="2307"/>
                                </a:cubicBezTo>
                                <a:cubicBezTo>
                                  <a:pt x="1179" y="2314"/>
                                  <a:pt x="1179" y="2320"/>
                                  <a:pt x="1179" y="2327"/>
                                </a:cubicBezTo>
                                <a:cubicBezTo>
                                  <a:pt x="1182" y="2327"/>
                                  <a:pt x="1185" y="2327"/>
                                  <a:pt x="1188" y="2327"/>
                                </a:cubicBezTo>
                                <a:cubicBezTo>
                                  <a:pt x="1188" y="2333"/>
                                  <a:pt x="1188" y="2340"/>
                                  <a:pt x="1188" y="2347"/>
                                </a:cubicBezTo>
                                <a:cubicBezTo>
                                  <a:pt x="1192" y="2347"/>
                                  <a:pt x="1195" y="2347"/>
                                  <a:pt x="1198" y="2347"/>
                                </a:cubicBezTo>
                                <a:cubicBezTo>
                                  <a:pt x="1198" y="2356"/>
                                  <a:pt x="1198" y="2366"/>
                                  <a:pt x="1198" y="2376"/>
                                </a:cubicBezTo>
                                <a:cubicBezTo>
                                  <a:pt x="1202" y="2376"/>
                                  <a:pt x="1205" y="2376"/>
                                  <a:pt x="1208" y="2376"/>
                                </a:cubicBezTo>
                                <a:cubicBezTo>
                                  <a:pt x="1208" y="2383"/>
                                  <a:pt x="1208" y="2389"/>
                                  <a:pt x="1208" y="2396"/>
                                </a:cubicBezTo>
                                <a:cubicBezTo>
                                  <a:pt x="1211" y="2396"/>
                                  <a:pt x="1215" y="2396"/>
                                  <a:pt x="1218" y="2396"/>
                                </a:cubicBezTo>
                                <a:cubicBezTo>
                                  <a:pt x="1218" y="2402"/>
                                  <a:pt x="1218" y="2409"/>
                                  <a:pt x="1218" y="2415"/>
                                </a:cubicBezTo>
                                <a:cubicBezTo>
                                  <a:pt x="1221" y="2415"/>
                                  <a:pt x="1224" y="2415"/>
                                  <a:pt x="1228" y="2415"/>
                                </a:cubicBezTo>
                                <a:cubicBezTo>
                                  <a:pt x="1228" y="2422"/>
                                  <a:pt x="1228" y="2428"/>
                                  <a:pt x="1228" y="2435"/>
                                </a:cubicBezTo>
                                <a:cubicBezTo>
                                  <a:pt x="1231" y="2435"/>
                                  <a:pt x="1234" y="2435"/>
                                  <a:pt x="1238" y="2435"/>
                                </a:cubicBezTo>
                                <a:cubicBezTo>
                                  <a:pt x="1238" y="2441"/>
                                  <a:pt x="1238" y="2448"/>
                                  <a:pt x="1238" y="2455"/>
                                </a:cubicBezTo>
                                <a:cubicBezTo>
                                  <a:pt x="1241" y="2455"/>
                                  <a:pt x="1244" y="2455"/>
                                  <a:pt x="1247" y="2455"/>
                                </a:cubicBezTo>
                                <a:cubicBezTo>
                                  <a:pt x="1247" y="2461"/>
                                  <a:pt x="1247" y="2468"/>
                                  <a:pt x="1247" y="2474"/>
                                </a:cubicBezTo>
                                <a:cubicBezTo>
                                  <a:pt x="1251" y="2474"/>
                                  <a:pt x="1254" y="2474"/>
                                  <a:pt x="1257" y="2474"/>
                                </a:cubicBezTo>
                                <a:cubicBezTo>
                                  <a:pt x="1257" y="2481"/>
                                  <a:pt x="1257" y="2487"/>
                                  <a:pt x="1257" y="2494"/>
                                </a:cubicBezTo>
                                <a:cubicBezTo>
                                  <a:pt x="1260" y="2494"/>
                                  <a:pt x="1264" y="2494"/>
                                  <a:pt x="1267" y="2494"/>
                                </a:cubicBezTo>
                                <a:cubicBezTo>
                                  <a:pt x="1267" y="2500"/>
                                  <a:pt x="1267" y="2507"/>
                                  <a:pt x="1267" y="2513"/>
                                </a:cubicBezTo>
                                <a:cubicBezTo>
                                  <a:pt x="1270" y="2513"/>
                                  <a:pt x="1274" y="2513"/>
                                  <a:pt x="1277" y="2513"/>
                                </a:cubicBezTo>
                                <a:cubicBezTo>
                                  <a:pt x="1277" y="2520"/>
                                  <a:pt x="1277" y="2527"/>
                                  <a:pt x="1277" y="2533"/>
                                </a:cubicBezTo>
                                <a:cubicBezTo>
                                  <a:pt x="1280" y="2533"/>
                                  <a:pt x="1283" y="2533"/>
                                  <a:pt x="1287" y="2533"/>
                                </a:cubicBezTo>
                                <a:cubicBezTo>
                                  <a:pt x="1287" y="2540"/>
                                  <a:pt x="1287" y="2546"/>
                                  <a:pt x="1287" y="2553"/>
                                </a:cubicBezTo>
                                <a:cubicBezTo>
                                  <a:pt x="1290" y="2553"/>
                                  <a:pt x="1293" y="2553"/>
                                  <a:pt x="1296" y="2553"/>
                                </a:cubicBezTo>
                                <a:cubicBezTo>
                                  <a:pt x="1296" y="2563"/>
                                  <a:pt x="1296" y="2572"/>
                                  <a:pt x="1296" y="2582"/>
                                </a:cubicBezTo>
                                <a:cubicBezTo>
                                  <a:pt x="1300" y="2582"/>
                                  <a:pt x="1303" y="2582"/>
                                  <a:pt x="1306" y="2582"/>
                                </a:cubicBezTo>
                                <a:cubicBezTo>
                                  <a:pt x="1306" y="2589"/>
                                  <a:pt x="1306" y="2595"/>
                                  <a:pt x="1306" y="2602"/>
                                </a:cubicBezTo>
                                <a:cubicBezTo>
                                  <a:pt x="1310" y="2602"/>
                                  <a:pt x="1313" y="2602"/>
                                  <a:pt x="1316" y="2602"/>
                                </a:cubicBezTo>
                                <a:cubicBezTo>
                                  <a:pt x="1316" y="2608"/>
                                  <a:pt x="1316" y="2615"/>
                                  <a:pt x="1316" y="2621"/>
                                </a:cubicBezTo>
                                <a:cubicBezTo>
                                  <a:pt x="1319" y="2621"/>
                                  <a:pt x="1323" y="2621"/>
                                  <a:pt x="1326" y="2621"/>
                                </a:cubicBezTo>
                                <a:cubicBezTo>
                                  <a:pt x="1326" y="2628"/>
                                  <a:pt x="1326" y="2635"/>
                                  <a:pt x="1326" y="2641"/>
                                </a:cubicBezTo>
                                <a:cubicBezTo>
                                  <a:pt x="1329" y="2641"/>
                                  <a:pt x="1332" y="2641"/>
                                  <a:pt x="1336" y="2641"/>
                                </a:cubicBezTo>
                                <a:cubicBezTo>
                                  <a:pt x="1336" y="2648"/>
                                  <a:pt x="1336" y="2654"/>
                                  <a:pt x="1336" y="2661"/>
                                </a:cubicBezTo>
                                <a:cubicBezTo>
                                  <a:pt x="1339" y="2661"/>
                                  <a:pt x="1342" y="2661"/>
                                  <a:pt x="1346" y="2661"/>
                                </a:cubicBezTo>
                                <a:cubicBezTo>
                                  <a:pt x="1346" y="2667"/>
                                  <a:pt x="1346" y="2674"/>
                                  <a:pt x="1346" y="2680"/>
                                </a:cubicBezTo>
                                <a:cubicBezTo>
                                  <a:pt x="1349" y="2680"/>
                                  <a:pt x="1352" y="2680"/>
                                  <a:pt x="1355" y="2680"/>
                                </a:cubicBezTo>
                                <a:cubicBezTo>
                                  <a:pt x="1355" y="2690"/>
                                  <a:pt x="1355" y="2700"/>
                                  <a:pt x="1355" y="2710"/>
                                </a:cubicBezTo>
                                <a:cubicBezTo>
                                  <a:pt x="1359" y="2710"/>
                                  <a:pt x="1362" y="2710"/>
                                  <a:pt x="1365" y="2710"/>
                                </a:cubicBezTo>
                                <a:cubicBezTo>
                                  <a:pt x="1365" y="2716"/>
                                  <a:pt x="1365" y="2723"/>
                                  <a:pt x="1365" y="2729"/>
                                </a:cubicBezTo>
                                <a:cubicBezTo>
                                  <a:pt x="1368" y="2729"/>
                                  <a:pt x="1372" y="2729"/>
                                  <a:pt x="1375" y="2729"/>
                                </a:cubicBezTo>
                                <a:cubicBezTo>
                                  <a:pt x="1375" y="2736"/>
                                  <a:pt x="1375" y="2743"/>
                                  <a:pt x="1375" y="2749"/>
                                </a:cubicBezTo>
                                <a:cubicBezTo>
                                  <a:pt x="1378" y="2749"/>
                                  <a:pt x="1382" y="2749"/>
                                  <a:pt x="1385" y="2749"/>
                                </a:cubicBezTo>
                                <a:cubicBezTo>
                                  <a:pt x="1385" y="2759"/>
                                  <a:pt x="1385" y="2769"/>
                                  <a:pt x="1385" y="2779"/>
                                </a:cubicBezTo>
                                <a:cubicBezTo>
                                  <a:pt x="1388" y="2779"/>
                                  <a:pt x="1391" y="2779"/>
                                  <a:pt x="1395" y="2779"/>
                                </a:cubicBezTo>
                                <a:cubicBezTo>
                                  <a:pt x="1395" y="2785"/>
                                  <a:pt x="1395" y="2792"/>
                                  <a:pt x="1395" y="2798"/>
                                </a:cubicBezTo>
                                <a:cubicBezTo>
                                  <a:pt x="1398" y="2798"/>
                                  <a:pt x="1401" y="2798"/>
                                  <a:pt x="1404" y="2798"/>
                                </a:cubicBezTo>
                                <a:cubicBezTo>
                                  <a:pt x="1404" y="2808"/>
                                  <a:pt x="1404" y="2818"/>
                                  <a:pt x="1404" y="2828"/>
                                </a:cubicBezTo>
                                <a:cubicBezTo>
                                  <a:pt x="1408" y="2828"/>
                                  <a:pt x="1411" y="2828"/>
                                  <a:pt x="1414" y="2828"/>
                                </a:cubicBezTo>
                                <a:cubicBezTo>
                                  <a:pt x="1414" y="2841"/>
                                  <a:pt x="1414" y="2854"/>
                                  <a:pt x="1414" y="2867"/>
                                </a:cubicBezTo>
                                <a:cubicBezTo>
                                  <a:pt x="1418" y="2867"/>
                                  <a:pt x="1421" y="2867"/>
                                  <a:pt x="1424" y="2867"/>
                                </a:cubicBezTo>
                                <a:cubicBezTo>
                                  <a:pt x="1424" y="2877"/>
                                  <a:pt x="1424" y="2887"/>
                                  <a:pt x="1424" y="2896"/>
                                </a:cubicBezTo>
                                <a:cubicBezTo>
                                  <a:pt x="1427" y="2896"/>
                                  <a:pt x="1431" y="2896"/>
                                  <a:pt x="1434" y="2896"/>
                                </a:cubicBezTo>
                                <a:cubicBezTo>
                                  <a:pt x="1434" y="2913"/>
                                  <a:pt x="1434" y="2929"/>
                                  <a:pt x="1434" y="2945"/>
                                </a:cubicBezTo>
                                <a:cubicBezTo>
                                  <a:pt x="1437" y="2945"/>
                                  <a:pt x="1440" y="2945"/>
                                  <a:pt x="1444" y="2945"/>
                                </a:cubicBezTo>
                                <a:cubicBezTo>
                                  <a:pt x="1444" y="2962"/>
                                  <a:pt x="1444" y="2978"/>
                                  <a:pt x="1444" y="2995"/>
                                </a:cubicBezTo>
                                <a:cubicBezTo>
                                  <a:pt x="1447" y="2995"/>
                                  <a:pt x="1450" y="2995"/>
                                  <a:pt x="1454" y="2995"/>
                                </a:cubicBezTo>
                                <a:cubicBezTo>
                                  <a:pt x="1454" y="3011"/>
                                  <a:pt x="1454" y="3027"/>
                                  <a:pt x="1454" y="3044"/>
                                </a:cubicBezTo>
                                <a:cubicBezTo>
                                  <a:pt x="1457" y="3044"/>
                                  <a:pt x="1460" y="3044"/>
                                  <a:pt x="1463" y="3044"/>
                                </a:cubicBezTo>
                                <a:cubicBezTo>
                                  <a:pt x="1463" y="3060"/>
                                  <a:pt x="1463" y="3076"/>
                                  <a:pt x="1463" y="3093"/>
                                </a:cubicBezTo>
                                <a:cubicBezTo>
                                  <a:pt x="1467" y="3093"/>
                                  <a:pt x="1470" y="3093"/>
                                  <a:pt x="1473" y="3093"/>
                                </a:cubicBezTo>
                                <a:cubicBezTo>
                                  <a:pt x="1473" y="3112"/>
                                  <a:pt x="1473" y="3132"/>
                                  <a:pt x="1473" y="3152"/>
                                </a:cubicBezTo>
                                <a:cubicBezTo>
                                  <a:pt x="1477" y="3152"/>
                                  <a:pt x="1480" y="3152"/>
                                  <a:pt x="1483" y="3152"/>
                                </a:cubicBezTo>
                                <a:cubicBezTo>
                                  <a:pt x="1483" y="3171"/>
                                  <a:pt x="1483" y="3191"/>
                                  <a:pt x="1483" y="3211"/>
                                </a:cubicBezTo>
                                <a:cubicBezTo>
                                  <a:pt x="1486" y="3211"/>
                                  <a:pt x="1490" y="3211"/>
                                  <a:pt x="1493" y="3211"/>
                                </a:cubicBezTo>
                                <a:cubicBezTo>
                                  <a:pt x="1493" y="3230"/>
                                  <a:pt x="1493" y="3250"/>
                                  <a:pt x="1493" y="3269"/>
                                </a:cubicBezTo>
                                <a:cubicBezTo>
                                  <a:pt x="1496" y="3269"/>
                                  <a:pt x="1499" y="3269"/>
                                  <a:pt x="1503" y="3269"/>
                                </a:cubicBezTo>
                                <a:cubicBezTo>
                                  <a:pt x="1503" y="3286"/>
                                  <a:pt x="1503" y="3302"/>
                                  <a:pt x="1503" y="3319"/>
                                </a:cubicBezTo>
                                <a:cubicBezTo>
                                  <a:pt x="1506" y="3319"/>
                                  <a:pt x="1509" y="3319"/>
                                  <a:pt x="1512" y="3319"/>
                                </a:cubicBezTo>
                                <a:cubicBezTo>
                                  <a:pt x="1512" y="3338"/>
                                  <a:pt x="1512" y="3358"/>
                                  <a:pt x="1512" y="3378"/>
                                </a:cubicBezTo>
                                <a:cubicBezTo>
                                  <a:pt x="1516" y="3378"/>
                                  <a:pt x="1519" y="3378"/>
                                  <a:pt x="1522" y="3378"/>
                                </a:cubicBezTo>
                                <a:cubicBezTo>
                                  <a:pt x="1522" y="3391"/>
                                  <a:pt x="1522" y="3404"/>
                                  <a:pt x="1522" y="3417"/>
                                </a:cubicBezTo>
                                <a:cubicBezTo>
                                  <a:pt x="1526" y="3417"/>
                                  <a:pt x="1529" y="3417"/>
                                  <a:pt x="1532" y="3417"/>
                                </a:cubicBezTo>
                                <a:cubicBezTo>
                                  <a:pt x="1532" y="3430"/>
                                  <a:pt x="1532" y="3443"/>
                                  <a:pt x="1532" y="3456"/>
                                </a:cubicBezTo>
                                <a:cubicBezTo>
                                  <a:pt x="1535" y="3456"/>
                                  <a:pt x="1539" y="3456"/>
                                  <a:pt x="1542" y="3456"/>
                                </a:cubicBezTo>
                                <a:cubicBezTo>
                                  <a:pt x="1542" y="3469"/>
                                  <a:pt x="1542" y="3482"/>
                                  <a:pt x="1542" y="3495"/>
                                </a:cubicBezTo>
                                <a:cubicBezTo>
                                  <a:pt x="1545" y="3495"/>
                                  <a:pt x="1549" y="3495"/>
                                  <a:pt x="1552" y="3495"/>
                                </a:cubicBezTo>
                                <a:cubicBezTo>
                                  <a:pt x="1552" y="3508"/>
                                  <a:pt x="1552" y="3522"/>
                                  <a:pt x="1552" y="3535"/>
                                </a:cubicBezTo>
                                <a:cubicBezTo>
                                  <a:pt x="1555" y="3535"/>
                                  <a:pt x="1558" y="3535"/>
                                  <a:pt x="1562" y="3535"/>
                                </a:cubicBezTo>
                                <a:cubicBezTo>
                                  <a:pt x="1562" y="3544"/>
                                  <a:pt x="1562" y="3554"/>
                                  <a:pt x="1562" y="3564"/>
                                </a:cubicBezTo>
                                <a:cubicBezTo>
                                  <a:pt x="1565" y="3564"/>
                                  <a:pt x="1568" y="3564"/>
                                  <a:pt x="1571" y="3564"/>
                                </a:cubicBezTo>
                                <a:cubicBezTo>
                                  <a:pt x="1571" y="3574"/>
                                  <a:pt x="1571" y="3584"/>
                                  <a:pt x="1571" y="3594"/>
                                </a:cubicBezTo>
                                <a:cubicBezTo>
                                  <a:pt x="1575" y="3594"/>
                                  <a:pt x="1578" y="3594"/>
                                  <a:pt x="1581" y="3594"/>
                                </a:cubicBezTo>
                                <a:cubicBezTo>
                                  <a:pt x="1581" y="3603"/>
                                  <a:pt x="1581" y="3613"/>
                                  <a:pt x="1581" y="3623"/>
                                </a:cubicBezTo>
                                <a:cubicBezTo>
                                  <a:pt x="1584" y="3623"/>
                                  <a:pt x="1588" y="3623"/>
                                  <a:pt x="1591" y="3623"/>
                                </a:cubicBezTo>
                                <a:cubicBezTo>
                                  <a:pt x="1591" y="3630"/>
                                  <a:pt x="1591" y="3636"/>
                                  <a:pt x="1591" y="3643"/>
                                </a:cubicBezTo>
                                <a:cubicBezTo>
                                  <a:pt x="1594" y="3643"/>
                                  <a:pt x="1598" y="3643"/>
                                  <a:pt x="1601" y="3643"/>
                                </a:cubicBezTo>
                                <a:cubicBezTo>
                                  <a:pt x="1601" y="3653"/>
                                  <a:pt x="1601" y="3662"/>
                                  <a:pt x="1601" y="3672"/>
                                </a:cubicBezTo>
                                <a:cubicBezTo>
                                  <a:pt x="1604" y="3672"/>
                                  <a:pt x="1607" y="3672"/>
                                  <a:pt x="1611" y="3672"/>
                                </a:cubicBezTo>
                                <a:cubicBezTo>
                                  <a:pt x="1611" y="3679"/>
                                  <a:pt x="1611" y="3685"/>
                                  <a:pt x="1611" y="3692"/>
                                </a:cubicBezTo>
                                <a:cubicBezTo>
                                  <a:pt x="1614" y="3692"/>
                                  <a:pt x="1617" y="3692"/>
                                  <a:pt x="1621" y="3692"/>
                                </a:cubicBezTo>
                                <a:cubicBezTo>
                                  <a:pt x="1621" y="3698"/>
                                  <a:pt x="1621" y="3705"/>
                                  <a:pt x="1621" y="3711"/>
                                </a:cubicBezTo>
                                <a:cubicBezTo>
                                  <a:pt x="1624" y="3711"/>
                                  <a:pt x="1627" y="3711"/>
                                  <a:pt x="1630" y="3711"/>
                                </a:cubicBezTo>
                                <a:cubicBezTo>
                                  <a:pt x="1630" y="3715"/>
                                  <a:pt x="1630" y="3718"/>
                                  <a:pt x="1630" y="3721"/>
                                </a:cubicBezTo>
                                <a:cubicBezTo>
                                  <a:pt x="1634" y="3721"/>
                                  <a:pt x="1637" y="3721"/>
                                  <a:pt x="1640" y="3721"/>
                                </a:cubicBezTo>
                                <a:cubicBezTo>
                                  <a:pt x="1640" y="3728"/>
                                  <a:pt x="1640" y="3734"/>
                                  <a:pt x="1640" y="3741"/>
                                </a:cubicBezTo>
                                <a:cubicBezTo>
                                  <a:pt x="1643" y="3741"/>
                                  <a:pt x="1647" y="3741"/>
                                  <a:pt x="1650" y="3741"/>
                                </a:cubicBezTo>
                                <a:cubicBezTo>
                                  <a:pt x="1650" y="3744"/>
                                  <a:pt x="1650" y="3747"/>
                                  <a:pt x="1650" y="3751"/>
                                </a:cubicBezTo>
                                <a:cubicBezTo>
                                  <a:pt x="1656" y="3751"/>
                                  <a:pt x="1663" y="3751"/>
                                  <a:pt x="1670" y="3751"/>
                                </a:cubicBezTo>
                                <a:cubicBezTo>
                                  <a:pt x="1670" y="3754"/>
                                  <a:pt x="1670" y="3757"/>
                                  <a:pt x="1670" y="3760"/>
                                </a:cubicBezTo>
                                <a:cubicBezTo>
                                  <a:pt x="1673" y="3760"/>
                                  <a:pt x="1676" y="3760"/>
                                  <a:pt x="1679" y="3760"/>
                                </a:cubicBezTo>
                                <a:cubicBezTo>
                                  <a:pt x="1679" y="3764"/>
                                  <a:pt x="1679" y="3767"/>
                                  <a:pt x="1679" y="3770"/>
                                </a:cubicBezTo>
                                <a:cubicBezTo>
                                  <a:pt x="1683" y="3770"/>
                                  <a:pt x="1686" y="3770"/>
                                  <a:pt x="1689" y="3770"/>
                                </a:cubicBezTo>
                                <a:cubicBezTo>
                                  <a:pt x="1689" y="3777"/>
                                  <a:pt x="1689" y="3783"/>
                                  <a:pt x="1689" y="3790"/>
                                </a:cubicBezTo>
                                <a:cubicBezTo>
                                  <a:pt x="1692" y="3790"/>
                                  <a:pt x="1696" y="3790"/>
                                  <a:pt x="1699" y="3790"/>
                                </a:cubicBezTo>
                                <a:cubicBezTo>
                                  <a:pt x="1699" y="3796"/>
                                  <a:pt x="1699" y="3803"/>
                                  <a:pt x="1699" y="3810"/>
                                </a:cubicBezTo>
                                <a:cubicBezTo>
                                  <a:pt x="1702" y="3810"/>
                                  <a:pt x="1706" y="3810"/>
                                  <a:pt x="1709" y="3810"/>
                                </a:cubicBezTo>
                                <a:cubicBezTo>
                                  <a:pt x="1709" y="3816"/>
                                  <a:pt x="1709" y="3823"/>
                                  <a:pt x="1709" y="3829"/>
                                </a:cubicBezTo>
                                <a:cubicBezTo>
                                  <a:pt x="1712" y="3829"/>
                                  <a:pt x="1715" y="3829"/>
                                  <a:pt x="1719" y="3829"/>
                                </a:cubicBezTo>
                                <a:cubicBezTo>
                                  <a:pt x="1719" y="3842"/>
                                  <a:pt x="1719" y="3855"/>
                                  <a:pt x="1719" y="3868"/>
                                </a:cubicBezTo>
                                <a:cubicBezTo>
                                  <a:pt x="1722" y="3868"/>
                                  <a:pt x="1725" y="3868"/>
                                  <a:pt x="1728" y="3868"/>
                                </a:cubicBezTo>
                                <a:cubicBezTo>
                                  <a:pt x="1728" y="3878"/>
                                  <a:pt x="1728" y="3888"/>
                                  <a:pt x="1728" y="3898"/>
                                </a:cubicBezTo>
                                <a:cubicBezTo>
                                  <a:pt x="1732" y="3898"/>
                                  <a:pt x="1735" y="3898"/>
                                  <a:pt x="1738" y="3898"/>
                                </a:cubicBezTo>
                                <a:cubicBezTo>
                                  <a:pt x="1738" y="3911"/>
                                  <a:pt x="1738" y="3924"/>
                                  <a:pt x="1738" y="3937"/>
                                </a:cubicBezTo>
                                <a:cubicBezTo>
                                  <a:pt x="1742" y="3937"/>
                                  <a:pt x="1745" y="3937"/>
                                  <a:pt x="1748" y="3937"/>
                                </a:cubicBezTo>
                                <a:cubicBezTo>
                                  <a:pt x="1748" y="3954"/>
                                  <a:pt x="1748" y="3970"/>
                                  <a:pt x="1748" y="3986"/>
                                </a:cubicBezTo>
                                <a:cubicBezTo>
                                  <a:pt x="1751" y="3986"/>
                                  <a:pt x="1755" y="3986"/>
                                  <a:pt x="1758" y="3986"/>
                                </a:cubicBezTo>
                                <a:cubicBezTo>
                                  <a:pt x="1758" y="4003"/>
                                  <a:pt x="1758" y="4019"/>
                                  <a:pt x="1758" y="4035"/>
                                </a:cubicBezTo>
                                <a:cubicBezTo>
                                  <a:pt x="1761" y="4035"/>
                                  <a:pt x="1765" y="4035"/>
                                  <a:pt x="1768" y="4035"/>
                                </a:cubicBezTo>
                                <a:cubicBezTo>
                                  <a:pt x="1768" y="4055"/>
                                  <a:pt x="1768" y="4075"/>
                                  <a:pt x="1768" y="4094"/>
                                </a:cubicBezTo>
                                <a:cubicBezTo>
                                  <a:pt x="1771" y="4094"/>
                                  <a:pt x="1774" y="4094"/>
                                  <a:pt x="1778" y="4094"/>
                                </a:cubicBezTo>
                                <a:cubicBezTo>
                                  <a:pt x="1778" y="4114"/>
                                  <a:pt x="1778" y="4134"/>
                                  <a:pt x="1778" y="4153"/>
                                </a:cubicBezTo>
                                <a:cubicBezTo>
                                  <a:pt x="1781" y="4153"/>
                                  <a:pt x="1784" y="4153"/>
                                  <a:pt x="1787" y="4153"/>
                                </a:cubicBezTo>
                                <a:cubicBezTo>
                                  <a:pt x="1787" y="4176"/>
                                  <a:pt x="1787" y="4199"/>
                                  <a:pt x="1787" y="4222"/>
                                </a:cubicBezTo>
                                <a:cubicBezTo>
                                  <a:pt x="1791" y="4222"/>
                                  <a:pt x="1794" y="4222"/>
                                  <a:pt x="1797" y="4222"/>
                                </a:cubicBezTo>
                                <a:cubicBezTo>
                                  <a:pt x="1797" y="4248"/>
                                  <a:pt x="1797" y="4274"/>
                                  <a:pt x="1797" y="4301"/>
                                </a:cubicBezTo>
                                <a:cubicBezTo>
                                  <a:pt x="1801" y="4301"/>
                                  <a:pt x="1804" y="4301"/>
                                  <a:pt x="1807" y="4301"/>
                                </a:cubicBezTo>
                                <a:cubicBezTo>
                                  <a:pt x="1807" y="4327"/>
                                  <a:pt x="1807" y="4353"/>
                                  <a:pt x="1807" y="4379"/>
                                </a:cubicBezTo>
                                <a:cubicBezTo>
                                  <a:pt x="1810" y="4379"/>
                                  <a:pt x="1814" y="4379"/>
                                  <a:pt x="1817" y="4379"/>
                                </a:cubicBezTo>
                                <a:cubicBezTo>
                                  <a:pt x="1817" y="4405"/>
                                  <a:pt x="1817" y="4431"/>
                                  <a:pt x="1817" y="4458"/>
                                </a:cubicBezTo>
                                <a:cubicBezTo>
                                  <a:pt x="1820" y="4458"/>
                                  <a:pt x="1823" y="4458"/>
                                  <a:pt x="1827" y="4458"/>
                                </a:cubicBezTo>
                                <a:cubicBezTo>
                                  <a:pt x="1827" y="4487"/>
                                  <a:pt x="1827" y="4517"/>
                                  <a:pt x="1827" y="4546"/>
                                </a:cubicBezTo>
                                <a:cubicBezTo>
                                  <a:pt x="1830" y="4546"/>
                                  <a:pt x="1833" y="4546"/>
                                  <a:pt x="1837" y="4546"/>
                                </a:cubicBezTo>
                                <a:cubicBezTo>
                                  <a:pt x="1837" y="4579"/>
                                  <a:pt x="1837" y="4611"/>
                                  <a:pt x="1837" y="4644"/>
                                </a:cubicBezTo>
                                <a:cubicBezTo>
                                  <a:pt x="1840" y="4644"/>
                                  <a:pt x="1843" y="4644"/>
                                  <a:pt x="1846" y="4644"/>
                                </a:cubicBezTo>
                                <a:cubicBezTo>
                                  <a:pt x="1846" y="4680"/>
                                  <a:pt x="1846" y="4716"/>
                                  <a:pt x="1846" y="4752"/>
                                </a:cubicBezTo>
                                <a:cubicBezTo>
                                  <a:pt x="1850" y="4752"/>
                                  <a:pt x="1853" y="4752"/>
                                  <a:pt x="1856" y="4752"/>
                                </a:cubicBezTo>
                                <a:cubicBezTo>
                                  <a:pt x="1856" y="4788"/>
                                  <a:pt x="1856" y="4824"/>
                                  <a:pt x="1856" y="4860"/>
                                </a:cubicBezTo>
                                <a:cubicBezTo>
                                  <a:pt x="1859" y="4860"/>
                                  <a:pt x="1863" y="4860"/>
                                  <a:pt x="1866" y="4860"/>
                                </a:cubicBezTo>
                                <a:cubicBezTo>
                                  <a:pt x="1866" y="4903"/>
                                  <a:pt x="1866" y="4945"/>
                                  <a:pt x="1866" y="4988"/>
                                </a:cubicBezTo>
                                <a:cubicBezTo>
                                  <a:pt x="1869" y="4988"/>
                                  <a:pt x="1873" y="4988"/>
                                  <a:pt x="1876" y="4988"/>
                                </a:cubicBezTo>
                                <a:cubicBezTo>
                                  <a:pt x="1876" y="5030"/>
                                  <a:pt x="1876" y="5073"/>
                                  <a:pt x="1876" y="5116"/>
                                </a:cubicBezTo>
                                <a:cubicBezTo>
                                  <a:pt x="1879" y="5116"/>
                                  <a:pt x="1882" y="5116"/>
                                  <a:pt x="1886" y="5116"/>
                                </a:cubicBezTo>
                                <a:cubicBezTo>
                                  <a:pt x="1886" y="5161"/>
                                  <a:pt x="1886" y="5207"/>
                                  <a:pt x="1886" y="5253"/>
                                </a:cubicBezTo>
                                <a:cubicBezTo>
                                  <a:pt x="1889" y="5253"/>
                                  <a:pt x="1892" y="5253"/>
                                  <a:pt x="1895" y="5253"/>
                                </a:cubicBezTo>
                                <a:cubicBezTo>
                                  <a:pt x="1895" y="5312"/>
                                  <a:pt x="1895" y="5371"/>
                                  <a:pt x="1895" y="5430"/>
                                </a:cubicBezTo>
                                <a:cubicBezTo>
                                  <a:pt x="1892" y="5430"/>
                                  <a:pt x="1889" y="5430"/>
                                  <a:pt x="1886" y="5430"/>
                                </a:cubicBezTo>
                                <a:cubicBezTo>
                                  <a:pt x="1886" y="5466"/>
                                  <a:pt x="1886" y="5502"/>
                                  <a:pt x="1886" y="5538"/>
                                </a:cubicBezTo>
                                <a:cubicBezTo>
                                  <a:pt x="1882" y="5538"/>
                                  <a:pt x="1879" y="5538"/>
                                  <a:pt x="1876" y="5538"/>
                                </a:cubicBezTo>
                                <a:cubicBezTo>
                                  <a:pt x="1876" y="5567"/>
                                  <a:pt x="1876" y="5597"/>
                                  <a:pt x="1876" y="5626"/>
                                </a:cubicBezTo>
                                <a:cubicBezTo>
                                  <a:pt x="1873" y="5626"/>
                                  <a:pt x="1869" y="5626"/>
                                  <a:pt x="1866" y="5626"/>
                                </a:cubicBezTo>
                                <a:cubicBezTo>
                                  <a:pt x="1866" y="5649"/>
                                  <a:pt x="1866" y="5672"/>
                                  <a:pt x="1866" y="5695"/>
                                </a:cubicBezTo>
                                <a:cubicBezTo>
                                  <a:pt x="1869" y="5695"/>
                                  <a:pt x="1873" y="5695"/>
                                  <a:pt x="1876" y="5695"/>
                                </a:cubicBezTo>
                                <a:cubicBezTo>
                                  <a:pt x="1876" y="5714"/>
                                  <a:pt x="1876" y="5734"/>
                                  <a:pt x="1876" y="5754"/>
                                </a:cubicBezTo>
                                <a:cubicBezTo>
                                  <a:pt x="1879" y="5754"/>
                                  <a:pt x="1882" y="5754"/>
                                  <a:pt x="1886" y="5754"/>
                                </a:cubicBezTo>
                                <a:cubicBezTo>
                                  <a:pt x="1886" y="5767"/>
                                  <a:pt x="1886" y="5780"/>
                                  <a:pt x="1886" y="5793"/>
                                </a:cubicBezTo>
                                <a:cubicBezTo>
                                  <a:pt x="1889" y="5793"/>
                                  <a:pt x="1892" y="5793"/>
                                  <a:pt x="1895" y="5793"/>
                                </a:cubicBezTo>
                                <a:cubicBezTo>
                                  <a:pt x="1895" y="5803"/>
                                  <a:pt x="1895" y="5813"/>
                                  <a:pt x="1895" y="5822"/>
                                </a:cubicBezTo>
                                <a:cubicBezTo>
                                  <a:pt x="1899" y="5822"/>
                                  <a:pt x="1902" y="5822"/>
                                  <a:pt x="1905" y="5822"/>
                                </a:cubicBezTo>
                                <a:cubicBezTo>
                                  <a:pt x="1905" y="5836"/>
                                  <a:pt x="1905" y="5849"/>
                                  <a:pt x="1905" y="5862"/>
                                </a:cubicBezTo>
                                <a:cubicBezTo>
                                  <a:pt x="1909" y="5862"/>
                                  <a:pt x="1912" y="5862"/>
                                  <a:pt x="1915" y="5862"/>
                                </a:cubicBezTo>
                                <a:cubicBezTo>
                                  <a:pt x="1915" y="5875"/>
                                  <a:pt x="1915" y="5888"/>
                                  <a:pt x="1915" y="5901"/>
                                </a:cubicBezTo>
                                <a:cubicBezTo>
                                  <a:pt x="1918" y="5901"/>
                                  <a:pt x="1922" y="5901"/>
                                  <a:pt x="1925" y="5901"/>
                                </a:cubicBezTo>
                                <a:cubicBezTo>
                                  <a:pt x="1925" y="5927"/>
                                  <a:pt x="1925" y="5953"/>
                                  <a:pt x="1925" y="5980"/>
                                </a:cubicBezTo>
                                <a:cubicBezTo>
                                  <a:pt x="1928" y="5980"/>
                                  <a:pt x="1931" y="5980"/>
                                  <a:pt x="1935" y="5980"/>
                                </a:cubicBezTo>
                                <a:cubicBezTo>
                                  <a:pt x="1935" y="6048"/>
                                  <a:pt x="1935" y="6117"/>
                                  <a:pt x="1935" y="6186"/>
                                </a:cubicBezTo>
                                <a:cubicBezTo>
                                  <a:pt x="1938" y="6186"/>
                                  <a:pt x="1941" y="6186"/>
                                  <a:pt x="1945" y="6186"/>
                                </a:cubicBezTo>
                                <a:cubicBezTo>
                                  <a:pt x="1945" y="6225"/>
                                  <a:pt x="1945" y="6264"/>
                                  <a:pt x="1945" y="6304"/>
                                </a:cubicBezTo>
                                <a:cubicBezTo>
                                  <a:pt x="1948" y="6304"/>
                                  <a:pt x="1951" y="6304"/>
                                  <a:pt x="1954" y="6304"/>
                                </a:cubicBezTo>
                                <a:cubicBezTo>
                                  <a:pt x="1954" y="6349"/>
                                  <a:pt x="1954" y="6395"/>
                                  <a:pt x="1954" y="6441"/>
                                </a:cubicBezTo>
                                <a:cubicBezTo>
                                  <a:pt x="1958" y="6441"/>
                                  <a:pt x="1961" y="6441"/>
                                  <a:pt x="1964" y="6441"/>
                                </a:cubicBezTo>
                                <a:cubicBezTo>
                                  <a:pt x="1964" y="6536"/>
                                  <a:pt x="1964" y="6631"/>
                                  <a:pt x="1964" y="6726"/>
                                </a:cubicBezTo>
                                <a:cubicBezTo>
                                  <a:pt x="1961" y="6726"/>
                                  <a:pt x="1958" y="6726"/>
                                  <a:pt x="1954" y="6726"/>
                                </a:cubicBezTo>
                                <a:cubicBezTo>
                                  <a:pt x="1954" y="6752"/>
                                  <a:pt x="1954" y="6778"/>
                                  <a:pt x="1954" y="6804"/>
                                </a:cubicBezTo>
                                <a:cubicBezTo>
                                  <a:pt x="1951" y="6804"/>
                                  <a:pt x="1948" y="6804"/>
                                  <a:pt x="1945" y="6804"/>
                                </a:cubicBezTo>
                                <a:cubicBezTo>
                                  <a:pt x="1945" y="6824"/>
                                  <a:pt x="1945" y="6844"/>
                                  <a:pt x="1945" y="6863"/>
                                </a:cubicBezTo>
                                <a:cubicBezTo>
                                  <a:pt x="1941" y="6863"/>
                                  <a:pt x="1938" y="6863"/>
                                  <a:pt x="1935" y="6863"/>
                                </a:cubicBezTo>
                                <a:cubicBezTo>
                                  <a:pt x="1935" y="6876"/>
                                  <a:pt x="1935" y="6889"/>
                                  <a:pt x="1935" y="6903"/>
                                </a:cubicBezTo>
                                <a:cubicBezTo>
                                  <a:pt x="1931" y="6903"/>
                                  <a:pt x="1928" y="6903"/>
                                  <a:pt x="1925" y="6903"/>
                                </a:cubicBezTo>
                                <a:cubicBezTo>
                                  <a:pt x="1925" y="6912"/>
                                  <a:pt x="1925" y="6922"/>
                                  <a:pt x="1925" y="6932"/>
                                </a:cubicBezTo>
                                <a:cubicBezTo>
                                  <a:pt x="1922" y="6932"/>
                                  <a:pt x="1918" y="6932"/>
                                  <a:pt x="1915" y="6932"/>
                                </a:cubicBezTo>
                                <a:cubicBezTo>
                                  <a:pt x="1915" y="6942"/>
                                  <a:pt x="1915" y="6952"/>
                                  <a:pt x="1915" y="6961"/>
                                </a:cubicBezTo>
                                <a:cubicBezTo>
                                  <a:pt x="1912" y="6961"/>
                                  <a:pt x="1909" y="6961"/>
                                  <a:pt x="1905" y="6961"/>
                                </a:cubicBezTo>
                                <a:cubicBezTo>
                                  <a:pt x="1905" y="6968"/>
                                  <a:pt x="1905" y="6975"/>
                                  <a:pt x="1905" y="6981"/>
                                </a:cubicBezTo>
                                <a:cubicBezTo>
                                  <a:pt x="1902" y="6981"/>
                                  <a:pt x="1899" y="6981"/>
                                  <a:pt x="1895" y="6981"/>
                                </a:cubicBezTo>
                                <a:cubicBezTo>
                                  <a:pt x="1895" y="6988"/>
                                  <a:pt x="1895" y="6994"/>
                                  <a:pt x="1895" y="7001"/>
                                </a:cubicBezTo>
                                <a:cubicBezTo>
                                  <a:pt x="1892" y="7001"/>
                                  <a:pt x="1889" y="7001"/>
                                  <a:pt x="1886" y="7001"/>
                                </a:cubicBezTo>
                                <a:cubicBezTo>
                                  <a:pt x="1886" y="7007"/>
                                  <a:pt x="1886" y="7014"/>
                                  <a:pt x="1886" y="7020"/>
                                </a:cubicBezTo>
                                <a:cubicBezTo>
                                  <a:pt x="1882" y="7020"/>
                                  <a:pt x="1879" y="7020"/>
                                  <a:pt x="1876" y="7020"/>
                                </a:cubicBezTo>
                                <a:cubicBezTo>
                                  <a:pt x="1876" y="7027"/>
                                  <a:pt x="1876" y="7033"/>
                                  <a:pt x="1876" y="7040"/>
                                </a:cubicBezTo>
                                <a:cubicBezTo>
                                  <a:pt x="1873" y="7040"/>
                                  <a:pt x="1869" y="7040"/>
                                  <a:pt x="1866" y="7040"/>
                                </a:cubicBezTo>
                                <a:cubicBezTo>
                                  <a:pt x="1866" y="7047"/>
                                  <a:pt x="1866" y="7053"/>
                                  <a:pt x="1866" y="7060"/>
                                </a:cubicBezTo>
                                <a:cubicBezTo>
                                  <a:pt x="1863" y="7060"/>
                                  <a:pt x="1859" y="7060"/>
                                  <a:pt x="1856" y="7060"/>
                                </a:cubicBezTo>
                                <a:cubicBezTo>
                                  <a:pt x="1856" y="7063"/>
                                  <a:pt x="1856" y="7066"/>
                                  <a:pt x="1856" y="7069"/>
                                </a:cubicBezTo>
                                <a:cubicBezTo>
                                  <a:pt x="1853" y="7069"/>
                                  <a:pt x="1850" y="7069"/>
                                  <a:pt x="1846" y="7069"/>
                                </a:cubicBezTo>
                                <a:cubicBezTo>
                                  <a:pt x="1846" y="7076"/>
                                  <a:pt x="1846" y="7083"/>
                                  <a:pt x="1846" y="7089"/>
                                </a:cubicBezTo>
                                <a:cubicBezTo>
                                  <a:pt x="1843" y="7089"/>
                                  <a:pt x="1840" y="7089"/>
                                  <a:pt x="1837" y="7089"/>
                                </a:cubicBezTo>
                                <a:cubicBezTo>
                                  <a:pt x="1837" y="7092"/>
                                  <a:pt x="1837" y="7096"/>
                                  <a:pt x="1837" y="7099"/>
                                </a:cubicBezTo>
                                <a:cubicBezTo>
                                  <a:pt x="1833" y="7099"/>
                                  <a:pt x="1830" y="7099"/>
                                  <a:pt x="1827" y="7099"/>
                                </a:cubicBezTo>
                                <a:cubicBezTo>
                                  <a:pt x="1827" y="7102"/>
                                  <a:pt x="1827" y="7105"/>
                                  <a:pt x="1827" y="7109"/>
                                </a:cubicBezTo>
                                <a:cubicBezTo>
                                  <a:pt x="1823" y="7109"/>
                                  <a:pt x="1820" y="7109"/>
                                  <a:pt x="1817" y="7109"/>
                                </a:cubicBezTo>
                                <a:cubicBezTo>
                                  <a:pt x="1817" y="7115"/>
                                  <a:pt x="1817" y="7122"/>
                                  <a:pt x="1817" y="7128"/>
                                </a:cubicBezTo>
                                <a:cubicBezTo>
                                  <a:pt x="1814" y="7128"/>
                                  <a:pt x="1810" y="7128"/>
                                  <a:pt x="1807" y="7128"/>
                                </a:cubicBezTo>
                                <a:cubicBezTo>
                                  <a:pt x="1807" y="7132"/>
                                  <a:pt x="1807" y="7135"/>
                                  <a:pt x="1807" y="7138"/>
                                </a:cubicBezTo>
                                <a:cubicBezTo>
                                  <a:pt x="1804" y="7138"/>
                                  <a:pt x="1801" y="7138"/>
                                  <a:pt x="1797" y="7138"/>
                                </a:cubicBezTo>
                                <a:cubicBezTo>
                                  <a:pt x="1797" y="7145"/>
                                  <a:pt x="1797" y="7151"/>
                                  <a:pt x="1797" y="7158"/>
                                </a:cubicBezTo>
                                <a:cubicBezTo>
                                  <a:pt x="1794" y="7158"/>
                                  <a:pt x="1791" y="7158"/>
                                  <a:pt x="1787" y="7158"/>
                                </a:cubicBezTo>
                                <a:cubicBezTo>
                                  <a:pt x="1787" y="7168"/>
                                  <a:pt x="1787" y="7178"/>
                                  <a:pt x="1787" y="7187"/>
                                </a:cubicBezTo>
                                <a:cubicBezTo>
                                  <a:pt x="1784" y="7187"/>
                                  <a:pt x="1781" y="7187"/>
                                  <a:pt x="1778" y="7187"/>
                                </a:cubicBezTo>
                                <a:cubicBezTo>
                                  <a:pt x="1778" y="7207"/>
                                  <a:pt x="1778" y="7227"/>
                                  <a:pt x="1778" y="7246"/>
                                </a:cubicBezTo>
                                <a:cubicBezTo>
                                  <a:pt x="1774" y="7246"/>
                                  <a:pt x="1771" y="7246"/>
                                  <a:pt x="1768" y="7246"/>
                                </a:cubicBezTo>
                                <a:cubicBezTo>
                                  <a:pt x="1768" y="7390"/>
                                  <a:pt x="1768" y="7534"/>
                                  <a:pt x="1768" y="7678"/>
                                </a:cubicBezTo>
                                <a:cubicBezTo>
                                  <a:pt x="1765" y="7678"/>
                                  <a:pt x="1761" y="7678"/>
                                  <a:pt x="1758" y="7678"/>
                                </a:cubicBezTo>
                                <a:cubicBezTo>
                                  <a:pt x="1758" y="7695"/>
                                  <a:pt x="1758" y="7711"/>
                                  <a:pt x="1758" y="7727"/>
                                </a:cubicBezTo>
                                <a:cubicBezTo>
                                  <a:pt x="1755" y="7727"/>
                                  <a:pt x="1751" y="7727"/>
                                  <a:pt x="1748" y="7727"/>
                                </a:cubicBezTo>
                                <a:cubicBezTo>
                                  <a:pt x="1748" y="7737"/>
                                  <a:pt x="1748" y="7747"/>
                                  <a:pt x="1748" y="7757"/>
                                </a:cubicBezTo>
                                <a:cubicBezTo>
                                  <a:pt x="1745" y="7757"/>
                                  <a:pt x="1742" y="7757"/>
                                  <a:pt x="1738" y="7757"/>
                                </a:cubicBezTo>
                                <a:cubicBezTo>
                                  <a:pt x="1738" y="7763"/>
                                  <a:pt x="1738" y="7770"/>
                                  <a:pt x="1738" y="7776"/>
                                </a:cubicBezTo>
                                <a:cubicBezTo>
                                  <a:pt x="1735" y="7776"/>
                                  <a:pt x="1732" y="7776"/>
                                  <a:pt x="1728" y="7776"/>
                                </a:cubicBezTo>
                                <a:cubicBezTo>
                                  <a:pt x="1728" y="7786"/>
                                  <a:pt x="1728" y="7796"/>
                                  <a:pt x="1728" y="7806"/>
                                </a:cubicBezTo>
                                <a:cubicBezTo>
                                  <a:pt x="1725" y="7806"/>
                                  <a:pt x="1722" y="7806"/>
                                  <a:pt x="1719" y="7806"/>
                                </a:cubicBezTo>
                                <a:cubicBezTo>
                                  <a:pt x="1719" y="7816"/>
                                  <a:pt x="1719" y="7826"/>
                                  <a:pt x="1719" y="7835"/>
                                </a:cubicBezTo>
                                <a:cubicBezTo>
                                  <a:pt x="1715" y="7835"/>
                                  <a:pt x="1712" y="7835"/>
                                  <a:pt x="1709" y="7835"/>
                                </a:cubicBezTo>
                                <a:cubicBezTo>
                                  <a:pt x="1709" y="7848"/>
                                  <a:pt x="1709" y="7862"/>
                                  <a:pt x="1709" y="7875"/>
                                </a:cubicBezTo>
                                <a:cubicBezTo>
                                  <a:pt x="1706" y="7875"/>
                                  <a:pt x="1702" y="7875"/>
                                  <a:pt x="1699" y="7875"/>
                                </a:cubicBezTo>
                                <a:cubicBezTo>
                                  <a:pt x="1699" y="7888"/>
                                  <a:pt x="1699" y="7901"/>
                                  <a:pt x="1699" y="7914"/>
                                </a:cubicBezTo>
                                <a:cubicBezTo>
                                  <a:pt x="1696" y="7914"/>
                                  <a:pt x="1692" y="7914"/>
                                  <a:pt x="1689" y="7914"/>
                                </a:cubicBezTo>
                                <a:cubicBezTo>
                                  <a:pt x="1689" y="7930"/>
                                  <a:pt x="1689" y="7947"/>
                                  <a:pt x="1689" y="7963"/>
                                </a:cubicBezTo>
                                <a:cubicBezTo>
                                  <a:pt x="1686" y="7963"/>
                                  <a:pt x="1683" y="7963"/>
                                  <a:pt x="1679" y="7963"/>
                                </a:cubicBezTo>
                                <a:cubicBezTo>
                                  <a:pt x="1679" y="7979"/>
                                  <a:pt x="1679" y="7996"/>
                                  <a:pt x="1679" y="8012"/>
                                </a:cubicBezTo>
                                <a:cubicBezTo>
                                  <a:pt x="1676" y="8012"/>
                                  <a:pt x="1673" y="8012"/>
                                  <a:pt x="1670" y="8012"/>
                                </a:cubicBezTo>
                                <a:cubicBezTo>
                                  <a:pt x="1670" y="8028"/>
                                  <a:pt x="1670" y="8045"/>
                                  <a:pt x="1670" y="8061"/>
                                </a:cubicBezTo>
                                <a:cubicBezTo>
                                  <a:pt x="1666" y="8061"/>
                                  <a:pt x="1663" y="8061"/>
                                  <a:pt x="1660" y="8061"/>
                                </a:cubicBezTo>
                                <a:cubicBezTo>
                                  <a:pt x="1660" y="8081"/>
                                  <a:pt x="1660" y="8100"/>
                                  <a:pt x="1660" y="8120"/>
                                </a:cubicBezTo>
                                <a:cubicBezTo>
                                  <a:pt x="1656" y="8120"/>
                                  <a:pt x="1653" y="8120"/>
                                  <a:pt x="1650" y="8120"/>
                                </a:cubicBezTo>
                                <a:cubicBezTo>
                                  <a:pt x="1650" y="8136"/>
                                  <a:pt x="1650" y="8153"/>
                                  <a:pt x="1650" y="8169"/>
                                </a:cubicBezTo>
                                <a:cubicBezTo>
                                  <a:pt x="1647" y="8169"/>
                                  <a:pt x="1643" y="8169"/>
                                  <a:pt x="1640" y="8169"/>
                                </a:cubicBezTo>
                                <a:cubicBezTo>
                                  <a:pt x="1640" y="8186"/>
                                  <a:pt x="1640" y="8202"/>
                                  <a:pt x="1640" y="8218"/>
                                </a:cubicBezTo>
                                <a:cubicBezTo>
                                  <a:pt x="1637" y="8218"/>
                                  <a:pt x="1634" y="8218"/>
                                  <a:pt x="1630" y="8218"/>
                                </a:cubicBezTo>
                                <a:cubicBezTo>
                                  <a:pt x="1630" y="8231"/>
                                  <a:pt x="1630" y="8244"/>
                                  <a:pt x="1630" y="8258"/>
                                </a:cubicBezTo>
                                <a:cubicBezTo>
                                  <a:pt x="1627" y="8258"/>
                                  <a:pt x="1624" y="8258"/>
                                  <a:pt x="1621" y="8258"/>
                                </a:cubicBezTo>
                                <a:cubicBezTo>
                                  <a:pt x="1621" y="8271"/>
                                  <a:pt x="1621" y="8284"/>
                                  <a:pt x="1621" y="8297"/>
                                </a:cubicBezTo>
                                <a:cubicBezTo>
                                  <a:pt x="1617" y="8297"/>
                                  <a:pt x="1614" y="8297"/>
                                  <a:pt x="1611" y="8297"/>
                                </a:cubicBezTo>
                                <a:cubicBezTo>
                                  <a:pt x="1611" y="8313"/>
                                  <a:pt x="1611" y="8330"/>
                                  <a:pt x="1611" y="8346"/>
                                </a:cubicBezTo>
                                <a:cubicBezTo>
                                  <a:pt x="1607" y="8346"/>
                                  <a:pt x="1604" y="8346"/>
                                  <a:pt x="1601" y="8346"/>
                                </a:cubicBezTo>
                                <a:cubicBezTo>
                                  <a:pt x="1601" y="8372"/>
                                  <a:pt x="1601" y="8398"/>
                                  <a:pt x="1601" y="8424"/>
                                </a:cubicBezTo>
                                <a:cubicBezTo>
                                  <a:pt x="1598" y="8424"/>
                                  <a:pt x="1594" y="8424"/>
                                  <a:pt x="1591" y="8424"/>
                                </a:cubicBezTo>
                                <a:cubicBezTo>
                                  <a:pt x="1591" y="8451"/>
                                  <a:pt x="1591" y="8477"/>
                                  <a:pt x="1591" y="8503"/>
                                </a:cubicBezTo>
                                <a:cubicBezTo>
                                  <a:pt x="1588" y="8503"/>
                                  <a:pt x="1584" y="8503"/>
                                  <a:pt x="1581" y="8503"/>
                                </a:cubicBezTo>
                                <a:cubicBezTo>
                                  <a:pt x="1581" y="8526"/>
                                  <a:pt x="1581" y="8549"/>
                                  <a:pt x="1581" y="8572"/>
                                </a:cubicBezTo>
                                <a:cubicBezTo>
                                  <a:pt x="1578" y="8572"/>
                                  <a:pt x="1575" y="8572"/>
                                  <a:pt x="1571" y="8572"/>
                                </a:cubicBezTo>
                                <a:cubicBezTo>
                                  <a:pt x="1571" y="8588"/>
                                  <a:pt x="1571" y="8604"/>
                                  <a:pt x="1571" y="8621"/>
                                </a:cubicBezTo>
                                <a:cubicBezTo>
                                  <a:pt x="1568" y="8621"/>
                                  <a:pt x="1565" y="8621"/>
                                  <a:pt x="1562" y="8621"/>
                                </a:cubicBezTo>
                                <a:cubicBezTo>
                                  <a:pt x="1562" y="8637"/>
                                  <a:pt x="1562" y="8654"/>
                                  <a:pt x="1562" y="8670"/>
                                </a:cubicBezTo>
                                <a:cubicBezTo>
                                  <a:pt x="1558" y="8670"/>
                                  <a:pt x="1555" y="8670"/>
                                  <a:pt x="1552" y="8670"/>
                                </a:cubicBezTo>
                                <a:cubicBezTo>
                                  <a:pt x="1552" y="8680"/>
                                  <a:pt x="1552" y="8690"/>
                                  <a:pt x="1552" y="8699"/>
                                </a:cubicBezTo>
                                <a:cubicBezTo>
                                  <a:pt x="1549" y="8699"/>
                                  <a:pt x="1545" y="8699"/>
                                  <a:pt x="1542" y="8699"/>
                                </a:cubicBezTo>
                                <a:cubicBezTo>
                                  <a:pt x="1542" y="8706"/>
                                  <a:pt x="1542" y="8713"/>
                                  <a:pt x="1542" y="8719"/>
                                </a:cubicBezTo>
                                <a:cubicBezTo>
                                  <a:pt x="1539" y="8719"/>
                                  <a:pt x="1535" y="8719"/>
                                  <a:pt x="1532" y="8719"/>
                                </a:cubicBezTo>
                                <a:cubicBezTo>
                                  <a:pt x="1532" y="8726"/>
                                  <a:pt x="1532" y="8732"/>
                                  <a:pt x="1532" y="8739"/>
                                </a:cubicBezTo>
                                <a:cubicBezTo>
                                  <a:pt x="1529" y="8739"/>
                                  <a:pt x="1526" y="8739"/>
                                  <a:pt x="1522" y="8739"/>
                                </a:cubicBezTo>
                                <a:cubicBezTo>
                                  <a:pt x="1522" y="8742"/>
                                  <a:pt x="1522" y="8745"/>
                                  <a:pt x="1522" y="8748"/>
                                </a:cubicBezTo>
                                <a:cubicBezTo>
                                  <a:pt x="1506" y="8748"/>
                                  <a:pt x="1490" y="8748"/>
                                  <a:pt x="1473" y="8748"/>
                                </a:cubicBezTo>
                                <a:cubicBezTo>
                                  <a:pt x="1473" y="8752"/>
                                  <a:pt x="1473" y="8755"/>
                                  <a:pt x="1473" y="8758"/>
                                </a:cubicBezTo>
                                <a:cubicBezTo>
                                  <a:pt x="1467" y="8758"/>
                                  <a:pt x="1460" y="8758"/>
                                  <a:pt x="1454" y="8758"/>
                                </a:cubicBezTo>
                                <a:cubicBezTo>
                                  <a:pt x="1454" y="8762"/>
                                  <a:pt x="1454" y="8765"/>
                                  <a:pt x="1454" y="8768"/>
                                </a:cubicBezTo>
                                <a:cubicBezTo>
                                  <a:pt x="1450" y="8768"/>
                                  <a:pt x="1447" y="8768"/>
                                  <a:pt x="1444" y="8768"/>
                                </a:cubicBezTo>
                                <a:cubicBezTo>
                                  <a:pt x="1444" y="8771"/>
                                  <a:pt x="1444" y="8775"/>
                                  <a:pt x="1444" y="8778"/>
                                </a:cubicBezTo>
                                <a:cubicBezTo>
                                  <a:pt x="1440" y="8778"/>
                                  <a:pt x="1437" y="8778"/>
                                  <a:pt x="1434" y="8778"/>
                                </a:cubicBezTo>
                                <a:cubicBezTo>
                                  <a:pt x="1434" y="8785"/>
                                  <a:pt x="1434" y="8791"/>
                                  <a:pt x="1434" y="8798"/>
                                </a:cubicBezTo>
                                <a:cubicBezTo>
                                  <a:pt x="1431" y="8798"/>
                                  <a:pt x="1427" y="8798"/>
                                  <a:pt x="1424" y="8798"/>
                                </a:cubicBezTo>
                                <a:cubicBezTo>
                                  <a:pt x="1424" y="8801"/>
                                  <a:pt x="1424" y="8804"/>
                                  <a:pt x="1424" y="8807"/>
                                </a:cubicBezTo>
                                <a:cubicBezTo>
                                  <a:pt x="1421" y="8807"/>
                                  <a:pt x="1418" y="8807"/>
                                  <a:pt x="1414" y="8807"/>
                                </a:cubicBezTo>
                                <a:cubicBezTo>
                                  <a:pt x="1414" y="8817"/>
                                  <a:pt x="1414" y="8827"/>
                                  <a:pt x="1414" y="8837"/>
                                </a:cubicBezTo>
                                <a:cubicBezTo>
                                  <a:pt x="1411" y="8837"/>
                                  <a:pt x="1408" y="8837"/>
                                  <a:pt x="1404" y="8837"/>
                                </a:cubicBezTo>
                                <a:cubicBezTo>
                                  <a:pt x="1404" y="8847"/>
                                  <a:pt x="1404" y="8857"/>
                                  <a:pt x="1404" y="8866"/>
                                </a:cubicBezTo>
                                <a:cubicBezTo>
                                  <a:pt x="1401" y="8866"/>
                                  <a:pt x="1398" y="8866"/>
                                  <a:pt x="1395" y="8866"/>
                                </a:cubicBezTo>
                                <a:cubicBezTo>
                                  <a:pt x="1395" y="8876"/>
                                  <a:pt x="1395" y="8886"/>
                                  <a:pt x="1395" y="8896"/>
                                </a:cubicBezTo>
                                <a:cubicBezTo>
                                  <a:pt x="1391" y="8896"/>
                                  <a:pt x="1388" y="8896"/>
                                  <a:pt x="1385" y="8896"/>
                                </a:cubicBezTo>
                                <a:cubicBezTo>
                                  <a:pt x="1385" y="8912"/>
                                  <a:pt x="1385" y="8929"/>
                                  <a:pt x="1385" y="8945"/>
                                </a:cubicBezTo>
                                <a:cubicBezTo>
                                  <a:pt x="1382" y="8945"/>
                                  <a:pt x="1378" y="8945"/>
                                  <a:pt x="1375" y="8945"/>
                                </a:cubicBezTo>
                                <a:cubicBezTo>
                                  <a:pt x="1375" y="8965"/>
                                  <a:pt x="1375" y="8984"/>
                                  <a:pt x="1375" y="9004"/>
                                </a:cubicBezTo>
                                <a:cubicBezTo>
                                  <a:pt x="1372" y="9004"/>
                                  <a:pt x="1368" y="9004"/>
                                  <a:pt x="1365" y="9004"/>
                                </a:cubicBezTo>
                                <a:cubicBezTo>
                                  <a:pt x="1365" y="9027"/>
                                  <a:pt x="1365" y="9050"/>
                                  <a:pt x="1365" y="9073"/>
                                </a:cubicBezTo>
                                <a:cubicBezTo>
                                  <a:pt x="1362" y="9073"/>
                                  <a:pt x="1359" y="9073"/>
                                  <a:pt x="1355" y="9073"/>
                                </a:cubicBezTo>
                                <a:cubicBezTo>
                                  <a:pt x="1355" y="9092"/>
                                  <a:pt x="1355" y="9112"/>
                                  <a:pt x="1355" y="9131"/>
                                </a:cubicBezTo>
                                <a:cubicBezTo>
                                  <a:pt x="1352" y="9131"/>
                                  <a:pt x="1349" y="9131"/>
                                  <a:pt x="1346" y="9131"/>
                                </a:cubicBezTo>
                                <a:cubicBezTo>
                                  <a:pt x="1346" y="9145"/>
                                  <a:pt x="1346" y="9158"/>
                                  <a:pt x="1346" y="9171"/>
                                </a:cubicBezTo>
                                <a:cubicBezTo>
                                  <a:pt x="1342" y="9171"/>
                                  <a:pt x="1339" y="9171"/>
                                  <a:pt x="1336" y="9171"/>
                                </a:cubicBezTo>
                                <a:cubicBezTo>
                                  <a:pt x="1336" y="9184"/>
                                  <a:pt x="1336" y="9197"/>
                                  <a:pt x="1336" y="9210"/>
                                </a:cubicBezTo>
                                <a:cubicBezTo>
                                  <a:pt x="1332" y="9210"/>
                                  <a:pt x="1329" y="9210"/>
                                  <a:pt x="1326" y="9210"/>
                                </a:cubicBezTo>
                                <a:cubicBezTo>
                                  <a:pt x="1326" y="9223"/>
                                  <a:pt x="1326" y="9236"/>
                                  <a:pt x="1326" y="9249"/>
                                </a:cubicBezTo>
                                <a:cubicBezTo>
                                  <a:pt x="1323" y="9249"/>
                                  <a:pt x="1319" y="9249"/>
                                  <a:pt x="1316" y="9249"/>
                                </a:cubicBezTo>
                                <a:cubicBezTo>
                                  <a:pt x="1316" y="9266"/>
                                  <a:pt x="1316" y="9282"/>
                                  <a:pt x="1316" y="9298"/>
                                </a:cubicBezTo>
                                <a:cubicBezTo>
                                  <a:pt x="1313" y="9298"/>
                                  <a:pt x="1310" y="9298"/>
                                  <a:pt x="1306" y="9298"/>
                                </a:cubicBezTo>
                                <a:cubicBezTo>
                                  <a:pt x="1306" y="9318"/>
                                  <a:pt x="1306" y="9338"/>
                                  <a:pt x="1306" y="9357"/>
                                </a:cubicBezTo>
                                <a:cubicBezTo>
                                  <a:pt x="1303" y="9357"/>
                                  <a:pt x="1300" y="9357"/>
                                  <a:pt x="1296" y="9357"/>
                                </a:cubicBezTo>
                                <a:cubicBezTo>
                                  <a:pt x="1296" y="9377"/>
                                  <a:pt x="1296" y="9397"/>
                                  <a:pt x="1296" y="9416"/>
                                </a:cubicBezTo>
                                <a:cubicBezTo>
                                  <a:pt x="1293" y="9416"/>
                                  <a:pt x="1290" y="9416"/>
                                  <a:pt x="1287" y="9416"/>
                                </a:cubicBezTo>
                                <a:cubicBezTo>
                                  <a:pt x="1287" y="9436"/>
                                  <a:pt x="1287" y="9456"/>
                                  <a:pt x="1287" y="9475"/>
                                </a:cubicBezTo>
                                <a:cubicBezTo>
                                  <a:pt x="1283" y="9475"/>
                                  <a:pt x="1280" y="9475"/>
                                  <a:pt x="1277" y="9475"/>
                                </a:cubicBezTo>
                                <a:cubicBezTo>
                                  <a:pt x="1277" y="9491"/>
                                  <a:pt x="1277" y="9508"/>
                                  <a:pt x="1277" y="9524"/>
                                </a:cubicBezTo>
                                <a:cubicBezTo>
                                  <a:pt x="1274" y="9524"/>
                                  <a:pt x="1270" y="9524"/>
                                  <a:pt x="1267" y="9524"/>
                                </a:cubicBezTo>
                                <a:cubicBezTo>
                                  <a:pt x="1267" y="9537"/>
                                  <a:pt x="1267" y="9550"/>
                                  <a:pt x="1267" y="9563"/>
                                </a:cubicBezTo>
                                <a:cubicBezTo>
                                  <a:pt x="1264" y="9563"/>
                                  <a:pt x="1260" y="9563"/>
                                  <a:pt x="1257" y="9563"/>
                                </a:cubicBezTo>
                                <a:cubicBezTo>
                                  <a:pt x="1257" y="9577"/>
                                  <a:pt x="1257" y="9590"/>
                                  <a:pt x="1257" y="9603"/>
                                </a:cubicBezTo>
                                <a:cubicBezTo>
                                  <a:pt x="1254" y="9603"/>
                                  <a:pt x="1251" y="9603"/>
                                  <a:pt x="1247" y="9603"/>
                                </a:cubicBezTo>
                                <a:cubicBezTo>
                                  <a:pt x="1247" y="9616"/>
                                  <a:pt x="1247" y="9629"/>
                                  <a:pt x="1247" y="9642"/>
                                </a:cubicBezTo>
                                <a:cubicBezTo>
                                  <a:pt x="1244" y="9642"/>
                                  <a:pt x="1241" y="9642"/>
                                  <a:pt x="1238" y="9642"/>
                                </a:cubicBezTo>
                                <a:cubicBezTo>
                                  <a:pt x="1238" y="9652"/>
                                  <a:pt x="1238" y="9662"/>
                                  <a:pt x="1238" y="9671"/>
                                </a:cubicBezTo>
                                <a:cubicBezTo>
                                  <a:pt x="1234" y="9671"/>
                                  <a:pt x="1231" y="9671"/>
                                  <a:pt x="1228" y="9671"/>
                                </a:cubicBezTo>
                                <a:cubicBezTo>
                                  <a:pt x="1228" y="9678"/>
                                  <a:pt x="1228" y="9685"/>
                                  <a:pt x="1228" y="9691"/>
                                </a:cubicBezTo>
                                <a:cubicBezTo>
                                  <a:pt x="1224" y="9691"/>
                                  <a:pt x="1221" y="9691"/>
                                  <a:pt x="1218" y="9691"/>
                                </a:cubicBezTo>
                                <a:cubicBezTo>
                                  <a:pt x="1218" y="9698"/>
                                  <a:pt x="1218" y="9704"/>
                                  <a:pt x="1218" y="9711"/>
                                </a:cubicBezTo>
                                <a:cubicBezTo>
                                  <a:pt x="1215" y="9711"/>
                                  <a:pt x="1211" y="9711"/>
                                  <a:pt x="1208" y="9711"/>
                                </a:cubicBezTo>
                                <a:cubicBezTo>
                                  <a:pt x="1208" y="9717"/>
                                  <a:pt x="1208" y="9724"/>
                                  <a:pt x="1208" y="9730"/>
                                </a:cubicBezTo>
                                <a:cubicBezTo>
                                  <a:pt x="1205" y="9730"/>
                                  <a:pt x="1202" y="9730"/>
                                  <a:pt x="1198" y="9730"/>
                                </a:cubicBezTo>
                                <a:cubicBezTo>
                                  <a:pt x="1198" y="9737"/>
                                  <a:pt x="1198" y="9743"/>
                                  <a:pt x="1198" y="9750"/>
                                </a:cubicBezTo>
                                <a:cubicBezTo>
                                  <a:pt x="1195" y="9750"/>
                                  <a:pt x="1192" y="9750"/>
                                  <a:pt x="1188" y="9750"/>
                                </a:cubicBezTo>
                                <a:cubicBezTo>
                                  <a:pt x="1188" y="9757"/>
                                  <a:pt x="1188" y="9763"/>
                                  <a:pt x="1188" y="9770"/>
                                </a:cubicBezTo>
                                <a:cubicBezTo>
                                  <a:pt x="1185" y="9770"/>
                                  <a:pt x="1182" y="9770"/>
                                  <a:pt x="1179" y="9770"/>
                                </a:cubicBezTo>
                                <a:cubicBezTo>
                                  <a:pt x="1179" y="9776"/>
                                  <a:pt x="1179" y="9783"/>
                                  <a:pt x="1179" y="9789"/>
                                </a:cubicBezTo>
                                <a:cubicBezTo>
                                  <a:pt x="1175" y="9789"/>
                                  <a:pt x="1172" y="9789"/>
                                  <a:pt x="1169" y="9789"/>
                                </a:cubicBezTo>
                                <a:cubicBezTo>
                                  <a:pt x="1169" y="9793"/>
                                  <a:pt x="1169" y="9796"/>
                                  <a:pt x="1169" y="9799"/>
                                </a:cubicBezTo>
                                <a:cubicBezTo>
                                  <a:pt x="1166" y="9799"/>
                                  <a:pt x="1162" y="9799"/>
                                  <a:pt x="1159" y="9799"/>
                                </a:cubicBezTo>
                                <a:cubicBezTo>
                                  <a:pt x="1159" y="9806"/>
                                  <a:pt x="1159" y="9812"/>
                                  <a:pt x="1159" y="9819"/>
                                </a:cubicBezTo>
                                <a:cubicBezTo>
                                  <a:pt x="1156" y="9819"/>
                                  <a:pt x="1152" y="9819"/>
                                  <a:pt x="1149" y="9819"/>
                                </a:cubicBezTo>
                                <a:cubicBezTo>
                                  <a:pt x="1149" y="9822"/>
                                  <a:pt x="1149" y="9825"/>
                                  <a:pt x="1149" y="9829"/>
                                </a:cubicBezTo>
                                <a:cubicBezTo>
                                  <a:pt x="1146" y="9829"/>
                                  <a:pt x="1143" y="9829"/>
                                  <a:pt x="1139" y="9829"/>
                                </a:cubicBezTo>
                                <a:cubicBezTo>
                                  <a:pt x="1139" y="9835"/>
                                  <a:pt x="1139" y="9842"/>
                                  <a:pt x="1139" y="9848"/>
                                </a:cubicBezTo>
                                <a:cubicBezTo>
                                  <a:pt x="1136" y="9848"/>
                                  <a:pt x="1133" y="9848"/>
                                  <a:pt x="1130" y="9848"/>
                                </a:cubicBezTo>
                                <a:cubicBezTo>
                                  <a:pt x="1130" y="9852"/>
                                  <a:pt x="1130" y="9855"/>
                                  <a:pt x="1130" y="9858"/>
                                </a:cubicBezTo>
                                <a:cubicBezTo>
                                  <a:pt x="1126" y="9858"/>
                                  <a:pt x="1123" y="9858"/>
                                  <a:pt x="1120" y="9858"/>
                                </a:cubicBezTo>
                                <a:cubicBezTo>
                                  <a:pt x="1120" y="9865"/>
                                  <a:pt x="1120" y="9871"/>
                                  <a:pt x="1120" y="9878"/>
                                </a:cubicBezTo>
                                <a:cubicBezTo>
                                  <a:pt x="1116" y="9878"/>
                                  <a:pt x="1113" y="9878"/>
                                  <a:pt x="1110" y="9878"/>
                                </a:cubicBezTo>
                                <a:cubicBezTo>
                                  <a:pt x="1110" y="9881"/>
                                  <a:pt x="1110" y="9884"/>
                                  <a:pt x="1110" y="9887"/>
                                </a:cubicBezTo>
                                <a:cubicBezTo>
                                  <a:pt x="1107" y="9887"/>
                                  <a:pt x="1103" y="9887"/>
                                  <a:pt x="1100" y="9887"/>
                                </a:cubicBezTo>
                                <a:cubicBezTo>
                                  <a:pt x="1100" y="9894"/>
                                  <a:pt x="1100" y="9901"/>
                                  <a:pt x="1100" y="9907"/>
                                </a:cubicBezTo>
                                <a:cubicBezTo>
                                  <a:pt x="1097" y="9907"/>
                                  <a:pt x="1094" y="9907"/>
                                  <a:pt x="1090" y="9907"/>
                                </a:cubicBezTo>
                                <a:cubicBezTo>
                                  <a:pt x="1090" y="9914"/>
                                  <a:pt x="1090" y="9920"/>
                                  <a:pt x="1090" y="9927"/>
                                </a:cubicBezTo>
                                <a:cubicBezTo>
                                  <a:pt x="1087" y="9927"/>
                                  <a:pt x="1084" y="9927"/>
                                  <a:pt x="1080" y="9927"/>
                                </a:cubicBezTo>
                                <a:cubicBezTo>
                                  <a:pt x="1080" y="9933"/>
                                  <a:pt x="1080" y="9940"/>
                                  <a:pt x="1080" y="9946"/>
                                </a:cubicBezTo>
                                <a:cubicBezTo>
                                  <a:pt x="1077" y="9946"/>
                                  <a:pt x="1074" y="9946"/>
                                  <a:pt x="1071" y="9946"/>
                                </a:cubicBezTo>
                                <a:cubicBezTo>
                                  <a:pt x="1071" y="9953"/>
                                  <a:pt x="1071" y="9960"/>
                                  <a:pt x="1071" y="9966"/>
                                </a:cubicBezTo>
                                <a:cubicBezTo>
                                  <a:pt x="1067" y="9966"/>
                                  <a:pt x="1064" y="9966"/>
                                  <a:pt x="1061" y="9966"/>
                                </a:cubicBezTo>
                                <a:cubicBezTo>
                                  <a:pt x="1061" y="9973"/>
                                  <a:pt x="1061" y="9979"/>
                                  <a:pt x="1061" y="9986"/>
                                </a:cubicBezTo>
                                <a:cubicBezTo>
                                  <a:pt x="1058" y="9986"/>
                                  <a:pt x="1054" y="9986"/>
                                  <a:pt x="1051" y="9986"/>
                                </a:cubicBezTo>
                                <a:cubicBezTo>
                                  <a:pt x="1051" y="9992"/>
                                  <a:pt x="1051" y="9999"/>
                                  <a:pt x="1051" y="10005"/>
                                </a:cubicBezTo>
                                <a:cubicBezTo>
                                  <a:pt x="1048" y="10005"/>
                                  <a:pt x="1044" y="10005"/>
                                  <a:pt x="1041" y="10005"/>
                                </a:cubicBezTo>
                                <a:cubicBezTo>
                                  <a:pt x="1041" y="10012"/>
                                  <a:pt x="1041" y="10018"/>
                                  <a:pt x="1041" y="10025"/>
                                </a:cubicBezTo>
                                <a:cubicBezTo>
                                  <a:pt x="1038" y="10025"/>
                                  <a:pt x="1035" y="10025"/>
                                  <a:pt x="1031" y="10025"/>
                                </a:cubicBezTo>
                                <a:cubicBezTo>
                                  <a:pt x="1031" y="10032"/>
                                  <a:pt x="1031" y="10038"/>
                                  <a:pt x="1031" y="10045"/>
                                </a:cubicBezTo>
                                <a:cubicBezTo>
                                  <a:pt x="1028" y="10045"/>
                                  <a:pt x="1025" y="10045"/>
                                  <a:pt x="1022" y="10045"/>
                                </a:cubicBezTo>
                                <a:cubicBezTo>
                                  <a:pt x="1022" y="10054"/>
                                  <a:pt x="1022" y="10064"/>
                                  <a:pt x="1022" y="10074"/>
                                </a:cubicBezTo>
                                <a:cubicBezTo>
                                  <a:pt x="1018" y="10074"/>
                                  <a:pt x="1015" y="10074"/>
                                  <a:pt x="1012" y="10074"/>
                                </a:cubicBezTo>
                                <a:cubicBezTo>
                                  <a:pt x="1012" y="10081"/>
                                  <a:pt x="1012" y="10087"/>
                                  <a:pt x="1012" y="10094"/>
                                </a:cubicBezTo>
                                <a:cubicBezTo>
                                  <a:pt x="1008" y="10094"/>
                                  <a:pt x="1005" y="10094"/>
                                  <a:pt x="1002" y="10094"/>
                                </a:cubicBezTo>
                                <a:cubicBezTo>
                                  <a:pt x="1002" y="10100"/>
                                  <a:pt x="1002" y="10107"/>
                                  <a:pt x="1002" y="10113"/>
                                </a:cubicBezTo>
                                <a:cubicBezTo>
                                  <a:pt x="999" y="10113"/>
                                  <a:pt x="995" y="10113"/>
                                  <a:pt x="992" y="10113"/>
                                </a:cubicBezTo>
                                <a:cubicBezTo>
                                  <a:pt x="992" y="10120"/>
                                  <a:pt x="992" y="10126"/>
                                  <a:pt x="992" y="10133"/>
                                </a:cubicBezTo>
                                <a:cubicBezTo>
                                  <a:pt x="989" y="10133"/>
                                  <a:pt x="986" y="10133"/>
                                  <a:pt x="982" y="10133"/>
                                </a:cubicBezTo>
                                <a:cubicBezTo>
                                  <a:pt x="982" y="10143"/>
                                  <a:pt x="982" y="10153"/>
                                  <a:pt x="982" y="10162"/>
                                </a:cubicBezTo>
                                <a:cubicBezTo>
                                  <a:pt x="979" y="10162"/>
                                  <a:pt x="976" y="10162"/>
                                  <a:pt x="972" y="10162"/>
                                </a:cubicBezTo>
                                <a:cubicBezTo>
                                  <a:pt x="972" y="10169"/>
                                  <a:pt x="972" y="10176"/>
                                  <a:pt x="972" y="10182"/>
                                </a:cubicBezTo>
                                <a:cubicBezTo>
                                  <a:pt x="969" y="10182"/>
                                  <a:pt x="966" y="10182"/>
                                  <a:pt x="963" y="10182"/>
                                </a:cubicBezTo>
                                <a:cubicBezTo>
                                  <a:pt x="963" y="10189"/>
                                  <a:pt x="963" y="10195"/>
                                  <a:pt x="963" y="10202"/>
                                </a:cubicBezTo>
                                <a:cubicBezTo>
                                  <a:pt x="959" y="10202"/>
                                  <a:pt x="956" y="10202"/>
                                  <a:pt x="953" y="10202"/>
                                </a:cubicBezTo>
                                <a:cubicBezTo>
                                  <a:pt x="953" y="10208"/>
                                  <a:pt x="953" y="10215"/>
                                  <a:pt x="953" y="10221"/>
                                </a:cubicBezTo>
                                <a:cubicBezTo>
                                  <a:pt x="950" y="10221"/>
                                  <a:pt x="946" y="10221"/>
                                  <a:pt x="943" y="10221"/>
                                </a:cubicBezTo>
                                <a:cubicBezTo>
                                  <a:pt x="943" y="10228"/>
                                  <a:pt x="943" y="10234"/>
                                  <a:pt x="943" y="10241"/>
                                </a:cubicBezTo>
                                <a:cubicBezTo>
                                  <a:pt x="940" y="10241"/>
                                  <a:pt x="936" y="10241"/>
                                  <a:pt x="933" y="10241"/>
                                </a:cubicBezTo>
                                <a:cubicBezTo>
                                  <a:pt x="933" y="10248"/>
                                  <a:pt x="933" y="10254"/>
                                  <a:pt x="933" y="10261"/>
                                </a:cubicBezTo>
                                <a:cubicBezTo>
                                  <a:pt x="930" y="10261"/>
                                  <a:pt x="927" y="10261"/>
                                  <a:pt x="923" y="10261"/>
                                </a:cubicBezTo>
                                <a:cubicBezTo>
                                  <a:pt x="923" y="10267"/>
                                  <a:pt x="923" y="10274"/>
                                  <a:pt x="923" y="10280"/>
                                </a:cubicBezTo>
                                <a:cubicBezTo>
                                  <a:pt x="920" y="10280"/>
                                  <a:pt x="917" y="10280"/>
                                  <a:pt x="914" y="10280"/>
                                </a:cubicBezTo>
                                <a:cubicBezTo>
                                  <a:pt x="914" y="10287"/>
                                  <a:pt x="914" y="10293"/>
                                  <a:pt x="914" y="10300"/>
                                </a:cubicBezTo>
                                <a:cubicBezTo>
                                  <a:pt x="910" y="10300"/>
                                  <a:pt x="907" y="10300"/>
                                  <a:pt x="904" y="10300"/>
                                </a:cubicBezTo>
                                <a:cubicBezTo>
                                  <a:pt x="904" y="10306"/>
                                  <a:pt x="904" y="10313"/>
                                  <a:pt x="904" y="10320"/>
                                </a:cubicBezTo>
                                <a:cubicBezTo>
                                  <a:pt x="900" y="10320"/>
                                  <a:pt x="897" y="10320"/>
                                  <a:pt x="894" y="10320"/>
                                </a:cubicBezTo>
                                <a:cubicBezTo>
                                  <a:pt x="894" y="10323"/>
                                  <a:pt x="894" y="10326"/>
                                  <a:pt x="894" y="10329"/>
                                </a:cubicBezTo>
                                <a:cubicBezTo>
                                  <a:pt x="891" y="10329"/>
                                  <a:pt x="887" y="10329"/>
                                  <a:pt x="884" y="10329"/>
                                </a:cubicBezTo>
                                <a:cubicBezTo>
                                  <a:pt x="884" y="10336"/>
                                  <a:pt x="884" y="10342"/>
                                  <a:pt x="884" y="10349"/>
                                </a:cubicBezTo>
                                <a:cubicBezTo>
                                  <a:pt x="881" y="10349"/>
                                  <a:pt x="878" y="10349"/>
                                  <a:pt x="874" y="10349"/>
                                </a:cubicBezTo>
                                <a:cubicBezTo>
                                  <a:pt x="874" y="10356"/>
                                  <a:pt x="874" y="10362"/>
                                  <a:pt x="874" y="10369"/>
                                </a:cubicBezTo>
                                <a:cubicBezTo>
                                  <a:pt x="871" y="10369"/>
                                  <a:pt x="868" y="10369"/>
                                  <a:pt x="864" y="10369"/>
                                </a:cubicBezTo>
                                <a:cubicBezTo>
                                  <a:pt x="864" y="10372"/>
                                  <a:pt x="864" y="10375"/>
                                  <a:pt x="864" y="10378"/>
                                </a:cubicBezTo>
                                <a:cubicBezTo>
                                  <a:pt x="861" y="10378"/>
                                  <a:pt x="858" y="10378"/>
                                  <a:pt x="855" y="10378"/>
                                </a:cubicBezTo>
                                <a:cubicBezTo>
                                  <a:pt x="855" y="10385"/>
                                  <a:pt x="855" y="10392"/>
                                  <a:pt x="855" y="10398"/>
                                </a:cubicBezTo>
                                <a:cubicBezTo>
                                  <a:pt x="851" y="10398"/>
                                  <a:pt x="848" y="10398"/>
                                  <a:pt x="845" y="10398"/>
                                </a:cubicBezTo>
                                <a:cubicBezTo>
                                  <a:pt x="845" y="10401"/>
                                  <a:pt x="845" y="10405"/>
                                  <a:pt x="845" y="10408"/>
                                </a:cubicBezTo>
                                <a:cubicBezTo>
                                  <a:pt x="842" y="10408"/>
                                  <a:pt x="838" y="10408"/>
                                  <a:pt x="835" y="10408"/>
                                </a:cubicBezTo>
                                <a:cubicBezTo>
                                  <a:pt x="835" y="10414"/>
                                  <a:pt x="835" y="10421"/>
                                  <a:pt x="835" y="10428"/>
                                </a:cubicBezTo>
                                <a:cubicBezTo>
                                  <a:pt x="832" y="10428"/>
                                  <a:pt x="828" y="10428"/>
                                  <a:pt x="825" y="10428"/>
                                </a:cubicBezTo>
                                <a:cubicBezTo>
                                  <a:pt x="825" y="10431"/>
                                  <a:pt x="825" y="10434"/>
                                  <a:pt x="825" y="10437"/>
                                </a:cubicBezTo>
                                <a:cubicBezTo>
                                  <a:pt x="822" y="10437"/>
                                  <a:pt x="819" y="10437"/>
                                  <a:pt x="815" y="10437"/>
                                </a:cubicBezTo>
                                <a:cubicBezTo>
                                  <a:pt x="815" y="10444"/>
                                  <a:pt x="815" y="10451"/>
                                  <a:pt x="815" y="10457"/>
                                </a:cubicBezTo>
                                <a:cubicBezTo>
                                  <a:pt x="812" y="10457"/>
                                  <a:pt x="809" y="10457"/>
                                  <a:pt x="806" y="10457"/>
                                </a:cubicBezTo>
                                <a:cubicBezTo>
                                  <a:pt x="806" y="10464"/>
                                  <a:pt x="806" y="10470"/>
                                  <a:pt x="806" y="10477"/>
                                </a:cubicBezTo>
                                <a:cubicBezTo>
                                  <a:pt x="802" y="10477"/>
                                  <a:pt x="799" y="10477"/>
                                  <a:pt x="796" y="10477"/>
                                </a:cubicBezTo>
                                <a:cubicBezTo>
                                  <a:pt x="796" y="10480"/>
                                  <a:pt x="796" y="10483"/>
                                  <a:pt x="796" y="10486"/>
                                </a:cubicBezTo>
                                <a:cubicBezTo>
                                  <a:pt x="792" y="10486"/>
                                  <a:pt x="789" y="10486"/>
                                  <a:pt x="786" y="10486"/>
                                </a:cubicBezTo>
                                <a:cubicBezTo>
                                  <a:pt x="786" y="10493"/>
                                  <a:pt x="786" y="10500"/>
                                  <a:pt x="786" y="10506"/>
                                </a:cubicBezTo>
                                <a:cubicBezTo>
                                  <a:pt x="783" y="10506"/>
                                  <a:pt x="779" y="10506"/>
                                  <a:pt x="776" y="10506"/>
                                </a:cubicBezTo>
                                <a:cubicBezTo>
                                  <a:pt x="776" y="10513"/>
                                  <a:pt x="776" y="10519"/>
                                  <a:pt x="776" y="10526"/>
                                </a:cubicBezTo>
                                <a:cubicBezTo>
                                  <a:pt x="773" y="10526"/>
                                  <a:pt x="770" y="10526"/>
                                  <a:pt x="766" y="10526"/>
                                </a:cubicBezTo>
                                <a:cubicBezTo>
                                  <a:pt x="766" y="10532"/>
                                  <a:pt x="766" y="10539"/>
                                  <a:pt x="766" y="10545"/>
                                </a:cubicBezTo>
                                <a:cubicBezTo>
                                  <a:pt x="763" y="10545"/>
                                  <a:pt x="760" y="10545"/>
                                  <a:pt x="756" y="10545"/>
                                </a:cubicBezTo>
                                <a:cubicBezTo>
                                  <a:pt x="756" y="10552"/>
                                  <a:pt x="756" y="10558"/>
                                  <a:pt x="756" y="10565"/>
                                </a:cubicBezTo>
                                <a:cubicBezTo>
                                  <a:pt x="753" y="10565"/>
                                  <a:pt x="750" y="10565"/>
                                  <a:pt x="747" y="10565"/>
                                </a:cubicBezTo>
                                <a:cubicBezTo>
                                  <a:pt x="747" y="10572"/>
                                  <a:pt x="747" y="10578"/>
                                  <a:pt x="747" y="10585"/>
                                </a:cubicBezTo>
                                <a:cubicBezTo>
                                  <a:pt x="743" y="10585"/>
                                  <a:pt x="740" y="10585"/>
                                  <a:pt x="737" y="10585"/>
                                </a:cubicBezTo>
                                <a:cubicBezTo>
                                  <a:pt x="737" y="10591"/>
                                  <a:pt x="737" y="10598"/>
                                  <a:pt x="737" y="10604"/>
                                </a:cubicBezTo>
                                <a:cubicBezTo>
                                  <a:pt x="734" y="10604"/>
                                  <a:pt x="730" y="10604"/>
                                  <a:pt x="727" y="10604"/>
                                </a:cubicBezTo>
                                <a:cubicBezTo>
                                  <a:pt x="727" y="10611"/>
                                  <a:pt x="727" y="10617"/>
                                  <a:pt x="727" y="10624"/>
                                </a:cubicBezTo>
                                <a:cubicBezTo>
                                  <a:pt x="724" y="10624"/>
                                  <a:pt x="720" y="10624"/>
                                  <a:pt x="717" y="10624"/>
                                </a:cubicBezTo>
                                <a:cubicBezTo>
                                  <a:pt x="717" y="10627"/>
                                  <a:pt x="717" y="10630"/>
                                  <a:pt x="717" y="10634"/>
                                </a:cubicBezTo>
                                <a:cubicBezTo>
                                  <a:pt x="714" y="10634"/>
                                  <a:pt x="711" y="10634"/>
                                  <a:pt x="707" y="10634"/>
                                </a:cubicBezTo>
                                <a:cubicBezTo>
                                  <a:pt x="707" y="10640"/>
                                  <a:pt x="707" y="10647"/>
                                  <a:pt x="707" y="10653"/>
                                </a:cubicBezTo>
                                <a:cubicBezTo>
                                  <a:pt x="704" y="10653"/>
                                  <a:pt x="701" y="10653"/>
                                  <a:pt x="698" y="10653"/>
                                </a:cubicBezTo>
                                <a:cubicBezTo>
                                  <a:pt x="698" y="10660"/>
                                  <a:pt x="698" y="10666"/>
                                  <a:pt x="698" y="10673"/>
                                </a:cubicBezTo>
                                <a:cubicBezTo>
                                  <a:pt x="694" y="10673"/>
                                  <a:pt x="691" y="10673"/>
                                  <a:pt x="688" y="10673"/>
                                </a:cubicBezTo>
                                <a:cubicBezTo>
                                  <a:pt x="688" y="10680"/>
                                  <a:pt x="688" y="10686"/>
                                  <a:pt x="688" y="10693"/>
                                </a:cubicBezTo>
                                <a:cubicBezTo>
                                  <a:pt x="684" y="10693"/>
                                  <a:pt x="681" y="10693"/>
                                  <a:pt x="678" y="10693"/>
                                </a:cubicBezTo>
                                <a:cubicBezTo>
                                  <a:pt x="678" y="10699"/>
                                  <a:pt x="678" y="10706"/>
                                  <a:pt x="678" y="10712"/>
                                </a:cubicBezTo>
                                <a:cubicBezTo>
                                  <a:pt x="675" y="10712"/>
                                  <a:pt x="671" y="10712"/>
                                  <a:pt x="668" y="10712"/>
                                </a:cubicBezTo>
                                <a:cubicBezTo>
                                  <a:pt x="668" y="10719"/>
                                  <a:pt x="668" y="10725"/>
                                  <a:pt x="668" y="10732"/>
                                </a:cubicBezTo>
                                <a:cubicBezTo>
                                  <a:pt x="665" y="10732"/>
                                  <a:pt x="662" y="10732"/>
                                  <a:pt x="658" y="10732"/>
                                </a:cubicBezTo>
                                <a:cubicBezTo>
                                  <a:pt x="658" y="10738"/>
                                  <a:pt x="658" y="10745"/>
                                  <a:pt x="658" y="10752"/>
                                </a:cubicBezTo>
                                <a:cubicBezTo>
                                  <a:pt x="655" y="10752"/>
                                  <a:pt x="652" y="10752"/>
                                  <a:pt x="648" y="10752"/>
                                </a:cubicBezTo>
                                <a:cubicBezTo>
                                  <a:pt x="648" y="10758"/>
                                  <a:pt x="648" y="10765"/>
                                  <a:pt x="648" y="10771"/>
                                </a:cubicBezTo>
                                <a:cubicBezTo>
                                  <a:pt x="645" y="10771"/>
                                  <a:pt x="642" y="10771"/>
                                  <a:pt x="639" y="10771"/>
                                </a:cubicBezTo>
                                <a:cubicBezTo>
                                  <a:pt x="639" y="10778"/>
                                  <a:pt x="639" y="10784"/>
                                  <a:pt x="639" y="10791"/>
                                </a:cubicBezTo>
                                <a:cubicBezTo>
                                  <a:pt x="635" y="10791"/>
                                  <a:pt x="632" y="10791"/>
                                  <a:pt x="629" y="10791"/>
                                </a:cubicBezTo>
                                <a:cubicBezTo>
                                  <a:pt x="629" y="10794"/>
                                  <a:pt x="629" y="10797"/>
                                  <a:pt x="629" y="10801"/>
                                </a:cubicBezTo>
                                <a:cubicBezTo>
                                  <a:pt x="626" y="10801"/>
                                  <a:pt x="622" y="10801"/>
                                  <a:pt x="619" y="10801"/>
                                </a:cubicBezTo>
                                <a:cubicBezTo>
                                  <a:pt x="619" y="10807"/>
                                  <a:pt x="619" y="10814"/>
                                  <a:pt x="619" y="10820"/>
                                </a:cubicBezTo>
                                <a:cubicBezTo>
                                  <a:pt x="616" y="10820"/>
                                  <a:pt x="612" y="10820"/>
                                  <a:pt x="609" y="10820"/>
                                </a:cubicBezTo>
                                <a:cubicBezTo>
                                  <a:pt x="609" y="10827"/>
                                  <a:pt x="609" y="10833"/>
                                  <a:pt x="609" y="10840"/>
                                </a:cubicBezTo>
                                <a:cubicBezTo>
                                  <a:pt x="606" y="10840"/>
                                  <a:pt x="603" y="10840"/>
                                  <a:pt x="599" y="10840"/>
                                </a:cubicBezTo>
                                <a:cubicBezTo>
                                  <a:pt x="599" y="10843"/>
                                  <a:pt x="599" y="10847"/>
                                  <a:pt x="599" y="10850"/>
                                </a:cubicBezTo>
                                <a:cubicBezTo>
                                  <a:pt x="596" y="10850"/>
                                  <a:pt x="593" y="10850"/>
                                  <a:pt x="589" y="10850"/>
                                </a:cubicBezTo>
                                <a:cubicBezTo>
                                  <a:pt x="589" y="10856"/>
                                  <a:pt x="589" y="10863"/>
                                  <a:pt x="589" y="10869"/>
                                </a:cubicBezTo>
                                <a:cubicBezTo>
                                  <a:pt x="586" y="10869"/>
                                  <a:pt x="583" y="10869"/>
                                  <a:pt x="580" y="10869"/>
                                </a:cubicBezTo>
                                <a:cubicBezTo>
                                  <a:pt x="580" y="10873"/>
                                  <a:pt x="580" y="10876"/>
                                  <a:pt x="580" y="10879"/>
                                </a:cubicBezTo>
                                <a:cubicBezTo>
                                  <a:pt x="576" y="10879"/>
                                  <a:pt x="573" y="10879"/>
                                  <a:pt x="570" y="10879"/>
                                </a:cubicBezTo>
                                <a:cubicBezTo>
                                  <a:pt x="570" y="10886"/>
                                  <a:pt x="570" y="10892"/>
                                  <a:pt x="570" y="10899"/>
                                </a:cubicBezTo>
                                <a:cubicBezTo>
                                  <a:pt x="567" y="10899"/>
                                  <a:pt x="563" y="10899"/>
                                  <a:pt x="560" y="10899"/>
                                </a:cubicBezTo>
                                <a:cubicBezTo>
                                  <a:pt x="560" y="10902"/>
                                  <a:pt x="560" y="10905"/>
                                  <a:pt x="560" y="10909"/>
                                </a:cubicBezTo>
                                <a:cubicBezTo>
                                  <a:pt x="557" y="10909"/>
                                  <a:pt x="554" y="10909"/>
                                  <a:pt x="550" y="10909"/>
                                </a:cubicBezTo>
                                <a:cubicBezTo>
                                  <a:pt x="550" y="10915"/>
                                  <a:pt x="550" y="10922"/>
                                  <a:pt x="550" y="10928"/>
                                </a:cubicBezTo>
                                <a:cubicBezTo>
                                  <a:pt x="547" y="10928"/>
                                  <a:pt x="544" y="10928"/>
                                  <a:pt x="540" y="10928"/>
                                </a:cubicBezTo>
                                <a:cubicBezTo>
                                  <a:pt x="540" y="10932"/>
                                  <a:pt x="540" y="10935"/>
                                  <a:pt x="540" y="10938"/>
                                </a:cubicBezTo>
                                <a:cubicBezTo>
                                  <a:pt x="537" y="10938"/>
                                  <a:pt x="534" y="10938"/>
                                  <a:pt x="531" y="10938"/>
                                </a:cubicBezTo>
                                <a:cubicBezTo>
                                  <a:pt x="531" y="10945"/>
                                  <a:pt x="531" y="10951"/>
                                  <a:pt x="531" y="10958"/>
                                </a:cubicBezTo>
                                <a:cubicBezTo>
                                  <a:pt x="527" y="10958"/>
                                  <a:pt x="524" y="10958"/>
                                  <a:pt x="521" y="10958"/>
                                </a:cubicBezTo>
                                <a:cubicBezTo>
                                  <a:pt x="521" y="10961"/>
                                  <a:pt x="521" y="10964"/>
                                  <a:pt x="521" y="10968"/>
                                </a:cubicBezTo>
                                <a:cubicBezTo>
                                  <a:pt x="517" y="10968"/>
                                  <a:pt x="514" y="10968"/>
                                  <a:pt x="511" y="10968"/>
                                </a:cubicBezTo>
                                <a:cubicBezTo>
                                  <a:pt x="511" y="10971"/>
                                  <a:pt x="511" y="10974"/>
                                  <a:pt x="511" y="10977"/>
                                </a:cubicBezTo>
                                <a:cubicBezTo>
                                  <a:pt x="508" y="10977"/>
                                  <a:pt x="504" y="10977"/>
                                  <a:pt x="501" y="10977"/>
                                </a:cubicBezTo>
                                <a:cubicBezTo>
                                  <a:pt x="501" y="10981"/>
                                  <a:pt x="501" y="10984"/>
                                  <a:pt x="501" y="10987"/>
                                </a:cubicBezTo>
                                <a:cubicBezTo>
                                  <a:pt x="498" y="10987"/>
                                  <a:pt x="495" y="10987"/>
                                  <a:pt x="491" y="10987"/>
                                </a:cubicBezTo>
                                <a:cubicBezTo>
                                  <a:pt x="491" y="10991"/>
                                  <a:pt x="491" y="10994"/>
                                  <a:pt x="491" y="10997"/>
                                </a:cubicBezTo>
                                <a:cubicBezTo>
                                  <a:pt x="488" y="10997"/>
                                  <a:pt x="485" y="10997"/>
                                  <a:pt x="482" y="10997"/>
                                </a:cubicBezTo>
                                <a:cubicBezTo>
                                  <a:pt x="482" y="11000"/>
                                  <a:pt x="482" y="11004"/>
                                  <a:pt x="482" y="11007"/>
                                </a:cubicBezTo>
                                <a:cubicBezTo>
                                  <a:pt x="478" y="11007"/>
                                  <a:pt x="475" y="11007"/>
                                  <a:pt x="472" y="11007"/>
                                </a:cubicBezTo>
                                <a:cubicBezTo>
                                  <a:pt x="472" y="11013"/>
                                  <a:pt x="472" y="11020"/>
                                  <a:pt x="472" y="11027"/>
                                </a:cubicBezTo>
                                <a:cubicBezTo>
                                  <a:pt x="468" y="11027"/>
                                  <a:pt x="465" y="11027"/>
                                  <a:pt x="462" y="11027"/>
                                </a:cubicBezTo>
                                <a:cubicBezTo>
                                  <a:pt x="462" y="11030"/>
                                  <a:pt x="462" y="11033"/>
                                  <a:pt x="462" y="11036"/>
                                </a:cubicBezTo>
                                <a:cubicBezTo>
                                  <a:pt x="459" y="11036"/>
                                  <a:pt x="455" y="11036"/>
                                  <a:pt x="452" y="11036"/>
                                </a:cubicBezTo>
                                <a:cubicBezTo>
                                  <a:pt x="452" y="11040"/>
                                  <a:pt x="452" y="11043"/>
                                  <a:pt x="452" y="11046"/>
                                </a:cubicBezTo>
                                <a:cubicBezTo>
                                  <a:pt x="449" y="11046"/>
                                  <a:pt x="446" y="11046"/>
                                  <a:pt x="442" y="11046"/>
                                </a:cubicBezTo>
                                <a:cubicBezTo>
                                  <a:pt x="442" y="11053"/>
                                  <a:pt x="442" y="11059"/>
                                  <a:pt x="442" y="11066"/>
                                </a:cubicBezTo>
                                <a:cubicBezTo>
                                  <a:pt x="439" y="11066"/>
                                  <a:pt x="436" y="11066"/>
                                  <a:pt x="432" y="11066"/>
                                </a:cubicBezTo>
                                <a:cubicBezTo>
                                  <a:pt x="432" y="11069"/>
                                  <a:pt x="432" y="11072"/>
                                  <a:pt x="432" y="11076"/>
                                </a:cubicBezTo>
                                <a:cubicBezTo>
                                  <a:pt x="429" y="11076"/>
                                  <a:pt x="426" y="11076"/>
                                  <a:pt x="423" y="11076"/>
                                </a:cubicBezTo>
                                <a:cubicBezTo>
                                  <a:pt x="423" y="11082"/>
                                  <a:pt x="423" y="11089"/>
                                  <a:pt x="423" y="11095"/>
                                </a:cubicBezTo>
                                <a:cubicBezTo>
                                  <a:pt x="419" y="11095"/>
                                  <a:pt x="416" y="11095"/>
                                  <a:pt x="413" y="11095"/>
                                </a:cubicBezTo>
                                <a:cubicBezTo>
                                  <a:pt x="413" y="11102"/>
                                  <a:pt x="413" y="11108"/>
                                  <a:pt x="413" y="11115"/>
                                </a:cubicBezTo>
                                <a:cubicBezTo>
                                  <a:pt x="409" y="11115"/>
                                  <a:pt x="406" y="11115"/>
                                  <a:pt x="403" y="11115"/>
                                </a:cubicBezTo>
                                <a:cubicBezTo>
                                  <a:pt x="403" y="11121"/>
                                  <a:pt x="403" y="11128"/>
                                  <a:pt x="403" y="11134"/>
                                </a:cubicBezTo>
                                <a:cubicBezTo>
                                  <a:pt x="400" y="11134"/>
                                  <a:pt x="396" y="11134"/>
                                  <a:pt x="393" y="11134"/>
                                </a:cubicBezTo>
                                <a:cubicBezTo>
                                  <a:pt x="393" y="11141"/>
                                  <a:pt x="393" y="11148"/>
                                  <a:pt x="393" y="11154"/>
                                </a:cubicBezTo>
                                <a:cubicBezTo>
                                  <a:pt x="390" y="11154"/>
                                  <a:pt x="387" y="11154"/>
                                  <a:pt x="383" y="11154"/>
                                </a:cubicBezTo>
                                <a:cubicBezTo>
                                  <a:pt x="383" y="11161"/>
                                  <a:pt x="383" y="11167"/>
                                  <a:pt x="383" y="11174"/>
                                </a:cubicBezTo>
                                <a:cubicBezTo>
                                  <a:pt x="380" y="11174"/>
                                  <a:pt x="377" y="11174"/>
                                  <a:pt x="374" y="11174"/>
                                </a:cubicBezTo>
                                <a:cubicBezTo>
                                  <a:pt x="374" y="11180"/>
                                  <a:pt x="374" y="11187"/>
                                  <a:pt x="374" y="11193"/>
                                </a:cubicBezTo>
                                <a:cubicBezTo>
                                  <a:pt x="370" y="11193"/>
                                  <a:pt x="367" y="11193"/>
                                  <a:pt x="364" y="11193"/>
                                </a:cubicBezTo>
                                <a:cubicBezTo>
                                  <a:pt x="364" y="11200"/>
                                  <a:pt x="364" y="11207"/>
                                  <a:pt x="364" y="11213"/>
                                </a:cubicBezTo>
                                <a:cubicBezTo>
                                  <a:pt x="360" y="11213"/>
                                  <a:pt x="357" y="11213"/>
                                  <a:pt x="354" y="11213"/>
                                </a:cubicBezTo>
                                <a:cubicBezTo>
                                  <a:pt x="354" y="11220"/>
                                  <a:pt x="354" y="11226"/>
                                  <a:pt x="354" y="11233"/>
                                </a:cubicBezTo>
                                <a:cubicBezTo>
                                  <a:pt x="351" y="11233"/>
                                  <a:pt x="347" y="11233"/>
                                  <a:pt x="344" y="11233"/>
                                </a:cubicBezTo>
                                <a:cubicBezTo>
                                  <a:pt x="344" y="11239"/>
                                  <a:pt x="344" y="11246"/>
                                  <a:pt x="344" y="11252"/>
                                </a:cubicBezTo>
                                <a:cubicBezTo>
                                  <a:pt x="341" y="11252"/>
                                  <a:pt x="337" y="11252"/>
                                  <a:pt x="334" y="11252"/>
                                </a:cubicBezTo>
                                <a:cubicBezTo>
                                  <a:pt x="334" y="11256"/>
                                  <a:pt x="334" y="11259"/>
                                  <a:pt x="334" y="11262"/>
                                </a:cubicBezTo>
                                <a:cubicBezTo>
                                  <a:pt x="331" y="11262"/>
                                  <a:pt x="328" y="11262"/>
                                  <a:pt x="324" y="11262"/>
                                </a:cubicBezTo>
                                <a:cubicBezTo>
                                  <a:pt x="324" y="11265"/>
                                  <a:pt x="324" y="11269"/>
                                  <a:pt x="324" y="11272"/>
                                </a:cubicBezTo>
                                <a:cubicBezTo>
                                  <a:pt x="321" y="11272"/>
                                  <a:pt x="318" y="11272"/>
                                  <a:pt x="315" y="11272"/>
                                </a:cubicBezTo>
                                <a:cubicBezTo>
                                  <a:pt x="315" y="11275"/>
                                  <a:pt x="315" y="11279"/>
                                  <a:pt x="315" y="11282"/>
                                </a:cubicBezTo>
                                <a:cubicBezTo>
                                  <a:pt x="311" y="11282"/>
                                  <a:pt x="308" y="11282"/>
                                  <a:pt x="305" y="11282"/>
                                </a:cubicBezTo>
                                <a:cubicBezTo>
                                  <a:pt x="305" y="11285"/>
                                  <a:pt x="305" y="11288"/>
                                  <a:pt x="305" y="11292"/>
                                </a:cubicBezTo>
                                <a:cubicBezTo>
                                  <a:pt x="301" y="11292"/>
                                  <a:pt x="298" y="11292"/>
                                  <a:pt x="295" y="11292"/>
                                </a:cubicBezTo>
                                <a:cubicBezTo>
                                  <a:pt x="295" y="11295"/>
                                  <a:pt x="295" y="11298"/>
                                  <a:pt x="295" y="11301"/>
                                </a:cubicBezTo>
                                <a:cubicBezTo>
                                  <a:pt x="292" y="11301"/>
                                  <a:pt x="288" y="11301"/>
                                  <a:pt x="285" y="11301"/>
                                </a:cubicBezTo>
                                <a:cubicBezTo>
                                  <a:pt x="285" y="11305"/>
                                  <a:pt x="285" y="11308"/>
                                  <a:pt x="285" y="11311"/>
                                </a:cubicBezTo>
                                <a:cubicBezTo>
                                  <a:pt x="282" y="11311"/>
                                  <a:pt x="279" y="11311"/>
                                  <a:pt x="275" y="11311"/>
                                </a:cubicBezTo>
                                <a:cubicBezTo>
                                  <a:pt x="275" y="11315"/>
                                  <a:pt x="275" y="11318"/>
                                  <a:pt x="275" y="11321"/>
                                </a:cubicBezTo>
                                <a:cubicBezTo>
                                  <a:pt x="272" y="11321"/>
                                  <a:pt x="269" y="11321"/>
                                  <a:pt x="265" y="11321"/>
                                </a:cubicBezTo>
                                <a:cubicBezTo>
                                  <a:pt x="265" y="11324"/>
                                  <a:pt x="265" y="11328"/>
                                  <a:pt x="265" y="11331"/>
                                </a:cubicBezTo>
                                <a:cubicBezTo>
                                  <a:pt x="262" y="11331"/>
                                  <a:pt x="259" y="11331"/>
                                  <a:pt x="256" y="11331"/>
                                </a:cubicBezTo>
                                <a:cubicBezTo>
                                  <a:pt x="256" y="11334"/>
                                  <a:pt x="256" y="11337"/>
                                  <a:pt x="256" y="11341"/>
                                </a:cubicBezTo>
                                <a:cubicBezTo>
                                  <a:pt x="252" y="11341"/>
                                  <a:pt x="249" y="11341"/>
                                  <a:pt x="246" y="11341"/>
                                </a:cubicBezTo>
                                <a:cubicBezTo>
                                  <a:pt x="246" y="11344"/>
                                  <a:pt x="246" y="11347"/>
                                  <a:pt x="246" y="11351"/>
                                </a:cubicBezTo>
                                <a:cubicBezTo>
                                  <a:pt x="243" y="11351"/>
                                  <a:pt x="239" y="11351"/>
                                  <a:pt x="236" y="11351"/>
                                </a:cubicBezTo>
                                <a:cubicBezTo>
                                  <a:pt x="236" y="11354"/>
                                  <a:pt x="236" y="11357"/>
                                  <a:pt x="236" y="11360"/>
                                </a:cubicBezTo>
                                <a:cubicBezTo>
                                  <a:pt x="233" y="11360"/>
                                  <a:pt x="229" y="11360"/>
                                  <a:pt x="226" y="11360"/>
                                </a:cubicBezTo>
                                <a:cubicBezTo>
                                  <a:pt x="226" y="11364"/>
                                  <a:pt x="226" y="11367"/>
                                  <a:pt x="226" y="11370"/>
                                </a:cubicBezTo>
                                <a:cubicBezTo>
                                  <a:pt x="223" y="11370"/>
                                  <a:pt x="220" y="11370"/>
                                  <a:pt x="216" y="11370"/>
                                </a:cubicBezTo>
                                <a:cubicBezTo>
                                  <a:pt x="216" y="11373"/>
                                  <a:pt x="216" y="11377"/>
                                  <a:pt x="216" y="11380"/>
                                </a:cubicBezTo>
                                <a:cubicBezTo>
                                  <a:pt x="213" y="11380"/>
                                  <a:pt x="210" y="11380"/>
                                  <a:pt x="207" y="11380"/>
                                </a:cubicBezTo>
                                <a:cubicBezTo>
                                  <a:pt x="207" y="11383"/>
                                  <a:pt x="207" y="11387"/>
                                  <a:pt x="207" y="11390"/>
                                </a:cubicBezTo>
                                <a:cubicBezTo>
                                  <a:pt x="203" y="11390"/>
                                  <a:pt x="200" y="11390"/>
                                  <a:pt x="197" y="11390"/>
                                </a:cubicBezTo>
                                <a:cubicBezTo>
                                  <a:pt x="197" y="11393"/>
                                  <a:pt x="197" y="11396"/>
                                  <a:pt x="197" y="11400"/>
                                </a:cubicBezTo>
                                <a:cubicBezTo>
                                  <a:pt x="193" y="11400"/>
                                  <a:pt x="190" y="11400"/>
                                  <a:pt x="187" y="11400"/>
                                </a:cubicBezTo>
                                <a:cubicBezTo>
                                  <a:pt x="187" y="11406"/>
                                  <a:pt x="187" y="11413"/>
                                  <a:pt x="187" y="11419"/>
                                </a:cubicBezTo>
                                <a:cubicBezTo>
                                  <a:pt x="184" y="11419"/>
                                  <a:pt x="180" y="11419"/>
                                  <a:pt x="177" y="11419"/>
                                </a:cubicBezTo>
                                <a:cubicBezTo>
                                  <a:pt x="177" y="11423"/>
                                  <a:pt x="177" y="11426"/>
                                  <a:pt x="177" y="11429"/>
                                </a:cubicBezTo>
                                <a:cubicBezTo>
                                  <a:pt x="174" y="11429"/>
                                  <a:pt x="171" y="11429"/>
                                  <a:pt x="167" y="11429"/>
                                </a:cubicBezTo>
                                <a:cubicBezTo>
                                  <a:pt x="167" y="11432"/>
                                  <a:pt x="167" y="11436"/>
                                  <a:pt x="167" y="11439"/>
                                </a:cubicBezTo>
                                <a:cubicBezTo>
                                  <a:pt x="164" y="11439"/>
                                  <a:pt x="161" y="11439"/>
                                  <a:pt x="157" y="11439"/>
                                </a:cubicBezTo>
                                <a:cubicBezTo>
                                  <a:pt x="157" y="11445"/>
                                  <a:pt x="157" y="11452"/>
                                  <a:pt x="157" y="11459"/>
                                </a:cubicBezTo>
                                <a:cubicBezTo>
                                  <a:pt x="154" y="11459"/>
                                  <a:pt x="151" y="11459"/>
                                  <a:pt x="148" y="11459"/>
                                </a:cubicBezTo>
                                <a:cubicBezTo>
                                  <a:pt x="148" y="11462"/>
                                  <a:pt x="148" y="11465"/>
                                  <a:pt x="148" y="11468"/>
                                </a:cubicBezTo>
                                <a:cubicBezTo>
                                  <a:pt x="144" y="11468"/>
                                  <a:pt x="141" y="11468"/>
                                  <a:pt x="138" y="11468"/>
                                </a:cubicBezTo>
                                <a:cubicBezTo>
                                  <a:pt x="138" y="11475"/>
                                  <a:pt x="138" y="11481"/>
                                  <a:pt x="138" y="11488"/>
                                </a:cubicBezTo>
                                <a:cubicBezTo>
                                  <a:pt x="135" y="11488"/>
                                  <a:pt x="131" y="11488"/>
                                  <a:pt x="128" y="11488"/>
                                </a:cubicBezTo>
                                <a:cubicBezTo>
                                  <a:pt x="128" y="11495"/>
                                  <a:pt x="128" y="11501"/>
                                  <a:pt x="128" y="11508"/>
                                </a:cubicBezTo>
                                <a:cubicBezTo>
                                  <a:pt x="125" y="11508"/>
                                  <a:pt x="121" y="11508"/>
                                  <a:pt x="118" y="11508"/>
                                </a:cubicBezTo>
                                <a:cubicBezTo>
                                  <a:pt x="118" y="11511"/>
                                  <a:pt x="118" y="11514"/>
                                  <a:pt x="118" y="11518"/>
                                </a:cubicBezTo>
                                <a:cubicBezTo>
                                  <a:pt x="115" y="11518"/>
                                  <a:pt x="112" y="11518"/>
                                  <a:pt x="108" y="11518"/>
                                </a:cubicBezTo>
                                <a:cubicBezTo>
                                  <a:pt x="108" y="11524"/>
                                  <a:pt x="108" y="11531"/>
                                  <a:pt x="108" y="11537"/>
                                </a:cubicBezTo>
                                <a:cubicBezTo>
                                  <a:pt x="105" y="11537"/>
                                  <a:pt x="102" y="11537"/>
                                  <a:pt x="99" y="11537"/>
                                </a:cubicBezTo>
                                <a:cubicBezTo>
                                  <a:pt x="99" y="11544"/>
                                  <a:pt x="99" y="11550"/>
                                  <a:pt x="99" y="11557"/>
                                </a:cubicBezTo>
                                <a:cubicBezTo>
                                  <a:pt x="95" y="11557"/>
                                  <a:pt x="92" y="11557"/>
                                  <a:pt x="89" y="11557"/>
                                </a:cubicBezTo>
                                <a:cubicBezTo>
                                  <a:pt x="89" y="11560"/>
                                  <a:pt x="89" y="11563"/>
                                  <a:pt x="89" y="11567"/>
                                </a:cubicBezTo>
                                <a:cubicBezTo>
                                  <a:pt x="85" y="11567"/>
                                  <a:pt x="82" y="11567"/>
                                  <a:pt x="79" y="11567"/>
                                </a:cubicBezTo>
                                <a:cubicBezTo>
                                  <a:pt x="79" y="11540"/>
                                  <a:pt x="79" y="11514"/>
                                  <a:pt x="79" y="11488"/>
                                </a:cubicBezTo>
                                <a:cubicBezTo>
                                  <a:pt x="76" y="11488"/>
                                  <a:pt x="72" y="11488"/>
                                  <a:pt x="69" y="11488"/>
                                </a:cubicBezTo>
                                <a:cubicBezTo>
                                  <a:pt x="69" y="11442"/>
                                  <a:pt x="69" y="11396"/>
                                  <a:pt x="69" y="11351"/>
                                </a:cubicBezTo>
                                <a:cubicBezTo>
                                  <a:pt x="66" y="11351"/>
                                  <a:pt x="63" y="11351"/>
                                  <a:pt x="59" y="11351"/>
                                </a:cubicBezTo>
                                <a:cubicBezTo>
                                  <a:pt x="59" y="11249"/>
                                  <a:pt x="59" y="11148"/>
                                  <a:pt x="59" y="11046"/>
                                </a:cubicBezTo>
                                <a:cubicBezTo>
                                  <a:pt x="63" y="11046"/>
                                  <a:pt x="66" y="11046"/>
                                  <a:pt x="69" y="11046"/>
                                </a:cubicBezTo>
                                <a:cubicBezTo>
                                  <a:pt x="69" y="10971"/>
                                  <a:pt x="69" y="10896"/>
                                  <a:pt x="69" y="10820"/>
                                </a:cubicBezTo>
                                <a:cubicBezTo>
                                  <a:pt x="72" y="10820"/>
                                  <a:pt x="76" y="10820"/>
                                  <a:pt x="79" y="10820"/>
                                </a:cubicBezTo>
                                <a:cubicBezTo>
                                  <a:pt x="79" y="10752"/>
                                  <a:pt x="79" y="10683"/>
                                  <a:pt x="79" y="10614"/>
                                </a:cubicBezTo>
                                <a:cubicBezTo>
                                  <a:pt x="82" y="10614"/>
                                  <a:pt x="85" y="10614"/>
                                  <a:pt x="89" y="10614"/>
                                </a:cubicBezTo>
                                <a:cubicBezTo>
                                  <a:pt x="89" y="10483"/>
                                  <a:pt x="89" y="10352"/>
                                  <a:pt x="89" y="10221"/>
                                </a:cubicBezTo>
                                <a:cubicBezTo>
                                  <a:pt x="85" y="10221"/>
                                  <a:pt x="82" y="10221"/>
                                  <a:pt x="79" y="10221"/>
                                </a:cubicBezTo>
                                <a:cubicBezTo>
                                  <a:pt x="79" y="10172"/>
                                  <a:pt x="79" y="10123"/>
                                  <a:pt x="79" y="10074"/>
                                </a:cubicBezTo>
                                <a:cubicBezTo>
                                  <a:pt x="76" y="10074"/>
                                  <a:pt x="72" y="10074"/>
                                  <a:pt x="69" y="10074"/>
                                </a:cubicBezTo>
                                <a:cubicBezTo>
                                  <a:pt x="69" y="9927"/>
                                  <a:pt x="69" y="9780"/>
                                  <a:pt x="69" y="9632"/>
                                </a:cubicBezTo>
                                <a:cubicBezTo>
                                  <a:pt x="72" y="9632"/>
                                  <a:pt x="76" y="9632"/>
                                  <a:pt x="79" y="9632"/>
                                </a:cubicBezTo>
                                <a:cubicBezTo>
                                  <a:pt x="79" y="9599"/>
                                  <a:pt x="79" y="9567"/>
                                  <a:pt x="79" y="9534"/>
                                </a:cubicBezTo>
                                <a:cubicBezTo>
                                  <a:pt x="82" y="9534"/>
                                  <a:pt x="85" y="9534"/>
                                  <a:pt x="89" y="9534"/>
                                </a:cubicBezTo>
                                <a:cubicBezTo>
                                  <a:pt x="89" y="9514"/>
                                  <a:pt x="89" y="9495"/>
                                  <a:pt x="89" y="9475"/>
                                </a:cubicBezTo>
                                <a:cubicBezTo>
                                  <a:pt x="92" y="9475"/>
                                  <a:pt x="95" y="9475"/>
                                  <a:pt x="99" y="9475"/>
                                </a:cubicBezTo>
                                <a:cubicBezTo>
                                  <a:pt x="99" y="9456"/>
                                  <a:pt x="99" y="9436"/>
                                  <a:pt x="99" y="9416"/>
                                </a:cubicBezTo>
                                <a:cubicBezTo>
                                  <a:pt x="102" y="9416"/>
                                  <a:pt x="105" y="9416"/>
                                  <a:pt x="108" y="9416"/>
                                </a:cubicBezTo>
                                <a:cubicBezTo>
                                  <a:pt x="108" y="9400"/>
                                  <a:pt x="108" y="9384"/>
                                  <a:pt x="108" y="9367"/>
                                </a:cubicBezTo>
                                <a:cubicBezTo>
                                  <a:pt x="112" y="9367"/>
                                  <a:pt x="115" y="9367"/>
                                  <a:pt x="118" y="9367"/>
                                </a:cubicBezTo>
                                <a:cubicBezTo>
                                  <a:pt x="118" y="9351"/>
                                  <a:pt x="118" y="9334"/>
                                  <a:pt x="118" y="9318"/>
                                </a:cubicBezTo>
                                <a:cubicBezTo>
                                  <a:pt x="121" y="9318"/>
                                  <a:pt x="125" y="9318"/>
                                  <a:pt x="128" y="9318"/>
                                </a:cubicBezTo>
                                <a:cubicBezTo>
                                  <a:pt x="128" y="9305"/>
                                  <a:pt x="128" y="9292"/>
                                  <a:pt x="128" y="9279"/>
                                </a:cubicBezTo>
                                <a:cubicBezTo>
                                  <a:pt x="131" y="9279"/>
                                  <a:pt x="135" y="9279"/>
                                  <a:pt x="138" y="9279"/>
                                </a:cubicBezTo>
                                <a:cubicBezTo>
                                  <a:pt x="138" y="9262"/>
                                  <a:pt x="138" y="9246"/>
                                  <a:pt x="138" y="9230"/>
                                </a:cubicBezTo>
                                <a:cubicBezTo>
                                  <a:pt x="141" y="9230"/>
                                  <a:pt x="144" y="9230"/>
                                  <a:pt x="148" y="9230"/>
                                </a:cubicBezTo>
                                <a:cubicBezTo>
                                  <a:pt x="148" y="9213"/>
                                  <a:pt x="148" y="9197"/>
                                  <a:pt x="148" y="9181"/>
                                </a:cubicBezTo>
                                <a:cubicBezTo>
                                  <a:pt x="144" y="9181"/>
                                  <a:pt x="141" y="9181"/>
                                  <a:pt x="138" y="9181"/>
                                </a:cubicBezTo>
                                <a:cubicBezTo>
                                  <a:pt x="138" y="9154"/>
                                  <a:pt x="138" y="9128"/>
                                  <a:pt x="138" y="9102"/>
                                </a:cubicBezTo>
                                <a:cubicBezTo>
                                  <a:pt x="135" y="9102"/>
                                  <a:pt x="131" y="9102"/>
                                  <a:pt x="128" y="9102"/>
                                </a:cubicBezTo>
                                <a:cubicBezTo>
                                  <a:pt x="128" y="9089"/>
                                  <a:pt x="128" y="9076"/>
                                  <a:pt x="128" y="9063"/>
                                </a:cubicBezTo>
                                <a:cubicBezTo>
                                  <a:pt x="125" y="9063"/>
                                  <a:pt x="121" y="9063"/>
                                  <a:pt x="118" y="9063"/>
                                </a:cubicBezTo>
                                <a:cubicBezTo>
                                  <a:pt x="118" y="9056"/>
                                  <a:pt x="118" y="9050"/>
                                  <a:pt x="118" y="9043"/>
                                </a:cubicBezTo>
                                <a:cubicBezTo>
                                  <a:pt x="115" y="9043"/>
                                  <a:pt x="112" y="9043"/>
                                  <a:pt x="108" y="9043"/>
                                </a:cubicBezTo>
                                <a:cubicBezTo>
                                  <a:pt x="108" y="9037"/>
                                  <a:pt x="108" y="9030"/>
                                  <a:pt x="108" y="9023"/>
                                </a:cubicBezTo>
                                <a:cubicBezTo>
                                  <a:pt x="105" y="9023"/>
                                  <a:pt x="102" y="9023"/>
                                  <a:pt x="99" y="9023"/>
                                </a:cubicBezTo>
                                <a:cubicBezTo>
                                  <a:pt x="99" y="9020"/>
                                  <a:pt x="99" y="9017"/>
                                  <a:pt x="99" y="9014"/>
                                </a:cubicBezTo>
                                <a:cubicBezTo>
                                  <a:pt x="92" y="9014"/>
                                  <a:pt x="85" y="9014"/>
                                  <a:pt x="79" y="9014"/>
                                </a:cubicBezTo>
                                <a:cubicBezTo>
                                  <a:pt x="79" y="8893"/>
                                  <a:pt x="79" y="8771"/>
                                  <a:pt x="79" y="8650"/>
                                </a:cubicBezTo>
                                <a:cubicBezTo>
                                  <a:pt x="82" y="8650"/>
                                  <a:pt x="85" y="8650"/>
                                  <a:pt x="89" y="8650"/>
                                </a:cubicBezTo>
                                <a:cubicBezTo>
                                  <a:pt x="89" y="8533"/>
                                  <a:pt x="89" y="8415"/>
                                  <a:pt x="89" y="8297"/>
                                </a:cubicBezTo>
                                <a:cubicBezTo>
                                  <a:pt x="92" y="8297"/>
                                  <a:pt x="95" y="8297"/>
                                  <a:pt x="99" y="8297"/>
                                </a:cubicBezTo>
                                <a:cubicBezTo>
                                  <a:pt x="99" y="8244"/>
                                  <a:pt x="99" y="8192"/>
                                  <a:pt x="99" y="8140"/>
                                </a:cubicBezTo>
                                <a:cubicBezTo>
                                  <a:pt x="102" y="8140"/>
                                  <a:pt x="105" y="8140"/>
                                  <a:pt x="108" y="8140"/>
                                </a:cubicBezTo>
                                <a:cubicBezTo>
                                  <a:pt x="108" y="8091"/>
                                  <a:pt x="108" y="8042"/>
                                  <a:pt x="108" y="7993"/>
                                </a:cubicBezTo>
                                <a:cubicBezTo>
                                  <a:pt x="112" y="7993"/>
                                  <a:pt x="115" y="7993"/>
                                  <a:pt x="118" y="7993"/>
                                </a:cubicBezTo>
                                <a:cubicBezTo>
                                  <a:pt x="118" y="7934"/>
                                  <a:pt x="118" y="7875"/>
                                  <a:pt x="118" y="7816"/>
                                </a:cubicBezTo>
                                <a:cubicBezTo>
                                  <a:pt x="121" y="7816"/>
                                  <a:pt x="125" y="7816"/>
                                  <a:pt x="128" y="7816"/>
                                </a:cubicBezTo>
                                <a:cubicBezTo>
                                  <a:pt x="128" y="7668"/>
                                  <a:pt x="128" y="7521"/>
                                  <a:pt x="128" y="7374"/>
                                </a:cubicBezTo>
                                <a:cubicBezTo>
                                  <a:pt x="125" y="7374"/>
                                  <a:pt x="121" y="7374"/>
                                  <a:pt x="118" y="7374"/>
                                </a:cubicBezTo>
                                <a:cubicBezTo>
                                  <a:pt x="118" y="7338"/>
                                  <a:pt x="118" y="7302"/>
                                  <a:pt x="118" y="7266"/>
                                </a:cubicBezTo>
                                <a:cubicBezTo>
                                  <a:pt x="115" y="7266"/>
                                  <a:pt x="112" y="7266"/>
                                  <a:pt x="108" y="7266"/>
                                </a:cubicBezTo>
                                <a:cubicBezTo>
                                  <a:pt x="108" y="7236"/>
                                  <a:pt x="108" y="7207"/>
                                  <a:pt x="108" y="7178"/>
                                </a:cubicBezTo>
                                <a:cubicBezTo>
                                  <a:pt x="105" y="7178"/>
                                  <a:pt x="102" y="7178"/>
                                  <a:pt x="99" y="7178"/>
                                </a:cubicBezTo>
                                <a:cubicBezTo>
                                  <a:pt x="99" y="7138"/>
                                  <a:pt x="99" y="7099"/>
                                  <a:pt x="99" y="7060"/>
                                </a:cubicBezTo>
                                <a:cubicBezTo>
                                  <a:pt x="95" y="7060"/>
                                  <a:pt x="92" y="7060"/>
                                  <a:pt x="89" y="7060"/>
                                </a:cubicBezTo>
                                <a:cubicBezTo>
                                  <a:pt x="89" y="6955"/>
                                  <a:pt x="89" y="6850"/>
                                  <a:pt x="89" y="6745"/>
                                </a:cubicBezTo>
                                <a:cubicBezTo>
                                  <a:pt x="92" y="6745"/>
                                  <a:pt x="95" y="6745"/>
                                  <a:pt x="99" y="6745"/>
                                </a:cubicBezTo>
                                <a:cubicBezTo>
                                  <a:pt x="99" y="6700"/>
                                  <a:pt x="99" y="6654"/>
                                  <a:pt x="99" y="6608"/>
                                </a:cubicBezTo>
                                <a:cubicBezTo>
                                  <a:pt x="102" y="6608"/>
                                  <a:pt x="105" y="6608"/>
                                  <a:pt x="108" y="6608"/>
                                </a:cubicBezTo>
                                <a:cubicBezTo>
                                  <a:pt x="108" y="6575"/>
                                  <a:pt x="108" y="6543"/>
                                  <a:pt x="108" y="6510"/>
                                </a:cubicBezTo>
                                <a:cubicBezTo>
                                  <a:pt x="112" y="6510"/>
                                  <a:pt x="115" y="6510"/>
                                  <a:pt x="118" y="6510"/>
                                </a:cubicBezTo>
                                <a:cubicBezTo>
                                  <a:pt x="118" y="6484"/>
                                  <a:pt x="118" y="6457"/>
                                  <a:pt x="118" y="6431"/>
                                </a:cubicBezTo>
                                <a:cubicBezTo>
                                  <a:pt x="121" y="6431"/>
                                  <a:pt x="125" y="6431"/>
                                  <a:pt x="128" y="6431"/>
                                </a:cubicBezTo>
                                <a:cubicBezTo>
                                  <a:pt x="128" y="6412"/>
                                  <a:pt x="128" y="6392"/>
                                  <a:pt x="128" y="6372"/>
                                </a:cubicBezTo>
                                <a:cubicBezTo>
                                  <a:pt x="131" y="6372"/>
                                  <a:pt x="135" y="6372"/>
                                  <a:pt x="138" y="6372"/>
                                </a:cubicBezTo>
                                <a:cubicBezTo>
                                  <a:pt x="138" y="6304"/>
                                  <a:pt x="138" y="6235"/>
                                  <a:pt x="138" y="6166"/>
                                </a:cubicBezTo>
                                <a:cubicBezTo>
                                  <a:pt x="135" y="6166"/>
                                  <a:pt x="131" y="6166"/>
                                  <a:pt x="128" y="6166"/>
                                </a:cubicBezTo>
                                <a:cubicBezTo>
                                  <a:pt x="128" y="6143"/>
                                  <a:pt x="128" y="6120"/>
                                  <a:pt x="128" y="6097"/>
                                </a:cubicBezTo>
                                <a:cubicBezTo>
                                  <a:pt x="125" y="6097"/>
                                  <a:pt x="121" y="6097"/>
                                  <a:pt x="118" y="6097"/>
                                </a:cubicBezTo>
                                <a:cubicBezTo>
                                  <a:pt x="118" y="6078"/>
                                  <a:pt x="118" y="6058"/>
                                  <a:pt x="118" y="6038"/>
                                </a:cubicBezTo>
                                <a:cubicBezTo>
                                  <a:pt x="115" y="6038"/>
                                  <a:pt x="112" y="6038"/>
                                  <a:pt x="108" y="6038"/>
                                </a:cubicBezTo>
                                <a:cubicBezTo>
                                  <a:pt x="108" y="6019"/>
                                  <a:pt x="108" y="5999"/>
                                  <a:pt x="108" y="5980"/>
                                </a:cubicBezTo>
                                <a:cubicBezTo>
                                  <a:pt x="105" y="5980"/>
                                  <a:pt x="102" y="5980"/>
                                  <a:pt x="99" y="5980"/>
                                </a:cubicBezTo>
                                <a:cubicBezTo>
                                  <a:pt x="99" y="5960"/>
                                  <a:pt x="99" y="5940"/>
                                  <a:pt x="99" y="5921"/>
                                </a:cubicBezTo>
                                <a:cubicBezTo>
                                  <a:pt x="95" y="5921"/>
                                  <a:pt x="92" y="5921"/>
                                  <a:pt x="89" y="5921"/>
                                </a:cubicBezTo>
                                <a:cubicBezTo>
                                  <a:pt x="89" y="5894"/>
                                  <a:pt x="89" y="5868"/>
                                  <a:pt x="89" y="5842"/>
                                </a:cubicBezTo>
                                <a:cubicBezTo>
                                  <a:pt x="85" y="5842"/>
                                  <a:pt x="82" y="5842"/>
                                  <a:pt x="79" y="5842"/>
                                </a:cubicBezTo>
                                <a:cubicBezTo>
                                  <a:pt x="79" y="5721"/>
                                  <a:pt x="79" y="5600"/>
                                  <a:pt x="79" y="5479"/>
                                </a:cubicBezTo>
                                <a:cubicBezTo>
                                  <a:pt x="76" y="5479"/>
                                  <a:pt x="72" y="5479"/>
                                  <a:pt x="69" y="5479"/>
                                </a:cubicBezTo>
                                <a:cubicBezTo>
                                  <a:pt x="69" y="5436"/>
                                  <a:pt x="69" y="5394"/>
                                  <a:pt x="69" y="5351"/>
                                </a:cubicBezTo>
                                <a:cubicBezTo>
                                  <a:pt x="66" y="5351"/>
                                  <a:pt x="63" y="5351"/>
                                  <a:pt x="59" y="5351"/>
                                </a:cubicBezTo>
                                <a:cubicBezTo>
                                  <a:pt x="59" y="5276"/>
                                  <a:pt x="59" y="5201"/>
                                  <a:pt x="59" y="5125"/>
                                </a:cubicBezTo>
                                <a:cubicBezTo>
                                  <a:pt x="63" y="5125"/>
                                  <a:pt x="66" y="5125"/>
                                  <a:pt x="69" y="5125"/>
                                </a:cubicBezTo>
                                <a:cubicBezTo>
                                  <a:pt x="69" y="5106"/>
                                  <a:pt x="69" y="5086"/>
                                  <a:pt x="69" y="5066"/>
                                </a:cubicBezTo>
                                <a:cubicBezTo>
                                  <a:pt x="72" y="5066"/>
                                  <a:pt x="76" y="5066"/>
                                  <a:pt x="79" y="5066"/>
                                </a:cubicBezTo>
                                <a:cubicBezTo>
                                  <a:pt x="79" y="5050"/>
                                  <a:pt x="79" y="5034"/>
                                  <a:pt x="79" y="5017"/>
                                </a:cubicBezTo>
                                <a:cubicBezTo>
                                  <a:pt x="82" y="5017"/>
                                  <a:pt x="85" y="5017"/>
                                  <a:pt x="89" y="5017"/>
                                </a:cubicBezTo>
                                <a:cubicBezTo>
                                  <a:pt x="89" y="4998"/>
                                  <a:pt x="89" y="4978"/>
                                  <a:pt x="89" y="4958"/>
                                </a:cubicBezTo>
                                <a:cubicBezTo>
                                  <a:pt x="92" y="4958"/>
                                  <a:pt x="95" y="4958"/>
                                  <a:pt x="99" y="4958"/>
                                </a:cubicBezTo>
                                <a:cubicBezTo>
                                  <a:pt x="99" y="4932"/>
                                  <a:pt x="99" y="4906"/>
                                  <a:pt x="99" y="4880"/>
                                </a:cubicBezTo>
                                <a:cubicBezTo>
                                  <a:pt x="102" y="4880"/>
                                  <a:pt x="105" y="4880"/>
                                  <a:pt x="108" y="4880"/>
                                </a:cubicBezTo>
                                <a:cubicBezTo>
                                  <a:pt x="108" y="4824"/>
                                  <a:pt x="108" y="4769"/>
                                  <a:pt x="108" y="4713"/>
                                </a:cubicBezTo>
                                <a:cubicBezTo>
                                  <a:pt x="105" y="4713"/>
                                  <a:pt x="102" y="4713"/>
                                  <a:pt x="99" y="4713"/>
                                </a:cubicBezTo>
                                <a:cubicBezTo>
                                  <a:pt x="99" y="4690"/>
                                  <a:pt x="99" y="4667"/>
                                  <a:pt x="99" y="4644"/>
                                </a:cubicBezTo>
                                <a:cubicBezTo>
                                  <a:pt x="95" y="4644"/>
                                  <a:pt x="92" y="4644"/>
                                  <a:pt x="89" y="4644"/>
                                </a:cubicBezTo>
                                <a:cubicBezTo>
                                  <a:pt x="89" y="4628"/>
                                  <a:pt x="89" y="4611"/>
                                  <a:pt x="89" y="4595"/>
                                </a:cubicBezTo>
                                <a:cubicBezTo>
                                  <a:pt x="85" y="4595"/>
                                  <a:pt x="82" y="4595"/>
                                  <a:pt x="79" y="4595"/>
                                </a:cubicBezTo>
                                <a:cubicBezTo>
                                  <a:pt x="79" y="4582"/>
                                  <a:pt x="79" y="4569"/>
                                  <a:pt x="79" y="4556"/>
                                </a:cubicBezTo>
                                <a:cubicBezTo>
                                  <a:pt x="76" y="4556"/>
                                  <a:pt x="72" y="4556"/>
                                  <a:pt x="69" y="4556"/>
                                </a:cubicBezTo>
                                <a:cubicBezTo>
                                  <a:pt x="69" y="4543"/>
                                  <a:pt x="69" y="4530"/>
                                  <a:pt x="69" y="4517"/>
                                </a:cubicBezTo>
                                <a:cubicBezTo>
                                  <a:pt x="66" y="4517"/>
                                  <a:pt x="63" y="4517"/>
                                  <a:pt x="59" y="4517"/>
                                </a:cubicBezTo>
                                <a:cubicBezTo>
                                  <a:pt x="59" y="4507"/>
                                  <a:pt x="59" y="4497"/>
                                  <a:pt x="59" y="4487"/>
                                </a:cubicBezTo>
                                <a:cubicBezTo>
                                  <a:pt x="56" y="4487"/>
                                  <a:pt x="53" y="4487"/>
                                  <a:pt x="49" y="4487"/>
                                </a:cubicBezTo>
                                <a:cubicBezTo>
                                  <a:pt x="49" y="4458"/>
                                  <a:pt x="49" y="4428"/>
                                  <a:pt x="49" y="4399"/>
                                </a:cubicBezTo>
                                <a:cubicBezTo>
                                  <a:pt x="46" y="4399"/>
                                  <a:pt x="43" y="4399"/>
                                  <a:pt x="40" y="4399"/>
                                </a:cubicBezTo>
                                <a:cubicBezTo>
                                  <a:pt x="40" y="4369"/>
                                  <a:pt x="40" y="4340"/>
                                  <a:pt x="40" y="4310"/>
                                </a:cubicBezTo>
                                <a:cubicBezTo>
                                  <a:pt x="43" y="4310"/>
                                  <a:pt x="46" y="4310"/>
                                  <a:pt x="49" y="4310"/>
                                </a:cubicBezTo>
                                <a:cubicBezTo>
                                  <a:pt x="49" y="4255"/>
                                  <a:pt x="49" y="4199"/>
                                  <a:pt x="49" y="4143"/>
                                </a:cubicBezTo>
                                <a:cubicBezTo>
                                  <a:pt x="53" y="4143"/>
                                  <a:pt x="56" y="4143"/>
                                  <a:pt x="59" y="4143"/>
                                </a:cubicBezTo>
                                <a:cubicBezTo>
                                  <a:pt x="59" y="4111"/>
                                  <a:pt x="59" y="4078"/>
                                  <a:pt x="59" y="4045"/>
                                </a:cubicBezTo>
                                <a:cubicBezTo>
                                  <a:pt x="63" y="4045"/>
                                  <a:pt x="66" y="4045"/>
                                  <a:pt x="69" y="4045"/>
                                </a:cubicBezTo>
                                <a:cubicBezTo>
                                  <a:pt x="69" y="4019"/>
                                  <a:pt x="69" y="3993"/>
                                  <a:pt x="69" y="3967"/>
                                </a:cubicBezTo>
                                <a:cubicBezTo>
                                  <a:pt x="72" y="3967"/>
                                  <a:pt x="76" y="3967"/>
                                  <a:pt x="79" y="3967"/>
                                </a:cubicBezTo>
                                <a:cubicBezTo>
                                  <a:pt x="79" y="3937"/>
                                  <a:pt x="79" y="3908"/>
                                  <a:pt x="79" y="3878"/>
                                </a:cubicBezTo>
                                <a:cubicBezTo>
                                  <a:pt x="82" y="3878"/>
                                  <a:pt x="85" y="3878"/>
                                  <a:pt x="89" y="3878"/>
                                </a:cubicBezTo>
                                <a:cubicBezTo>
                                  <a:pt x="89" y="3849"/>
                                  <a:pt x="89" y="3819"/>
                                  <a:pt x="89" y="3790"/>
                                </a:cubicBezTo>
                                <a:cubicBezTo>
                                  <a:pt x="92" y="3790"/>
                                  <a:pt x="95" y="3790"/>
                                  <a:pt x="99" y="3790"/>
                                </a:cubicBezTo>
                                <a:cubicBezTo>
                                  <a:pt x="99" y="3760"/>
                                  <a:pt x="99" y="3731"/>
                                  <a:pt x="99" y="3702"/>
                                </a:cubicBezTo>
                                <a:cubicBezTo>
                                  <a:pt x="102" y="3702"/>
                                  <a:pt x="105" y="3702"/>
                                  <a:pt x="108" y="3702"/>
                                </a:cubicBezTo>
                                <a:cubicBezTo>
                                  <a:pt x="108" y="3656"/>
                                  <a:pt x="108" y="3610"/>
                                  <a:pt x="108" y="3564"/>
                                </a:cubicBezTo>
                                <a:cubicBezTo>
                                  <a:pt x="112" y="3564"/>
                                  <a:pt x="115" y="3564"/>
                                  <a:pt x="118" y="3564"/>
                                </a:cubicBezTo>
                                <a:cubicBezTo>
                                  <a:pt x="118" y="3495"/>
                                  <a:pt x="118" y="3427"/>
                                  <a:pt x="118" y="3358"/>
                                </a:cubicBezTo>
                                <a:cubicBezTo>
                                  <a:pt x="115" y="3358"/>
                                  <a:pt x="112" y="3358"/>
                                  <a:pt x="108" y="3358"/>
                                </a:cubicBezTo>
                                <a:cubicBezTo>
                                  <a:pt x="108" y="3328"/>
                                  <a:pt x="108" y="3299"/>
                                  <a:pt x="108" y="3269"/>
                                </a:cubicBezTo>
                                <a:cubicBezTo>
                                  <a:pt x="105" y="3269"/>
                                  <a:pt x="102" y="3269"/>
                                  <a:pt x="99" y="3269"/>
                                </a:cubicBezTo>
                                <a:cubicBezTo>
                                  <a:pt x="99" y="3253"/>
                                  <a:pt x="99" y="3237"/>
                                  <a:pt x="99" y="3220"/>
                                </a:cubicBezTo>
                                <a:cubicBezTo>
                                  <a:pt x="95" y="3220"/>
                                  <a:pt x="92" y="3220"/>
                                  <a:pt x="89" y="3220"/>
                                </a:cubicBezTo>
                                <a:cubicBezTo>
                                  <a:pt x="89" y="3211"/>
                                  <a:pt x="89" y="3201"/>
                                  <a:pt x="89" y="3191"/>
                                </a:cubicBezTo>
                                <a:cubicBezTo>
                                  <a:pt x="85" y="3191"/>
                                  <a:pt x="82" y="3191"/>
                                  <a:pt x="79" y="3191"/>
                                </a:cubicBezTo>
                                <a:cubicBezTo>
                                  <a:pt x="79" y="3181"/>
                                  <a:pt x="79" y="3171"/>
                                  <a:pt x="79" y="3162"/>
                                </a:cubicBezTo>
                                <a:cubicBezTo>
                                  <a:pt x="76" y="3162"/>
                                  <a:pt x="72" y="3162"/>
                                  <a:pt x="69" y="3162"/>
                                </a:cubicBezTo>
                                <a:cubicBezTo>
                                  <a:pt x="69" y="3152"/>
                                  <a:pt x="69" y="3142"/>
                                  <a:pt x="69" y="3132"/>
                                </a:cubicBezTo>
                                <a:cubicBezTo>
                                  <a:pt x="66" y="3132"/>
                                  <a:pt x="63" y="3132"/>
                                  <a:pt x="59" y="3132"/>
                                </a:cubicBezTo>
                                <a:cubicBezTo>
                                  <a:pt x="59" y="3126"/>
                                  <a:pt x="59" y="3119"/>
                                  <a:pt x="59" y="3112"/>
                                </a:cubicBezTo>
                                <a:cubicBezTo>
                                  <a:pt x="56" y="3112"/>
                                  <a:pt x="53" y="3112"/>
                                  <a:pt x="49" y="3112"/>
                                </a:cubicBezTo>
                                <a:cubicBezTo>
                                  <a:pt x="49" y="3106"/>
                                  <a:pt x="49" y="3099"/>
                                  <a:pt x="49" y="3093"/>
                                </a:cubicBezTo>
                                <a:cubicBezTo>
                                  <a:pt x="46" y="3093"/>
                                  <a:pt x="43" y="3093"/>
                                  <a:pt x="40" y="3093"/>
                                </a:cubicBezTo>
                                <a:cubicBezTo>
                                  <a:pt x="40" y="3086"/>
                                  <a:pt x="40" y="3080"/>
                                  <a:pt x="40" y="3073"/>
                                </a:cubicBezTo>
                                <a:cubicBezTo>
                                  <a:pt x="36" y="3073"/>
                                  <a:pt x="33" y="3073"/>
                                  <a:pt x="30" y="3073"/>
                                </a:cubicBezTo>
                                <a:cubicBezTo>
                                  <a:pt x="30" y="3067"/>
                                  <a:pt x="30" y="3060"/>
                                  <a:pt x="30" y="3054"/>
                                </a:cubicBezTo>
                                <a:cubicBezTo>
                                  <a:pt x="27" y="3054"/>
                                  <a:pt x="23" y="3054"/>
                                  <a:pt x="20" y="3054"/>
                                </a:cubicBezTo>
                                <a:cubicBezTo>
                                  <a:pt x="20" y="3044"/>
                                  <a:pt x="20" y="3034"/>
                                  <a:pt x="20" y="3024"/>
                                </a:cubicBezTo>
                                <a:cubicBezTo>
                                  <a:pt x="17" y="3024"/>
                                  <a:pt x="13" y="3024"/>
                                  <a:pt x="10" y="3024"/>
                                </a:cubicBezTo>
                                <a:cubicBezTo>
                                  <a:pt x="10" y="3004"/>
                                  <a:pt x="10" y="2985"/>
                                  <a:pt x="10" y="2965"/>
                                </a:cubicBezTo>
                                <a:cubicBezTo>
                                  <a:pt x="7" y="2965"/>
                                  <a:pt x="4" y="2965"/>
                                  <a:pt x="0" y="2965"/>
                                </a:cubicBezTo>
                                <a:cubicBezTo>
                                  <a:pt x="0" y="2926"/>
                                  <a:pt x="0" y="2887"/>
                                  <a:pt x="0" y="2847"/>
                                </a:cubicBezTo>
                                <a:cubicBezTo>
                                  <a:pt x="4" y="2847"/>
                                  <a:pt x="7" y="2847"/>
                                  <a:pt x="10" y="2847"/>
                                </a:cubicBezTo>
                                <a:cubicBezTo>
                                  <a:pt x="10" y="2818"/>
                                  <a:pt x="10" y="2788"/>
                                  <a:pt x="10" y="2759"/>
                                </a:cubicBezTo>
                                <a:cubicBezTo>
                                  <a:pt x="13" y="2759"/>
                                  <a:pt x="17" y="2759"/>
                                  <a:pt x="20" y="2759"/>
                                </a:cubicBezTo>
                                <a:cubicBezTo>
                                  <a:pt x="20" y="2736"/>
                                  <a:pt x="20" y="2713"/>
                                  <a:pt x="20" y="2690"/>
                                </a:cubicBezTo>
                                <a:cubicBezTo>
                                  <a:pt x="23" y="2690"/>
                                  <a:pt x="27" y="2690"/>
                                  <a:pt x="30" y="2690"/>
                                </a:cubicBezTo>
                                <a:cubicBezTo>
                                  <a:pt x="30" y="2671"/>
                                  <a:pt x="30" y="2651"/>
                                  <a:pt x="30" y="2631"/>
                                </a:cubicBezTo>
                                <a:cubicBezTo>
                                  <a:pt x="33" y="2631"/>
                                  <a:pt x="36" y="2631"/>
                                  <a:pt x="40" y="2631"/>
                                </a:cubicBezTo>
                                <a:cubicBezTo>
                                  <a:pt x="40" y="2612"/>
                                  <a:pt x="40" y="2592"/>
                                  <a:pt x="40" y="2572"/>
                                </a:cubicBezTo>
                                <a:cubicBezTo>
                                  <a:pt x="43" y="2572"/>
                                  <a:pt x="46" y="2572"/>
                                  <a:pt x="49" y="2572"/>
                                </a:cubicBezTo>
                                <a:cubicBezTo>
                                  <a:pt x="49" y="2543"/>
                                  <a:pt x="49" y="2513"/>
                                  <a:pt x="49" y="2484"/>
                                </a:cubicBezTo>
                                <a:cubicBezTo>
                                  <a:pt x="53" y="2484"/>
                                  <a:pt x="56" y="2484"/>
                                  <a:pt x="59" y="2484"/>
                                </a:cubicBezTo>
                                <a:cubicBezTo>
                                  <a:pt x="59" y="2461"/>
                                  <a:pt x="59" y="2438"/>
                                  <a:pt x="59" y="2415"/>
                                </a:cubicBezTo>
                                <a:cubicBezTo>
                                  <a:pt x="56" y="2415"/>
                                  <a:pt x="53" y="2415"/>
                                  <a:pt x="49" y="2415"/>
                                </a:cubicBezTo>
                                <a:cubicBezTo>
                                  <a:pt x="49" y="2360"/>
                                  <a:pt x="49" y="2304"/>
                                  <a:pt x="49" y="2248"/>
                                </a:cubicBezTo>
                                <a:cubicBezTo>
                                  <a:pt x="46" y="2248"/>
                                  <a:pt x="43" y="2248"/>
                                  <a:pt x="40" y="2248"/>
                                </a:cubicBezTo>
                                <a:cubicBezTo>
                                  <a:pt x="40" y="2193"/>
                                  <a:pt x="40" y="2137"/>
                                  <a:pt x="40" y="2081"/>
                                </a:cubicBezTo>
                                <a:cubicBezTo>
                                  <a:pt x="36" y="2081"/>
                                  <a:pt x="33" y="2081"/>
                                  <a:pt x="30" y="2081"/>
                                </a:cubicBezTo>
                                <a:cubicBezTo>
                                  <a:pt x="30" y="2006"/>
                                  <a:pt x="30" y="1931"/>
                                  <a:pt x="30" y="1856"/>
                                </a:cubicBezTo>
                                <a:cubicBezTo>
                                  <a:pt x="27" y="1856"/>
                                  <a:pt x="23" y="1856"/>
                                  <a:pt x="20" y="1856"/>
                                </a:cubicBezTo>
                                <a:cubicBezTo>
                                  <a:pt x="20" y="1748"/>
                                  <a:pt x="20" y="1640"/>
                                  <a:pt x="20" y="1532"/>
                                </a:cubicBezTo>
                                <a:cubicBezTo>
                                  <a:pt x="23" y="1532"/>
                                  <a:pt x="27" y="1532"/>
                                  <a:pt x="30" y="1532"/>
                                </a:cubicBezTo>
                                <a:cubicBezTo>
                                  <a:pt x="30" y="1417"/>
                                  <a:pt x="30" y="1302"/>
                                  <a:pt x="30" y="1188"/>
                                </a:cubicBezTo>
                                <a:cubicBezTo>
                                  <a:pt x="27" y="1188"/>
                                  <a:pt x="23" y="1188"/>
                                  <a:pt x="20" y="1188"/>
                                </a:cubicBezTo>
                                <a:cubicBezTo>
                                  <a:pt x="20" y="1158"/>
                                  <a:pt x="20" y="1129"/>
                                  <a:pt x="20" y="1100"/>
                                </a:cubicBezTo>
                                <a:cubicBezTo>
                                  <a:pt x="17" y="1100"/>
                                  <a:pt x="13" y="1100"/>
                                  <a:pt x="10" y="1100"/>
                                </a:cubicBezTo>
                                <a:cubicBezTo>
                                  <a:pt x="10" y="1067"/>
                                  <a:pt x="10" y="1034"/>
                                  <a:pt x="10" y="1001"/>
                                </a:cubicBezTo>
                                <a:cubicBezTo>
                                  <a:pt x="7" y="1001"/>
                                  <a:pt x="4" y="1001"/>
                                  <a:pt x="0" y="1001"/>
                                </a:cubicBezTo>
                                <a:cubicBezTo>
                                  <a:pt x="0" y="916"/>
                                  <a:pt x="0" y="831"/>
                                  <a:pt x="0" y="746"/>
                                </a:cubicBezTo>
                                <a:cubicBezTo>
                                  <a:pt x="4" y="746"/>
                                  <a:pt x="7" y="746"/>
                                  <a:pt x="10" y="746"/>
                                </a:cubicBezTo>
                                <a:cubicBezTo>
                                  <a:pt x="10" y="730"/>
                                  <a:pt x="10" y="713"/>
                                  <a:pt x="10" y="697"/>
                                </a:cubicBezTo>
                                <a:cubicBezTo>
                                  <a:pt x="13" y="697"/>
                                  <a:pt x="17" y="697"/>
                                  <a:pt x="20" y="697"/>
                                </a:cubicBezTo>
                                <a:cubicBezTo>
                                  <a:pt x="20" y="684"/>
                                  <a:pt x="20" y="671"/>
                                  <a:pt x="20" y="658"/>
                                </a:cubicBezTo>
                                <a:cubicBezTo>
                                  <a:pt x="23" y="658"/>
                                  <a:pt x="27" y="658"/>
                                  <a:pt x="30" y="658"/>
                                </a:cubicBezTo>
                                <a:cubicBezTo>
                                  <a:pt x="30" y="648"/>
                                  <a:pt x="30" y="638"/>
                                  <a:pt x="30" y="628"/>
                                </a:cubicBezTo>
                                <a:cubicBezTo>
                                  <a:pt x="33" y="628"/>
                                  <a:pt x="36" y="628"/>
                                  <a:pt x="40" y="628"/>
                                </a:cubicBezTo>
                                <a:cubicBezTo>
                                  <a:pt x="40" y="615"/>
                                  <a:pt x="40" y="602"/>
                                  <a:pt x="40" y="589"/>
                                </a:cubicBezTo>
                                <a:cubicBezTo>
                                  <a:pt x="43" y="589"/>
                                  <a:pt x="46" y="589"/>
                                  <a:pt x="49" y="589"/>
                                </a:cubicBezTo>
                                <a:cubicBezTo>
                                  <a:pt x="49" y="579"/>
                                  <a:pt x="49" y="569"/>
                                  <a:pt x="49" y="560"/>
                                </a:cubicBezTo>
                                <a:cubicBezTo>
                                  <a:pt x="53" y="560"/>
                                  <a:pt x="56" y="560"/>
                                  <a:pt x="59" y="560"/>
                                </a:cubicBezTo>
                                <a:cubicBezTo>
                                  <a:pt x="59" y="546"/>
                                  <a:pt x="59" y="533"/>
                                  <a:pt x="59" y="520"/>
                                </a:cubicBezTo>
                                <a:cubicBezTo>
                                  <a:pt x="63" y="520"/>
                                  <a:pt x="66" y="520"/>
                                  <a:pt x="69" y="520"/>
                                </a:cubicBezTo>
                                <a:cubicBezTo>
                                  <a:pt x="69" y="504"/>
                                  <a:pt x="69" y="487"/>
                                  <a:pt x="69" y="471"/>
                                </a:cubicBezTo>
                                <a:cubicBezTo>
                                  <a:pt x="72" y="471"/>
                                  <a:pt x="76" y="471"/>
                                  <a:pt x="79" y="471"/>
                                </a:cubicBezTo>
                                <a:cubicBezTo>
                                  <a:pt x="79" y="422"/>
                                  <a:pt x="79" y="373"/>
                                  <a:pt x="79" y="324"/>
                                </a:cubicBezTo>
                                <a:cubicBezTo>
                                  <a:pt x="76" y="324"/>
                                  <a:pt x="72" y="324"/>
                                  <a:pt x="69" y="324"/>
                                </a:cubicBezTo>
                                <a:cubicBezTo>
                                  <a:pt x="69" y="307"/>
                                  <a:pt x="69" y="291"/>
                                  <a:pt x="69" y="275"/>
                                </a:cubicBezTo>
                                <a:cubicBezTo>
                                  <a:pt x="66" y="275"/>
                                  <a:pt x="63" y="275"/>
                                  <a:pt x="59" y="275"/>
                                </a:cubicBezTo>
                                <a:cubicBezTo>
                                  <a:pt x="59" y="258"/>
                                  <a:pt x="59" y="242"/>
                                  <a:pt x="59" y="226"/>
                                </a:cubicBezTo>
                                <a:cubicBezTo>
                                  <a:pt x="56" y="226"/>
                                  <a:pt x="53" y="226"/>
                                  <a:pt x="49" y="226"/>
                                </a:cubicBezTo>
                                <a:cubicBezTo>
                                  <a:pt x="49" y="206"/>
                                  <a:pt x="49" y="186"/>
                                  <a:pt x="49" y="167"/>
                                </a:cubicBezTo>
                                <a:cubicBezTo>
                                  <a:pt x="46" y="167"/>
                                  <a:pt x="43" y="167"/>
                                  <a:pt x="40" y="167"/>
                                </a:cubicBezTo>
                                <a:cubicBezTo>
                                  <a:pt x="40" y="137"/>
                                  <a:pt x="40" y="108"/>
                                  <a:pt x="40" y="78"/>
                                </a:cubicBezTo>
                                <a:cubicBezTo>
                                  <a:pt x="36" y="78"/>
                                  <a:pt x="33" y="78"/>
                                  <a:pt x="30" y="78"/>
                                </a:cubicBezTo>
                                <a:cubicBezTo>
                                  <a:pt x="30" y="62"/>
                                  <a:pt x="30" y="46"/>
                                  <a:pt x="30" y="29"/>
                                </a:cubicBezTo>
                                <a:cubicBezTo>
                                  <a:pt x="33" y="29"/>
                                  <a:pt x="36" y="29"/>
                                  <a:pt x="40" y="29"/>
                                </a:cubicBezTo>
                                <a:cubicBezTo>
                                  <a:pt x="40" y="19"/>
                                  <a:pt x="40" y="9"/>
                                  <a:pt x="40" y="0"/>
                                </a:cubicBezTo>
                                <a:close/>
                              </a:path>
                            </a:pathLst>
                          </a:custGeom>
                          <a:solidFill>
                            <a:srgbClr val="EE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766"/>
                        <wps:cNvSpPr>
                          <a:spLocks/>
                        </wps:cNvSpPr>
                        <wps:spPr bwMode="auto">
                          <a:xfrm>
                            <a:off x="579" y="8091"/>
                            <a:ext cx="967" cy="5842"/>
                          </a:xfrm>
                          <a:custGeom>
                            <a:avLst/>
                            <a:gdLst>
                              <a:gd name="T0" fmla="*/ 1905 w 1934"/>
                              <a:gd name="T1" fmla="*/ 1021 h 11685"/>
                              <a:gd name="T2" fmla="*/ 1895 w 1934"/>
                              <a:gd name="T3" fmla="*/ 5528 h 11685"/>
                              <a:gd name="T4" fmla="*/ 1836 w 1934"/>
                              <a:gd name="T5" fmla="*/ 11675 h 11685"/>
                              <a:gd name="T6" fmla="*/ 1767 w 1934"/>
                              <a:gd name="T7" fmla="*/ 11567 h 11685"/>
                              <a:gd name="T8" fmla="*/ 1708 w 1934"/>
                              <a:gd name="T9" fmla="*/ 11410 h 11685"/>
                              <a:gd name="T10" fmla="*/ 1640 w 1934"/>
                              <a:gd name="T11" fmla="*/ 11272 h 11685"/>
                              <a:gd name="T12" fmla="*/ 1581 w 1934"/>
                              <a:gd name="T13" fmla="*/ 11135 h 11685"/>
                              <a:gd name="T14" fmla="*/ 1512 w 1934"/>
                              <a:gd name="T15" fmla="*/ 11046 h 11685"/>
                              <a:gd name="T16" fmla="*/ 1453 w 1934"/>
                              <a:gd name="T17" fmla="*/ 10978 h 11685"/>
                              <a:gd name="T18" fmla="*/ 1384 w 1934"/>
                              <a:gd name="T19" fmla="*/ 10919 h 11685"/>
                              <a:gd name="T20" fmla="*/ 1326 w 1934"/>
                              <a:gd name="T21" fmla="*/ 10821 h 11685"/>
                              <a:gd name="T22" fmla="*/ 1257 w 1934"/>
                              <a:gd name="T23" fmla="*/ 10713 h 11685"/>
                              <a:gd name="T24" fmla="*/ 1198 w 1934"/>
                              <a:gd name="T25" fmla="*/ 10555 h 11685"/>
                              <a:gd name="T26" fmla="*/ 1129 w 1934"/>
                              <a:gd name="T27" fmla="*/ 10418 h 11685"/>
                              <a:gd name="T28" fmla="*/ 1070 w 1934"/>
                              <a:gd name="T29" fmla="*/ 10300 h 11685"/>
                              <a:gd name="T30" fmla="*/ 1001 w 1934"/>
                              <a:gd name="T31" fmla="*/ 10212 h 11685"/>
                              <a:gd name="T32" fmla="*/ 943 w 1934"/>
                              <a:gd name="T33" fmla="*/ 10114 h 11685"/>
                              <a:gd name="T34" fmla="*/ 874 w 1934"/>
                              <a:gd name="T35" fmla="*/ 10035 h 11685"/>
                              <a:gd name="T36" fmla="*/ 815 w 1934"/>
                              <a:gd name="T37" fmla="*/ 9907 h 11685"/>
                              <a:gd name="T38" fmla="*/ 746 w 1934"/>
                              <a:gd name="T39" fmla="*/ 9750 h 11685"/>
                              <a:gd name="T40" fmla="*/ 687 w 1934"/>
                              <a:gd name="T41" fmla="*/ 9358 h 11685"/>
                              <a:gd name="T42" fmla="*/ 619 w 1934"/>
                              <a:gd name="T43" fmla="*/ 9210 h 11685"/>
                              <a:gd name="T44" fmla="*/ 560 w 1934"/>
                              <a:gd name="T45" fmla="*/ 9132 h 11685"/>
                              <a:gd name="T46" fmla="*/ 491 w 1934"/>
                              <a:gd name="T47" fmla="*/ 8984 h 11685"/>
                              <a:gd name="T48" fmla="*/ 432 w 1934"/>
                              <a:gd name="T49" fmla="*/ 8651 h 11685"/>
                              <a:gd name="T50" fmla="*/ 344 w 1934"/>
                              <a:gd name="T51" fmla="*/ 8562 h 11685"/>
                              <a:gd name="T52" fmla="*/ 285 w 1934"/>
                              <a:gd name="T53" fmla="*/ 8071 h 11685"/>
                              <a:gd name="T54" fmla="*/ 216 w 1934"/>
                              <a:gd name="T55" fmla="*/ 7826 h 11685"/>
                              <a:gd name="T56" fmla="*/ 177 w 1934"/>
                              <a:gd name="T57" fmla="*/ 7217 h 11685"/>
                              <a:gd name="T58" fmla="*/ 128 w 1934"/>
                              <a:gd name="T59" fmla="*/ 6765 h 11685"/>
                              <a:gd name="T60" fmla="*/ 108 w 1934"/>
                              <a:gd name="T61" fmla="*/ 6255 h 11685"/>
                              <a:gd name="T62" fmla="*/ 39 w 1934"/>
                              <a:gd name="T63" fmla="*/ 6098 h 11685"/>
                              <a:gd name="T64" fmla="*/ 20 w 1934"/>
                              <a:gd name="T65" fmla="*/ 5342 h 11685"/>
                              <a:gd name="T66" fmla="*/ 88 w 1934"/>
                              <a:gd name="T67" fmla="*/ 5155 h 11685"/>
                              <a:gd name="T68" fmla="*/ 147 w 1934"/>
                              <a:gd name="T69" fmla="*/ 4939 h 11685"/>
                              <a:gd name="T70" fmla="*/ 118 w 1934"/>
                              <a:gd name="T71" fmla="*/ 4762 h 11685"/>
                              <a:gd name="T72" fmla="*/ 177 w 1934"/>
                              <a:gd name="T73" fmla="*/ 4173 h 11685"/>
                              <a:gd name="T74" fmla="*/ 245 w 1934"/>
                              <a:gd name="T75" fmla="*/ 3849 h 11685"/>
                              <a:gd name="T76" fmla="*/ 304 w 1934"/>
                              <a:gd name="T77" fmla="*/ 3564 h 11685"/>
                              <a:gd name="T78" fmla="*/ 373 w 1934"/>
                              <a:gd name="T79" fmla="*/ 3348 h 11685"/>
                              <a:gd name="T80" fmla="*/ 432 w 1934"/>
                              <a:gd name="T81" fmla="*/ 3142 h 11685"/>
                              <a:gd name="T82" fmla="*/ 501 w 1934"/>
                              <a:gd name="T83" fmla="*/ 2975 h 11685"/>
                              <a:gd name="T84" fmla="*/ 560 w 1934"/>
                              <a:gd name="T85" fmla="*/ 2769 h 11685"/>
                              <a:gd name="T86" fmla="*/ 628 w 1934"/>
                              <a:gd name="T87" fmla="*/ 2592 h 11685"/>
                              <a:gd name="T88" fmla="*/ 687 w 1934"/>
                              <a:gd name="T89" fmla="*/ 2376 h 11685"/>
                              <a:gd name="T90" fmla="*/ 756 w 1934"/>
                              <a:gd name="T91" fmla="*/ 2200 h 11685"/>
                              <a:gd name="T92" fmla="*/ 815 w 1934"/>
                              <a:gd name="T93" fmla="*/ 2003 h 11685"/>
                              <a:gd name="T94" fmla="*/ 884 w 1934"/>
                              <a:gd name="T95" fmla="*/ 1836 h 11685"/>
                              <a:gd name="T96" fmla="*/ 943 w 1934"/>
                              <a:gd name="T97" fmla="*/ 1659 h 11685"/>
                              <a:gd name="T98" fmla="*/ 1011 w 1934"/>
                              <a:gd name="T99" fmla="*/ 1522 h 11685"/>
                              <a:gd name="T100" fmla="*/ 1070 w 1934"/>
                              <a:gd name="T101" fmla="*/ 1365 h 11685"/>
                              <a:gd name="T102" fmla="*/ 1139 w 1934"/>
                              <a:gd name="T103" fmla="*/ 1237 h 11685"/>
                              <a:gd name="T104" fmla="*/ 1198 w 1934"/>
                              <a:gd name="T105" fmla="*/ 1100 h 11685"/>
                              <a:gd name="T106" fmla="*/ 1267 w 1934"/>
                              <a:gd name="T107" fmla="*/ 1021 h 11685"/>
                              <a:gd name="T108" fmla="*/ 1335 w 1934"/>
                              <a:gd name="T109" fmla="*/ 953 h 11685"/>
                              <a:gd name="T110" fmla="*/ 1414 w 1934"/>
                              <a:gd name="T111" fmla="*/ 894 h 11685"/>
                              <a:gd name="T112" fmla="*/ 1453 w 1934"/>
                              <a:gd name="T113" fmla="*/ 609 h 11685"/>
                              <a:gd name="T114" fmla="*/ 1522 w 1934"/>
                              <a:gd name="T115" fmla="*/ 540 h 11685"/>
                              <a:gd name="T116" fmla="*/ 1581 w 1934"/>
                              <a:gd name="T117" fmla="*/ 462 h 11685"/>
                              <a:gd name="T118" fmla="*/ 1650 w 1934"/>
                              <a:gd name="T119" fmla="*/ 373 h 11685"/>
                              <a:gd name="T120" fmla="*/ 1708 w 1934"/>
                              <a:gd name="T121" fmla="*/ 275 h 11685"/>
                              <a:gd name="T122" fmla="*/ 1777 w 1934"/>
                              <a:gd name="T123" fmla="*/ 187 h 11685"/>
                              <a:gd name="T124" fmla="*/ 1836 w 1934"/>
                              <a:gd name="T125" fmla="*/ 39 h 116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34" h="11685">
                                <a:moveTo>
                                  <a:pt x="1846" y="0"/>
                                </a:moveTo>
                                <a:cubicBezTo>
                                  <a:pt x="1849" y="0"/>
                                  <a:pt x="1852" y="0"/>
                                  <a:pt x="1856" y="0"/>
                                </a:cubicBezTo>
                                <a:cubicBezTo>
                                  <a:pt x="1856" y="7"/>
                                  <a:pt x="1856" y="13"/>
                                  <a:pt x="1856" y="20"/>
                                </a:cubicBezTo>
                                <a:cubicBezTo>
                                  <a:pt x="1859" y="20"/>
                                  <a:pt x="1862" y="20"/>
                                  <a:pt x="1866" y="20"/>
                                </a:cubicBezTo>
                                <a:cubicBezTo>
                                  <a:pt x="1866" y="43"/>
                                  <a:pt x="1866" y="66"/>
                                  <a:pt x="1866" y="89"/>
                                </a:cubicBezTo>
                                <a:cubicBezTo>
                                  <a:pt x="1869" y="89"/>
                                  <a:pt x="1872" y="89"/>
                                  <a:pt x="1875" y="89"/>
                                </a:cubicBezTo>
                                <a:cubicBezTo>
                                  <a:pt x="1875" y="128"/>
                                  <a:pt x="1875" y="167"/>
                                  <a:pt x="1875" y="206"/>
                                </a:cubicBezTo>
                                <a:cubicBezTo>
                                  <a:pt x="1879" y="206"/>
                                  <a:pt x="1882" y="206"/>
                                  <a:pt x="1885" y="206"/>
                                </a:cubicBezTo>
                                <a:cubicBezTo>
                                  <a:pt x="1885" y="268"/>
                                  <a:pt x="1885" y="331"/>
                                  <a:pt x="1885" y="393"/>
                                </a:cubicBezTo>
                                <a:cubicBezTo>
                                  <a:pt x="1888" y="393"/>
                                  <a:pt x="1892" y="393"/>
                                  <a:pt x="1895" y="393"/>
                                </a:cubicBezTo>
                                <a:cubicBezTo>
                                  <a:pt x="1895" y="478"/>
                                  <a:pt x="1895" y="563"/>
                                  <a:pt x="1895" y="648"/>
                                </a:cubicBezTo>
                                <a:cubicBezTo>
                                  <a:pt x="1898" y="648"/>
                                  <a:pt x="1902" y="648"/>
                                  <a:pt x="1905" y="648"/>
                                </a:cubicBezTo>
                                <a:cubicBezTo>
                                  <a:pt x="1905" y="772"/>
                                  <a:pt x="1905" y="897"/>
                                  <a:pt x="1905" y="1021"/>
                                </a:cubicBezTo>
                                <a:cubicBezTo>
                                  <a:pt x="1908" y="1021"/>
                                  <a:pt x="1911" y="1021"/>
                                  <a:pt x="1915" y="1021"/>
                                </a:cubicBezTo>
                                <a:cubicBezTo>
                                  <a:pt x="1915" y="1198"/>
                                  <a:pt x="1915" y="1375"/>
                                  <a:pt x="1915" y="1552"/>
                                </a:cubicBezTo>
                                <a:cubicBezTo>
                                  <a:pt x="1918" y="1552"/>
                                  <a:pt x="1921" y="1552"/>
                                  <a:pt x="1924" y="1552"/>
                                </a:cubicBezTo>
                                <a:cubicBezTo>
                                  <a:pt x="1924" y="1853"/>
                                  <a:pt x="1924" y="2154"/>
                                  <a:pt x="1924" y="2455"/>
                                </a:cubicBezTo>
                                <a:cubicBezTo>
                                  <a:pt x="1928" y="2455"/>
                                  <a:pt x="1931" y="2455"/>
                                  <a:pt x="1934" y="2455"/>
                                </a:cubicBezTo>
                                <a:cubicBezTo>
                                  <a:pt x="1934" y="2838"/>
                                  <a:pt x="1934" y="3221"/>
                                  <a:pt x="1934" y="3604"/>
                                </a:cubicBezTo>
                                <a:cubicBezTo>
                                  <a:pt x="1931" y="3604"/>
                                  <a:pt x="1928" y="3604"/>
                                  <a:pt x="1924" y="3604"/>
                                </a:cubicBezTo>
                                <a:cubicBezTo>
                                  <a:pt x="1924" y="3820"/>
                                  <a:pt x="1924" y="4036"/>
                                  <a:pt x="1924" y="4252"/>
                                </a:cubicBezTo>
                                <a:cubicBezTo>
                                  <a:pt x="1921" y="4252"/>
                                  <a:pt x="1918" y="4252"/>
                                  <a:pt x="1915" y="4252"/>
                                </a:cubicBezTo>
                                <a:cubicBezTo>
                                  <a:pt x="1915" y="4461"/>
                                  <a:pt x="1915" y="4671"/>
                                  <a:pt x="1915" y="4880"/>
                                </a:cubicBezTo>
                                <a:cubicBezTo>
                                  <a:pt x="1911" y="4880"/>
                                  <a:pt x="1908" y="4880"/>
                                  <a:pt x="1905" y="4880"/>
                                </a:cubicBezTo>
                                <a:cubicBezTo>
                                  <a:pt x="1905" y="5096"/>
                                  <a:pt x="1905" y="5312"/>
                                  <a:pt x="1905" y="5528"/>
                                </a:cubicBezTo>
                                <a:cubicBezTo>
                                  <a:pt x="1902" y="5528"/>
                                  <a:pt x="1898" y="5528"/>
                                  <a:pt x="1895" y="5528"/>
                                </a:cubicBezTo>
                                <a:cubicBezTo>
                                  <a:pt x="1895" y="5747"/>
                                  <a:pt x="1895" y="5967"/>
                                  <a:pt x="1895" y="6186"/>
                                </a:cubicBezTo>
                                <a:cubicBezTo>
                                  <a:pt x="1892" y="6186"/>
                                  <a:pt x="1888" y="6186"/>
                                  <a:pt x="1885" y="6186"/>
                                </a:cubicBezTo>
                                <a:cubicBezTo>
                                  <a:pt x="1885" y="6412"/>
                                  <a:pt x="1885" y="6638"/>
                                  <a:pt x="1885" y="6864"/>
                                </a:cubicBezTo>
                                <a:cubicBezTo>
                                  <a:pt x="1882" y="6864"/>
                                  <a:pt x="1879" y="6864"/>
                                  <a:pt x="1875" y="6864"/>
                                </a:cubicBezTo>
                                <a:cubicBezTo>
                                  <a:pt x="1875" y="7112"/>
                                  <a:pt x="1875" y="7361"/>
                                  <a:pt x="1875" y="7610"/>
                                </a:cubicBezTo>
                                <a:cubicBezTo>
                                  <a:pt x="1872" y="7610"/>
                                  <a:pt x="1869" y="7610"/>
                                  <a:pt x="1866" y="7610"/>
                                </a:cubicBezTo>
                                <a:cubicBezTo>
                                  <a:pt x="1866" y="7885"/>
                                  <a:pt x="1866" y="8160"/>
                                  <a:pt x="1866" y="8435"/>
                                </a:cubicBezTo>
                                <a:cubicBezTo>
                                  <a:pt x="1862" y="8435"/>
                                  <a:pt x="1859" y="8435"/>
                                  <a:pt x="1856" y="8435"/>
                                </a:cubicBezTo>
                                <a:cubicBezTo>
                                  <a:pt x="1856" y="8775"/>
                                  <a:pt x="1856" y="9115"/>
                                  <a:pt x="1856" y="9456"/>
                                </a:cubicBezTo>
                                <a:cubicBezTo>
                                  <a:pt x="1852" y="9456"/>
                                  <a:pt x="1849" y="9456"/>
                                  <a:pt x="1846" y="9456"/>
                                </a:cubicBezTo>
                                <a:cubicBezTo>
                                  <a:pt x="1846" y="10199"/>
                                  <a:pt x="1846" y="10942"/>
                                  <a:pt x="1846" y="11685"/>
                                </a:cubicBezTo>
                                <a:cubicBezTo>
                                  <a:pt x="1843" y="11685"/>
                                  <a:pt x="1839" y="11685"/>
                                  <a:pt x="1836" y="11685"/>
                                </a:cubicBezTo>
                                <a:cubicBezTo>
                                  <a:pt x="1836" y="11681"/>
                                  <a:pt x="1836" y="11678"/>
                                  <a:pt x="1836" y="11675"/>
                                </a:cubicBezTo>
                                <a:cubicBezTo>
                                  <a:pt x="1833" y="11675"/>
                                  <a:pt x="1830" y="11675"/>
                                  <a:pt x="1826" y="11675"/>
                                </a:cubicBezTo>
                                <a:cubicBezTo>
                                  <a:pt x="1826" y="11668"/>
                                  <a:pt x="1826" y="11662"/>
                                  <a:pt x="1826" y="11655"/>
                                </a:cubicBezTo>
                                <a:cubicBezTo>
                                  <a:pt x="1823" y="11655"/>
                                  <a:pt x="1820" y="11655"/>
                                  <a:pt x="1816" y="11655"/>
                                </a:cubicBezTo>
                                <a:cubicBezTo>
                                  <a:pt x="1816" y="11649"/>
                                  <a:pt x="1816" y="11642"/>
                                  <a:pt x="1816" y="11636"/>
                                </a:cubicBezTo>
                                <a:cubicBezTo>
                                  <a:pt x="1813" y="11636"/>
                                  <a:pt x="1810" y="11636"/>
                                  <a:pt x="1807" y="11636"/>
                                </a:cubicBezTo>
                                <a:cubicBezTo>
                                  <a:pt x="1807" y="11632"/>
                                  <a:pt x="1807" y="11629"/>
                                  <a:pt x="1807" y="11626"/>
                                </a:cubicBezTo>
                                <a:cubicBezTo>
                                  <a:pt x="1803" y="11626"/>
                                  <a:pt x="1800" y="11626"/>
                                  <a:pt x="1797" y="11626"/>
                                </a:cubicBezTo>
                                <a:cubicBezTo>
                                  <a:pt x="1797" y="11619"/>
                                  <a:pt x="1797" y="11613"/>
                                  <a:pt x="1797" y="11606"/>
                                </a:cubicBezTo>
                                <a:cubicBezTo>
                                  <a:pt x="1794" y="11606"/>
                                  <a:pt x="1790" y="11606"/>
                                  <a:pt x="1787" y="11606"/>
                                </a:cubicBezTo>
                                <a:cubicBezTo>
                                  <a:pt x="1787" y="11600"/>
                                  <a:pt x="1787" y="11593"/>
                                  <a:pt x="1787" y="11586"/>
                                </a:cubicBezTo>
                                <a:cubicBezTo>
                                  <a:pt x="1784" y="11586"/>
                                  <a:pt x="1780" y="11586"/>
                                  <a:pt x="1777" y="11586"/>
                                </a:cubicBezTo>
                                <a:cubicBezTo>
                                  <a:pt x="1777" y="11580"/>
                                  <a:pt x="1777" y="11573"/>
                                  <a:pt x="1777" y="11567"/>
                                </a:cubicBezTo>
                                <a:cubicBezTo>
                                  <a:pt x="1774" y="11567"/>
                                  <a:pt x="1771" y="11567"/>
                                  <a:pt x="1767" y="11567"/>
                                </a:cubicBezTo>
                                <a:cubicBezTo>
                                  <a:pt x="1767" y="11560"/>
                                  <a:pt x="1767" y="11554"/>
                                  <a:pt x="1767" y="11547"/>
                                </a:cubicBezTo>
                                <a:cubicBezTo>
                                  <a:pt x="1764" y="11547"/>
                                  <a:pt x="1761" y="11547"/>
                                  <a:pt x="1758" y="11547"/>
                                </a:cubicBezTo>
                                <a:cubicBezTo>
                                  <a:pt x="1758" y="11541"/>
                                  <a:pt x="1758" y="11534"/>
                                  <a:pt x="1758" y="11528"/>
                                </a:cubicBezTo>
                                <a:cubicBezTo>
                                  <a:pt x="1754" y="11528"/>
                                  <a:pt x="1751" y="11528"/>
                                  <a:pt x="1748" y="11528"/>
                                </a:cubicBezTo>
                                <a:cubicBezTo>
                                  <a:pt x="1748" y="11521"/>
                                  <a:pt x="1748" y="11514"/>
                                  <a:pt x="1748" y="11508"/>
                                </a:cubicBezTo>
                                <a:cubicBezTo>
                                  <a:pt x="1744" y="11508"/>
                                  <a:pt x="1741" y="11508"/>
                                  <a:pt x="1738" y="11508"/>
                                </a:cubicBezTo>
                                <a:cubicBezTo>
                                  <a:pt x="1738" y="11498"/>
                                  <a:pt x="1738" y="11488"/>
                                  <a:pt x="1738" y="11479"/>
                                </a:cubicBezTo>
                                <a:cubicBezTo>
                                  <a:pt x="1735" y="11479"/>
                                  <a:pt x="1731" y="11479"/>
                                  <a:pt x="1728" y="11479"/>
                                </a:cubicBezTo>
                                <a:cubicBezTo>
                                  <a:pt x="1728" y="11472"/>
                                  <a:pt x="1728" y="11465"/>
                                  <a:pt x="1728" y="11459"/>
                                </a:cubicBezTo>
                                <a:cubicBezTo>
                                  <a:pt x="1725" y="11459"/>
                                  <a:pt x="1722" y="11459"/>
                                  <a:pt x="1718" y="11459"/>
                                </a:cubicBezTo>
                                <a:cubicBezTo>
                                  <a:pt x="1718" y="11452"/>
                                  <a:pt x="1718" y="11446"/>
                                  <a:pt x="1718" y="11439"/>
                                </a:cubicBezTo>
                                <a:cubicBezTo>
                                  <a:pt x="1715" y="11439"/>
                                  <a:pt x="1712" y="11439"/>
                                  <a:pt x="1708" y="11439"/>
                                </a:cubicBezTo>
                                <a:cubicBezTo>
                                  <a:pt x="1708" y="11429"/>
                                  <a:pt x="1708" y="11420"/>
                                  <a:pt x="1708" y="11410"/>
                                </a:cubicBezTo>
                                <a:cubicBezTo>
                                  <a:pt x="1705" y="11410"/>
                                  <a:pt x="1702" y="11410"/>
                                  <a:pt x="1699" y="11410"/>
                                </a:cubicBezTo>
                                <a:cubicBezTo>
                                  <a:pt x="1699" y="11403"/>
                                  <a:pt x="1699" y="11397"/>
                                  <a:pt x="1699" y="11390"/>
                                </a:cubicBezTo>
                                <a:cubicBezTo>
                                  <a:pt x="1695" y="11390"/>
                                  <a:pt x="1692" y="11390"/>
                                  <a:pt x="1689" y="11390"/>
                                </a:cubicBezTo>
                                <a:cubicBezTo>
                                  <a:pt x="1689" y="11380"/>
                                  <a:pt x="1689" y="11370"/>
                                  <a:pt x="1689" y="11361"/>
                                </a:cubicBezTo>
                                <a:cubicBezTo>
                                  <a:pt x="1686" y="11361"/>
                                  <a:pt x="1682" y="11361"/>
                                  <a:pt x="1679" y="11361"/>
                                </a:cubicBezTo>
                                <a:cubicBezTo>
                                  <a:pt x="1679" y="11354"/>
                                  <a:pt x="1679" y="11348"/>
                                  <a:pt x="1679" y="11341"/>
                                </a:cubicBezTo>
                                <a:cubicBezTo>
                                  <a:pt x="1676" y="11341"/>
                                  <a:pt x="1672" y="11341"/>
                                  <a:pt x="1669" y="11341"/>
                                </a:cubicBezTo>
                                <a:cubicBezTo>
                                  <a:pt x="1669" y="11334"/>
                                  <a:pt x="1669" y="11328"/>
                                  <a:pt x="1669" y="11321"/>
                                </a:cubicBezTo>
                                <a:cubicBezTo>
                                  <a:pt x="1666" y="11321"/>
                                  <a:pt x="1663" y="11321"/>
                                  <a:pt x="1659" y="11321"/>
                                </a:cubicBezTo>
                                <a:cubicBezTo>
                                  <a:pt x="1659" y="11312"/>
                                  <a:pt x="1659" y="11302"/>
                                  <a:pt x="1659" y="11292"/>
                                </a:cubicBezTo>
                                <a:cubicBezTo>
                                  <a:pt x="1656" y="11292"/>
                                  <a:pt x="1653" y="11292"/>
                                  <a:pt x="1650" y="11292"/>
                                </a:cubicBezTo>
                                <a:cubicBezTo>
                                  <a:pt x="1650" y="11285"/>
                                  <a:pt x="1650" y="11279"/>
                                  <a:pt x="1650" y="11272"/>
                                </a:cubicBezTo>
                                <a:cubicBezTo>
                                  <a:pt x="1646" y="11272"/>
                                  <a:pt x="1643" y="11272"/>
                                  <a:pt x="1640" y="11272"/>
                                </a:cubicBezTo>
                                <a:cubicBezTo>
                                  <a:pt x="1640" y="11266"/>
                                  <a:pt x="1640" y="11259"/>
                                  <a:pt x="1640" y="11253"/>
                                </a:cubicBezTo>
                                <a:cubicBezTo>
                                  <a:pt x="1636" y="11253"/>
                                  <a:pt x="1633" y="11253"/>
                                  <a:pt x="1630" y="11253"/>
                                </a:cubicBezTo>
                                <a:cubicBezTo>
                                  <a:pt x="1630" y="11246"/>
                                  <a:pt x="1630" y="11240"/>
                                  <a:pt x="1630" y="11233"/>
                                </a:cubicBezTo>
                                <a:cubicBezTo>
                                  <a:pt x="1627" y="11233"/>
                                  <a:pt x="1623" y="11233"/>
                                  <a:pt x="1620" y="11233"/>
                                </a:cubicBezTo>
                                <a:cubicBezTo>
                                  <a:pt x="1620" y="11226"/>
                                  <a:pt x="1620" y="11220"/>
                                  <a:pt x="1620" y="11213"/>
                                </a:cubicBezTo>
                                <a:cubicBezTo>
                                  <a:pt x="1617" y="11213"/>
                                  <a:pt x="1614" y="11213"/>
                                  <a:pt x="1610" y="11213"/>
                                </a:cubicBezTo>
                                <a:cubicBezTo>
                                  <a:pt x="1610" y="11207"/>
                                  <a:pt x="1610" y="11200"/>
                                  <a:pt x="1610" y="11194"/>
                                </a:cubicBezTo>
                                <a:cubicBezTo>
                                  <a:pt x="1607" y="11194"/>
                                  <a:pt x="1604" y="11194"/>
                                  <a:pt x="1600" y="11194"/>
                                </a:cubicBezTo>
                                <a:cubicBezTo>
                                  <a:pt x="1600" y="11187"/>
                                  <a:pt x="1600" y="11181"/>
                                  <a:pt x="1600" y="11174"/>
                                </a:cubicBezTo>
                                <a:cubicBezTo>
                                  <a:pt x="1597" y="11174"/>
                                  <a:pt x="1594" y="11174"/>
                                  <a:pt x="1591" y="11174"/>
                                </a:cubicBezTo>
                                <a:cubicBezTo>
                                  <a:pt x="1591" y="11168"/>
                                  <a:pt x="1591" y="11161"/>
                                  <a:pt x="1591" y="11154"/>
                                </a:cubicBezTo>
                                <a:cubicBezTo>
                                  <a:pt x="1587" y="11154"/>
                                  <a:pt x="1584" y="11154"/>
                                  <a:pt x="1581" y="11154"/>
                                </a:cubicBezTo>
                                <a:cubicBezTo>
                                  <a:pt x="1581" y="11148"/>
                                  <a:pt x="1581" y="11141"/>
                                  <a:pt x="1581" y="11135"/>
                                </a:cubicBezTo>
                                <a:cubicBezTo>
                                  <a:pt x="1578" y="11135"/>
                                  <a:pt x="1574" y="11135"/>
                                  <a:pt x="1571" y="11135"/>
                                </a:cubicBezTo>
                                <a:cubicBezTo>
                                  <a:pt x="1571" y="11128"/>
                                  <a:pt x="1571" y="11122"/>
                                  <a:pt x="1571" y="11115"/>
                                </a:cubicBezTo>
                                <a:cubicBezTo>
                                  <a:pt x="1568" y="11115"/>
                                  <a:pt x="1564" y="11115"/>
                                  <a:pt x="1561" y="11115"/>
                                </a:cubicBezTo>
                                <a:cubicBezTo>
                                  <a:pt x="1561" y="11112"/>
                                  <a:pt x="1561" y="11109"/>
                                  <a:pt x="1561" y="11105"/>
                                </a:cubicBezTo>
                                <a:cubicBezTo>
                                  <a:pt x="1558" y="11105"/>
                                  <a:pt x="1555" y="11105"/>
                                  <a:pt x="1551" y="11105"/>
                                </a:cubicBezTo>
                                <a:cubicBezTo>
                                  <a:pt x="1551" y="11099"/>
                                  <a:pt x="1551" y="11092"/>
                                  <a:pt x="1551" y="11086"/>
                                </a:cubicBezTo>
                                <a:cubicBezTo>
                                  <a:pt x="1548" y="11086"/>
                                  <a:pt x="1545" y="11086"/>
                                  <a:pt x="1542" y="11086"/>
                                </a:cubicBezTo>
                                <a:cubicBezTo>
                                  <a:pt x="1542" y="11082"/>
                                  <a:pt x="1542" y="11079"/>
                                  <a:pt x="1542" y="11076"/>
                                </a:cubicBezTo>
                                <a:cubicBezTo>
                                  <a:pt x="1538" y="11076"/>
                                  <a:pt x="1535" y="11076"/>
                                  <a:pt x="1532" y="11076"/>
                                </a:cubicBezTo>
                                <a:cubicBezTo>
                                  <a:pt x="1532" y="11073"/>
                                  <a:pt x="1532" y="11069"/>
                                  <a:pt x="1532" y="11066"/>
                                </a:cubicBezTo>
                                <a:cubicBezTo>
                                  <a:pt x="1528" y="11066"/>
                                  <a:pt x="1525" y="11066"/>
                                  <a:pt x="1522" y="11066"/>
                                </a:cubicBezTo>
                                <a:cubicBezTo>
                                  <a:pt x="1522" y="11060"/>
                                  <a:pt x="1522" y="11053"/>
                                  <a:pt x="1522" y="11046"/>
                                </a:cubicBezTo>
                                <a:cubicBezTo>
                                  <a:pt x="1519" y="11046"/>
                                  <a:pt x="1515" y="11046"/>
                                  <a:pt x="1512" y="11046"/>
                                </a:cubicBezTo>
                                <a:cubicBezTo>
                                  <a:pt x="1512" y="11043"/>
                                  <a:pt x="1512" y="11040"/>
                                  <a:pt x="1512" y="11037"/>
                                </a:cubicBezTo>
                                <a:cubicBezTo>
                                  <a:pt x="1509" y="11037"/>
                                  <a:pt x="1506" y="11037"/>
                                  <a:pt x="1502" y="11037"/>
                                </a:cubicBezTo>
                                <a:cubicBezTo>
                                  <a:pt x="1502" y="11033"/>
                                  <a:pt x="1502" y="11030"/>
                                  <a:pt x="1502" y="11027"/>
                                </a:cubicBezTo>
                                <a:cubicBezTo>
                                  <a:pt x="1499" y="11027"/>
                                  <a:pt x="1496" y="11027"/>
                                  <a:pt x="1492" y="11027"/>
                                </a:cubicBezTo>
                                <a:cubicBezTo>
                                  <a:pt x="1492" y="11024"/>
                                  <a:pt x="1492" y="11020"/>
                                  <a:pt x="1492" y="11017"/>
                                </a:cubicBezTo>
                                <a:cubicBezTo>
                                  <a:pt x="1489" y="11017"/>
                                  <a:pt x="1486" y="11017"/>
                                  <a:pt x="1483" y="11017"/>
                                </a:cubicBezTo>
                                <a:cubicBezTo>
                                  <a:pt x="1483" y="11014"/>
                                  <a:pt x="1483" y="11010"/>
                                  <a:pt x="1483" y="11007"/>
                                </a:cubicBezTo>
                                <a:cubicBezTo>
                                  <a:pt x="1479" y="11007"/>
                                  <a:pt x="1476" y="11007"/>
                                  <a:pt x="1473" y="11007"/>
                                </a:cubicBezTo>
                                <a:cubicBezTo>
                                  <a:pt x="1473" y="11004"/>
                                  <a:pt x="1473" y="11001"/>
                                  <a:pt x="1473" y="10997"/>
                                </a:cubicBezTo>
                                <a:cubicBezTo>
                                  <a:pt x="1470" y="10997"/>
                                  <a:pt x="1466" y="10997"/>
                                  <a:pt x="1463" y="10997"/>
                                </a:cubicBezTo>
                                <a:cubicBezTo>
                                  <a:pt x="1463" y="10994"/>
                                  <a:pt x="1463" y="10991"/>
                                  <a:pt x="1463" y="10988"/>
                                </a:cubicBezTo>
                                <a:cubicBezTo>
                                  <a:pt x="1460" y="10988"/>
                                  <a:pt x="1456" y="10988"/>
                                  <a:pt x="1453" y="10988"/>
                                </a:cubicBezTo>
                                <a:cubicBezTo>
                                  <a:pt x="1453" y="10984"/>
                                  <a:pt x="1453" y="10981"/>
                                  <a:pt x="1453" y="10978"/>
                                </a:cubicBezTo>
                                <a:cubicBezTo>
                                  <a:pt x="1450" y="10978"/>
                                  <a:pt x="1447" y="10978"/>
                                  <a:pt x="1443" y="10978"/>
                                </a:cubicBezTo>
                                <a:cubicBezTo>
                                  <a:pt x="1443" y="10974"/>
                                  <a:pt x="1443" y="10971"/>
                                  <a:pt x="1443" y="10968"/>
                                </a:cubicBezTo>
                                <a:cubicBezTo>
                                  <a:pt x="1440" y="10968"/>
                                  <a:pt x="1437" y="10968"/>
                                  <a:pt x="1433" y="10968"/>
                                </a:cubicBezTo>
                                <a:cubicBezTo>
                                  <a:pt x="1433" y="10965"/>
                                  <a:pt x="1433" y="10961"/>
                                  <a:pt x="1433" y="10958"/>
                                </a:cubicBezTo>
                                <a:cubicBezTo>
                                  <a:pt x="1430" y="10958"/>
                                  <a:pt x="1427" y="10958"/>
                                  <a:pt x="1424" y="10958"/>
                                </a:cubicBezTo>
                                <a:cubicBezTo>
                                  <a:pt x="1424" y="10955"/>
                                  <a:pt x="1424" y="10952"/>
                                  <a:pt x="1424" y="10948"/>
                                </a:cubicBezTo>
                                <a:cubicBezTo>
                                  <a:pt x="1420" y="10948"/>
                                  <a:pt x="1417" y="10948"/>
                                  <a:pt x="1414" y="10948"/>
                                </a:cubicBezTo>
                                <a:cubicBezTo>
                                  <a:pt x="1414" y="10945"/>
                                  <a:pt x="1414" y="10942"/>
                                  <a:pt x="1414" y="10938"/>
                                </a:cubicBezTo>
                                <a:cubicBezTo>
                                  <a:pt x="1411" y="10938"/>
                                  <a:pt x="1407" y="10938"/>
                                  <a:pt x="1404" y="10938"/>
                                </a:cubicBezTo>
                                <a:cubicBezTo>
                                  <a:pt x="1404" y="10935"/>
                                  <a:pt x="1404" y="10932"/>
                                  <a:pt x="1404" y="10929"/>
                                </a:cubicBezTo>
                                <a:cubicBezTo>
                                  <a:pt x="1401" y="10929"/>
                                  <a:pt x="1398" y="10929"/>
                                  <a:pt x="1394" y="10929"/>
                                </a:cubicBezTo>
                                <a:cubicBezTo>
                                  <a:pt x="1394" y="10925"/>
                                  <a:pt x="1394" y="10922"/>
                                  <a:pt x="1394" y="10919"/>
                                </a:cubicBezTo>
                                <a:cubicBezTo>
                                  <a:pt x="1391" y="10919"/>
                                  <a:pt x="1388" y="10919"/>
                                  <a:pt x="1384" y="10919"/>
                                </a:cubicBezTo>
                                <a:cubicBezTo>
                                  <a:pt x="1384" y="10915"/>
                                  <a:pt x="1384" y="10912"/>
                                  <a:pt x="1384" y="10909"/>
                                </a:cubicBezTo>
                                <a:cubicBezTo>
                                  <a:pt x="1381" y="10909"/>
                                  <a:pt x="1378" y="10909"/>
                                  <a:pt x="1375" y="10909"/>
                                </a:cubicBezTo>
                                <a:cubicBezTo>
                                  <a:pt x="1375" y="10902"/>
                                  <a:pt x="1375" y="10896"/>
                                  <a:pt x="1375" y="10889"/>
                                </a:cubicBezTo>
                                <a:cubicBezTo>
                                  <a:pt x="1371" y="10889"/>
                                  <a:pt x="1368" y="10889"/>
                                  <a:pt x="1365" y="10889"/>
                                </a:cubicBezTo>
                                <a:cubicBezTo>
                                  <a:pt x="1365" y="10886"/>
                                  <a:pt x="1365" y="10883"/>
                                  <a:pt x="1365" y="10880"/>
                                </a:cubicBezTo>
                                <a:cubicBezTo>
                                  <a:pt x="1361" y="10880"/>
                                  <a:pt x="1358" y="10880"/>
                                  <a:pt x="1355" y="10880"/>
                                </a:cubicBezTo>
                                <a:cubicBezTo>
                                  <a:pt x="1355" y="10876"/>
                                  <a:pt x="1355" y="10873"/>
                                  <a:pt x="1355" y="10870"/>
                                </a:cubicBezTo>
                                <a:cubicBezTo>
                                  <a:pt x="1352" y="10870"/>
                                  <a:pt x="1348" y="10870"/>
                                  <a:pt x="1345" y="10870"/>
                                </a:cubicBezTo>
                                <a:cubicBezTo>
                                  <a:pt x="1345" y="10863"/>
                                  <a:pt x="1345" y="10857"/>
                                  <a:pt x="1345" y="10850"/>
                                </a:cubicBezTo>
                                <a:cubicBezTo>
                                  <a:pt x="1342" y="10850"/>
                                  <a:pt x="1339" y="10850"/>
                                  <a:pt x="1335" y="10850"/>
                                </a:cubicBezTo>
                                <a:cubicBezTo>
                                  <a:pt x="1335" y="10847"/>
                                  <a:pt x="1335" y="10844"/>
                                  <a:pt x="1335" y="10840"/>
                                </a:cubicBezTo>
                                <a:cubicBezTo>
                                  <a:pt x="1332" y="10840"/>
                                  <a:pt x="1329" y="10840"/>
                                  <a:pt x="1326" y="10840"/>
                                </a:cubicBezTo>
                                <a:cubicBezTo>
                                  <a:pt x="1326" y="10834"/>
                                  <a:pt x="1326" y="10827"/>
                                  <a:pt x="1326" y="10821"/>
                                </a:cubicBezTo>
                                <a:cubicBezTo>
                                  <a:pt x="1322" y="10821"/>
                                  <a:pt x="1319" y="10821"/>
                                  <a:pt x="1316" y="10821"/>
                                </a:cubicBezTo>
                                <a:cubicBezTo>
                                  <a:pt x="1316" y="10814"/>
                                  <a:pt x="1316" y="10808"/>
                                  <a:pt x="1316" y="10801"/>
                                </a:cubicBezTo>
                                <a:cubicBezTo>
                                  <a:pt x="1312" y="10801"/>
                                  <a:pt x="1309" y="10801"/>
                                  <a:pt x="1306" y="10801"/>
                                </a:cubicBezTo>
                                <a:cubicBezTo>
                                  <a:pt x="1306" y="10798"/>
                                  <a:pt x="1306" y="10794"/>
                                  <a:pt x="1306" y="10791"/>
                                </a:cubicBezTo>
                                <a:cubicBezTo>
                                  <a:pt x="1303" y="10791"/>
                                  <a:pt x="1299" y="10791"/>
                                  <a:pt x="1296" y="10791"/>
                                </a:cubicBezTo>
                                <a:cubicBezTo>
                                  <a:pt x="1296" y="10785"/>
                                  <a:pt x="1296" y="10778"/>
                                  <a:pt x="1296" y="10771"/>
                                </a:cubicBezTo>
                                <a:cubicBezTo>
                                  <a:pt x="1293" y="10771"/>
                                  <a:pt x="1289" y="10771"/>
                                  <a:pt x="1286" y="10771"/>
                                </a:cubicBezTo>
                                <a:cubicBezTo>
                                  <a:pt x="1286" y="10765"/>
                                  <a:pt x="1286" y="10758"/>
                                  <a:pt x="1286" y="10752"/>
                                </a:cubicBezTo>
                                <a:cubicBezTo>
                                  <a:pt x="1283" y="10752"/>
                                  <a:pt x="1280" y="10752"/>
                                  <a:pt x="1276" y="10752"/>
                                </a:cubicBezTo>
                                <a:cubicBezTo>
                                  <a:pt x="1276" y="10745"/>
                                  <a:pt x="1276" y="10739"/>
                                  <a:pt x="1276" y="10732"/>
                                </a:cubicBezTo>
                                <a:cubicBezTo>
                                  <a:pt x="1273" y="10732"/>
                                  <a:pt x="1270" y="10732"/>
                                  <a:pt x="1267" y="10732"/>
                                </a:cubicBezTo>
                                <a:cubicBezTo>
                                  <a:pt x="1267" y="10726"/>
                                  <a:pt x="1267" y="10719"/>
                                  <a:pt x="1267" y="10713"/>
                                </a:cubicBezTo>
                                <a:cubicBezTo>
                                  <a:pt x="1263" y="10713"/>
                                  <a:pt x="1260" y="10713"/>
                                  <a:pt x="1257" y="10713"/>
                                </a:cubicBezTo>
                                <a:cubicBezTo>
                                  <a:pt x="1257" y="10706"/>
                                  <a:pt x="1257" y="10699"/>
                                  <a:pt x="1257" y="10693"/>
                                </a:cubicBezTo>
                                <a:cubicBezTo>
                                  <a:pt x="1253" y="10693"/>
                                  <a:pt x="1250" y="10693"/>
                                  <a:pt x="1247" y="10693"/>
                                </a:cubicBezTo>
                                <a:cubicBezTo>
                                  <a:pt x="1247" y="10686"/>
                                  <a:pt x="1247" y="10680"/>
                                  <a:pt x="1247" y="10673"/>
                                </a:cubicBezTo>
                                <a:cubicBezTo>
                                  <a:pt x="1244" y="10673"/>
                                  <a:pt x="1240" y="10673"/>
                                  <a:pt x="1237" y="10673"/>
                                </a:cubicBezTo>
                                <a:cubicBezTo>
                                  <a:pt x="1237" y="10667"/>
                                  <a:pt x="1237" y="10660"/>
                                  <a:pt x="1237" y="10654"/>
                                </a:cubicBezTo>
                                <a:cubicBezTo>
                                  <a:pt x="1234" y="10654"/>
                                  <a:pt x="1231" y="10654"/>
                                  <a:pt x="1227" y="10654"/>
                                </a:cubicBezTo>
                                <a:cubicBezTo>
                                  <a:pt x="1227" y="10647"/>
                                  <a:pt x="1227" y="10641"/>
                                  <a:pt x="1227" y="10634"/>
                                </a:cubicBezTo>
                                <a:cubicBezTo>
                                  <a:pt x="1224" y="10634"/>
                                  <a:pt x="1221" y="10634"/>
                                  <a:pt x="1217" y="10634"/>
                                </a:cubicBezTo>
                                <a:cubicBezTo>
                                  <a:pt x="1217" y="10624"/>
                                  <a:pt x="1217" y="10614"/>
                                  <a:pt x="1217" y="10605"/>
                                </a:cubicBezTo>
                                <a:cubicBezTo>
                                  <a:pt x="1214" y="10605"/>
                                  <a:pt x="1211" y="10605"/>
                                  <a:pt x="1208" y="10605"/>
                                </a:cubicBezTo>
                                <a:cubicBezTo>
                                  <a:pt x="1208" y="10598"/>
                                  <a:pt x="1208" y="10591"/>
                                  <a:pt x="1208" y="10585"/>
                                </a:cubicBezTo>
                                <a:cubicBezTo>
                                  <a:pt x="1204" y="10585"/>
                                  <a:pt x="1201" y="10585"/>
                                  <a:pt x="1198" y="10585"/>
                                </a:cubicBezTo>
                                <a:cubicBezTo>
                                  <a:pt x="1198" y="10575"/>
                                  <a:pt x="1198" y="10565"/>
                                  <a:pt x="1198" y="10555"/>
                                </a:cubicBezTo>
                                <a:cubicBezTo>
                                  <a:pt x="1195" y="10555"/>
                                  <a:pt x="1191" y="10555"/>
                                  <a:pt x="1188" y="10555"/>
                                </a:cubicBezTo>
                                <a:cubicBezTo>
                                  <a:pt x="1188" y="10546"/>
                                  <a:pt x="1188" y="10536"/>
                                  <a:pt x="1188" y="10526"/>
                                </a:cubicBezTo>
                                <a:cubicBezTo>
                                  <a:pt x="1185" y="10526"/>
                                  <a:pt x="1181" y="10526"/>
                                  <a:pt x="1178" y="10526"/>
                                </a:cubicBezTo>
                                <a:cubicBezTo>
                                  <a:pt x="1178" y="10519"/>
                                  <a:pt x="1178" y="10513"/>
                                  <a:pt x="1178" y="10506"/>
                                </a:cubicBezTo>
                                <a:cubicBezTo>
                                  <a:pt x="1175" y="10506"/>
                                  <a:pt x="1172" y="10506"/>
                                  <a:pt x="1168" y="10506"/>
                                </a:cubicBezTo>
                                <a:cubicBezTo>
                                  <a:pt x="1168" y="10497"/>
                                  <a:pt x="1168" y="10487"/>
                                  <a:pt x="1168" y="10477"/>
                                </a:cubicBezTo>
                                <a:cubicBezTo>
                                  <a:pt x="1165" y="10477"/>
                                  <a:pt x="1162" y="10477"/>
                                  <a:pt x="1159" y="10477"/>
                                </a:cubicBezTo>
                                <a:cubicBezTo>
                                  <a:pt x="1159" y="10470"/>
                                  <a:pt x="1159" y="10464"/>
                                  <a:pt x="1159" y="10457"/>
                                </a:cubicBezTo>
                                <a:cubicBezTo>
                                  <a:pt x="1155" y="10457"/>
                                  <a:pt x="1152" y="10457"/>
                                  <a:pt x="1149" y="10457"/>
                                </a:cubicBezTo>
                                <a:cubicBezTo>
                                  <a:pt x="1149" y="10451"/>
                                  <a:pt x="1149" y="10444"/>
                                  <a:pt x="1149" y="10438"/>
                                </a:cubicBezTo>
                                <a:cubicBezTo>
                                  <a:pt x="1145" y="10438"/>
                                  <a:pt x="1142" y="10438"/>
                                  <a:pt x="1139" y="10438"/>
                                </a:cubicBezTo>
                                <a:cubicBezTo>
                                  <a:pt x="1139" y="10431"/>
                                  <a:pt x="1139" y="10425"/>
                                  <a:pt x="1139" y="10418"/>
                                </a:cubicBezTo>
                                <a:cubicBezTo>
                                  <a:pt x="1136" y="10418"/>
                                  <a:pt x="1132" y="10418"/>
                                  <a:pt x="1129" y="10418"/>
                                </a:cubicBezTo>
                                <a:cubicBezTo>
                                  <a:pt x="1129" y="10412"/>
                                  <a:pt x="1129" y="10405"/>
                                  <a:pt x="1129" y="10398"/>
                                </a:cubicBezTo>
                                <a:cubicBezTo>
                                  <a:pt x="1126" y="10398"/>
                                  <a:pt x="1123" y="10398"/>
                                  <a:pt x="1119" y="10398"/>
                                </a:cubicBezTo>
                                <a:cubicBezTo>
                                  <a:pt x="1119" y="10392"/>
                                  <a:pt x="1119" y="10385"/>
                                  <a:pt x="1119" y="10379"/>
                                </a:cubicBezTo>
                                <a:cubicBezTo>
                                  <a:pt x="1116" y="10379"/>
                                  <a:pt x="1113" y="10379"/>
                                  <a:pt x="1109" y="10379"/>
                                </a:cubicBezTo>
                                <a:cubicBezTo>
                                  <a:pt x="1109" y="10372"/>
                                  <a:pt x="1109" y="10366"/>
                                  <a:pt x="1109" y="10359"/>
                                </a:cubicBezTo>
                                <a:cubicBezTo>
                                  <a:pt x="1106" y="10359"/>
                                  <a:pt x="1103" y="10359"/>
                                  <a:pt x="1100" y="10359"/>
                                </a:cubicBezTo>
                                <a:cubicBezTo>
                                  <a:pt x="1100" y="10356"/>
                                  <a:pt x="1100" y="10353"/>
                                  <a:pt x="1100" y="10349"/>
                                </a:cubicBezTo>
                                <a:cubicBezTo>
                                  <a:pt x="1096" y="10349"/>
                                  <a:pt x="1093" y="10349"/>
                                  <a:pt x="1090" y="10349"/>
                                </a:cubicBezTo>
                                <a:cubicBezTo>
                                  <a:pt x="1090" y="10343"/>
                                  <a:pt x="1090" y="10336"/>
                                  <a:pt x="1090" y="10330"/>
                                </a:cubicBezTo>
                                <a:cubicBezTo>
                                  <a:pt x="1087" y="10330"/>
                                  <a:pt x="1083" y="10330"/>
                                  <a:pt x="1080" y="10330"/>
                                </a:cubicBezTo>
                                <a:cubicBezTo>
                                  <a:pt x="1080" y="10323"/>
                                  <a:pt x="1080" y="10317"/>
                                  <a:pt x="1080" y="10310"/>
                                </a:cubicBezTo>
                                <a:cubicBezTo>
                                  <a:pt x="1077" y="10310"/>
                                  <a:pt x="1073" y="10310"/>
                                  <a:pt x="1070" y="10310"/>
                                </a:cubicBezTo>
                                <a:cubicBezTo>
                                  <a:pt x="1070" y="10307"/>
                                  <a:pt x="1070" y="10303"/>
                                  <a:pt x="1070" y="10300"/>
                                </a:cubicBezTo>
                                <a:cubicBezTo>
                                  <a:pt x="1067" y="10300"/>
                                  <a:pt x="1064" y="10300"/>
                                  <a:pt x="1060" y="10300"/>
                                </a:cubicBezTo>
                                <a:cubicBezTo>
                                  <a:pt x="1060" y="10294"/>
                                  <a:pt x="1060" y="10287"/>
                                  <a:pt x="1060" y="10281"/>
                                </a:cubicBezTo>
                                <a:cubicBezTo>
                                  <a:pt x="1057" y="10281"/>
                                  <a:pt x="1054" y="10281"/>
                                  <a:pt x="1051" y="10281"/>
                                </a:cubicBezTo>
                                <a:cubicBezTo>
                                  <a:pt x="1051" y="10277"/>
                                  <a:pt x="1051" y="10274"/>
                                  <a:pt x="1051" y="10271"/>
                                </a:cubicBezTo>
                                <a:cubicBezTo>
                                  <a:pt x="1047" y="10271"/>
                                  <a:pt x="1044" y="10271"/>
                                  <a:pt x="1041" y="10271"/>
                                </a:cubicBezTo>
                                <a:cubicBezTo>
                                  <a:pt x="1041" y="10264"/>
                                  <a:pt x="1041" y="10258"/>
                                  <a:pt x="1041" y="10251"/>
                                </a:cubicBezTo>
                                <a:cubicBezTo>
                                  <a:pt x="1037" y="10251"/>
                                  <a:pt x="1034" y="10251"/>
                                  <a:pt x="1031" y="10251"/>
                                </a:cubicBezTo>
                                <a:cubicBezTo>
                                  <a:pt x="1031" y="10248"/>
                                  <a:pt x="1031" y="10245"/>
                                  <a:pt x="1031" y="10241"/>
                                </a:cubicBezTo>
                                <a:cubicBezTo>
                                  <a:pt x="1028" y="10241"/>
                                  <a:pt x="1024" y="10241"/>
                                  <a:pt x="1021" y="10241"/>
                                </a:cubicBezTo>
                                <a:cubicBezTo>
                                  <a:pt x="1021" y="10238"/>
                                  <a:pt x="1021" y="10235"/>
                                  <a:pt x="1021" y="10231"/>
                                </a:cubicBezTo>
                                <a:cubicBezTo>
                                  <a:pt x="1018" y="10231"/>
                                  <a:pt x="1015" y="10231"/>
                                  <a:pt x="1011" y="10231"/>
                                </a:cubicBezTo>
                                <a:cubicBezTo>
                                  <a:pt x="1011" y="10225"/>
                                  <a:pt x="1011" y="10218"/>
                                  <a:pt x="1011" y="10212"/>
                                </a:cubicBezTo>
                                <a:cubicBezTo>
                                  <a:pt x="1008" y="10212"/>
                                  <a:pt x="1005" y="10212"/>
                                  <a:pt x="1001" y="10212"/>
                                </a:cubicBezTo>
                                <a:cubicBezTo>
                                  <a:pt x="1001" y="10209"/>
                                  <a:pt x="1001" y="10205"/>
                                  <a:pt x="1001" y="10202"/>
                                </a:cubicBezTo>
                                <a:cubicBezTo>
                                  <a:pt x="998" y="10202"/>
                                  <a:pt x="995" y="10202"/>
                                  <a:pt x="992" y="10202"/>
                                </a:cubicBezTo>
                                <a:cubicBezTo>
                                  <a:pt x="992" y="10195"/>
                                  <a:pt x="992" y="10189"/>
                                  <a:pt x="992" y="10182"/>
                                </a:cubicBezTo>
                                <a:cubicBezTo>
                                  <a:pt x="988" y="10182"/>
                                  <a:pt x="985" y="10182"/>
                                  <a:pt x="982" y="10182"/>
                                </a:cubicBezTo>
                                <a:cubicBezTo>
                                  <a:pt x="982" y="10179"/>
                                  <a:pt x="982" y="10176"/>
                                  <a:pt x="982" y="10172"/>
                                </a:cubicBezTo>
                                <a:cubicBezTo>
                                  <a:pt x="979" y="10172"/>
                                  <a:pt x="975" y="10172"/>
                                  <a:pt x="972" y="10172"/>
                                </a:cubicBezTo>
                                <a:cubicBezTo>
                                  <a:pt x="972" y="10169"/>
                                  <a:pt x="972" y="10166"/>
                                  <a:pt x="972" y="10163"/>
                                </a:cubicBezTo>
                                <a:cubicBezTo>
                                  <a:pt x="969" y="10163"/>
                                  <a:pt x="965" y="10163"/>
                                  <a:pt x="962" y="10163"/>
                                </a:cubicBezTo>
                                <a:cubicBezTo>
                                  <a:pt x="962" y="10156"/>
                                  <a:pt x="962" y="10150"/>
                                  <a:pt x="962" y="10143"/>
                                </a:cubicBezTo>
                                <a:cubicBezTo>
                                  <a:pt x="959" y="10143"/>
                                  <a:pt x="956" y="10143"/>
                                  <a:pt x="952" y="10143"/>
                                </a:cubicBezTo>
                                <a:cubicBezTo>
                                  <a:pt x="952" y="10140"/>
                                  <a:pt x="952" y="10137"/>
                                  <a:pt x="952" y="10133"/>
                                </a:cubicBezTo>
                                <a:cubicBezTo>
                                  <a:pt x="949" y="10133"/>
                                  <a:pt x="946" y="10133"/>
                                  <a:pt x="943" y="10133"/>
                                </a:cubicBezTo>
                                <a:cubicBezTo>
                                  <a:pt x="943" y="10127"/>
                                  <a:pt x="943" y="10120"/>
                                  <a:pt x="943" y="10114"/>
                                </a:cubicBezTo>
                                <a:cubicBezTo>
                                  <a:pt x="939" y="10114"/>
                                  <a:pt x="936" y="10114"/>
                                  <a:pt x="933" y="10114"/>
                                </a:cubicBezTo>
                                <a:cubicBezTo>
                                  <a:pt x="933" y="10110"/>
                                  <a:pt x="933" y="10107"/>
                                  <a:pt x="933" y="10104"/>
                                </a:cubicBezTo>
                                <a:cubicBezTo>
                                  <a:pt x="929" y="10104"/>
                                  <a:pt x="926" y="10104"/>
                                  <a:pt x="923" y="10104"/>
                                </a:cubicBezTo>
                                <a:cubicBezTo>
                                  <a:pt x="923" y="10097"/>
                                  <a:pt x="923" y="10091"/>
                                  <a:pt x="923" y="10084"/>
                                </a:cubicBezTo>
                                <a:cubicBezTo>
                                  <a:pt x="920" y="10084"/>
                                  <a:pt x="916" y="10084"/>
                                  <a:pt x="913" y="10084"/>
                                </a:cubicBezTo>
                                <a:cubicBezTo>
                                  <a:pt x="913" y="10081"/>
                                  <a:pt x="913" y="10078"/>
                                  <a:pt x="913" y="10074"/>
                                </a:cubicBezTo>
                                <a:cubicBezTo>
                                  <a:pt x="910" y="10074"/>
                                  <a:pt x="907" y="10074"/>
                                  <a:pt x="903" y="10074"/>
                                </a:cubicBezTo>
                                <a:cubicBezTo>
                                  <a:pt x="903" y="10071"/>
                                  <a:pt x="903" y="10068"/>
                                  <a:pt x="903" y="10065"/>
                                </a:cubicBezTo>
                                <a:cubicBezTo>
                                  <a:pt x="900" y="10065"/>
                                  <a:pt x="897" y="10065"/>
                                  <a:pt x="893" y="10065"/>
                                </a:cubicBezTo>
                                <a:cubicBezTo>
                                  <a:pt x="893" y="10058"/>
                                  <a:pt x="893" y="10051"/>
                                  <a:pt x="893" y="10045"/>
                                </a:cubicBezTo>
                                <a:cubicBezTo>
                                  <a:pt x="890" y="10045"/>
                                  <a:pt x="887" y="10045"/>
                                  <a:pt x="884" y="10045"/>
                                </a:cubicBezTo>
                                <a:cubicBezTo>
                                  <a:pt x="884" y="10042"/>
                                  <a:pt x="884" y="10038"/>
                                  <a:pt x="884" y="10035"/>
                                </a:cubicBezTo>
                                <a:cubicBezTo>
                                  <a:pt x="880" y="10035"/>
                                  <a:pt x="877" y="10035"/>
                                  <a:pt x="874" y="10035"/>
                                </a:cubicBezTo>
                                <a:cubicBezTo>
                                  <a:pt x="874" y="10029"/>
                                  <a:pt x="874" y="10022"/>
                                  <a:pt x="874" y="10015"/>
                                </a:cubicBezTo>
                                <a:cubicBezTo>
                                  <a:pt x="871" y="10015"/>
                                  <a:pt x="867" y="10015"/>
                                  <a:pt x="864" y="10015"/>
                                </a:cubicBezTo>
                                <a:cubicBezTo>
                                  <a:pt x="864" y="10009"/>
                                  <a:pt x="864" y="10002"/>
                                  <a:pt x="864" y="9996"/>
                                </a:cubicBezTo>
                                <a:cubicBezTo>
                                  <a:pt x="861" y="9996"/>
                                  <a:pt x="857" y="9996"/>
                                  <a:pt x="854" y="9996"/>
                                </a:cubicBezTo>
                                <a:cubicBezTo>
                                  <a:pt x="854" y="9993"/>
                                  <a:pt x="854" y="9989"/>
                                  <a:pt x="854" y="9986"/>
                                </a:cubicBezTo>
                                <a:cubicBezTo>
                                  <a:pt x="851" y="9986"/>
                                  <a:pt x="848" y="9986"/>
                                  <a:pt x="844" y="9986"/>
                                </a:cubicBezTo>
                                <a:cubicBezTo>
                                  <a:pt x="844" y="9979"/>
                                  <a:pt x="844" y="9973"/>
                                  <a:pt x="844" y="9966"/>
                                </a:cubicBezTo>
                                <a:cubicBezTo>
                                  <a:pt x="841" y="9966"/>
                                  <a:pt x="838" y="9966"/>
                                  <a:pt x="835" y="9966"/>
                                </a:cubicBezTo>
                                <a:cubicBezTo>
                                  <a:pt x="835" y="9960"/>
                                  <a:pt x="835" y="9953"/>
                                  <a:pt x="835" y="9947"/>
                                </a:cubicBezTo>
                                <a:cubicBezTo>
                                  <a:pt x="831" y="9947"/>
                                  <a:pt x="828" y="9947"/>
                                  <a:pt x="825" y="9947"/>
                                </a:cubicBezTo>
                                <a:cubicBezTo>
                                  <a:pt x="825" y="9940"/>
                                  <a:pt x="825" y="9934"/>
                                  <a:pt x="825" y="9927"/>
                                </a:cubicBezTo>
                                <a:cubicBezTo>
                                  <a:pt x="821" y="9927"/>
                                  <a:pt x="818" y="9927"/>
                                  <a:pt x="815" y="9927"/>
                                </a:cubicBezTo>
                                <a:cubicBezTo>
                                  <a:pt x="815" y="9921"/>
                                  <a:pt x="815" y="9914"/>
                                  <a:pt x="815" y="9907"/>
                                </a:cubicBezTo>
                                <a:cubicBezTo>
                                  <a:pt x="812" y="9907"/>
                                  <a:pt x="808" y="9907"/>
                                  <a:pt x="805" y="9907"/>
                                </a:cubicBezTo>
                                <a:cubicBezTo>
                                  <a:pt x="805" y="9901"/>
                                  <a:pt x="805" y="9894"/>
                                  <a:pt x="805" y="9888"/>
                                </a:cubicBezTo>
                                <a:cubicBezTo>
                                  <a:pt x="802" y="9888"/>
                                  <a:pt x="799" y="9888"/>
                                  <a:pt x="795" y="9888"/>
                                </a:cubicBezTo>
                                <a:cubicBezTo>
                                  <a:pt x="795" y="9881"/>
                                  <a:pt x="795" y="9875"/>
                                  <a:pt x="795" y="9868"/>
                                </a:cubicBezTo>
                                <a:cubicBezTo>
                                  <a:pt x="792" y="9868"/>
                                  <a:pt x="789" y="9868"/>
                                  <a:pt x="785" y="9868"/>
                                </a:cubicBezTo>
                                <a:cubicBezTo>
                                  <a:pt x="785" y="9862"/>
                                  <a:pt x="785" y="9855"/>
                                  <a:pt x="785" y="9848"/>
                                </a:cubicBezTo>
                                <a:cubicBezTo>
                                  <a:pt x="782" y="9848"/>
                                  <a:pt x="779" y="9848"/>
                                  <a:pt x="776" y="9848"/>
                                </a:cubicBezTo>
                                <a:cubicBezTo>
                                  <a:pt x="776" y="9839"/>
                                  <a:pt x="776" y="9829"/>
                                  <a:pt x="776" y="9819"/>
                                </a:cubicBezTo>
                                <a:cubicBezTo>
                                  <a:pt x="772" y="9819"/>
                                  <a:pt x="769" y="9819"/>
                                  <a:pt x="766" y="9819"/>
                                </a:cubicBezTo>
                                <a:cubicBezTo>
                                  <a:pt x="766" y="9809"/>
                                  <a:pt x="766" y="9799"/>
                                  <a:pt x="766" y="9790"/>
                                </a:cubicBezTo>
                                <a:cubicBezTo>
                                  <a:pt x="763" y="9790"/>
                                  <a:pt x="759" y="9790"/>
                                  <a:pt x="756" y="9790"/>
                                </a:cubicBezTo>
                                <a:cubicBezTo>
                                  <a:pt x="756" y="9776"/>
                                  <a:pt x="756" y="9763"/>
                                  <a:pt x="756" y="9750"/>
                                </a:cubicBezTo>
                                <a:cubicBezTo>
                                  <a:pt x="753" y="9750"/>
                                  <a:pt x="749" y="9750"/>
                                  <a:pt x="746" y="9750"/>
                                </a:cubicBezTo>
                                <a:cubicBezTo>
                                  <a:pt x="746" y="9731"/>
                                  <a:pt x="746" y="9711"/>
                                  <a:pt x="746" y="9691"/>
                                </a:cubicBezTo>
                                <a:cubicBezTo>
                                  <a:pt x="743" y="9691"/>
                                  <a:pt x="740" y="9691"/>
                                  <a:pt x="736" y="9691"/>
                                </a:cubicBezTo>
                                <a:cubicBezTo>
                                  <a:pt x="736" y="9672"/>
                                  <a:pt x="736" y="9652"/>
                                  <a:pt x="736" y="9632"/>
                                </a:cubicBezTo>
                                <a:cubicBezTo>
                                  <a:pt x="733" y="9632"/>
                                  <a:pt x="730" y="9632"/>
                                  <a:pt x="727" y="9632"/>
                                </a:cubicBezTo>
                                <a:cubicBezTo>
                                  <a:pt x="727" y="9610"/>
                                  <a:pt x="727" y="9587"/>
                                  <a:pt x="727" y="9564"/>
                                </a:cubicBezTo>
                                <a:cubicBezTo>
                                  <a:pt x="723" y="9564"/>
                                  <a:pt x="720" y="9564"/>
                                  <a:pt x="717" y="9564"/>
                                </a:cubicBezTo>
                                <a:cubicBezTo>
                                  <a:pt x="717" y="9544"/>
                                  <a:pt x="717" y="9524"/>
                                  <a:pt x="717" y="9505"/>
                                </a:cubicBezTo>
                                <a:cubicBezTo>
                                  <a:pt x="713" y="9505"/>
                                  <a:pt x="710" y="9505"/>
                                  <a:pt x="707" y="9505"/>
                                </a:cubicBezTo>
                                <a:cubicBezTo>
                                  <a:pt x="707" y="9485"/>
                                  <a:pt x="707" y="9466"/>
                                  <a:pt x="707" y="9446"/>
                                </a:cubicBezTo>
                                <a:cubicBezTo>
                                  <a:pt x="704" y="9446"/>
                                  <a:pt x="700" y="9446"/>
                                  <a:pt x="697" y="9446"/>
                                </a:cubicBezTo>
                                <a:cubicBezTo>
                                  <a:pt x="697" y="9430"/>
                                  <a:pt x="697" y="9413"/>
                                  <a:pt x="697" y="9397"/>
                                </a:cubicBezTo>
                                <a:cubicBezTo>
                                  <a:pt x="694" y="9397"/>
                                  <a:pt x="691" y="9397"/>
                                  <a:pt x="687" y="9397"/>
                                </a:cubicBezTo>
                                <a:cubicBezTo>
                                  <a:pt x="687" y="9384"/>
                                  <a:pt x="687" y="9371"/>
                                  <a:pt x="687" y="9358"/>
                                </a:cubicBezTo>
                                <a:cubicBezTo>
                                  <a:pt x="684" y="9358"/>
                                  <a:pt x="681" y="9358"/>
                                  <a:pt x="677" y="9358"/>
                                </a:cubicBezTo>
                                <a:cubicBezTo>
                                  <a:pt x="677" y="9348"/>
                                  <a:pt x="677" y="9338"/>
                                  <a:pt x="677" y="9328"/>
                                </a:cubicBezTo>
                                <a:cubicBezTo>
                                  <a:pt x="674" y="9328"/>
                                  <a:pt x="671" y="9328"/>
                                  <a:pt x="668" y="9328"/>
                                </a:cubicBezTo>
                                <a:cubicBezTo>
                                  <a:pt x="668" y="9318"/>
                                  <a:pt x="668" y="9308"/>
                                  <a:pt x="668" y="9299"/>
                                </a:cubicBezTo>
                                <a:cubicBezTo>
                                  <a:pt x="664" y="9299"/>
                                  <a:pt x="661" y="9299"/>
                                  <a:pt x="658" y="9299"/>
                                </a:cubicBezTo>
                                <a:cubicBezTo>
                                  <a:pt x="658" y="9289"/>
                                  <a:pt x="658" y="9279"/>
                                  <a:pt x="658" y="9269"/>
                                </a:cubicBezTo>
                                <a:cubicBezTo>
                                  <a:pt x="655" y="9269"/>
                                  <a:pt x="651" y="9269"/>
                                  <a:pt x="648" y="9269"/>
                                </a:cubicBezTo>
                                <a:cubicBezTo>
                                  <a:pt x="648" y="9263"/>
                                  <a:pt x="648" y="9256"/>
                                  <a:pt x="648" y="9250"/>
                                </a:cubicBezTo>
                                <a:cubicBezTo>
                                  <a:pt x="645" y="9250"/>
                                  <a:pt x="641" y="9250"/>
                                  <a:pt x="638" y="9250"/>
                                </a:cubicBezTo>
                                <a:cubicBezTo>
                                  <a:pt x="638" y="9243"/>
                                  <a:pt x="638" y="9236"/>
                                  <a:pt x="638" y="9230"/>
                                </a:cubicBezTo>
                                <a:cubicBezTo>
                                  <a:pt x="635" y="9230"/>
                                  <a:pt x="632" y="9230"/>
                                  <a:pt x="628" y="9230"/>
                                </a:cubicBezTo>
                                <a:cubicBezTo>
                                  <a:pt x="628" y="9223"/>
                                  <a:pt x="628" y="9217"/>
                                  <a:pt x="628" y="9210"/>
                                </a:cubicBezTo>
                                <a:cubicBezTo>
                                  <a:pt x="625" y="9210"/>
                                  <a:pt x="622" y="9210"/>
                                  <a:pt x="619" y="9210"/>
                                </a:cubicBezTo>
                                <a:cubicBezTo>
                                  <a:pt x="619" y="9204"/>
                                  <a:pt x="619" y="9197"/>
                                  <a:pt x="619" y="9191"/>
                                </a:cubicBezTo>
                                <a:cubicBezTo>
                                  <a:pt x="615" y="9191"/>
                                  <a:pt x="612" y="9191"/>
                                  <a:pt x="609" y="9191"/>
                                </a:cubicBezTo>
                                <a:cubicBezTo>
                                  <a:pt x="609" y="9187"/>
                                  <a:pt x="609" y="9184"/>
                                  <a:pt x="609" y="9181"/>
                                </a:cubicBezTo>
                                <a:cubicBezTo>
                                  <a:pt x="605" y="9181"/>
                                  <a:pt x="602" y="9181"/>
                                  <a:pt x="599" y="9181"/>
                                </a:cubicBezTo>
                                <a:cubicBezTo>
                                  <a:pt x="599" y="9178"/>
                                  <a:pt x="599" y="9174"/>
                                  <a:pt x="599" y="9171"/>
                                </a:cubicBezTo>
                                <a:cubicBezTo>
                                  <a:pt x="596" y="9171"/>
                                  <a:pt x="592" y="9171"/>
                                  <a:pt x="589" y="9171"/>
                                </a:cubicBezTo>
                                <a:cubicBezTo>
                                  <a:pt x="589" y="9168"/>
                                  <a:pt x="589" y="9164"/>
                                  <a:pt x="589" y="9161"/>
                                </a:cubicBezTo>
                                <a:cubicBezTo>
                                  <a:pt x="586" y="9161"/>
                                  <a:pt x="583" y="9161"/>
                                  <a:pt x="579" y="9161"/>
                                </a:cubicBezTo>
                                <a:cubicBezTo>
                                  <a:pt x="579" y="9158"/>
                                  <a:pt x="579" y="9155"/>
                                  <a:pt x="579" y="9151"/>
                                </a:cubicBezTo>
                                <a:cubicBezTo>
                                  <a:pt x="576" y="9151"/>
                                  <a:pt x="573" y="9151"/>
                                  <a:pt x="569" y="9151"/>
                                </a:cubicBezTo>
                                <a:cubicBezTo>
                                  <a:pt x="569" y="9148"/>
                                  <a:pt x="569" y="9145"/>
                                  <a:pt x="569" y="9142"/>
                                </a:cubicBezTo>
                                <a:cubicBezTo>
                                  <a:pt x="566" y="9142"/>
                                  <a:pt x="563" y="9142"/>
                                  <a:pt x="560" y="9142"/>
                                </a:cubicBezTo>
                                <a:cubicBezTo>
                                  <a:pt x="560" y="9138"/>
                                  <a:pt x="560" y="9135"/>
                                  <a:pt x="560" y="9132"/>
                                </a:cubicBezTo>
                                <a:cubicBezTo>
                                  <a:pt x="556" y="9132"/>
                                  <a:pt x="553" y="9132"/>
                                  <a:pt x="550" y="9132"/>
                                </a:cubicBezTo>
                                <a:cubicBezTo>
                                  <a:pt x="550" y="9128"/>
                                  <a:pt x="550" y="9125"/>
                                  <a:pt x="550" y="9122"/>
                                </a:cubicBezTo>
                                <a:cubicBezTo>
                                  <a:pt x="547" y="9122"/>
                                  <a:pt x="543" y="9122"/>
                                  <a:pt x="540" y="9122"/>
                                </a:cubicBezTo>
                                <a:cubicBezTo>
                                  <a:pt x="540" y="9119"/>
                                  <a:pt x="540" y="9115"/>
                                  <a:pt x="540" y="9112"/>
                                </a:cubicBezTo>
                                <a:cubicBezTo>
                                  <a:pt x="537" y="9112"/>
                                  <a:pt x="533" y="9112"/>
                                  <a:pt x="530" y="9112"/>
                                </a:cubicBezTo>
                                <a:cubicBezTo>
                                  <a:pt x="530" y="9106"/>
                                  <a:pt x="530" y="9099"/>
                                  <a:pt x="530" y="9092"/>
                                </a:cubicBezTo>
                                <a:cubicBezTo>
                                  <a:pt x="527" y="9092"/>
                                  <a:pt x="524" y="9092"/>
                                  <a:pt x="520" y="9092"/>
                                </a:cubicBezTo>
                                <a:cubicBezTo>
                                  <a:pt x="520" y="9086"/>
                                  <a:pt x="520" y="9079"/>
                                  <a:pt x="520" y="9073"/>
                                </a:cubicBezTo>
                                <a:cubicBezTo>
                                  <a:pt x="517" y="9073"/>
                                  <a:pt x="514" y="9073"/>
                                  <a:pt x="511" y="9073"/>
                                </a:cubicBezTo>
                                <a:cubicBezTo>
                                  <a:pt x="511" y="9060"/>
                                  <a:pt x="511" y="9047"/>
                                  <a:pt x="511" y="9034"/>
                                </a:cubicBezTo>
                                <a:cubicBezTo>
                                  <a:pt x="507" y="9034"/>
                                  <a:pt x="504" y="9034"/>
                                  <a:pt x="501" y="9034"/>
                                </a:cubicBezTo>
                                <a:cubicBezTo>
                                  <a:pt x="501" y="9017"/>
                                  <a:pt x="501" y="9001"/>
                                  <a:pt x="501" y="8984"/>
                                </a:cubicBezTo>
                                <a:cubicBezTo>
                                  <a:pt x="497" y="8984"/>
                                  <a:pt x="494" y="8984"/>
                                  <a:pt x="491" y="8984"/>
                                </a:cubicBezTo>
                                <a:cubicBezTo>
                                  <a:pt x="491" y="8965"/>
                                  <a:pt x="491" y="8945"/>
                                  <a:pt x="491" y="8926"/>
                                </a:cubicBezTo>
                                <a:cubicBezTo>
                                  <a:pt x="488" y="8926"/>
                                  <a:pt x="484" y="8926"/>
                                  <a:pt x="481" y="8926"/>
                                </a:cubicBezTo>
                                <a:cubicBezTo>
                                  <a:pt x="481" y="8906"/>
                                  <a:pt x="481" y="8886"/>
                                  <a:pt x="481" y="8867"/>
                                </a:cubicBezTo>
                                <a:cubicBezTo>
                                  <a:pt x="478" y="8867"/>
                                  <a:pt x="475" y="8867"/>
                                  <a:pt x="471" y="8867"/>
                                </a:cubicBezTo>
                                <a:cubicBezTo>
                                  <a:pt x="471" y="8847"/>
                                  <a:pt x="471" y="8827"/>
                                  <a:pt x="471" y="8808"/>
                                </a:cubicBezTo>
                                <a:cubicBezTo>
                                  <a:pt x="468" y="8808"/>
                                  <a:pt x="465" y="8808"/>
                                  <a:pt x="461" y="8808"/>
                                </a:cubicBezTo>
                                <a:cubicBezTo>
                                  <a:pt x="461" y="8791"/>
                                  <a:pt x="461" y="8775"/>
                                  <a:pt x="461" y="8759"/>
                                </a:cubicBezTo>
                                <a:cubicBezTo>
                                  <a:pt x="458" y="8759"/>
                                  <a:pt x="455" y="8759"/>
                                  <a:pt x="452" y="8759"/>
                                </a:cubicBezTo>
                                <a:cubicBezTo>
                                  <a:pt x="452" y="8746"/>
                                  <a:pt x="452" y="8732"/>
                                  <a:pt x="452" y="8719"/>
                                </a:cubicBezTo>
                                <a:cubicBezTo>
                                  <a:pt x="448" y="8719"/>
                                  <a:pt x="445" y="8719"/>
                                  <a:pt x="442" y="8719"/>
                                </a:cubicBezTo>
                                <a:cubicBezTo>
                                  <a:pt x="442" y="8706"/>
                                  <a:pt x="442" y="8693"/>
                                  <a:pt x="442" y="8680"/>
                                </a:cubicBezTo>
                                <a:cubicBezTo>
                                  <a:pt x="439" y="8680"/>
                                  <a:pt x="435" y="8680"/>
                                  <a:pt x="432" y="8680"/>
                                </a:cubicBezTo>
                                <a:cubicBezTo>
                                  <a:pt x="432" y="8670"/>
                                  <a:pt x="432" y="8660"/>
                                  <a:pt x="432" y="8651"/>
                                </a:cubicBezTo>
                                <a:cubicBezTo>
                                  <a:pt x="429" y="8651"/>
                                  <a:pt x="425" y="8651"/>
                                  <a:pt x="422" y="8651"/>
                                </a:cubicBezTo>
                                <a:cubicBezTo>
                                  <a:pt x="422" y="8641"/>
                                  <a:pt x="422" y="8631"/>
                                  <a:pt x="422" y="8621"/>
                                </a:cubicBezTo>
                                <a:cubicBezTo>
                                  <a:pt x="419" y="8621"/>
                                  <a:pt x="416" y="8621"/>
                                  <a:pt x="412" y="8621"/>
                                </a:cubicBezTo>
                                <a:cubicBezTo>
                                  <a:pt x="412" y="8618"/>
                                  <a:pt x="412" y="8615"/>
                                  <a:pt x="412" y="8611"/>
                                </a:cubicBezTo>
                                <a:cubicBezTo>
                                  <a:pt x="409" y="8611"/>
                                  <a:pt x="406" y="8611"/>
                                  <a:pt x="403" y="8611"/>
                                </a:cubicBezTo>
                                <a:cubicBezTo>
                                  <a:pt x="403" y="8605"/>
                                  <a:pt x="403" y="8598"/>
                                  <a:pt x="403" y="8592"/>
                                </a:cubicBezTo>
                                <a:cubicBezTo>
                                  <a:pt x="399" y="8592"/>
                                  <a:pt x="396" y="8592"/>
                                  <a:pt x="393" y="8592"/>
                                </a:cubicBezTo>
                                <a:cubicBezTo>
                                  <a:pt x="393" y="8588"/>
                                  <a:pt x="393" y="8585"/>
                                  <a:pt x="393" y="8582"/>
                                </a:cubicBezTo>
                                <a:cubicBezTo>
                                  <a:pt x="389" y="8582"/>
                                  <a:pt x="386" y="8582"/>
                                  <a:pt x="383" y="8582"/>
                                </a:cubicBezTo>
                                <a:cubicBezTo>
                                  <a:pt x="383" y="8579"/>
                                  <a:pt x="383" y="8575"/>
                                  <a:pt x="383" y="8572"/>
                                </a:cubicBezTo>
                                <a:cubicBezTo>
                                  <a:pt x="380" y="8572"/>
                                  <a:pt x="376" y="8572"/>
                                  <a:pt x="373" y="8572"/>
                                </a:cubicBezTo>
                                <a:cubicBezTo>
                                  <a:pt x="373" y="8569"/>
                                  <a:pt x="373" y="8565"/>
                                  <a:pt x="373" y="8562"/>
                                </a:cubicBezTo>
                                <a:cubicBezTo>
                                  <a:pt x="363" y="8562"/>
                                  <a:pt x="353" y="8562"/>
                                  <a:pt x="344" y="8562"/>
                                </a:cubicBezTo>
                                <a:cubicBezTo>
                                  <a:pt x="344" y="8520"/>
                                  <a:pt x="344" y="8477"/>
                                  <a:pt x="344" y="8435"/>
                                </a:cubicBezTo>
                                <a:cubicBezTo>
                                  <a:pt x="340" y="8435"/>
                                  <a:pt x="337" y="8435"/>
                                  <a:pt x="334" y="8435"/>
                                </a:cubicBezTo>
                                <a:cubicBezTo>
                                  <a:pt x="334" y="8405"/>
                                  <a:pt x="334" y="8376"/>
                                  <a:pt x="334" y="8346"/>
                                </a:cubicBezTo>
                                <a:cubicBezTo>
                                  <a:pt x="330" y="8346"/>
                                  <a:pt x="327" y="8346"/>
                                  <a:pt x="324" y="8346"/>
                                </a:cubicBezTo>
                                <a:cubicBezTo>
                                  <a:pt x="324" y="8323"/>
                                  <a:pt x="324" y="8300"/>
                                  <a:pt x="324" y="8278"/>
                                </a:cubicBezTo>
                                <a:cubicBezTo>
                                  <a:pt x="321" y="8278"/>
                                  <a:pt x="317" y="8278"/>
                                  <a:pt x="314" y="8278"/>
                                </a:cubicBezTo>
                                <a:cubicBezTo>
                                  <a:pt x="314" y="8258"/>
                                  <a:pt x="314" y="8238"/>
                                  <a:pt x="314" y="8219"/>
                                </a:cubicBezTo>
                                <a:cubicBezTo>
                                  <a:pt x="311" y="8219"/>
                                  <a:pt x="308" y="8219"/>
                                  <a:pt x="304" y="8219"/>
                                </a:cubicBezTo>
                                <a:cubicBezTo>
                                  <a:pt x="304" y="8202"/>
                                  <a:pt x="304" y="8186"/>
                                  <a:pt x="304" y="8169"/>
                                </a:cubicBezTo>
                                <a:cubicBezTo>
                                  <a:pt x="301" y="8169"/>
                                  <a:pt x="298" y="8169"/>
                                  <a:pt x="294" y="8169"/>
                                </a:cubicBezTo>
                                <a:cubicBezTo>
                                  <a:pt x="294" y="8153"/>
                                  <a:pt x="294" y="8137"/>
                                  <a:pt x="294" y="8120"/>
                                </a:cubicBezTo>
                                <a:cubicBezTo>
                                  <a:pt x="291" y="8120"/>
                                  <a:pt x="288" y="8120"/>
                                  <a:pt x="285" y="8120"/>
                                </a:cubicBezTo>
                                <a:cubicBezTo>
                                  <a:pt x="285" y="8104"/>
                                  <a:pt x="285" y="8088"/>
                                  <a:pt x="285" y="8071"/>
                                </a:cubicBezTo>
                                <a:cubicBezTo>
                                  <a:pt x="281" y="8071"/>
                                  <a:pt x="278" y="8071"/>
                                  <a:pt x="275" y="8071"/>
                                </a:cubicBezTo>
                                <a:cubicBezTo>
                                  <a:pt x="275" y="8058"/>
                                  <a:pt x="275" y="8045"/>
                                  <a:pt x="275" y="8032"/>
                                </a:cubicBezTo>
                                <a:cubicBezTo>
                                  <a:pt x="272" y="8032"/>
                                  <a:pt x="268" y="8032"/>
                                  <a:pt x="265" y="8032"/>
                                </a:cubicBezTo>
                                <a:cubicBezTo>
                                  <a:pt x="265" y="8016"/>
                                  <a:pt x="265" y="7999"/>
                                  <a:pt x="265" y="7983"/>
                                </a:cubicBezTo>
                                <a:cubicBezTo>
                                  <a:pt x="262" y="7983"/>
                                  <a:pt x="259" y="7983"/>
                                  <a:pt x="255" y="7983"/>
                                </a:cubicBezTo>
                                <a:cubicBezTo>
                                  <a:pt x="255" y="7970"/>
                                  <a:pt x="255" y="7957"/>
                                  <a:pt x="255" y="7944"/>
                                </a:cubicBezTo>
                                <a:cubicBezTo>
                                  <a:pt x="252" y="7944"/>
                                  <a:pt x="249" y="7944"/>
                                  <a:pt x="245" y="7944"/>
                                </a:cubicBezTo>
                                <a:cubicBezTo>
                                  <a:pt x="245" y="7931"/>
                                  <a:pt x="245" y="7917"/>
                                  <a:pt x="245" y="7904"/>
                                </a:cubicBezTo>
                                <a:cubicBezTo>
                                  <a:pt x="242" y="7904"/>
                                  <a:pt x="239" y="7904"/>
                                  <a:pt x="236" y="7904"/>
                                </a:cubicBezTo>
                                <a:cubicBezTo>
                                  <a:pt x="236" y="7891"/>
                                  <a:pt x="236" y="7878"/>
                                  <a:pt x="236" y="7865"/>
                                </a:cubicBezTo>
                                <a:cubicBezTo>
                                  <a:pt x="232" y="7865"/>
                                  <a:pt x="229" y="7865"/>
                                  <a:pt x="226" y="7865"/>
                                </a:cubicBezTo>
                                <a:cubicBezTo>
                                  <a:pt x="226" y="7852"/>
                                  <a:pt x="226" y="7839"/>
                                  <a:pt x="226" y="7826"/>
                                </a:cubicBezTo>
                                <a:cubicBezTo>
                                  <a:pt x="223" y="7826"/>
                                  <a:pt x="219" y="7826"/>
                                  <a:pt x="216" y="7826"/>
                                </a:cubicBezTo>
                                <a:cubicBezTo>
                                  <a:pt x="216" y="7813"/>
                                  <a:pt x="216" y="7800"/>
                                  <a:pt x="216" y="7787"/>
                                </a:cubicBezTo>
                                <a:cubicBezTo>
                                  <a:pt x="213" y="7787"/>
                                  <a:pt x="209" y="7787"/>
                                  <a:pt x="206" y="7787"/>
                                </a:cubicBezTo>
                                <a:cubicBezTo>
                                  <a:pt x="206" y="7773"/>
                                  <a:pt x="206" y="7760"/>
                                  <a:pt x="206" y="7747"/>
                                </a:cubicBezTo>
                                <a:cubicBezTo>
                                  <a:pt x="203" y="7747"/>
                                  <a:pt x="200" y="7747"/>
                                  <a:pt x="196" y="7747"/>
                                </a:cubicBezTo>
                                <a:cubicBezTo>
                                  <a:pt x="196" y="7731"/>
                                  <a:pt x="196" y="7715"/>
                                  <a:pt x="196" y="7698"/>
                                </a:cubicBezTo>
                                <a:cubicBezTo>
                                  <a:pt x="193" y="7698"/>
                                  <a:pt x="190" y="7698"/>
                                  <a:pt x="186" y="7698"/>
                                </a:cubicBezTo>
                                <a:cubicBezTo>
                                  <a:pt x="186" y="7682"/>
                                  <a:pt x="186" y="7665"/>
                                  <a:pt x="186" y="7649"/>
                                </a:cubicBezTo>
                                <a:cubicBezTo>
                                  <a:pt x="183" y="7649"/>
                                  <a:pt x="180" y="7649"/>
                                  <a:pt x="177" y="7649"/>
                                </a:cubicBezTo>
                                <a:cubicBezTo>
                                  <a:pt x="177" y="7613"/>
                                  <a:pt x="177" y="7577"/>
                                  <a:pt x="177" y="7541"/>
                                </a:cubicBezTo>
                                <a:cubicBezTo>
                                  <a:pt x="173" y="7541"/>
                                  <a:pt x="170" y="7541"/>
                                  <a:pt x="167" y="7541"/>
                                </a:cubicBezTo>
                                <a:cubicBezTo>
                                  <a:pt x="167" y="7528"/>
                                  <a:pt x="167" y="7515"/>
                                  <a:pt x="167" y="7502"/>
                                </a:cubicBezTo>
                                <a:cubicBezTo>
                                  <a:pt x="170" y="7502"/>
                                  <a:pt x="173" y="7502"/>
                                  <a:pt x="177" y="7502"/>
                                </a:cubicBezTo>
                                <a:cubicBezTo>
                                  <a:pt x="177" y="7407"/>
                                  <a:pt x="177" y="7312"/>
                                  <a:pt x="177" y="7217"/>
                                </a:cubicBezTo>
                                <a:cubicBezTo>
                                  <a:pt x="173" y="7217"/>
                                  <a:pt x="170" y="7217"/>
                                  <a:pt x="167" y="7217"/>
                                </a:cubicBezTo>
                                <a:cubicBezTo>
                                  <a:pt x="167" y="7197"/>
                                  <a:pt x="167" y="7178"/>
                                  <a:pt x="167" y="7158"/>
                                </a:cubicBezTo>
                                <a:cubicBezTo>
                                  <a:pt x="164" y="7158"/>
                                  <a:pt x="160" y="7158"/>
                                  <a:pt x="157" y="7158"/>
                                </a:cubicBezTo>
                                <a:cubicBezTo>
                                  <a:pt x="157" y="7145"/>
                                  <a:pt x="157" y="7132"/>
                                  <a:pt x="157" y="7119"/>
                                </a:cubicBezTo>
                                <a:cubicBezTo>
                                  <a:pt x="154" y="7119"/>
                                  <a:pt x="150" y="7119"/>
                                  <a:pt x="147" y="7119"/>
                                </a:cubicBezTo>
                                <a:cubicBezTo>
                                  <a:pt x="147" y="7109"/>
                                  <a:pt x="147" y="7099"/>
                                  <a:pt x="147" y="7089"/>
                                </a:cubicBezTo>
                                <a:cubicBezTo>
                                  <a:pt x="144" y="7089"/>
                                  <a:pt x="141" y="7089"/>
                                  <a:pt x="137" y="7089"/>
                                </a:cubicBezTo>
                                <a:cubicBezTo>
                                  <a:pt x="137" y="7080"/>
                                  <a:pt x="137" y="7070"/>
                                  <a:pt x="137" y="7060"/>
                                </a:cubicBezTo>
                                <a:cubicBezTo>
                                  <a:pt x="134" y="7060"/>
                                  <a:pt x="131" y="7060"/>
                                  <a:pt x="128" y="7060"/>
                                </a:cubicBezTo>
                                <a:cubicBezTo>
                                  <a:pt x="128" y="7044"/>
                                  <a:pt x="128" y="7027"/>
                                  <a:pt x="128" y="7011"/>
                                </a:cubicBezTo>
                                <a:cubicBezTo>
                                  <a:pt x="124" y="7011"/>
                                  <a:pt x="121" y="7011"/>
                                  <a:pt x="118" y="7011"/>
                                </a:cubicBezTo>
                                <a:cubicBezTo>
                                  <a:pt x="118" y="6929"/>
                                  <a:pt x="118" y="6847"/>
                                  <a:pt x="118" y="6765"/>
                                </a:cubicBezTo>
                                <a:cubicBezTo>
                                  <a:pt x="121" y="6765"/>
                                  <a:pt x="124" y="6765"/>
                                  <a:pt x="128" y="6765"/>
                                </a:cubicBezTo>
                                <a:cubicBezTo>
                                  <a:pt x="128" y="6736"/>
                                  <a:pt x="128" y="6706"/>
                                  <a:pt x="128" y="6677"/>
                                </a:cubicBezTo>
                                <a:cubicBezTo>
                                  <a:pt x="131" y="6677"/>
                                  <a:pt x="134" y="6677"/>
                                  <a:pt x="137" y="6677"/>
                                </a:cubicBezTo>
                                <a:cubicBezTo>
                                  <a:pt x="137" y="6651"/>
                                  <a:pt x="137" y="6625"/>
                                  <a:pt x="137" y="6598"/>
                                </a:cubicBezTo>
                                <a:cubicBezTo>
                                  <a:pt x="141" y="6598"/>
                                  <a:pt x="144" y="6598"/>
                                  <a:pt x="147" y="6598"/>
                                </a:cubicBezTo>
                                <a:cubicBezTo>
                                  <a:pt x="147" y="6523"/>
                                  <a:pt x="147" y="6448"/>
                                  <a:pt x="147" y="6373"/>
                                </a:cubicBezTo>
                                <a:cubicBezTo>
                                  <a:pt x="144" y="6373"/>
                                  <a:pt x="141" y="6373"/>
                                  <a:pt x="137" y="6373"/>
                                </a:cubicBezTo>
                                <a:cubicBezTo>
                                  <a:pt x="137" y="6360"/>
                                  <a:pt x="137" y="6346"/>
                                  <a:pt x="137" y="6333"/>
                                </a:cubicBezTo>
                                <a:cubicBezTo>
                                  <a:pt x="134" y="6333"/>
                                  <a:pt x="131" y="6333"/>
                                  <a:pt x="128" y="6333"/>
                                </a:cubicBezTo>
                                <a:cubicBezTo>
                                  <a:pt x="128" y="6324"/>
                                  <a:pt x="128" y="6314"/>
                                  <a:pt x="128" y="6304"/>
                                </a:cubicBezTo>
                                <a:cubicBezTo>
                                  <a:pt x="124" y="6304"/>
                                  <a:pt x="121" y="6304"/>
                                  <a:pt x="118" y="6304"/>
                                </a:cubicBezTo>
                                <a:cubicBezTo>
                                  <a:pt x="118" y="6294"/>
                                  <a:pt x="118" y="6284"/>
                                  <a:pt x="118" y="6274"/>
                                </a:cubicBezTo>
                                <a:cubicBezTo>
                                  <a:pt x="114" y="6274"/>
                                  <a:pt x="111" y="6274"/>
                                  <a:pt x="108" y="6274"/>
                                </a:cubicBezTo>
                                <a:cubicBezTo>
                                  <a:pt x="108" y="6268"/>
                                  <a:pt x="108" y="6261"/>
                                  <a:pt x="108" y="6255"/>
                                </a:cubicBezTo>
                                <a:cubicBezTo>
                                  <a:pt x="105" y="6255"/>
                                  <a:pt x="101" y="6255"/>
                                  <a:pt x="98" y="6255"/>
                                </a:cubicBezTo>
                                <a:cubicBezTo>
                                  <a:pt x="98" y="6252"/>
                                  <a:pt x="98" y="6248"/>
                                  <a:pt x="98" y="6245"/>
                                </a:cubicBezTo>
                                <a:cubicBezTo>
                                  <a:pt x="95" y="6245"/>
                                  <a:pt x="92" y="6245"/>
                                  <a:pt x="88" y="6245"/>
                                </a:cubicBezTo>
                                <a:cubicBezTo>
                                  <a:pt x="88" y="6235"/>
                                  <a:pt x="88" y="6225"/>
                                  <a:pt x="88" y="6215"/>
                                </a:cubicBezTo>
                                <a:cubicBezTo>
                                  <a:pt x="85" y="6215"/>
                                  <a:pt x="82" y="6215"/>
                                  <a:pt x="79" y="6215"/>
                                </a:cubicBezTo>
                                <a:cubicBezTo>
                                  <a:pt x="79" y="6209"/>
                                  <a:pt x="79" y="6202"/>
                                  <a:pt x="79" y="6196"/>
                                </a:cubicBezTo>
                                <a:cubicBezTo>
                                  <a:pt x="75" y="6196"/>
                                  <a:pt x="72" y="6196"/>
                                  <a:pt x="69" y="6196"/>
                                </a:cubicBezTo>
                                <a:cubicBezTo>
                                  <a:pt x="69" y="6186"/>
                                  <a:pt x="69" y="6176"/>
                                  <a:pt x="69" y="6166"/>
                                </a:cubicBezTo>
                                <a:cubicBezTo>
                                  <a:pt x="65" y="6166"/>
                                  <a:pt x="62" y="6166"/>
                                  <a:pt x="59" y="6166"/>
                                </a:cubicBezTo>
                                <a:cubicBezTo>
                                  <a:pt x="59" y="6157"/>
                                  <a:pt x="59" y="6147"/>
                                  <a:pt x="59" y="6137"/>
                                </a:cubicBezTo>
                                <a:cubicBezTo>
                                  <a:pt x="56" y="6137"/>
                                  <a:pt x="52" y="6137"/>
                                  <a:pt x="49" y="6137"/>
                                </a:cubicBezTo>
                                <a:cubicBezTo>
                                  <a:pt x="49" y="6124"/>
                                  <a:pt x="49" y="6111"/>
                                  <a:pt x="49" y="6098"/>
                                </a:cubicBezTo>
                                <a:cubicBezTo>
                                  <a:pt x="46" y="6098"/>
                                  <a:pt x="42" y="6098"/>
                                  <a:pt x="39" y="6098"/>
                                </a:cubicBezTo>
                                <a:cubicBezTo>
                                  <a:pt x="39" y="6085"/>
                                  <a:pt x="39" y="6071"/>
                                  <a:pt x="39" y="6058"/>
                                </a:cubicBezTo>
                                <a:cubicBezTo>
                                  <a:pt x="36" y="6058"/>
                                  <a:pt x="33" y="6058"/>
                                  <a:pt x="29" y="6058"/>
                                </a:cubicBezTo>
                                <a:cubicBezTo>
                                  <a:pt x="29" y="6039"/>
                                  <a:pt x="29" y="6019"/>
                                  <a:pt x="29" y="5999"/>
                                </a:cubicBezTo>
                                <a:cubicBezTo>
                                  <a:pt x="26" y="5999"/>
                                  <a:pt x="23" y="5999"/>
                                  <a:pt x="20" y="5999"/>
                                </a:cubicBezTo>
                                <a:cubicBezTo>
                                  <a:pt x="20" y="5980"/>
                                  <a:pt x="20" y="5960"/>
                                  <a:pt x="20" y="5941"/>
                                </a:cubicBezTo>
                                <a:cubicBezTo>
                                  <a:pt x="16" y="5941"/>
                                  <a:pt x="13" y="5941"/>
                                  <a:pt x="10" y="5941"/>
                                </a:cubicBezTo>
                                <a:cubicBezTo>
                                  <a:pt x="10" y="5908"/>
                                  <a:pt x="10" y="5875"/>
                                  <a:pt x="10" y="5842"/>
                                </a:cubicBezTo>
                                <a:cubicBezTo>
                                  <a:pt x="6" y="5842"/>
                                  <a:pt x="3" y="5842"/>
                                  <a:pt x="0" y="5842"/>
                                </a:cubicBezTo>
                                <a:cubicBezTo>
                                  <a:pt x="0" y="5721"/>
                                  <a:pt x="0" y="5600"/>
                                  <a:pt x="0" y="5479"/>
                                </a:cubicBezTo>
                                <a:cubicBezTo>
                                  <a:pt x="3" y="5479"/>
                                  <a:pt x="6" y="5479"/>
                                  <a:pt x="10" y="5479"/>
                                </a:cubicBezTo>
                                <a:cubicBezTo>
                                  <a:pt x="10" y="5453"/>
                                  <a:pt x="10" y="5427"/>
                                  <a:pt x="10" y="5401"/>
                                </a:cubicBezTo>
                                <a:cubicBezTo>
                                  <a:pt x="13" y="5401"/>
                                  <a:pt x="16" y="5401"/>
                                  <a:pt x="20" y="5401"/>
                                </a:cubicBezTo>
                                <a:cubicBezTo>
                                  <a:pt x="20" y="5381"/>
                                  <a:pt x="20" y="5361"/>
                                  <a:pt x="20" y="5342"/>
                                </a:cubicBezTo>
                                <a:cubicBezTo>
                                  <a:pt x="23" y="5342"/>
                                  <a:pt x="26" y="5342"/>
                                  <a:pt x="29" y="5342"/>
                                </a:cubicBezTo>
                                <a:cubicBezTo>
                                  <a:pt x="29" y="5329"/>
                                  <a:pt x="29" y="5315"/>
                                  <a:pt x="29" y="5302"/>
                                </a:cubicBezTo>
                                <a:cubicBezTo>
                                  <a:pt x="33" y="5302"/>
                                  <a:pt x="36" y="5302"/>
                                  <a:pt x="39" y="5302"/>
                                </a:cubicBezTo>
                                <a:cubicBezTo>
                                  <a:pt x="39" y="5289"/>
                                  <a:pt x="39" y="5276"/>
                                  <a:pt x="39" y="5263"/>
                                </a:cubicBezTo>
                                <a:cubicBezTo>
                                  <a:pt x="42" y="5263"/>
                                  <a:pt x="46" y="5263"/>
                                  <a:pt x="49" y="5263"/>
                                </a:cubicBezTo>
                                <a:cubicBezTo>
                                  <a:pt x="49" y="5257"/>
                                  <a:pt x="49" y="5250"/>
                                  <a:pt x="49" y="5243"/>
                                </a:cubicBezTo>
                                <a:cubicBezTo>
                                  <a:pt x="52" y="5243"/>
                                  <a:pt x="56" y="5243"/>
                                  <a:pt x="59" y="5243"/>
                                </a:cubicBezTo>
                                <a:cubicBezTo>
                                  <a:pt x="59" y="5234"/>
                                  <a:pt x="59" y="5224"/>
                                  <a:pt x="59" y="5214"/>
                                </a:cubicBezTo>
                                <a:cubicBezTo>
                                  <a:pt x="62" y="5214"/>
                                  <a:pt x="65" y="5214"/>
                                  <a:pt x="69" y="5214"/>
                                </a:cubicBezTo>
                                <a:cubicBezTo>
                                  <a:pt x="69" y="5204"/>
                                  <a:pt x="69" y="5194"/>
                                  <a:pt x="69" y="5185"/>
                                </a:cubicBezTo>
                                <a:cubicBezTo>
                                  <a:pt x="72" y="5185"/>
                                  <a:pt x="75" y="5185"/>
                                  <a:pt x="79" y="5185"/>
                                </a:cubicBezTo>
                                <a:cubicBezTo>
                                  <a:pt x="79" y="5175"/>
                                  <a:pt x="79" y="5165"/>
                                  <a:pt x="79" y="5155"/>
                                </a:cubicBezTo>
                                <a:cubicBezTo>
                                  <a:pt x="82" y="5155"/>
                                  <a:pt x="85" y="5155"/>
                                  <a:pt x="88" y="5155"/>
                                </a:cubicBezTo>
                                <a:cubicBezTo>
                                  <a:pt x="88" y="5149"/>
                                  <a:pt x="88" y="5142"/>
                                  <a:pt x="88" y="5135"/>
                                </a:cubicBezTo>
                                <a:cubicBezTo>
                                  <a:pt x="92" y="5135"/>
                                  <a:pt x="95" y="5135"/>
                                  <a:pt x="98" y="5135"/>
                                </a:cubicBezTo>
                                <a:cubicBezTo>
                                  <a:pt x="98" y="5126"/>
                                  <a:pt x="98" y="5116"/>
                                  <a:pt x="98" y="5106"/>
                                </a:cubicBezTo>
                                <a:cubicBezTo>
                                  <a:pt x="101" y="5106"/>
                                  <a:pt x="105" y="5106"/>
                                  <a:pt x="108" y="5106"/>
                                </a:cubicBezTo>
                                <a:cubicBezTo>
                                  <a:pt x="108" y="5096"/>
                                  <a:pt x="108" y="5086"/>
                                  <a:pt x="108" y="5077"/>
                                </a:cubicBezTo>
                                <a:cubicBezTo>
                                  <a:pt x="111" y="5077"/>
                                  <a:pt x="114" y="5077"/>
                                  <a:pt x="118" y="5077"/>
                                </a:cubicBezTo>
                                <a:cubicBezTo>
                                  <a:pt x="118" y="5067"/>
                                  <a:pt x="118" y="5057"/>
                                  <a:pt x="118" y="5047"/>
                                </a:cubicBezTo>
                                <a:cubicBezTo>
                                  <a:pt x="121" y="5047"/>
                                  <a:pt x="124" y="5047"/>
                                  <a:pt x="128" y="5047"/>
                                </a:cubicBezTo>
                                <a:cubicBezTo>
                                  <a:pt x="128" y="5037"/>
                                  <a:pt x="128" y="5027"/>
                                  <a:pt x="128" y="5018"/>
                                </a:cubicBezTo>
                                <a:cubicBezTo>
                                  <a:pt x="131" y="5018"/>
                                  <a:pt x="134" y="5018"/>
                                  <a:pt x="137" y="5018"/>
                                </a:cubicBezTo>
                                <a:cubicBezTo>
                                  <a:pt x="137" y="5005"/>
                                  <a:pt x="137" y="4991"/>
                                  <a:pt x="137" y="4978"/>
                                </a:cubicBezTo>
                                <a:cubicBezTo>
                                  <a:pt x="141" y="4978"/>
                                  <a:pt x="144" y="4978"/>
                                  <a:pt x="147" y="4978"/>
                                </a:cubicBezTo>
                                <a:cubicBezTo>
                                  <a:pt x="147" y="4965"/>
                                  <a:pt x="147" y="4952"/>
                                  <a:pt x="147" y="4939"/>
                                </a:cubicBezTo>
                                <a:cubicBezTo>
                                  <a:pt x="150" y="4939"/>
                                  <a:pt x="154" y="4939"/>
                                  <a:pt x="157" y="4939"/>
                                </a:cubicBezTo>
                                <a:cubicBezTo>
                                  <a:pt x="157" y="4923"/>
                                  <a:pt x="157" y="4906"/>
                                  <a:pt x="157" y="4890"/>
                                </a:cubicBezTo>
                                <a:cubicBezTo>
                                  <a:pt x="160" y="4890"/>
                                  <a:pt x="164" y="4890"/>
                                  <a:pt x="167" y="4890"/>
                                </a:cubicBezTo>
                                <a:cubicBezTo>
                                  <a:pt x="167" y="4870"/>
                                  <a:pt x="167" y="4851"/>
                                  <a:pt x="167" y="4831"/>
                                </a:cubicBezTo>
                                <a:cubicBezTo>
                                  <a:pt x="164" y="4831"/>
                                  <a:pt x="160" y="4831"/>
                                  <a:pt x="157" y="4831"/>
                                </a:cubicBezTo>
                                <a:cubicBezTo>
                                  <a:pt x="157" y="4821"/>
                                  <a:pt x="157" y="4811"/>
                                  <a:pt x="157" y="4802"/>
                                </a:cubicBezTo>
                                <a:cubicBezTo>
                                  <a:pt x="154" y="4802"/>
                                  <a:pt x="150" y="4802"/>
                                  <a:pt x="147" y="4802"/>
                                </a:cubicBezTo>
                                <a:cubicBezTo>
                                  <a:pt x="147" y="4798"/>
                                  <a:pt x="147" y="4795"/>
                                  <a:pt x="147" y="4792"/>
                                </a:cubicBezTo>
                                <a:cubicBezTo>
                                  <a:pt x="144" y="4792"/>
                                  <a:pt x="141" y="4792"/>
                                  <a:pt x="137" y="4792"/>
                                </a:cubicBezTo>
                                <a:cubicBezTo>
                                  <a:pt x="137" y="4788"/>
                                  <a:pt x="137" y="4785"/>
                                  <a:pt x="137" y="4782"/>
                                </a:cubicBezTo>
                                <a:cubicBezTo>
                                  <a:pt x="134" y="4782"/>
                                  <a:pt x="131" y="4782"/>
                                  <a:pt x="128" y="4782"/>
                                </a:cubicBezTo>
                                <a:cubicBezTo>
                                  <a:pt x="128" y="4775"/>
                                  <a:pt x="128" y="4769"/>
                                  <a:pt x="128" y="4762"/>
                                </a:cubicBezTo>
                                <a:cubicBezTo>
                                  <a:pt x="124" y="4762"/>
                                  <a:pt x="121" y="4762"/>
                                  <a:pt x="118" y="4762"/>
                                </a:cubicBezTo>
                                <a:cubicBezTo>
                                  <a:pt x="118" y="4716"/>
                                  <a:pt x="118" y="4671"/>
                                  <a:pt x="118" y="4625"/>
                                </a:cubicBezTo>
                                <a:cubicBezTo>
                                  <a:pt x="121" y="4625"/>
                                  <a:pt x="124" y="4625"/>
                                  <a:pt x="128" y="4625"/>
                                </a:cubicBezTo>
                                <a:cubicBezTo>
                                  <a:pt x="128" y="4595"/>
                                  <a:pt x="128" y="4566"/>
                                  <a:pt x="128" y="4536"/>
                                </a:cubicBezTo>
                                <a:cubicBezTo>
                                  <a:pt x="131" y="4536"/>
                                  <a:pt x="134" y="4536"/>
                                  <a:pt x="137" y="4536"/>
                                </a:cubicBezTo>
                                <a:cubicBezTo>
                                  <a:pt x="137" y="4507"/>
                                  <a:pt x="137" y="4478"/>
                                  <a:pt x="137" y="4448"/>
                                </a:cubicBezTo>
                                <a:cubicBezTo>
                                  <a:pt x="141" y="4448"/>
                                  <a:pt x="144" y="4448"/>
                                  <a:pt x="147" y="4448"/>
                                </a:cubicBezTo>
                                <a:cubicBezTo>
                                  <a:pt x="147" y="4422"/>
                                  <a:pt x="147" y="4396"/>
                                  <a:pt x="147" y="4370"/>
                                </a:cubicBezTo>
                                <a:cubicBezTo>
                                  <a:pt x="150" y="4370"/>
                                  <a:pt x="154" y="4370"/>
                                  <a:pt x="157" y="4370"/>
                                </a:cubicBezTo>
                                <a:cubicBezTo>
                                  <a:pt x="157" y="4347"/>
                                  <a:pt x="157" y="4324"/>
                                  <a:pt x="157" y="4301"/>
                                </a:cubicBezTo>
                                <a:cubicBezTo>
                                  <a:pt x="160" y="4301"/>
                                  <a:pt x="164" y="4301"/>
                                  <a:pt x="167" y="4301"/>
                                </a:cubicBezTo>
                                <a:cubicBezTo>
                                  <a:pt x="167" y="4278"/>
                                  <a:pt x="167" y="4255"/>
                                  <a:pt x="167" y="4232"/>
                                </a:cubicBezTo>
                                <a:cubicBezTo>
                                  <a:pt x="170" y="4232"/>
                                  <a:pt x="173" y="4232"/>
                                  <a:pt x="177" y="4232"/>
                                </a:cubicBezTo>
                                <a:cubicBezTo>
                                  <a:pt x="177" y="4212"/>
                                  <a:pt x="177" y="4193"/>
                                  <a:pt x="177" y="4173"/>
                                </a:cubicBezTo>
                                <a:cubicBezTo>
                                  <a:pt x="180" y="4173"/>
                                  <a:pt x="183" y="4173"/>
                                  <a:pt x="186" y="4173"/>
                                </a:cubicBezTo>
                                <a:cubicBezTo>
                                  <a:pt x="186" y="4154"/>
                                  <a:pt x="186" y="4134"/>
                                  <a:pt x="186" y="4114"/>
                                </a:cubicBezTo>
                                <a:cubicBezTo>
                                  <a:pt x="190" y="4114"/>
                                  <a:pt x="193" y="4114"/>
                                  <a:pt x="196" y="4114"/>
                                </a:cubicBezTo>
                                <a:cubicBezTo>
                                  <a:pt x="196" y="4095"/>
                                  <a:pt x="196" y="4075"/>
                                  <a:pt x="196" y="4055"/>
                                </a:cubicBezTo>
                                <a:cubicBezTo>
                                  <a:pt x="200" y="4055"/>
                                  <a:pt x="203" y="4055"/>
                                  <a:pt x="206" y="4055"/>
                                </a:cubicBezTo>
                                <a:cubicBezTo>
                                  <a:pt x="206" y="4039"/>
                                  <a:pt x="206" y="4023"/>
                                  <a:pt x="206" y="4006"/>
                                </a:cubicBezTo>
                                <a:cubicBezTo>
                                  <a:pt x="209" y="4006"/>
                                  <a:pt x="213" y="4006"/>
                                  <a:pt x="216" y="4006"/>
                                </a:cubicBezTo>
                                <a:cubicBezTo>
                                  <a:pt x="216" y="3987"/>
                                  <a:pt x="216" y="3967"/>
                                  <a:pt x="216" y="3947"/>
                                </a:cubicBezTo>
                                <a:cubicBezTo>
                                  <a:pt x="219" y="3947"/>
                                  <a:pt x="223" y="3947"/>
                                  <a:pt x="226" y="3947"/>
                                </a:cubicBezTo>
                                <a:cubicBezTo>
                                  <a:pt x="226" y="3931"/>
                                  <a:pt x="226" y="3915"/>
                                  <a:pt x="226" y="3898"/>
                                </a:cubicBezTo>
                                <a:cubicBezTo>
                                  <a:pt x="229" y="3898"/>
                                  <a:pt x="232" y="3898"/>
                                  <a:pt x="236" y="3898"/>
                                </a:cubicBezTo>
                                <a:cubicBezTo>
                                  <a:pt x="236" y="3882"/>
                                  <a:pt x="236" y="3865"/>
                                  <a:pt x="236" y="3849"/>
                                </a:cubicBezTo>
                                <a:cubicBezTo>
                                  <a:pt x="239" y="3849"/>
                                  <a:pt x="242" y="3849"/>
                                  <a:pt x="245" y="3849"/>
                                </a:cubicBezTo>
                                <a:cubicBezTo>
                                  <a:pt x="245" y="3836"/>
                                  <a:pt x="245" y="3823"/>
                                  <a:pt x="245" y="3810"/>
                                </a:cubicBezTo>
                                <a:cubicBezTo>
                                  <a:pt x="249" y="3810"/>
                                  <a:pt x="252" y="3810"/>
                                  <a:pt x="255" y="3810"/>
                                </a:cubicBezTo>
                                <a:cubicBezTo>
                                  <a:pt x="255" y="3794"/>
                                  <a:pt x="255" y="3777"/>
                                  <a:pt x="255" y="3761"/>
                                </a:cubicBezTo>
                                <a:cubicBezTo>
                                  <a:pt x="259" y="3761"/>
                                  <a:pt x="262" y="3761"/>
                                  <a:pt x="265" y="3761"/>
                                </a:cubicBezTo>
                                <a:cubicBezTo>
                                  <a:pt x="265" y="3748"/>
                                  <a:pt x="265" y="3735"/>
                                  <a:pt x="265" y="3721"/>
                                </a:cubicBezTo>
                                <a:cubicBezTo>
                                  <a:pt x="268" y="3721"/>
                                  <a:pt x="272" y="3721"/>
                                  <a:pt x="275" y="3721"/>
                                </a:cubicBezTo>
                                <a:cubicBezTo>
                                  <a:pt x="275" y="3708"/>
                                  <a:pt x="275" y="3695"/>
                                  <a:pt x="275" y="3682"/>
                                </a:cubicBezTo>
                                <a:cubicBezTo>
                                  <a:pt x="278" y="3682"/>
                                  <a:pt x="281" y="3682"/>
                                  <a:pt x="285" y="3682"/>
                                </a:cubicBezTo>
                                <a:cubicBezTo>
                                  <a:pt x="285" y="3669"/>
                                  <a:pt x="285" y="3656"/>
                                  <a:pt x="285" y="3643"/>
                                </a:cubicBezTo>
                                <a:cubicBezTo>
                                  <a:pt x="288" y="3643"/>
                                  <a:pt x="291" y="3643"/>
                                  <a:pt x="294" y="3643"/>
                                </a:cubicBezTo>
                                <a:cubicBezTo>
                                  <a:pt x="294" y="3630"/>
                                  <a:pt x="294" y="3617"/>
                                  <a:pt x="294" y="3604"/>
                                </a:cubicBezTo>
                                <a:cubicBezTo>
                                  <a:pt x="298" y="3604"/>
                                  <a:pt x="301" y="3604"/>
                                  <a:pt x="304" y="3604"/>
                                </a:cubicBezTo>
                                <a:cubicBezTo>
                                  <a:pt x="304" y="3591"/>
                                  <a:pt x="304" y="3577"/>
                                  <a:pt x="304" y="3564"/>
                                </a:cubicBezTo>
                                <a:cubicBezTo>
                                  <a:pt x="308" y="3564"/>
                                  <a:pt x="311" y="3564"/>
                                  <a:pt x="314" y="3564"/>
                                </a:cubicBezTo>
                                <a:cubicBezTo>
                                  <a:pt x="314" y="3551"/>
                                  <a:pt x="314" y="3538"/>
                                  <a:pt x="314" y="3525"/>
                                </a:cubicBezTo>
                                <a:cubicBezTo>
                                  <a:pt x="317" y="3525"/>
                                  <a:pt x="321" y="3525"/>
                                  <a:pt x="324" y="3525"/>
                                </a:cubicBezTo>
                                <a:cubicBezTo>
                                  <a:pt x="324" y="3512"/>
                                  <a:pt x="324" y="3499"/>
                                  <a:pt x="324" y="3486"/>
                                </a:cubicBezTo>
                                <a:cubicBezTo>
                                  <a:pt x="327" y="3486"/>
                                  <a:pt x="330" y="3486"/>
                                  <a:pt x="334" y="3486"/>
                                </a:cubicBezTo>
                                <a:cubicBezTo>
                                  <a:pt x="334" y="3476"/>
                                  <a:pt x="334" y="3466"/>
                                  <a:pt x="334" y="3456"/>
                                </a:cubicBezTo>
                                <a:cubicBezTo>
                                  <a:pt x="337" y="3456"/>
                                  <a:pt x="340" y="3456"/>
                                  <a:pt x="344" y="3456"/>
                                </a:cubicBezTo>
                                <a:cubicBezTo>
                                  <a:pt x="344" y="3443"/>
                                  <a:pt x="344" y="3430"/>
                                  <a:pt x="344" y="3417"/>
                                </a:cubicBezTo>
                                <a:cubicBezTo>
                                  <a:pt x="347" y="3417"/>
                                  <a:pt x="350" y="3417"/>
                                  <a:pt x="353" y="3417"/>
                                </a:cubicBezTo>
                                <a:cubicBezTo>
                                  <a:pt x="353" y="3407"/>
                                  <a:pt x="353" y="3397"/>
                                  <a:pt x="353" y="3388"/>
                                </a:cubicBezTo>
                                <a:cubicBezTo>
                                  <a:pt x="357" y="3388"/>
                                  <a:pt x="360" y="3388"/>
                                  <a:pt x="363" y="3388"/>
                                </a:cubicBezTo>
                                <a:cubicBezTo>
                                  <a:pt x="363" y="3375"/>
                                  <a:pt x="363" y="3361"/>
                                  <a:pt x="363" y="3348"/>
                                </a:cubicBezTo>
                                <a:cubicBezTo>
                                  <a:pt x="367" y="3348"/>
                                  <a:pt x="370" y="3348"/>
                                  <a:pt x="373" y="3348"/>
                                </a:cubicBezTo>
                                <a:cubicBezTo>
                                  <a:pt x="373" y="3339"/>
                                  <a:pt x="373" y="3329"/>
                                  <a:pt x="373" y="3319"/>
                                </a:cubicBezTo>
                                <a:cubicBezTo>
                                  <a:pt x="376" y="3319"/>
                                  <a:pt x="380" y="3319"/>
                                  <a:pt x="383" y="3319"/>
                                </a:cubicBezTo>
                                <a:cubicBezTo>
                                  <a:pt x="383" y="3309"/>
                                  <a:pt x="383" y="3299"/>
                                  <a:pt x="383" y="3289"/>
                                </a:cubicBezTo>
                                <a:cubicBezTo>
                                  <a:pt x="386" y="3289"/>
                                  <a:pt x="389" y="3289"/>
                                  <a:pt x="393" y="3289"/>
                                </a:cubicBezTo>
                                <a:cubicBezTo>
                                  <a:pt x="393" y="3280"/>
                                  <a:pt x="393" y="3270"/>
                                  <a:pt x="393" y="3260"/>
                                </a:cubicBezTo>
                                <a:cubicBezTo>
                                  <a:pt x="396" y="3260"/>
                                  <a:pt x="399" y="3260"/>
                                  <a:pt x="403" y="3260"/>
                                </a:cubicBezTo>
                                <a:cubicBezTo>
                                  <a:pt x="403" y="3250"/>
                                  <a:pt x="403" y="3240"/>
                                  <a:pt x="403" y="3230"/>
                                </a:cubicBezTo>
                                <a:cubicBezTo>
                                  <a:pt x="406" y="3230"/>
                                  <a:pt x="409" y="3230"/>
                                  <a:pt x="412" y="3230"/>
                                </a:cubicBezTo>
                                <a:cubicBezTo>
                                  <a:pt x="412" y="3221"/>
                                  <a:pt x="412" y="3211"/>
                                  <a:pt x="412" y="3201"/>
                                </a:cubicBezTo>
                                <a:cubicBezTo>
                                  <a:pt x="416" y="3201"/>
                                  <a:pt x="419" y="3201"/>
                                  <a:pt x="422" y="3201"/>
                                </a:cubicBezTo>
                                <a:cubicBezTo>
                                  <a:pt x="422" y="3191"/>
                                  <a:pt x="422" y="3181"/>
                                  <a:pt x="422" y="3172"/>
                                </a:cubicBezTo>
                                <a:cubicBezTo>
                                  <a:pt x="425" y="3172"/>
                                  <a:pt x="429" y="3172"/>
                                  <a:pt x="432" y="3172"/>
                                </a:cubicBezTo>
                                <a:cubicBezTo>
                                  <a:pt x="432" y="3162"/>
                                  <a:pt x="432" y="3152"/>
                                  <a:pt x="432" y="3142"/>
                                </a:cubicBezTo>
                                <a:cubicBezTo>
                                  <a:pt x="435" y="3142"/>
                                  <a:pt x="439" y="3142"/>
                                  <a:pt x="442" y="3142"/>
                                </a:cubicBezTo>
                                <a:cubicBezTo>
                                  <a:pt x="442" y="3132"/>
                                  <a:pt x="442" y="3123"/>
                                  <a:pt x="442" y="3113"/>
                                </a:cubicBezTo>
                                <a:cubicBezTo>
                                  <a:pt x="445" y="3113"/>
                                  <a:pt x="448" y="3113"/>
                                  <a:pt x="452" y="3113"/>
                                </a:cubicBezTo>
                                <a:cubicBezTo>
                                  <a:pt x="452" y="3103"/>
                                  <a:pt x="452" y="3093"/>
                                  <a:pt x="452" y="3083"/>
                                </a:cubicBezTo>
                                <a:cubicBezTo>
                                  <a:pt x="455" y="3083"/>
                                  <a:pt x="458" y="3083"/>
                                  <a:pt x="461" y="3083"/>
                                </a:cubicBezTo>
                                <a:cubicBezTo>
                                  <a:pt x="461" y="3073"/>
                                  <a:pt x="461" y="3064"/>
                                  <a:pt x="461" y="3054"/>
                                </a:cubicBezTo>
                                <a:cubicBezTo>
                                  <a:pt x="465" y="3054"/>
                                  <a:pt x="468" y="3054"/>
                                  <a:pt x="471" y="3054"/>
                                </a:cubicBezTo>
                                <a:cubicBezTo>
                                  <a:pt x="471" y="3047"/>
                                  <a:pt x="471" y="3041"/>
                                  <a:pt x="471" y="3034"/>
                                </a:cubicBezTo>
                                <a:cubicBezTo>
                                  <a:pt x="475" y="3034"/>
                                  <a:pt x="478" y="3034"/>
                                  <a:pt x="481" y="3034"/>
                                </a:cubicBezTo>
                                <a:cubicBezTo>
                                  <a:pt x="481" y="3024"/>
                                  <a:pt x="481" y="3015"/>
                                  <a:pt x="481" y="3005"/>
                                </a:cubicBezTo>
                                <a:cubicBezTo>
                                  <a:pt x="484" y="3005"/>
                                  <a:pt x="488" y="3005"/>
                                  <a:pt x="491" y="3005"/>
                                </a:cubicBezTo>
                                <a:cubicBezTo>
                                  <a:pt x="491" y="2995"/>
                                  <a:pt x="491" y="2985"/>
                                  <a:pt x="491" y="2975"/>
                                </a:cubicBezTo>
                                <a:cubicBezTo>
                                  <a:pt x="494" y="2975"/>
                                  <a:pt x="497" y="2975"/>
                                  <a:pt x="501" y="2975"/>
                                </a:cubicBezTo>
                                <a:cubicBezTo>
                                  <a:pt x="501" y="2965"/>
                                  <a:pt x="501" y="2956"/>
                                  <a:pt x="501" y="2946"/>
                                </a:cubicBezTo>
                                <a:cubicBezTo>
                                  <a:pt x="504" y="2946"/>
                                  <a:pt x="507" y="2946"/>
                                  <a:pt x="511" y="2946"/>
                                </a:cubicBezTo>
                                <a:cubicBezTo>
                                  <a:pt x="511" y="2936"/>
                                  <a:pt x="511" y="2926"/>
                                  <a:pt x="511" y="2916"/>
                                </a:cubicBezTo>
                                <a:cubicBezTo>
                                  <a:pt x="514" y="2916"/>
                                  <a:pt x="517" y="2916"/>
                                  <a:pt x="520" y="2916"/>
                                </a:cubicBezTo>
                                <a:cubicBezTo>
                                  <a:pt x="520" y="2906"/>
                                  <a:pt x="520" y="2897"/>
                                  <a:pt x="520" y="2887"/>
                                </a:cubicBezTo>
                                <a:cubicBezTo>
                                  <a:pt x="524" y="2887"/>
                                  <a:pt x="527" y="2887"/>
                                  <a:pt x="530" y="2887"/>
                                </a:cubicBezTo>
                                <a:cubicBezTo>
                                  <a:pt x="530" y="2877"/>
                                  <a:pt x="530" y="2867"/>
                                  <a:pt x="530" y="2857"/>
                                </a:cubicBezTo>
                                <a:cubicBezTo>
                                  <a:pt x="533" y="2857"/>
                                  <a:pt x="537" y="2857"/>
                                  <a:pt x="540" y="2857"/>
                                </a:cubicBezTo>
                                <a:cubicBezTo>
                                  <a:pt x="540" y="2848"/>
                                  <a:pt x="540" y="2838"/>
                                  <a:pt x="540" y="2828"/>
                                </a:cubicBezTo>
                                <a:cubicBezTo>
                                  <a:pt x="543" y="2828"/>
                                  <a:pt x="547" y="2828"/>
                                  <a:pt x="550" y="2828"/>
                                </a:cubicBezTo>
                                <a:cubicBezTo>
                                  <a:pt x="550" y="2818"/>
                                  <a:pt x="550" y="2808"/>
                                  <a:pt x="550" y="2799"/>
                                </a:cubicBezTo>
                                <a:cubicBezTo>
                                  <a:pt x="553" y="2799"/>
                                  <a:pt x="556" y="2799"/>
                                  <a:pt x="560" y="2799"/>
                                </a:cubicBezTo>
                                <a:cubicBezTo>
                                  <a:pt x="560" y="2789"/>
                                  <a:pt x="560" y="2779"/>
                                  <a:pt x="560" y="2769"/>
                                </a:cubicBezTo>
                                <a:cubicBezTo>
                                  <a:pt x="563" y="2769"/>
                                  <a:pt x="566" y="2769"/>
                                  <a:pt x="569" y="2769"/>
                                </a:cubicBezTo>
                                <a:cubicBezTo>
                                  <a:pt x="569" y="2759"/>
                                  <a:pt x="569" y="2749"/>
                                  <a:pt x="569" y="2740"/>
                                </a:cubicBezTo>
                                <a:cubicBezTo>
                                  <a:pt x="573" y="2740"/>
                                  <a:pt x="576" y="2740"/>
                                  <a:pt x="579" y="2740"/>
                                </a:cubicBezTo>
                                <a:cubicBezTo>
                                  <a:pt x="579" y="2730"/>
                                  <a:pt x="579" y="2720"/>
                                  <a:pt x="579" y="2710"/>
                                </a:cubicBezTo>
                                <a:cubicBezTo>
                                  <a:pt x="583" y="2710"/>
                                  <a:pt x="586" y="2710"/>
                                  <a:pt x="589" y="2710"/>
                                </a:cubicBezTo>
                                <a:cubicBezTo>
                                  <a:pt x="589" y="2700"/>
                                  <a:pt x="589" y="2690"/>
                                  <a:pt x="589" y="2681"/>
                                </a:cubicBezTo>
                                <a:cubicBezTo>
                                  <a:pt x="592" y="2681"/>
                                  <a:pt x="596" y="2681"/>
                                  <a:pt x="599" y="2681"/>
                                </a:cubicBezTo>
                                <a:cubicBezTo>
                                  <a:pt x="599" y="2671"/>
                                  <a:pt x="599" y="2661"/>
                                  <a:pt x="599" y="2651"/>
                                </a:cubicBezTo>
                                <a:cubicBezTo>
                                  <a:pt x="602" y="2651"/>
                                  <a:pt x="605" y="2651"/>
                                  <a:pt x="609" y="2651"/>
                                </a:cubicBezTo>
                                <a:cubicBezTo>
                                  <a:pt x="609" y="2641"/>
                                  <a:pt x="609" y="2632"/>
                                  <a:pt x="609" y="2622"/>
                                </a:cubicBezTo>
                                <a:cubicBezTo>
                                  <a:pt x="612" y="2622"/>
                                  <a:pt x="615" y="2622"/>
                                  <a:pt x="619" y="2622"/>
                                </a:cubicBezTo>
                                <a:cubicBezTo>
                                  <a:pt x="619" y="2612"/>
                                  <a:pt x="619" y="2602"/>
                                  <a:pt x="619" y="2592"/>
                                </a:cubicBezTo>
                                <a:cubicBezTo>
                                  <a:pt x="622" y="2592"/>
                                  <a:pt x="625" y="2592"/>
                                  <a:pt x="628" y="2592"/>
                                </a:cubicBezTo>
                                <a:cubicBezTo>
                                  <a:pt x="628" y="2582"/>
                                  <a:pt x="628" y="2573"/>
                                  <a:pt x="628" y="2563"/>
                                </a:cubicBezTo>
                                <a:cubicBezTo>
                                  <a:pt x="632" y="2563"/>
                                  <a:pt x="635" y="2563"/>
                                  <a:pt x="638" y="2563"/>
                                </a:cubicBezTo>
                                <a:cubicBezTo>
                                  <a:pt x="638" y="2553"/>
                                  <a:pt x="638" y="2543"/>
                                  <a:pt x="638" y="2533"/>
                                </a:cubicBezTo>
                                <a:cubicBezTo>
                                  <a:pt x="641" y="2533"/>
                                  <a:pt x="645" y="2533"/>
                                  <a:pt x="648" y="2533"/>
                                </a:cubicBezTo>
                                <a:cubicBezTo>
                                  <a:pt x="648" y="2524"/>
                                  <a:pt x="648" y="2514"/>
                                  <a:pt x="648" y="2504"/>
                                </a:cubicBezTo>
                                <a:cubicBezTo>
                                  <a:pt x="651" y="2504"/>
                                  <a:pt x="655" y="2504"/>
                                  <a:pt x="658" y="2504"/>
                                </a:cubicBezTo>
                                <a:cubicBezTo>
                                  <a:pt x="658" y="2494"/>
                                  <a:pt x="658" y="2484"/>
                                  <a:pt x="658" y="2474"/>
                                </a:cubicBezTo>
                                <a:cubicBezTo>
                                  <a:pt x="661" y="2474"/>
                                  <a:pt x="664" y="2474"/>
                                  <a:pt x="668" y="2474"/>
                                </a:cubicBezTo>
                                <a:cubicBezTo>
                                  <a:pt x="668" y="2461"/>
                                  <a:pt x="668" y="2448"/>
                                  <a:pt x="668" y="2435"/>
                                </a:cubicBezTo>
                                <a:cubicBezTo>
                                  <a:pt x="671" y="2435"/>
                                  <a:pt x="674" y="2435"/>
                                  <a:pt x="677" y="2435"/>
                                </a:cubicBezTo>
                                <a:cubicBezTo>
                                  <a:pt x="677" y="2425"/>
                                  <a:pt x="677" y="2416"/>
                                  <a:pt x="677" y="2406"/>
                                </a:cubicBezTo>
                                <a:cubicBezTo>
                                  <a:pt x="681" y="2406"/>
                                  <a:pt x="684" y="2406"/>
                                  <a:pt x="687" y="2406"/>
                                </a:cubicBezTo>
                                <a:cubicBezTo>
                                  <a:pt x="687" y="2396"/>
                                  <a:pt x="687" y="2386"/>
                                  <a:pt x="687" y="2376"/>
                                </a:cubicBezTo>
                                <a:cubicBezTo>
                                  <a:pt x="691" y="2376"/>
                                  <a:pt x="694" y="2376"/>
                                  <a:pt x="697" y="2376"/>
                                </a:cubicBezTo>
                                <a:cubicBezTo>
                                  <a:pt x="697" y="2366"/>
                                  <a:pt x="697" y="2357"/>
                                  <a:pt x="697" y="2347"/>
                                </a:cubicBezTo>
                                <a:cubicBezTo>
                                  <a:pt x="700" y="2347"/>
                                  <a:pt x="704" y="2347"/>
                                  <a:pt x="707" y="2347"/>
                                </a:cubicBezTo>
                                <a:cubicBezTo>
                                  <a:pt x="707" y="2337"/>
                                  <a:pt x="707" y="2327"/>
                                  <a:pt x="707" y="2317"/>
                                </a:cubicBezTo>
                                <a:cubicBezTo>
                                  <a:pt x="710" y="2317"/>
                                  <a:pt x="713" y="2317"/>
                                  <a:pt x="717" y="2317"/>
                                </a:cubicBezTo>
                                <a:cubicBezTo>
                                  <a:pt x="717" y="2308"/>
                                  <a:pt x="717" y="2298"/>
                                  <a:pt x="717" y="2288"/>
                                </a:cubicBezTo>
                                <a:cubicBezTo>
                                  <a:pt x="720" y="2288"/>
                                  <a:pt x="723" y="2288"/>
                                  <a:pt x="727" y="2288"/>
                                </a:cubicBezTo>
                                <a:cubicBezTo>
                                  <a:pt x="727" y="2278"/>
                                  <a:pt x="727" y="2268"/>
                                  <a:pt x="727" y="2258"/>
                                </a:cubicBezTo>
                                <a:cubicBezTo>
                                  <a:pt x="730" y="2258"/>
                                  <a:pt x="733" y="2258"/>
                                  <a:pt x="736" y="2258"/>
                                </a:cubicBezTo>
                                <a:cubicBezTo>
                                  <a:pt x="736" y="2249"/>
                                  <a:pt x="736" y="2239"/>
                                  <a:pt x="736" y="2229"/>
                                </a:cubicBezTo>
                                <a:cubicBezTo>
                                  <a:pt x="740" y="2229"/>
                                  <a:pt x="743" y="2229"/>
                                  <a:pt x="746" y="2229"/>
                                </a:cubicBezTo>
                                <a:cubicBezTo>
                                  <a:pt x="746" y="2219"/>
                                  <a:pt x="746" y="2209"/>
                                  <a:pt x="746" y="2200"/>
                                </a:cubicBezTo>
                                <a:cubicBezTo>
                                  <a:pt x="749" y="2200"/>
                                  <a:pt x="753" y="2200"/>
                                  <a:pt x="756" y="2200"/>
                                </a:cubicBezTo>
                                <a:cubicBezTo>
                                  <a:pt x="756" y="2190"/>
                                  <a:pt x="756" y="2180"/>
                                  <a:pt x="756" y="2170"/>
                                </a:cubicBezTo>
                                <a:cubicBezTo>
                                  <a:pt x="759" y="2170"/>
                                  <a:pt x="763" y="2170"/>
                                  <a:pt x="766" y="2170"/>
                                </a:cubicBezTo>
                                <a:cubicBezTo>
                                  <a:pt x="766" y="2160"/>
                                  <a:pt x="766" y="2150"/>
                                  <a:pt x="766" y="2141"/>
                                </a:cubicBezTo>
                                <a:cubicBezTo>
                                  <a:pt x="769" y="2141"/>
                                  <a:pt x="772" y="2141"/>
                                  <a:pt x="776" y="2141"/>
                                </a:cubicBezTo>
                                <a:cubicBezTo>
                                  <a:pt x="776" y="2134"/>
                                  <a:pt x="776" y="2128"/>
                                  <a:pt x="776" y="2121"/>
                                </a:cubicBezTo>
                                <a:cubicBezTo>
                                  <a:pt x="779" y="2121"/>
                                  <a:pt x="782" y="2121"/>
                                  <a:pt x="785" y="2121"/>
                                </a:cubicBezTo>
                                <a:cubicBezTo>
                                  <a:pt x="785" y="2111"/>
                                  <a:pt x="785" y="2101"/>
                                  <a:pt x="785" y="2092"/>
                                </a:cubicBezTo>
                                <a:cubicBezTo>
                                  <a:pt x="789" y="2092"/>
                                  <a:pt x="792" y="2092"/>
                                  <a:pt x="795" y="2092"/>
                                </a:cubicBezTo>
                                <a:cubicBezTo>
                                  <a:pt x="795" y="2082"/>
                                  <a:pt x="795" y="2072"/>
                                  <a:pt x="795" y="2062"/>
                                </a:cubicBezTo>
                                <a:cubicBezTo>
                                  <a:pt x="799" y="2062"/>
                                  <a:pt x="802" y="2062"/>
                                  <a:pt x="805" y="2062"/>
                                </a:cubicBezTo>
                                <a:cubicBezTo>
                                  <a:pt x="805" y="2052"/>
                                  <a:pt x="805" y="2042"/>
                                  <a:pt x="805" y="2033"/>
                                </a:cubicBezTo>
                                <a:cubicBezTo>
                                  <a:pt x="808" y="2033"/>
                                  <a:pt x="812" y="2033"/>
                                  <a:pt x="815" y="2033"/>
                                </a:cubicBezTo>
                                <a:cubicBezTo>
                                  <a:pt x="815" y="2023"/>
                                  <a:pt x="815" y="2013"/>
                                  <a:pt x="815" y="2003"/>
                                </a:cubicBezTo>
                                <a:cubicBezTo>
                                  <a:pt x="818" y="2003"/>
                                  <a:pt x="821" y="2003"/>
                                  <a:pt x="825" y="2003"/>
                                </a:cubicBezTo>
                                <a:cubicBezTo>
                                  <a:pt x="825" y="1993"/>
                                  <a:pt x="825" y="1984"/>
                                  <a:pt x="825" y="1974"/>
                                </a:cubicBezTo>
                                <a:cubicBezTo>
                                  <a:pt x="828" y="1974"/>
                                  <a:pt x="831" y="1974"/>
                                  <a:pt x="835" y="1974"/>
                                </a:cubicBezTo>
                                <a:cubicBezTo>
                                  <a:pt x="835" y="1964"/>
                                  <a:pt x="835" y="1954"/>
                                  <a:pt x="835" y="1944"/>
                                </a:cubicBezTo>
                                <a:cubicBezTo>
                                  <a:pt x="838" y="1944"/>
                                  <a:pt x="841" y="1944"/>
                                  <a:pt x="844" y="1944"/>
                                </a:cubicBezTo>
                                <a:cubicBezTo>
                                  <a:pt x="844" y="1938"/>
                                  <a:pt x="844" y="1931"/>
                                  <a:pt x="844" y="1925"/>
                                </a:cubicBezTo>
                                <a:cubicBezTo>
                                  <a:pt x="848" y="1925"/>
                                  <a:pt x="851" y="1925"/>
                                  <a:pt x="854" y="1925"/>
                                </a:cubicBezTo>
                                <a:cubicBezTo>
                                  <a:pt x="854" y="1915"/>
                                  <a:pt x="854" y="1905"/>
                                  <a:pt x="854" y="1895"/>
                                </a:cubicBezTo>
                                <a:cubicBezTo>
                                  <a:pt x="857" y="1895"/>
                                  <a:pt x="861" y="1895"/>
                                  <a:pt x="864" y="1895"/>
                                </a:cubicBezTo>
                                <a:cubicBezTo>
                                  <a:pt x="864" y="1885"/>
                                  <a:pt x="864" y="1876"/>
                                  <a:pt x="864" y="1866"/>
                                </a:cubicBezTo>
                                <a:cubicBezTo>
                                  <a:pt x="867" y="1866"/>
                                  <a:pt x="871" y="1866"/>
                                  <a:pt x="874" y="1866"/>
                                </a:cubicBezTo>
                                <a:cubicBezTo>
                                  <a:pt x="874" y="1856"/>
                                  <a:pt x="874" y="1846"/>
                                  <a:pt x="874" y="1836"/>
                                </a:cubicBezTo>
                                <a:cubicBezTo>
                                  <a:pt x="877" y="1836"/>
                                  <a:pt x="880" y="1836"/>
                                  <a:pt x="884" y="1836"/>
                                </a:cubicBezTo>
                                <a:cubicBezTo>
                                  <a:pt x="884" y="1830"/>
                                  <a:pt x="884" y="1823"/>
                                  <a:pt x="884" y="1817"/>
                                </a:cubicBezTo>
                                <a:cubicBezTo>
                                  <a:pt x="887" y="1817"/>
                                  <a:pt x="890" y="1817"/>
                                  <a:pt x="893" y="1817"/>
                                </a:cubicBezTo>
                                <a:cubicBezTo>
                                  <a:pt x="893" y="1807"/>
                                  <a:pt x="893" y="1797"/>
                                  <a:pt x="893" y="1787"/>
                                </a:cubicBezTo>
                                <a:cubicBezTo>
                                  <a:pt x="897" y="1787"/>
                                  <a:pt x="900" y="1787"/>
                                  <a:pt x="903" y="1787"/>
                                </a:cubicBezTo>
                                <a:cubicBezTo>
                                  <a:pt x="903" y="1781"/>
                                  <a:pt x="903" y="1774"/>
                                  <a:pt x="903" y="1767"/>
                                </a:cubicBezTo>
                                <a:cubicBezTo>
                                  <a:pt x="907" y="1767"/>
                                  <a:pt x="910" y="1767"/>
                                  <a:pt x="913" y="1767"/>
                                </a:cubicBezTo>
                                <a:cubicBezTo>
                                  <a:pt x="913" y="1758"/>
                                  <a:pt x="913" y="1748"/>
                                  <a:pt x="913" y="1738"/>
                                </a:cubicBezTo>
                                <a:cubicBezTo>
                                  <a:pt x="916" y="1738"/>
                                  <a:pt x="920" y="1738"/>
                                  <a:pt x="923" y="1738"/>
                                </a:cubicBezTo>
                                <a:cubicBezTo>
                                  <a:pt x="923" y="1728"/>
                                  <a:pt x="923" y="1718"/>
                                  <a:pt x="923" y="1709"/>
                                </a:cubicBezTo>
                                <a:cubicBezTo>
                                  <a:pt x="926" y="1709"/>
                                  <a:pt x="929" y="1709"/>
                                  <a:pt x="933" y="1709"/>
                                </a:cubicBezTo>
                                <a:cubicBezTo>
                                  <a:pt x="933" y="1702"/>
                                  <a:pt x="933" y="1695"/>
                                  <a:pt x="933" y="1689"/>
                                </a:cubicBezTo>
                                <a:cubicBezTo>
                                  <a:pt x="936" y="1689"/>
                                  <a:pt x="939" y="1689"/>
                                  <a:pt x="943" y="1689"/>
                                </a:cubicBezTo>
                                <a:cubicBezTo>
                                  <a:pt x="943" y="1679"/>
                                  <a:pt x="943" y="1669"/>
                                  <a:pt x="943" y="1659"/>
                                </a:cubicBezTo>
                                <a:cubicBezTo>
                                  <a:pt x="946" y="1659"/>
                                  <a:pt x="949" y="1659"/>
                                  <a:pt x="952" y="1659"/>
                                </a:cubicBezTo>
                                <a:cubicBezTo>
                                  <a:pt x="952" y="1653"/>
                                  <a:pt x="952" y="1646"/>
                                  <a:pt x="952" y="1640"/>
                                </a:cubicBezTo>
                                <a:cubicBezTo>
                                  <a:pt x="956" y="1640"/>
                                  <a:pt x="959" y="1640"/>
                                  <a:pt x="962" y="1640"/>
                                </a:cubicBezTo>
                                <a:cubicBezTo>
                                  <a:pt x="962" y="1630"/>
                                  <a:pt x="962" y="1620"/>
                                  <a:pt x="962" y="1610"/>
                                </a:cubicBezTo>
                                <a:cubicBezTo>
                                  <a:pt x="965" y="1610"/>
                                  <a:pt x="969" y="1610"/>
                                  <a:pt x="972" y="1610"/>
                                </a:cubicBezTo>
                                <a:cubicBezTo>
                                  <a:pt x="972" y="1604"/>
                                  <a:pt x="972" y="1597"/>
                                  <a:pt x="972" y="1591"/>
                                </a:cubicBezTo>
                                <a:cubicBezTo>
                                  <a:pt x="975" y="1591"/>
                                  <a:pt x="979" y="1591"/>
                                  <a:pt x="982" y="1591"/>
                                </a:cubicBezTo>
                                <a:cubicBezTo>
                                  <a:pt x="982" y="1581"/>
                                  <a:pt x="982" y="1571"/>
                                  <a:pt x="982" y="1561"/>
                                </a:cubicBezTo>
                                <a:cubicBezTo>
                                  <a:pt x="985" y="1561"/>
                                  <a:pt x="988" y="1561"/>
                                  <a:pt x="992" y="1561"/>
                                </a:cubicBezTo>
                                <a:cubicBezTo>
                                  <a:pt x="992" y="1555"/>
                                  <a:pt x="992" y="1548"/>
                                  <a:pt x="992" y="1542"/>
                                </a:cubicBezTo>
                                <a:cubicBezTo>
                                  <a:pt x="995" y="1542"/>
                                  <a:pt x="998" y="1542"/>
                                  <a:pt x="1001" y="1542"/>
                                </a:cubicBezTo>
                                <a:cubicBezTo>
                                  <a:pt x="1001" y="1535"/>
                                  <a:pt x="1001" y="1529"/>
                                  <a:pt x="1001" y="1522"/>
                                </a:cubicBezTo>
                                <a:cubicBezTo>
                                  <a:pt x="1005" y="1522"/>
                                  <a:pt x="1008" y="1522"/>
                                  <a:pt x="1011" y="1522"/>
                                </a:cubicBezTo>
                                <a:cubicBezTo>
                                  <a:pt x="1011" y="1512"/>
                                  <a:pt x="1011" y="1502"/>
                                  <a:pt x="1011" y="1493"/>
                                </a:cubicBezTo>
                                <a:cubicBezTo>
                                  <a:pt x="1015" y="1493"/>
                                  <a:pt x="1018" y="1493"/>
                                  <a:pt x="1021" y="1493"/>
                                </a:cubicBezTo>
                                <a:cubicBezTo>
                                  <a:pt x="1021" y="1486"/>
                                  <a:pt x="1021" y="1479"/>
                                  <a:pt x="1021" y="1473"/>
                                </a:cubicBezTo>
                                <a:cubicBezTo>
                                  <a:pt x="1024" y="1473"/>
                                  <a:pt x="1028" y="1473"/>
                                  <a:pt x="1031" y="1473"/>
                                </a:cubicBezTo>
                                <a:cubicBezTo>
                                  <a:pt x="1031" y="1466"/>
                                  <a:pt x="1031" y="1460"/>
                                  <a:pt x="1031" y="1453"/>
                                </a:cubicBezTo>
                                <a:cubicBezTo>
                                  <a:pt x="1034" y="1453"/>
                                  <a:pt x="1037" y="1453"/>
                                  <a:pt x="1041" y="1453"/>
                                </a:cubicBezTo>
                                <a:cubicBezTo>
                                  <a:pt x="1041" y="1443"/>
                                  <a:pt x="1041" y="1434"/>
                                  <a:pt x="1041" y="1424"/>
                                </a:cubicBezTo>
                                <a:cubicBezTo>
                                  <a:pt x="1044" y="1424"/>
                                  <a:pt x="1047" y="1424"/>
                                  <a:pt x="1051" y="1424"/>
                                </a:cubicBezTo>
                                <a:cubicBezTo>
                                  <a:pt x="1051" y="1417"/>
                                  <a:pt x="1051" y="1411"/>
                                  <a:pt x="1051" y="1404"/>
                                </a:cubicBezTo>
                                <a:cubicBezTo>
                                  <a:pt x="1054" y="1404"/>
                                  <a:pt x="1057" y="1404"/>
                                  <a:pt x="1060" y="1404"/>
                                </a:cubicBezTo>
                                <a:cubicBezTo>
                                  <a:pt x="1060" y="1398"/>
                                  <a:pt x="1060" y="1391"/>
                                  <a:pt x="1060" y="1385"/>
                                </a:cubicBezTo>
                                <a:cubicBezTo>
                                  <a:pt x="1064" y="1385"/>
                                  <a:pt x="1067" y="1385"/>
                                  <a:pt x="1070" y="1385"/>
                                </a:cubicBezTo>
                                <a:cubicBezTo>
                                  <a:pt x="1070" y="1378"/>
                                  <a:pt x="1070" y="1371"/>
                                  <a:pt x="1070" y="1365"/>
                                </a:cubicBezTo>
                                <a:cubicBezTo>
                                  <a:pt x="1073" y="1365"/>
                                  <a:pt x="1077" y="1365"/>
                                  <a:pt x="1080" y="1365"/>
                                </a:cubicBezTo>
                                <a:cubicBezTo>
                                  <a:pt x="1080" y="1355"/>
                                  <a:pt x="1080" y="1345"/>
                                  <a:pt x="1080" y="1335"/>
                                </a:cubicBezTo>
                                <a:cubicBezTo>
                                  <a:pt x="1083" y="1335"/>
                                  <a:pt x="1087" y="1335"/>
                                  <a:pt x="1090" y="1335"/>
                                </a:cubicBezTo>
                                <a:cubicBezTo>
                                  <a:pt x="1090" y="1329"/>
                                  <a:pt x="1090" y="1322"/>
                                  <a:pt x="1090" y="1316"/>
                                </a:cubicBezTo>
                                <a:cubicBezTo>
                                  <a:pt x="1093" y="1316"/>
                                  <a:pt x="1096" y="1316"/>
                                  <a:pt x="1100" y="1316"/>
                                </a:cubicBezTo>
                                <a:cubicBezTo>
                                  <a:pt x="1100" y="1309"/>
                                  <a:pt x="1100" y="1303"/>
                                  <a:pt x="1100" y="1296"/>
                                </a:cubicBezTo>
                                <a:cubicBezTo>
                                  <a:pt x="1103" y="1296"/>
                                  <a:pt x="1106" y="1296"/>
                                  <a:pt x="1109" y="1296"/>
                                </a:cubicBezTo>
                                <a:cubicBezTo>
                                  <a:pt x="1109" y="1290"/>
                                  <a:pt x="1109" y="1283"/>
                                  <a:pt x="1109" y="1277"/>
                                </a:cubicBezTo>
                                <a:cubicBezTo>
                                  <a:pt x="1113" y="1277"/>
                                  <a:pt x="1116" y="1277"/>
                                  <a:pt x="1119" y="1277"/>
                                </a:cubicBezTo>
                                <a:cubicBezTo>
                                  <a:pt x="1119" y="1270"/>
                                  <a:pt x="1119" y="1263"/>
                                  <a:pt x="1119" y="1257"/>
                                </a:cubicBezTo>
                                <a:cubicBezTo>
                                  <a:pt x="1123" y="1257"/>
                                  <a:pt x="1126" y="1257"/>
                                  <a:pt x="1129" y="1257"/>
                                </a:cubicBezTo>
                                <a:cubicBezTo>
                                  <a:pt x="1129" y="1250"/>
                                  <a:pt x="1129" y="1244"/>
                                  <a:pt x="1129" y="1237"/>
                                </a:cubicBezTo>
                                <a:cubicBezTo>
                                  <a:pt x="1132" y="1237"/>
                                  <a:pt x="1136" y="1237"/>
                                  <a:pt x="1139" y="1237"/>
                                </a:cubicBezTo>
                                <a:cubicBezTo>
                                  <a:pt x="1139" y="1231"/>
                                  <a:pt x="1139" y="1224"/>
                                  <a:pt x="1139" y="1218"/>
                                </a:cubicBezTo>
                                <a:cubicBezTo>
                                  <a:pt x="1142" y="1218"/>
                                  <a:pt x="1145" y="1218"/>
                                  <a:pt x="1149" y="1218"/>
                                </a:cubicBezTo>
                                <a:cubicBezTo>
                                  <a:pt x="1149" y="1211"/>
                                  <a:pt x="1149" y="1205"/>
                                  <a:pt x="1149" y="1198"/>
                                </a:cubicBezTo>
                                <a:cubicBezTo>
                                  <a:pt x="1152" y="1198"/>
                                  <a:pt x="1155" y="1198"/>
                                  <a:pt x="1159" y="1198"/>
                                </a:cubicBezTo>
                                <a:cubicBezTo>
                                  <a:pt x="1159" y="1191"/>
                                  <a:pt x="1159" y="1185"/>
                                  <a:pt x="1159" y="1178"/>
                                </a:cubicBezTo>
                                <a:cubicBezTo>
                                  <a:pt x="1162" y="1178"/>
                                  <a:pt x="1165" y="1178"/>
                                  <a:pt x="1168" y="1178"/>
                                </a:cubicBezTo>
                                <a:cubicBezTo>
                                  <a:pt x="1168" y="1172"/>
                                  <a:pt x="1168" y="1165"/>
                                  <a:pt x="1168" y="1159"/>
                                </a:cubicBezTo>
                                <a:cubicBezTo>
                                  <a:pt x="1172" y="1159"/>
                                  <a:pt x="1175" y="1159"/>
                                  <a:pt x="1178" y="1159"/>
                                </a:cubicBezTo>
                                <a:cubicBezTo>
                                  <a:pt x="1178" y="1152"/>
                                  <a:pt x="1178" y="1146"/>
                                  <a:pt x="1178" y="1139"/>
                                </a:cubicBezTo>
                                <a:cubicBezTo>
                                  <a:pt x="1181" y="1139"/>
                                  <a:pt x="1185" y="1139"/>
                                  <a:pt x="1188" y="1139"/>
                                </a:cubicBezTo>
                                <a:cubicBezTo>
                                  <a:pt x="1188" y="1133"/>
                                  <a:pt x="1188" y="1126"/>
                                  <a:pt x="1188" y="1119"/>
                                </a:cubicBezTo>
                                <a:cubicBezTo>
                                  <a:pt x="1191" y="1119"/>
                                  <a:pt x="1195" y="1119"/>
                                  <a:pt x="1198" y="1119"/>
                                </a:cubicBezTo>
                                <a:cubicBezTo>
                                  <a:pt x="1198" y="1113"/>
                                  <a:pt x="1198" y="1106"/>
                                  <a:pt x="1198" y="1100"/>
                                </a:cubicBezTo>
                                <a:cubicBezTo>
                                  <a:pt x="1201" y="1100"/>
                                  <a:pt x="1204" y="1100"/>
                                  <a:pt x="1208" y="1100"/>
                                </a:cubicBezTo>
                                <a:cubicBezTo>
                                  <a:pt x="1208" y="1093"/>
                                  <a:pt x="1208" y="1087"/>
                                  <a:pt x="1208" y="1080"/>
                                </a:cubicBezTo>
                                <a:cubicBezTo>
                                  <a:pt x="1211" y="1080"/>
                                  <a:pt x="1214" y="1080"/>
                                  <a:pt x="1217" y="1080"/>
                                </a:cubicBezTo>
                                <a:cubicBezTo>
                                  <a:pt x="1217" y="1074"/>
                                  <a:pt x="1217" y="1067"/>
                                  <a:pt x="1217" y="1061"/>
                                </a:cubicBezTo>
                                <a:cubicBezTo>
                                  <a:pt x="1221" y="1061"/>
                                  <a:pt x="1224" y="1061"/>
                                  <a:pt x="1227" y="1061"/>
                                </a:cubicBezTo>
                                <a:cubicBezTo>
                                  <a:pt x="1227" y="1057"/>
                                  <a:pt x="1227" y="1054"/>
                                  <a:pt x="1227" y="1051"/>
                                </a:cubicBezTo>
                                <a:cubicBezTo>
                                  <a:pt x="1231" y="1051"/>
                                  <a:pt x="1234" y="1051"/>
                                  <a:pt x="1237" y="1051"/>
                                </a:cubicBezTo>
                                <a:cubicBezTo>
                                  <a:pt x="1237" y="1047"/>
                                  <a:pt x="1237" y="1044"/>
                                  <a:pt x="1237" y="1041"/>
                                </a:cubicBezTo>
                                <a:cubicBezTo>
                                  <a:pt x="1240" y="1041"/>
                                  <a:pt x="1244" y="1041"/>
                                  <a:pt x="1247" y="1041"/>
                                </a:cubicBezTo>
                                <a:cubicBezTo>
                                  <a:pt x="1247" y="1038"/>
                                  <a:pt x="1247" y="1034"/>
                                  <a:pt x="1247" y="1031"/>
                                </a:cubicBezTo>
                                <a:cubicBezTo>
                                  <a:pt x="1250" y="1031"/>
                                  <a:pt x="1253" y="1031"/>
                                  <a:pt x="1257" y="1031"/>
                                </a:cubicBezTo>
                                <a:cubicBezTo>
                                  <a:pt x="1257" y="1028"/>
                                  <a:pt x="1257" y="1025"/>
                                  <a:pt x="1257" y="1021"/>
                                </a:cubicBezTo>
                                <a:cubicBezTo>
                                  <a:pt x="1260" y="1021"/>
                                  <a:pt x="1263" y="1021"/>
                                  <a:pt x="1267" y="1021"/>
                                </a:cubicBezTo>
                                <a:cubicBezTo>
                                  <a:pt x="1267" y="1018"/>
                                  <a:pt x="1267" y="1015"/>
                                  <a:pt x="1267" y="1011"/>
                                </a:cubicBezTo>
                                <a:cubicBezTo>
                                  <a:pt x="1270" y="1011"/>
                                  <a:pt x="1273" y="1011"/>
                                  <a:pt x="1276" y="1011"/>
                                </a:cubicBezTo>
                                <a:cubicBezTo>
                                  <a:pt x="1276" y="1008"/>
                                  <a:pt x="1276" y="1005"/>
                                  <a:pt x="1276" y="1002"/>
                                </a:cubicBezTo>
                                <a:cubicBezTo>
                                  <a:pt x="1280" y="1002"/>
                                  <a:pt x="1283" y="1002"/>
                                  <a:pt x="1286" y="1002"/>
                                </a:cubicBezTo>
                                <a:cubicBezTo>
                                  <a:pt x="1286" y="998"/>
                                  <a:pt x="1286" y="995"/>
                                  <a:pt x="1286" y="992"/>
                                </a:cubicBezTo>
                                <a:cubicBezTo>
                                  <a:pt x="1289" y="992"/>
                                  <a:pt x="1293" y="992"/>
                                  <a:pt x="1296" y="992"/>
                                </a:cubicBezTo>
                                <a:cubicBezTo>
                                  <a:pt x="1296" y="989"/>
                                  <a:pt x="1296" y="985"/>
                                  <a:pt x="1296" y="982"/>
                                </a:cubicBezTo>
                                <a:cubicBezTo>
                                  <a:pt x="1303" y="982"/>
                                  <a:pt x="1309" y="982"/>
                                  <a:pt x="1316" y="982"/>
                                </a:cubicBezTo>
                                <a:cubicBezTo>
                                  <a:pt x="1316" y="979"/>
                                  <a:pt x="1316" y="975"/>
                                  <a:pt x="1316" y="972"/>
                                </a:cubicBezTo>
                                <a:cubicBezTo>
                                  <a:pt x="1319" y="972"/>
                                  <a:pt x="1322" y="972"/>
                                  <a:pt x="1326" y="972"/>
                                </a:cubicBezTo>
                                <a:cubicBezTo>
                                  <a:pt x="1326" y="969"/>
                                  <a:pt x="1326" y="966"/>
                                  <a:pt x="1326" y="962"/>
                                </a:cubicBezTo>
                                <a:cubicBezTo>
                                  <a:pt x="1329" y="962"/>
                                  <a:pt x="1332" y="962"/>
                                  <a:pt x="1335" y="962"/>
                                </a:cubicBezTo>
                                <a:cubicBezTo>
                                  <a:pt x="1335" y="959"/>
                                  <a:pt x="1335" y="956"/>
                                  <a:pt x="1335" y="953"/>
                                </a:cubicBezTo>
                                <a:cubicBezTo>
                                  <a:pt x="1339" y="953"/>
                                  <a:pt x="1342" y="953"/>
                                  <a:pt x="1345" y="953"/>
                                </a:cubicBezTo>
                                <a:cubicBezTo>
                                  <a:pt x="1345" y="949"/>
                                  <a:pt x="1345" y="946"/>
                                  <a:pt x="1345" y="943"/>
                                </a:cubicBezTo>
                                <a:cubicBezTo>
                                  <a:pt x="1348" y="943"/>
                                  <a:pt x="1352" y="943"/>
                                  <a:pt x="1355" y="943"/>
                                </a:cubicBezTo>
                                <a:cubicBezTo>
                                  <a:pt x="1355" y="939"/>
                                  <a:pt x="1355" y="936"/>
                                  <a:pt x="1355" y="933"/>
                                </a:cubicBezTo>
                                <a:cubicBezTo>
                                  <a:pt x="1361" y="933"/>
                                  <a:pt x="1368" y="933"/>
                                  <a:pt x="1375" y="933"/>
                                </a:cubicBezTo>
                                <a:cubicBezTo>
                                  <a:pt x="1375" y="930"/>
                                  <a:pt x="1375" y="926"/>
                                  <a:pt x="1375" y="923"/>
                                </a:cubicBezTo>
                                <a:cubicBezTo>
                                  <a:pt x="1378" y="923"/>
                                  <a:pt x="1381" y="923"/>
                                  <a:pt x="1384" y="923"/>
                                </a:cubicBezTo>
                                <a:cubicBezTo>
                                  <a:pt x="1384" y="920"/>
                                  <a:pt x="1384" y="917"/>
                                  <a:pt x="1384" y="913"/>
                                </a:cubicBezTo>
                                <a:cubicBezTo>
                                  <a:pt x="1388" y="913"/>
                                  <a:pt x="1391" y="913"/>
                                  <a:pt x="1394" y="913"/>
                                </a:cubicBezTo>
                                <a:cubicBezTo>
                                  <a:pt x="1394" y="910"/>
                                  <a:pt x="1394" y="907"/>
                                  <a:pt x="1394" y="903"/>
                                </a:cubicBezTo>
                                <a:cubicBezTo>
                                  <a:pt x="1398" y="903"/>
                                  <a:pt x="1401" y="903"/>
                                  <a:pt x="1404" y="903"/>
                                </a:cubicBezTo>
                                <a:cubicBezTo>
                                  <a:pt x="1404" y="900"/>
                                  <a:pt x="1404" y="897"/>
                                  <a:pt x="1404" y="894"/>
                                </a:cubicBezTo>
                                <a:cubicBezTo>
                                  <a:pt x="1407" y="894"/>
                                  <a:pt x="1411" y="894"/>
                                  <a:pt x="1414" y="894"/>
                                </a:cubicBezTo>
                                <a:cubicBezTo>
                                  <a:pt x="1414" y="887"/>
                                  <a:pt x="1414" y="881"/>
                                  <a:pt x="1414" y="874"/>
                                </a:cubicBezTo>
                                <a:cubicBezTo>
                                  <a:pt x="1417" y="874"/>
                                  <a:pt x="1420" y="874"/>
                                  <a:pt x="1424" y="874"/>
                                </a:cubicBezTo>
                                <a:cubicBezTo>
                                  <a:pt x="1424" y="871"/>
                                  <a:pt x="1424" y="867"/>
                                  <a:pt x="1424" y="864"/>
                                </a:cubicBezTo>
                                <a:cubicBezTo>
                                  <a:pt x="1427" y="864"/>
                                  <a:pt x="1430" y="864"/>
                                  <a:pt x="1433" y="864"/>
                                </a:cubicBezTo>
                                <a:cubicBezTo>
                                  <a:pt x="1433" y="851"/>
                                  <a:pt x="1433" y="838"/>
                                  <a:pt x="1433" y="825"/>
                                </a:cubicBezTo>
                                <a:cubicBezTo>
                                  <a:pt x="1437" y="825"/>
                                  <a:pt x="1440" y="825"/>
                                  <a:pt x="1443" y="825"/>
                                </a:cubicBezTo>
                                <a:cubicBezTo>
                                  <a:pt x="1443" y="792"/>
                                  <a:pt x="1443" y="759"/>
                                  <a:pt x="1443" y="727"/>
                                </a:cubicBezTo>
                                <a:cubicBezTo>
                                  <a:pt x="1440" y="727"/>
                                  <a:pt x="1437" y="727"/>
                                  <a:pt x="1433" y="727"/>
                                </a:cubicBezTo>
                                <a:cubicBezTo>
                                  <a:pt x="1433" y="697"/>
                                  <a:pt x="1433" y="668"/>
                                  <a:pt x="1433" y="638"/>
                                </a:cubicBezTo>
                                <a:cubicBezTo>
                                  <a:pt x="1437" y="638"/>
                                  <a:pt x="1440" y="638"/>
                                  <a:pt x="1443" y="638"/>
                                </a:cubicBezTo>
                                <a:cubicBezTo>
                                  <a:pt x="1443" y="635"/>
                                  <a:pt x="1443" y="632"/>
                                  <a:pt x="1443" y="629"/>
                                </a:cubicBezTo>
                                <a:cubicBezTo>
                                  <a:pt x="1447" y="629"/>
                                  <a:pt x="1450" y="629"/>
                                  <a:pt x="1453" y="629"/>
                                </a:cubicBezTo>
                                <a:cubicBezTo>
                                  <a:pt x="1453" y="622"/>
                                  <a:pt x="1453" y="615"/>
                                  <a:pt x="1453" y="609"/>
                                </a:cubicBezTo>
                                <a:cubicBezTo>
                                  <a:pt x="1456" y="609"/>
                                  <a:pt x="1460" y="609"/>
                                  <a:pt x="1463" y="609"/>
                                </a:cubicBezTo>
                                <a:cubicBezTo>
                                  <a:pt x="1463" y="606"/>
                                  <a:pt x="1463" y="602"/>
                                  <a:pt x="1463" y="599"/>
                                </a:cubicBezTo>
                                <a:cubicBezTo>
                                  <a:pt x="1466" y="599"/>
                                  <a:pt x="1470" y="599"/>
                                  <a:pt x="1473" y="599"/>
                                </a:cubicBezTo>
                                <a:cubicBezTo>
                                  <a:pt x="1473" y="596"/>
                                  <a:pt x="1473" y="593"/>
                                  <a:pt x="1473" y="589"/>
                                </a:cubicBezTo>
                                <a:cubicBezTo>
                                  <a:pt x="1476" y="589"/>
                                  <a:pt x="1479" y="589"/>
                                  <a:pt x="1483" y="589"/>
                                </a:cubicBezTo>
                                <a:cubicBezTo>
                                  <a:pt x="1483" y="586"/>
                                  <a:pt x="1483" y="583"/>
                                  <a:pt x="1483" y="579"/>
                                </a:cubicBezTo>
                                <a:cubicBezTo>
                                  <a:pt x="1486" y="579"/>
                                  <a:pt x="1489" y="579"/>
                                  <a:pt x="1492" y="579"/>
                                </a:cubicBezTo>
                                <a:cubicBezTo>
                                  <a:pt x="1492" y="576"/>
                                  <a:pt x="1492" y="573"/>
                                  <a:pt x="1492" y="570"/>
                                </a:cubicBezTo>
                                <a:cubicBezTo>
                                  <a:pt x="1496" y="570"/>
                                  <a:pt x="1499" y="570"/>
                                  <a:pt x="1502" y="570"/>
                                </a:cubicBezTo>
                                <a:cubicBezTo>
                                  <a:pt x="1502" y="563"/>
                                  <a:pt x="1502" y="557"/>
                                  <a:pt x="1502" y="550"/>
                                </a:cubicBezTo>
                                <a:cubicBezTo>
                                  <a:pt x="1506" y="550"/>
                                  <a:pt x="1509" y="550"/>
                                  <a:pt x="1512" y="550"/>
                                </a:cubicBezTo>
                                <a:cubicBezTo>
                                  <a:pt x="1512" y="547"/>
                                  <a:pt x="1512" y="543"/>
                                  <a:pt x="1512" y="540"/>
                                </a:cubicBezTo>
                                <a:cubicBezTo>
                                  <a:pt x="1515" y="540"/>
                                  <a:pt x="1519" y="540"/>
                                  <a:pt x="1522" y="540"/>
                                </a:cubicBezTo>
                                <a:cubicBezTo>
                                  <a:pt x="1522" y="537"/>
                                  <a:pt x="1522" y="534"/>
                                  <a:pt x="1522" y="530"/>
                                </a:cubicBezTo>
                                <a:cubicBezTo>
                                  <a:pt x="1525" y="530"/>
                                  <a:pt x="1528" y="530"/>
                                  <a:pt x="1532" y="530"/>
                                </a:cubicBezTo>
                                <a:cubicBezTo>
                                  <a:pt x="1532" y="527"/>
                                  <a:pt x="1532" y="524"/>
                                  <a:pt x="1532" y="521"/>
                                </a:cubicBezTo>
                                <a:cubicBezTo>
                                  <a:pt x="1535" y="521"/>
                                  <a:pt x="1538" y="521"/>
                                  <a:pt x="1542" y="521"/>
                                </a:cubicBezTo>
                                <a:cubicBezTo>
                                  <a:pt x="1542" y="517"/>
                                  <a:pt x="1542" y="514"/>
                                  <a:pt x="1542" y="511"/>
                                </a:cubicBezTo>
                                <a:cubicBezTo>
                                  <a:pt x="1545" y="511"/>
                                  <a:pt x="1548" y="511"/>
                                  <a:pt x="1551" y="511"/>
                                </a:cubicBezTo>
                                <a:cubicBezTo>
                                  <a:pt x="1551" y="504"/>
                                  <a:pt x="1551" y="498"/>
                                  <a:pt x="1551" y="491"/>
                                </a:cubicBezTo>
                                <a:cubicBezTo>
                                  <a:pt x="1555" y="491"/>
                                  <a:pt x="1558" y="491"/>
                                  <a:pt x="1561" y="491"/>
                                </a:cubicBezTo>
                                <a:cubicBezTo>
                                  <a:pt x="1561" y="488"/>
                                  <a:pt x="1561" y="485"/>
                                  <a:pt x="1561" y="481"/>
                                </a:cubicBezTo>
                                <a:cubicBezTo>
                                  <a:pt x="1564" y="481"/>
                                  <a:pt x="1568" y="481"/>
                                  <a:pt x="1571" y="481"/>
                                </a:cubicBezTo>
                                <a:cubicBezTo>
                                  <a:pt x="1571" y="478"/>
                                  <a:pt x="1571" y="475"/>
                                  <a:pt x="1571" y="471"/>
                                </a:cubicBezTo>
                                <a:cubicBezTo>
                                  <a:pt x="1574" y="471"/>
                                  <a:pt x="1578" y="471"/>
                                  <a:pt x="1581" y="471"/>
                                </a:cubicBezTo>
                                <a:cubicBezTo>
                                  <a:pt x="1581" y="468"/>
                                  <a:pt x="1581" y="465"/>
                                  <a:pt x="1581" y="462"/>
                                </a:cubicBezTo>
                                <a:cubicBezTo>
                                  <a:pt x="1584" y="462"/>
                                  <a:pt x="1587" y="462"/>
                                  <a:pt x="1591" y="462"/>
                                </a:cubicBezTo>
                                <a:cubicBezTo>
                                  <a:pt x="1591" y="455"/>
                                  <a:pt x="1591" y="448"/>
                                  <a:pt x="1591" y="442"/>
                                </a:cubicBezTo>
                                <a:cubicBezTo>
                                  <a:pt x="1594" y="442"/>
                                  <a:pt x="1597" y="442"/>
                                  <a:pt x="1600" y="442"/>
                                </a:cubicBezTo>
                                <a:cubicBezTo>
                                  <a:pt x="1600" y="439"/>
                                  <a:pt x="1600" y="435"/>
                                  <a:pt x="1600" y="432"/>
                                </a:cubicBezTo>
                                <a:cubicBezTo>
                                  <a:pt x="1604" y="432"/>
                                  <a:pt x="1607" y="432"/>
                                  <a:pt x="1610" y="432"/>
                                </a:cubicBezTo>
                                <a:cubicBezTo>
                                  <a:pt x="1610" y="429"/>
                                  <a:pt x="1610" y="426"/>
                                  <a:pt x="1610" y="422"/>
                                </a:cubicBezTo>
                                <a:cubicBezTo>
                                  <a:pt x="1614" y="422"/>
                                  <a:pt x="1617" y="422"/>
                                  <a:pt x="1620" y="422"/>
                                </a:cubicBezTo>
                                <a:cubicBezTo>
                                  <a:pt x="1620" y="416"/>
                                  <a:pt x="1620" y="409"/>
                                  <a:pt x="1620" y="403"/>
                                </a:cubicBezTo>
                                <a:cubicBezTo>
                                  <a:pt x="1623" y="403"/>
                                  <a:pt x="1627" y="403"/>
                                  <a:pt x="1630" y="403"/>
                                </a:cubicBezTo>
                                <a:cubicBezTo>
                                  <a:pt x="1630" y="399"/>
                                  <a:pt x="1630" y="396"/>
                                  <a:pt x="1630" y="393"/>
                                </a:cubicBezTo>
                                <a:cubicBezTo>
                                  <a:pt x="1633" y="393"/>
                                  <a:pt x="1636" y="393"/>
                                  <a:pt x="1640" y="393"/>
                                </a:cubicBezTo>
                                <a:cubicBezTo>
                                  <a:pt x="1640" y="386"/>
                                  <a:pt x="1640" y="380"/>
                                  <a:pt x="1640" y="373"/>
                                </a:cubicBezTo>
                                <a:cubicBezTo>
                                  <a:pt x="1643" y="373"/>
                                  <a:pt x="1646" y="373"/>
                                  <a:pt x="1650" y="373"/>
                                </a:cubicBezTo>
                                <a:cubicBezTo>
                                  <a:pt x="1650" y="370"/>
                                  <a:pt x="1650" y="367"/>
                                  <a:pt x="1650" y="363"/>
                                </a:cubicBezTo>
                                <a:cubicBezTo>
                                  <a:pt x="1653" y="363"/>
                                  <a:pt x="1656" y="363"/>
                                  <a:pt x="1659" y="363"/>
                                </a:cubicBezTo>
                                <a:cubicBezTo>
                                  <a:pt x="1659" y="360"/>
                                  <a:pt x="1659" y="357"/>
                                  <a:pt x="1659" y="354"/>
                                </a:cubicBezTo>
                                <a:cubicBezTo>
                                  <a:pt x="1663" y="354"/>
                                  <a:pt x="1666" y="354"/>
                                  <a:pt x="1669" y="354"/>
                                </a:cubicBezTo>
                                <a:cubicBezTo>
                                  <a:pt x="1669" y="347"/>
                                  <a:pt x="1669" y="341"/>
                                  <a:pt x="1669" y="334"/>
                                </a:cubicBezTo>
                                <a:cubicBezTo>
                                  <a:pt x="1672" y="334"/>
                                  <a:pt x="1676" y="334"/>
                                  <a:pt x="1679" y="334"/>
                                </a:cubicBezTo>
                                <a:cubicBezTo>
                                  <a:pt x="1679" y="331"/>
                                  <a:pt x="1679" y="327"/>
                                  <a:pt x="1679" y="324"/>
                                </a:cubicBezTo>
                                <a:cubicBezTo>
                                  <a:pt x="1682" y="324"/>
                                  <a:pt x="1686" y="324"/>
                                  <a:pt x="1689" y="324"/>
                                </a:cubicBezTo>
                                <a:cubicBezTo>
                                  <a:pt x="1689" y="318"/>
                                  <a:pt x="1689" y="311"/>
                                  <a:pt x="1689" y="304"/>
                                </a:cubicBezTo>
                                <a:cubicBezTo>
                                  <a:pt x="1692" y="304"/>
                                  <a:pt x="1695" y="304"/>
                                  <a:pt x="1699" y="304"/>
                                </a:cubicBezTo>
                                <a:cubicBezTo>
                                  <a:pt x="1699" y="301"/>
                                  <a:pt x="1699" y="298"/>
                                  <a:pt x="1699" y="295"/>
                                </a:cubicBezTo>
                                <a:cubicBezTo>
                                  <a:pt x="1702" y="295"/>
                                  <a:pt x="1705" y="295"/>
                                  <a:pt x="1708" y="295"/>
                                </a:cubicBezTo>
                                <a:cubicBezTo>
                                  <a:pt x="1708" y="288"/>
                                  <a:pt x="1708" y="282"/>
                                  <a:pt x="1708" y="275"/>
                                </a:cubicBezTo>
                                <a:cubicBezTo>
                                  <a:pt x="1712" y="275"/>
                                  <a:pt x="1715" y="275"/>
                                  <a:pt x="1718" y="275"/>
                                </a:cubicBezTo>
                                <a:cubicBezTo>
                                  <a:pt x="1718" y="272"/>
                                  <a:pt x="1718" y="268"/>
                                  <a:pt x="1718" y="265"/>
                                </a:cubicBezTo>
                                <a:cubicBezTo>
                                  <a:pt x="1722" y="265"/>
                                  <a:pt x="1725" y="265"/>
                                  <a:pt x="1728" y="265"/>
                                </a:cubicBezTo>
                                <a:cubicBezTo>
                                  <a:pt x="1728" y="259"/>
                                  <a:pt x="1728" y="252"/>
                                  <a:pt x="1728" y="246"/>
                                </a:cubicBezTo>
                                <a:cubicBezTo>
                                  <a:pt x="1731" y="246"/>
                                  <a:pt x="1735" y="246"/>
                                  <a:pt x="1738" y="246"/>
                                </a:cubicBezTo>
                                <a:cubicBezTo>
                                  <a:pt x="1738" y="242"/>
                                  <a:pt x="1738" y="239"/>
                                  <a:pt x="1738" y="236"/>
                                </a:cubicBezTo>
                                <a:cubicBezTo>
                                  <a:pt x="1741" y="236"/>
                                  <a:pt x="1744" y="236"/>
                                  <a:pt x="1748" y="236"/>
                                </a:cubicBezTo>
                                <a:cubicBezTo>
                                  <a:pt x="1748" y="229"/>
                                  <a:pt x="1748" y="223"/>
                                  <a:pt x="1748" y="216"/>
                                </a:cubicBezTo>
                                <a:cubicBezTo>
                                  <a:pt x="1751" y="216"/>
                                  <a:pt x="1754" y="216"/>
                                  <a:pt x="1758" y="216"/>
                                </a:cubicBezTo>
                                <a:cubicBezTo>
                                  <a:pt x="1758" y="210"/>
                                  <a:pt x="1758" y="203"/>
                                  <a:pt x="1758" y="196"/>
                                </a:cubicBezTo>
                                <a:cubicBezTo>
                                  <a:pt x="1761" y="196"/>
                                  <a:pt x="1764" y="196"/>
                                  <a:pt x="1767" y="196"/>
                                </a:cubicBezTo>
                                <a:cubicBezTo>
                                  <a:pt x="1767" y="193"/>
                                  <a:pt x="1767" y="190"/>
                                  <a:pt x="1767" y="187"/>
                                </a:cubicBezTo>
                                <a:cubicBezTo>
                                  <a:pt x="1771" y="187"/>
                                  <a:pt x="1774" y="187"/>
                                  <a:pt x="1777" y="187"/>
                                </a:cubicBezTo>
                                <a:cubicBezTo>
                                  <a:pt x="1777" y="180"/>
                                  <a:pt x="1777" y="174"/>
                                  <a:pt x="1777" y="167"/>
                                </a:cubicBezTo>
                                <a:cubicBezTo>
                                  <a:pt x="1780" y="167"/>
                                  <a:pt x="1784" y="167"/>
                                  <a:pt x="1787" y="167"/>
                                </a:cubicBezTo>
                                <a:cubicBezTo>
                                  <a:pt x="1787" y="160"/>
                                  <a:pt x="1787" y="154"/>
                                  <a:pt x="1787" y="147"/>
                                </a:cubicBezTo>
                                <a:cubicBezTo>
                                  <a:pt x="1790" y="147"/>
                                  <a:pt x="1794" y="147"/>
                                  <a:pt x="1797" y="147"/>
                                </a:cubicBezTo>
                                <a:cubicBezTo>
                                  <a:pt x="1797" y="141"/>
                                  <a:pt x="1797" y="134"/>
                                  <a:pt x="1797" y="128"/>
                                </a:cubicBezTo>
                                <a:cubicBezTo>
                                  <a:pt x="1800" y="128"/>
                                  <a:pt x="1803" y="128"/>
                                  <a:pt x="1807" y="128"/>
                                </a:cubicBezTo>
                                <a:cubicBezTo>
                                  <a:pt x="1807" y="121"/>
                                  <a:pt x="1807" y="115"/>
                                  <a:pt x="1807" y="108"/>
                                </a:cubicBezTo>
                                <a:cubicBezTo>
                                  <a:pt x="1810" y="108"/>
                                  <a:pt x="1813" y="108"/>
                                  <a:pt x="1816" y="108"/>
                                </a:cubicBezTo>
                                <a:cubicBezTo>
                                  <a:pt x="1816" y="102"/>
                                  <a:pt x="1816" y="95"/>
                                  <a:pt x="1816" y="89"/>
                                </a:cubicBezTo>
                                <a:cubicBezTo>
                                  <a:pt x="1820" y="89"/>
                                  <a:pt x="1823" y="89"/>
                                  <a:pt x="1826" y="89"/>
                                </a:cubicBezTo>
                                <a:cubicBezTo>
                                  <a:pt x="1826" y="82"/>
                                  <a:pt x="1826" y="75"/>
                                  <a:pt x="1826" y="69"/>
                                </a:cubicBezTo>
                                <a:cubicBezTo>
                                  <a:pt x="1830" y="69"/>
                                  <a:pt x="1833" y="69"/>
                                  <a:pt x="1836" y="69"/>
                                </a:cubicBezTo>
                                <a:cubicBezTo>
                                  <a:pt x="1836" y="59"/>
                                  <a:pt x="1836" y="49"/>
                                  <a:pt x="1836" y="39"/>
                                </a:cubicBezTo>
                                <a:cubicBezTo>
                                  <a:pt x="1839" y="39"/>
                                  <a:pt x="1843" y="39"/>
                                  <a:pt x="1846" y="39"/>
                                </a:cubicBezTo>
                                <a:cubicBezTo>
                                  <a:pt x="1846" y="26"/>
                                  <a:pt x="1846" y="13"/>
                                  <a:pt x="1846" y="0"/>
                                </a:cubicBezTo>
                                <a:close/>
                              </a:path>
                            </a:pathLst>
                          </a:custGeom>
                          <a:solidFill>
                            <a:srgbClr val="EE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767"/>
                        <wps:cNvSpPr>
                          <a:spLocks/>
                        </wps:cNvSpPr>
                        <wps:spPr bwMode="auto">
                          <a:xfrm>
                            <a:off x="1669" y="8989"/>
                            <a:ext cx="8611" cy="7286"/>
                          </a:xfrm>
                          <a:custGeom>
                            <a:avLst/>
                            <a:gdLst>
                              <a:gd name="T0" fmla="*/ 17114 w 17222"/>
                              <a:gd name="T1" fmla="*/ 412 h 14571"/>
                              <a:gd name="T2" fmla="*/ 17134 w 17222"/>
                              <a:gd name="T3" fmla="*/ 903 h 14571"/>
                              <a:gd name="T4" fmla="*/ 16918 w 17222"/>
                              <a:gd name="T5" fmla="*/ 1139 h 14571"/>
                              <a:gd name="T6" fmla="*/ 16388 w 17222"/>
                              <a:gd name="T7" fmla="*/ 1119 h 14571"/>
                              <a:gd name="T8" fmla="*/ 15769 w 17222"/>
                              <a:gd name="T9" fmla="*/ 1276 h 14571"/>
                              <a:gd name="T10" fmla="*/ 13992 w 17222"/>
                              <a:gd name="T11" fmla="*/ 1433 h 14571"/>
                              <a:gd name="T12" fmla="*/ 10771 w 17222"/>
                              <a:gd name="T13" fmla="*/ 1581 h 14571"/>
                              <a:gd name="T14" fmla="*/ 10437 w 17222"/>
                              <a:gd name="T15" fmla="*/ 1777 h 14571"/>
                              <a:gd name="T16" fmla="*/ 10241 w 17222"/>
                              <a:gd name="T17" fmla="*/ 2091 h 14571"/>
                              <a:gd name="T18" fmla="*/ 10045 w 17222"/>
                              <a:gd name="T19" fmla="*/ 2730 h 14571"/>
                              <a:gd name="T20" fmla="*/ 9927 w 17222"/>
                              <a:gd name="T21" fmla="*/ 3928 h 14571"/>
                              <a:gd name="T22" fmla="*/ 9848 w 17222"/>
                              <a:gd name="T23" fmla="*/ 4880 h 14571"/>
                              <a:gd name="T24" fmla="*/ 9868 w 17222"/>
                              <a:gd name="T25" fmla="*/ 6893 h 14571"/>
                              <a:gd name="T26" fmla="*/ 9819 w 17222"/>
                              <a:gd name="T27" fmla="*/ 8611 h 14571"/>
                              <a:gd name="T28" fmla="*/ 9603 w 17222"/>
                              <a:gd name="T29" fmla="*/ 9259 h 14571"/>
                              <a:gd name="T30" fmla="*/ 9563 w 17222"/>
                              <a:gd name="T31" fmla="*/ 10300 h 14571"/>
                              <a:gd name="T32" fmla="*/ 9367 w 17222"/>
                              <a:gd name="T33" fmla="*/ 10712 h 14571"/>
                              <a:gd name="T34" fmla="*/ 9485 w 17222"/>
                              <a:gd name="T35" fmla="*/ 11920 h 14571"/>
                              <a:gd name="T36" fmla="*/ 9603 w 17222"/>
                              <a:gd name="T37" fmla="*/ 13472 h 14571"/>
                              <a:gd name="T38" fmla="*/ 9799 w 17222"/>
                              <a:gd name="T39" fmla="*/ 13894 h 14571"/>
                              <a:gd name="T40" fmla="*/ 10418 w 17222"/>
                              <a:gd name="T41" fmla="*/ 14090 h 14571"/>
                              <a:gd name="T42" fmla="*/ 10624 w 17222"/>
                              <a:gd name="T43" fmla="*/ 14355 h 14571"/>
                              <a:gd name="T44" fmla="*/ 8346 w 17222"/>
                              <a:gd name="T45" fmla="*/ 14532 h 14571"/>
                              <a:gd name="T46" fmla="*/ 7423 w 17222"/>
                              <a:gd name="T47" fmla="*/ 14228 h 14571"/>
                              <a:gd name="T48" fmla="*/ 7384 w 17222"/>
                              <a:gd name="T49" fmla="*/ 13108 h 14571"/>
                              <a:gd name="T50" fmla="*/ 7187 w 17222"/>
                              <a:gd name="T51" fmla="*/ 12696 h 14571"/>
                              <a:gd name="T52" fmla="*/ 6991 w 17222"/>
                              <a:gd name="T53" fmla="*/ 12244 h 14571"/>
                              <a:gd name="T54" fmla="*/ 6794 w 17222"/>
                              <a:gd name="T55" fmla="*/ 11734 h 14571"/>
                              <a:gd name="T56" fmla="*/ 6893 w 17222"/>
                              <a:gd name="T57" fmla="*/ 10703 h 14571"/>
                              <a:gd name="T58" fmla="*/ 7050 w 17222"/>
                              <a:gd name="T59" fmla="*/ 9338 h 14571"/>
                              <a:gd name="T60" fmla="*/ 7069 w 17222"/>
                              <a:gd name="T61" fmla="*/ 8945 h 14571"/>
                              <a:gd name="T62" fmla="*/ 6853 w 17222"/>
                              <a:gd name="T63" fmla="*/ 7953 h 14571"/>
                              <a:gd name="T64" fmla="*/ 6794 w 17222"/>
                              <a:gd name="T65" fmla="*/ 6176 h 14571"/>
                              <a:gd name="T66" fmla="*/ 6853 w 17222"/>
                              <a:gd name="T67" fmla="*/ 5410 h 14571"/>
                              <a:gd name="T68" fmla="*/ 7030 w 17222"/>
                              <a:gd name="T69" fmla="*/ 4418 h 14571"/>
                              <a:gd name="T70" fmla="*/ 7109 w 17222"/>
                              <a:gd name="T71" fmla="*/ 3230 h 14571"/>
                              <a:gd name="T72" fmla="*/ 6912 w 17222"/>
                              <a:gd name="T73" fmla="*/ 2602 h 14571"/>
                              <a:gd name="T74" fmla="*/ 6706 w 17222"/>
                              <a:gd name="T75" fmla="*/ 1934 h 14571"/>
                              <a:gd name="T76" fmla="*/ 6421 w 17222"/>
                              <a:gd name="T77" fmla="*/ 1718 h 14571"/>
                              <a:gd name="T78" fmla="*/ 5233 w 17222"/>
                              <a:gd name="T79" fmla="*/ 1640 h 14571"/>
                              <a:gd name="T80" fmla="*/ 4104 w 17222"/>
                              <a:gd name="T81" fmla="*/ 1542 h 14571"/>
                              <a:gd name="T82" fmla="*/ 3201 w 17222"/>
                              <a:gd name="T83" fmla="*/ 1620 h 14571"/>
                              <a:gd name="T84" fmla="*/ 1178 w 17222"/>
                              <a:gd name="T85" fmla="*/ 1424 h 14571"/>
                              <a:gd name="T86" fmla="*/ 10 w 17222"/>
                              <a:gd name="T87" fmla="*/ 1218 h 14571"/>
                              <a:gd name="T88" fmla="*/ 206 w 17222"/>
                              <a:gd name="T89" fmla="*/ 422 h 14571"/>
                              <a:gd name="T90" fmla="*/ 736 w 17222"/>
                              <a:gd name="T91" fmla="*/ 226 h 14571"/>
                              <a:gd name="T92" fmla="*/ 1315 w 17222"/>
                              <a:gd name="T93" fmla="*/ 383 h 14571"/>
                              <a:gd name="T94" fmla="*/ 2052 w 17222"/>
                              <a:gd name="T95" fmla="*/ 540 h 14571"/>
                              <a:gd name="T96" fmla="*/ 3525 w 17222"/>
                              <a:gd name="T97" fmla="*/ 560 h 14571"/>
                              <a:gd name="T98" fmla="*/ 5489 w 17222"/>
                              <a:gd name="T99" fmla="*/ 579 h 14571"/>
                              <a:gd name="T100" fmla="*/ 6637 w 17222"/>
                              <a:gd name="T101" fmla="*/ 501 h 14571"/>
                              <a:gd name="T102" fmla="*/ 7276 w 17222"/>
                              <a:gd name="T103" fmla="*/ 442 h 14571"/>
                              <a:gd name="T104" fmla="*/ 8032 w 17222"/>
                              <a:gd name="T105" fmla="*/ 481 h 14571"/>
                              <a:gd name="T106" fmla="*/ 9063 w 17222"/>
                              <a:gd name="T107" fmla="*/ 461 h 14571"/>
                              <a:gd name="T108" fmla="*/ 9858 w 17222"/>
                              <a:gd name="T109" fmla="*/ 422 h 14571"/>
                              <a:gd name="T110" fmla="*/ 10968 w 17222"/>
                              <a:gd name="T111" fmla="*/ 501 h 14571"/>
                              <a:gd name="T112" fmla="*/ 11930 w 17222"/>
                              <a:gd name="T113" fmla="*/ 638 h 14571"/>
                              <a:gd name="T114" fmla="*/ 12244 w 17222"/>
                              <a:gd name="T115" fmla="*/ 501 h 14571"/>
                              <a:gd name="T116" fmla="*/ 13314 w 17222"/>
                              <a:gd name="T117" fmla="*/ 520 h 14571"/>
                              <a:gd name="T118" fmla="*/ 13697 w 17222"/>
                              <a:gd name="T119" fmla="*/ 442 h 14571"/>
                              <a:gd name="T120" fmla="*/ 14846 w 17222"/>
                              <a:gd name="T121" fmla="*/ 471 h 14571"/>
                              <a:gd name="T122" fmla="*/ 16368 w 17222"/>
                              <a:gd name="T123" fmla="*/ 275 h 14571"/>
                              <a:gd name="T124" fmla="*/ 16721 w 17222"/>
                              <a:gd name="T125" fmla="*/ 20 h 14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222" h="14571">
                                <a:moveTo>
                                  <a:pt x="16761" y="0"/>
                                </a:moveTo>
                                <a:cubicBezTo>
                                  <a:pt x="16774" y="0"/>
                                  <a:pt x="16787" y="0"/>
                                  <a:pt x="16800" y="0"/>
                                </a:cubicBezTo>
                                <a:cubicBezTo>
                                  <a:pt x="16800" y="3"/>
                                  <a:pt x="16800" y="7"/>
                                  <a:pt x="16800" y="10"/>
                                </a:cubicBezTo>
                                <a:cubicBezTo>
                                  <a:pt x="16810" y="10"/>
                                  <a:pt x="16820" y="10"/>
                                  <a:pt x="16830" y="10"/>
                                </a:cubicBezTo>
                                <a:cubicBezTo>
                                  <a:pt x="16830" y="13"/>
                                  <a:pt x="16830" y="16"/>
                                  <a:pt x="16830" y="20"/>
                                </a:cubicBezTo>
                                <a:cubicBezTo>
                                  <a:pt x="16836" y="20"/>
                                  <a:pt x="16843" y="20"/>
                                  <a:pt x="16849" y="20"/>
                                </a:cubicBezTo>
                                <a:cubicBezTo>
                                  <a:pt x="16849" y="23"/>
                                  <a:pt x="16849" y="26"/>
                                  <a:pt x="16849" y="29"/>
                                </a:cubicBezTo>
                                <a:cubicBezTo>
                                  <a:pt x="16856" y="29"/>
                                  <a:pt x="16862" y="29"/>
                                  <a:pt x="16869" y="29"/>
                                </a:cubicBezTo>
                                <a:cubicBezTo>
                                  <a:pt x="16869" y="33"/>
                                  <a:pt x="16869" y="36"/>
                                  <a:pt x="16869" y="39"/>
                                </a:cubicBezTo>
                                <a:cubicBezTo>
                                  <a:pt x="16872" y="39"/>
                                  <a:pt x="16875" y="39"/>
                                  <a:pt x="16879" y="39"/>
                                </a:cubicBezTo>
                                <a:cubicBezTo>
                                  <a:pt x="16879" y="42"/>
                                  <a:pt x="16879" y="46"/>
                                  <a:pt x="16879" y="49"/>
                                </a:cubicBezTo>
                                <a:cubicBezTo>
                                  <a:pt x="16882" y="49"/>
                                  <a:pt x="16885" y="49"/>
                                  <a:pt x="16888" y="49"/>
                                </a:cubicBezTo>
                                <a:cubicBezTo>
                                  <a:pt x="16888" y="52"/>
                                  <a:pt x="16888" y="56"/>
                                  <a:pt x="16888" y="59"/>
                                </a:cubicBezTo>
                                <a:cubicBezTo>
                                  <a:pt x="16895" y="59"/>
                                  <a:pt x="16901" y="59"/>
                                  <a:pt x="16908" y="59"/>
                                </a:cubicBezTo>
                                <a:cubicBezTo>
                                  <a:pt x="16908" y="62"/>
                                  <a:pt x="16908" y="65"/>
                                  <a:pt x="16908" y="69"/>
                                </a:cubicBezTo>
                                <a:cubicBezTo>
                                  <a:pt x="16911" y="69"/>
                                  <a:pt x="16915" y="69"/>
                                  <a:pt x="16918" y="69"/>
                                </a:cubicBezTo>
                                <a:cubicBezTo>
                                  <a:pt x="16918" y="72"/>
                                  <a:pt x="16918" y="75"/>
                                  <a:pt x="16918" y="79"/>
                                </a:cubicBezTo>
                                <a:cubicBezTo>
                                  <a:pt x="16924" y="79"/>
                                  <a:pt x="16931" y="79"/>
                                  <a:pt x="16938" y="79"/>
                                </a:cubicBezTo>
                                <a:cubicBezTo>
                                  <a:pt x="16938" y="82"/>
                                  <a:pt x="16938" y="85"/>
                                  <a:pt x="16938" y="88"/>
                                </a:cubicBezTo>
                                <a:cubicBezTo>
                                  <a:pt x="16944" y="88"/>
                                  <a:pt x="16951" y="88"/>
                                  <a:pt x="16957" y="88"/>
                                </a:cubicBezTo>
                                <a:cubicBezTo>
                                  <a:pt x="16957" y="92"/>
                                  <a:pt x="16957" y="95"/>
                                  <a:pt x="16957" y="98"/>
                                </a:cubicBezTo>
                                <a:cubicBezTo>
                                  <a:pt x="16996" y="98"/>
                                  <a:pt x="17036" y="98"/>
                                  <a:pt x="17075" y="98"/>
                                </a:cubicBezTo>
                                <a:cubicBezTo>
                                  <a:pt x="17075" y="101"/>
                                  <a:pt x="17075" y="105"/>
                                  <a:pt x="17075" y="108"/>
                                </a:cubicBezTo>
                                <a:cubicBezTo>
                                  <a:pt x="17082" y="108"/>
                                  <a:pt x="17088" y="108"/>
                                  <a:pt x="17095" y="108"/>
                                </a:cubicBezTo>
                                <a:cubicBezTo>
                                  <a:pt x="17095" y="118"/>
                                  <a:pt x="17095" y="128"/>
                                  <a:pt x="17095" y="137"/>
                                </a:cubicBezTo>
                                <a:cubicBezTo>
                                  <a:pt x="17098" y="137"/>
                                  <a:pt x="17101" y="137"/>
                                  <a:pt x="17104" y="137"/>
                                </a:cubicBezTo>
                                <a:cubicBezTo>
                                  <a:pt x="17104" y="154"/>
                                  <a:pt x="17104" y="170"/>
                                  <a:pt x="17104" y="187"/>
                                </a:cubicBezTo>
                                <a:cubicBezTo>
                                  <a:pt x="17101" y="187"/>
                                  <a:pt x="17098" y="187"/>
                                  <a:pt x="17095" y="187"/>
                                </a:cubicBezTo>
                                <a:cubicBezTo>
                                  <a:pt x="17095" y="203"/>
                                  <a:pt x="17095" y="219"/>
                                  <a:pt x="17095" y="236"/>
                                </a:cubicBezTo>
                                <a:cubicBezTo>
                                  <a:pt x="17091" y="236"/>
                                  <a:pt x="17088" y="236"/>
                                  <a:pt x="17085" y="236"/>
                                </a:cubicBezTo>
                                <a:cubicBezTo>
                                  <a:pt x="17085" y="249"/>
                                  <a:pt x="17085" y="262"/>
                                  <a:pt x="17085" y="275"/>
                                </a:cubicBezTo>
                                <a:cubicBezTo>
                                  <a:pt x="17082" y="275"/>
                                  <a:pt x="17078" y="275"/>
                                  <a:pt x="17075" y="275"/>
                                </a:cubicBezTo>
                                <a:cubicBezTo>
                                  <a:pt x="17075" y="304"/>
                                  <a:pt x="17075" y="334"/>
                                  <a:pt x="17075" y="363"/>
                                </a:cubicBezTo>
                                <a:cubicBezTo>
                                  <a:pt x="17078" y="363"/>
                                  <a:pt x="17082" y="363"/>
                                  <a:pt x="17085" y="363"/>
                                </a:cubicBezTo>
                                <a:cubicBezTo>
                                  <a:pt x="17085" y="370"/>
                                  <a:pt x="17085" y="376"/>
                                  <a:pt x="17085" y="383"/>
                                </a:cubicBezTo>
                                <a:cubicBezTo>
                                  <a:pt x="17088" y="383"/>
                                  <a:pt x="17091" y="383"/>
                                  <a:pt x="17095" y="383"/>
                                </a:cubicBezTo>
                                <a:cubicBezTo>
                                  <a:pt x="17095" y="389"/>
                                  <a:pt x="17095" y="396"/>
                                  <a:pt x="17095" y="403"/>
                                </a:cubicBezTo>
                                <a:cubicBezTo>
                                  <a:pt x="17098" y="403"/>
                                  <a:pt x="17101" y="403"/>
                                  <a:pt x="17104" y="403"/>
                                </a:cubicBezTo>
                                <a:cubicBezTo>
                                  <a:pt x="17104" y="406"/>
                                  <a:pt x="17104" y="409"/>
                                  <a:pt x="17104" y="412"/>
                                </a:cubicBezTo>
                                <a:cubicBezTo>
                                  <a:pt x="17108" y="412"/>
                                  <a:pt x="17111" y="412"/>
                                  <a:pt x="17114" y="412"/>
                                </a:cubicBezTo>
                                <a:cubicBezTo>
                                  <a:pt x="17114" y="419"/>
                                  <a:pt x="17114" y="425"/>
                                  <a:pt x="17114" y="432"/>
                                </a:cubicBezTo>
                                <a:cubicBezTo>
                                  <a:pt x="17118" y="432"/>
                                  <a:pt x="17121" y="432"/>
                                  <a:pt x="17124" y="432"/>
                                </a:cubicBezTo>
                                <a:cubicBezTo>
                                  <a:pt x="17124" y="435"/>
                                  <a:pt x="17124" y="439"/>
                                  <a:pt x="17124" y="442"/>
                                </a:cubicBezTo>
                                <a:cubicBezTo>
                                  <a:pt x="17127" y="442"/>
                                  <a:pt x="17131" y="442"/>
                                  <a:pt x="17134" y="442"/>
                                </a:cubicBezTo>
                                <a:cubicBezTo>
                                  <a:pt x="17134" y="445"/>
                                  <a:pt x="17134" y="448"/>
                                  <a:pt x="17134" y="452"/>
                                </a:cubicBezTo>
                                <a:cubicBezTo>
                                  <a:pt x="17137" y="452"/>
                                  <a:pt x="17140" y="452"/>
                                  <a:pt x="17144" y="452"/>
                                </a:cubicBezTo>
                                <a:cubicBezTo>
                                  <a:pt x="17144" y="455"/>
                                  <a:pt x="17144" y="458"/>
                                  <a:pt x="17144" y="461"/>
                                </a:cubicBezTo>
                                <a:cubicBezTo>
                                  <a:pt x="17147" y="461"/>
                                  <a:pt x="17150" y="461"/>
                                  <a:pt x="17154" y="461"/>
                                </a:cubicBezTo>
                                <a:cubicBezTo>
                                  <a:pt x="17154" y="465"/>
                                  <a:pt x="17154" y="468"/>
                                  <a:pt x="17154" y="471"/>
                                </a:cubicBezTo>
                                <a:cubicBezTo>
                                  <a:pt x="17157" y="471"/>
                                  <a:pt x="17160" y="471"/>
                                  <a:pt x="17163" y="471"/>
                                </a:cubicBezTo>
                                <a:cubicBezTo>
                                  <a:pt x="17163" y="475"/>
                                  <a:pt x="17163" y="478"/>
                                  <a:pt x="17163" y="481"/>
                                </a:cubicBezTo>
                                <a:cubicBezTo>
                                  <a:pt x="17167" y="481"/>
                                  <a:pt x="17170" y="481"/>
                                  <a:pt x="17173" y="481"/>
                                </a:cubicBezTo>
                                <a:cubicBezTo>
                                  <a:pt x="17173" y="484"/>
                                  <a:pt x="17173" y="488"/>
                                  <a:pt x="17173" y="491"/>
                                </a:cubicBezTo>
                                <a:cubicBezTo>
                                  <a:pt x="17176" y="491"/>
                                  <a:pt x="17180" y="491"/>
                                  <a:pt x="17183" y="491"/>
                                </a:cubicBezTo>
                                <a:cubicBezTo>
                                  <a:pt x="17183" y="497"/>
                                  <a:pt x="17183" y="504"/>
                                  <a:pt x="17183" y="511"/>
                                </a:cubicBezTo>
                                <a:cubicBezTo>
                                  <a:pt x="17186" y="511"/>
                                  <a:pt x="17190" y="511"/>
                                  <a:pt x="17193" y="511"/>
                                </a:cubicBezTo>
                                <a:cubicBezTo>
                                  <a:pt x="17193" y="514"/>
                                  <a:pt x="17193" y="517"/>
                                  <a:pt x="17193" y="520"/>
                                </a:cubicBezTo>
                                <a:cubicBezTo>
                                  <a:pt x="17196" y="520"/>
                                  <a:pt x="17199" y="520"/>
                                  <a:pt x="17203" y="520"/>
                                </a:cubicBezTo>
                                <a:cubicBezTo>
                                  <a:pt x="17203" y="527"/>
                                  <a:pt x="17203" y="533"/>
                                  <a:pt x="17203" y="540"/>
                                </a:cubicBezTo>
                                <a:cubicBezTo>
                                  <a:pt x="17206" y="540"/>
                                  <a:pt x="17209" y="540"/>
                                  <a:pt x="17212" y="540"/>
                                </a:cubicBezTo>
                                <a:cubicBezTo>
                                  <a:pt x="17212" y="550"/>
                                  <a:pt x="17212" y="560"/>
                                  <a:pt x="17212" y="569"/>
                                </a:cubicBezTo>
                                <a:cubicBezTo>
                                  <a:pt x="17216" y="569"/>
                                  <a:pt x="17219" y="569"/>
                                  <a:pt x="17222" y="569"/>
                                </a:cubicBezTo>
                                <a:cubicBezTo>
                                  <a:pt x="17222" y="602"/>
                                  <a:pt x="17222" y="635"/>
                                  <a:pt x="17222" y="668"/>
                                </a:cubicBezTo>
                                <a:cubicBezTo>
                                  <a:pt x="17219" y="668"/>
                                  <a:pt x="17216" y="668"/>
                                  <a:pt x="17212" y="668"/>
                                </a:cubicBezTo>
                                <a:cubicBezTo>
                                  <a:pt x="17212" y="684"/>
                                  <a:pt x="17212" y="700"/>
                                  <a:pt x="17212" y="717"/>
                                </a:cubicBezTo>
                                <a:cubicBezTo>
                                  <a:pt x="17209" y="717"/>
                                  <a:pt x="17206" y="717"/>
                                  <a:pt x="17203" y="717"/>
                                </a:cubicBezTo>
                                <a:cubicBezTo>
                                  <a:pt x="17203" y="730"/>
                                  <a:pt x="17203" y="743"/>
                                  <a:pt x="17203" y="756"/>
                                </a:cubicBezTo>
                                <a:cubicBezTo>
                                  <a:pt x="17199" y="756"/>
                                  <a:pt x="17196" y="756"/>
                                  <a:pt x="17193" y="756"/>
                                </a:cubicBezTo>
                                <a:cubicBezTo>
                                  <a:pt x="17193" y="766"/>
                                  <a:pt x="17193" y="776"/>
                                  <a:pt x="17193" y="785"/>
                                </a:cubicBezTo>
                                <a:cubicBezTo>
                                  <a:pt x="17190" y="785"/>
                                  <a:pt x="17186" y="785"/>
                                  <a:pt x="17183" y="785"/>
                                </a:cubicBezTo>
                                <a:cubicBezTo>
                                  <a:pt x="17183" y="795"/>
                                  <a:pt x="17183" y="805"/>
                                  <a:pt x="17183" y="815"/>
                                </a:cubicBezTo>
                                <a:cubicBezTo>
                                  <a:pt x="17180" y="815"/>
                                  <a:pt x="17176" y="815"/>
                                  <a:pt x="17173" y="815"/>
                                </a:cubicBezTo>
                                <a:cubicBezTo>
                                  <a:pt x="17173" y="822"/>
                                  <a:pt x="17173" y="828"/>
                                  <a:pt x="17173" y="835"/>
                                </a:cubicBezTo>
                                <a:cubicBezTo>
                                  <a:pt x="17170" y="835"/>
                                  <a:pt x="17167" y="835"/>
                                  <a:pt x="17163" y="835"/>
                                </a:cubicBezTo>
                                <a:cubicBezTo>
                                  <a:pt x="17163" y="841"/>
                                  <a:pt x="17163" y="848"/>
                                  <a:pt x="17163" y="854"/>
                                </a:cubicBezTo>
                                <a:cubicBezTo>
                                  <a:pt x="17160" y="854"/>
                                  <a:pt x="17157" y="854"/>
                                  <a:pt x="17154" y="854"/>
                                </a:cubicBezTo>
                                <a:cubicBezTo>
                                  <a:pt x="17154" y="864"/>
                                  <a:pt x="17154" y="874"/>
                                  <a:pt x="17154" y="884"/>
                                </a:cubicBezTo>
                                <a:cubicBezTo>
                                  <a:pt x="17150" y="884"/>
                                  <a:pt x="17147" y="884"/>
                                  <a:pt x="17144" y="884"/>
                                </a:cubicBezTo>
                                <a:cubicBezTo>
                                  <a:pt x="17144" y="890"/>
                                  <a:pt x="17144" y="897"/>
                                  <a:pt x="17144" y="903"/>
                                </a:cubicBezTo>
                                <a:cubicBezTo>
                                  <a:pt x="17140" y="903"/>
                                  <a:pt x="17137" y="903"/>
                                  <a:pt x="17134" y="903"/>
                                </a:cubicBezTo>
                                <a:cubicBezTo>
                                  <a:pt x="17134" y="907"/>
                                  <a:pt x="17134" y="910"/>
                                  <a:pt x="17134" y="913"/>
                                </a:cubicBezTo>
                                <a:cubicBezTo>
                                  <a:pt x="17131" y="913"/>
                                  <a:pt x="17127" y="913"/>
                                  <a:pt x="17124" y="913"/>
                                </a:cubicBezTo>
                                <a:cubicBezTo>
                                  <a:pt x="17124" y="920"/>
                                  <a:pt x="17124" y="926"/>
                                  <a:pt x="17124" y="933"/>
                                </a:cubicBezTo>
                                <a:cubicBezTo>
                                  <a:pt x="17121" y="933"/>
                                  <a:pt x="17118" y="933"/>
                                  <a:pt x="17114" y="933"/>
                                </a:cubicBezTo>
                                <a:cubicBezTo>
                                  <a:pt x="17114" y="939"/>
                                  <a:pt x="17114" y="946"/>
                                  <a:pt x="17114" y="952"/>
                                </a:cubicBezTo>
                                <a:cubicBezTo>
                                  <a:pt x="17111" y="952"/>
                                  <a:pt x="17108" y="952"/>
                                  <a:pt x="17104" y="952"/>
                                </a:cubicBezTo>
                                <a:cubicBezTo>
                                  <a:pt x="17104" y="956"/>
                                  <a:pt x="17104" y="959"/>
                                  <a:pt x="17104" y="962"/>
                                </a:cubicBezTo>
                                <a:cubicBezTo>
                                  <a:pt x="17101" y="962"/>
                                  <a:pt x="17098" y="962"/>
                                  <a:pt x="17095" y="962"/>
                                </a:cubicBezTo>
                                <a:cubicBezTo>
                                  <a:pt x="17095" y="969"/>
                                  <a:pt x="17095" y="975"/>
                                  <a:pt x="17095" y="982"/>
                                </a:cubicBezTo>
                                <a:cubicBezTo>
                                  <a:pt x="17091" y="982"/>
                                  <a:pt x="17088" y="982"/>
                                  <a:pt x="17085" y="982"/>
                                </a:cubicBezTo>
                                <a:cubicBezTo>
                                  <a:pt x="17085" y="985"/>
                                  <a:pt x="17085" y="988"/>
                                  <a:pt x="17085" y="992"/>
                                </a:cubicBezTo>
                                <a:cubicBezTo>
                                  <a:pt x="17082" y="992"/>
                                  <a:pt x="17078" y="992"/>
                                  <a:pt x="17075" y="992"/>
                                </a:cubicBezTo>
                                <a:cubicBezTo>
                                  <a:pt x="17075" y="998"/>
                                  <a:pt x="17075" y="1005"/>
                                  <a:pt x="17075" y="1011"/>
                                </a:cubicBezTo>
                                <a:cubicBezTo>
                                  <a:pt x="17072" y="1011"/>
                                  <a:pt x="17068" y="1011"/>
                                  <a:pt x="17065" y="1011"/>
                                </a:cubicBezTo>
                                <a:cubicBezTo>
                                  <a:pt x="17065" y="1015"/>
                                  <a:pt x="17065" y="1018"/>
                                  <a:pt x="17065" y="1021"/>
                                </a:cubicBezTo>
                                <a:cubicBezTo>
                                  <a:pt x="17062" y="1021"/>
                                  <a:pt x="17059" y="1021"/>
                                  <a:pt x="17055" y="1021"/>
                                </a:cubicBezTo>
                                <a:cubicBezTo>
                                  <a:pt x="17055" y="1024"/>
                                  <a:pt x="17055" y="1028"/>
                                  <a:pt x="17055" y="1031"/>
                                </a:cubicBezTo>
                                <a:cubicBezTo>
                                  <a:pt x="17052" y="1031"/>
                                  <a:pt x="17049" y="1031"/>
                                  <a:pt x="17046" y="1031"/>
                                </a:cubicBezTo>
                                <a:cubicBezTo>
                                  <a:pt x="17046" y="1034"/>
                                  <a:pt x="17046" y="1037"/>
                                  <a:pt x="17046" y="1041"/>
                                </a:cubicBezTo>
                                <a:cubicBezTo>
                                  <a:pt x="17042" y="1041"/>
                                  <a:pt x="17039" y="1041"/>
                                  <a:pt x="17036" y="1041"/>
                                </a:cubicBezTo>
                                <a:cubicBezTo>
                                  <a:pt x="17036" y="1044"/>
                                  <a:pt x="17036" y="1047"/>
                                  <a:pt x="17036" y="1051"/>
                                </a:cubicBezTo>
                                <a:cubicBezTo>
                                  <a:pt x="17032" y="1051"/>
                                  <a:pt x="17029" y="1051"/>
                                  <a:pt x="17026" y="1051"/>
                                </a:cubicBezTo>
                                <a:cubicBezTo>
                                  <a:pt x="17026" y="1054"/>
                                  <a:pt x="17026" y="1057"/>
                                  <a:pt x="17026" y="1060"/>
                                </a:cubicBezTo>
                                <a:cubicBezTo>
                                  <a:pt x="17023" y="1060"/>
                                  <a:pt x="17019" y="1060"/>
                                  <a:pt x="17016" y="1060"/>
                                </a:cubicBezTo>
                                <a:cubicBezTo>
                                  <a:pt x="17016" y="1064"/>
                                  <a:pt x="17016" y="1067"/>
                                  <a:pt x="17016" y="1070"/>
                                </a:cubicBezTo>
                                <a:cubicBezTo>
                                  <a:pt x="17013" y="1070"/>
                                  <a:pt x="17010" y="1070"/>
                                  <a:pt x="17006" y="1070"/>
                                </a:cubicBezTo>
                                <a:cubicBezTo>
                                  <a:pt x="17006" y="1074"/>
                                  <a:pt x="17006" y="1077"/>
                                  <a:pt x="17006" y="1080"/>
                                </a:cubicBezTo>
                                <a:cubicBezTo>
                                  <a:pt x="17003" y="1080"/>
                                  <a:pt x="17000" y="1080"/>
                                  <a:pt x="16996" y="1080"/>
                                </a:cubicBezTo>
                                <a:cubicBezTo>
                                  <a:pt x="16996" y="1083"/>
                                  <a:pt x="16996" y="1087"/>
                                  <a:pt x="16996" y="1090"/>
                                </a:cubicBezTo>
                                <a:cubicBezTo>
                                  <a:pt x="16993" y="1090"/>
                                  <a:pt x="16990" y="1090"/>
                                  <a:pt x="16987" y="1090"/>
                                </a:cubicBezTo>
                                <a:cubicBezTo>
                                  <a:pt x="16987" y="1093"/>
                                  <a:pt x="16987" y="1096"/>
                                  <a:pt x="16987" y="1100"/>
                                </a:cubicBezTo>
                                <a:cubicBezTo>
                                  <a:pt x="16983" y="1100"/>
                                  <a:pt x="16980" y="1100"/>
                                  <a:pt x="16977" y="1100"/>
                                </a:cubicBezTo>
                                <a:cubicBezTo>
                                  <a:pt x="16977" y="1103"/>
                                  <a:pt x="16977" y="1106"/>
                                  <a:pt x="16977" y="1109"/>
                                </a:cubicBezTo>
                                <a:cubicBezTo>
                                  <a:pt x="16974" y="1109"/>
                                  <a:pt x="16970" y="1109"/>
                                  <a:pt x="16967" y="1109"/>
                                </a:cubicBezTo>
                                <a:cubicBezTo>
                                  <a:pt x="16967" y="1113"/>
                                  <a:pt x="16967" y="1116"/>
                                  <a:pt x="16967" y="1119"/>
                                </a:cubicBezTo>
                                <a:cubicBezTo>
                                  <a:pt x="16960" y="1119"/>
                                  <a:pt x="16954" y="1119"/>
                                  <a:pt x="16947" y="1119"/>
                                </a:cubicBezTo>
                                <a:cubicBezTo>
                                  <a:pt x="16947" y="1123"/>
                                  <a:pt x="16947" y="1126"/>
                                  <a:pt x="16947" y="1129"/>
                                </a:cubicBezTo>
                                <a:cubicBezTo>
                                  <a:pt x="16944" y="1129"/>
                                  <a:pt x="16941" y="1129"/>
                                  <a:pt x="16938" y="1129"/>
                                </a:cubicBezTo>
                                <a:cubicBezTo>
                                  <a:pt x="16938" y="1132"/>
                                  <a:pt x="16938" y="1136"/>
                                  <a:pt x="16938" y="1139"/>
                                </a:cubicBezTo>
                                <a:cubicBezTo>
                                  <a:pt x="16931" y="1139"/>
                                  <a:pt x="16924" y="1139"/>
                                  <a:pt x="16918" y="1139"/>
                                </a:cubicBezTo>
                                <a:cubicBezTo>
                                  <a:pt x="16918" y="1142"/>
                                  <a:pt x="16918" y="1146"/>
                                  <a:pt x="16918" y="1149"/>
                                </a:cubicBezTo>
                                <a:cubicBezTo>
                                  <a:pt x="16911" y="1149"/>
                                  <a:pt x="16905" y="1149"/>
                                  <a:pt x="16898" y="1149"/>
                                </a:cubicBezTo>
                                <a:cubicBezTo>
                                  <a:pt x="16898" y="1152"/>
                                  <a:pt x="16898" y="1155"/>
                                  <a:pt x="16898" y="1159"/>
                                </a:cubicBezTo>
                                <a:cubicBezTo>
                                  <a:pt x="16885" y="1159"/>
                                  <a:pt x="16872" y="1159"/>
                                  <a:pt x="16859" y="1159"/>
                                </a:cubicBezTo>
                                <a:cubicBezTo>
                                  <a:pt x="16859" y="1162"/>
                                  <a:pt x="16859" y="1165"/>
                                  <a:pt x="16859" y="1168"/>
                                </a:cubicBezTo>
                                <a:cubicBezTo>
                                  <a:pt x="16830" y="1168"/>
                                  <a:pt x="16800" y="1168"/>
                                  <a:pt x="16771" y="1168"/>
                                </a:cubicBezTo>
                                <a:cubicBezTo>
                                  <a:pt x="16771" y="1172"/>
                                  <a:pt x="16771" y="1175"/>
                                  <a:pt x="16771" y="1178"/>
                                </a:cubicBezTo>
                                <a:cubicBezTo>
                                  <a:pt x="16764" y="1178"/>
                                  <a:pt x="16758" y="1178"/>
                                  <a:pt x="16751" y="1178"/>
                                </a:cubicBezTo>
                                <a:cubicBezTo>
                                  <a:pt x="16751" y="1182"/>
                                  <a:pt x="16751" y="1185"/>
                                  <a:pt x="16751" y="1188"/>
                                </a:cubicBezTo>
                                <a:cubicBezTo>
                                  <a:pt x="16744" y="1188"/>
                                  <a:pt x="16738" y="1188"/>
                                  <a:pt x="16731" y="1188"/>
                                </a:cubicBezTo>
                                <a:cubicBezTo>
                                  <a:pt x="16731" y="1191"/>
                                  <a:pt x="16731" y="1195"/>
                                  <a:pt x="16731" y="1198"/>
                                </a:cubicBezTo>
                                <a:cubicBezTo>
                                  <a:pt x="16728" y="1198"/>
                                  <a:pt x="16725" y="1198"/>
                                  <a:pt x="16721" y="1198"/>
                                </a:cubicBezTo>
                                <a:cubicBezTo>
                                  <a:pt x="16721" y="1201"/>
                                  <a:pt x="16721" y="1204"/>
                                  <a:pt x="16721" y="1208"/>
                                </a:cubicBezTo>
                                <a:cubicBezTo>
                                  <a:pt x="16715" y="1208"/>
                                  <a:pt x="16708" y="1208"/>
                                  <a:pt x="16702" y="1208"/>
                                </a:cubicBezTo>
                                <a:cubicBezTo>
                                  <a:pt x="16702" y="1211"/>
                                  <a:pt x="16702" y="1214"/>
                                  <a:pt x="16702" y="1218"/>
                                </a:cubicBezTo>
                                <a:cubicBezTo>
                                  <a:pt x="16699" y="1218"/>
                                  <a:pt x="16695" y="1218"/>
                                  <a:pt x="16692" y="1218"/>
                                </a:cubicBezTo>
                                <a:cubicBezTo>
                                  <a:pt x="16692" y="1221"/>
                                  <a:pt x="16692" y="1224"/>
                                  <a:pt x="16692" y="1227"/>
                                </a:cubicBezTo>
                                <a:cubicBezTo>
                                  <a:pt x="16686" y="1227"/>
                                  <a:pt x="16679" y="1227"/>
                                  <a:pt x="16672" y="1227"/>
                                </a:cubicBezTo>
                                <a:cubicBezTo>
                                  <a:pt x="16672" y="1231"/>
                                  <a:pt x="16672" y="1234"/>
                                  <a:pt x="16672" y="1237"/>
                                </a:cubicBezTo>
                                <a:cubicBezTo>
                                  <a:pt x="16650" y="1237"/>
                                  <a:pt x="16627" y="1237"/>
                                  <a:pt x="16604" y="1237"/>
                                </a:cubicBezTo>
                                <a:cubicBezTo>
                                  <a:pt x="16604" y="1231"/>
                                  <a:pt x="16604" y="1224"/>
                                  <a:pt x="16604" y="1218"/>
                                </a:cubicBezTo>
                                <a:cubicBezTo>
                                  <a:pt x="16600" y="1218"/>
                                  <a:pt x="16597" y="1218"/>
                                  <a:pt x="16594" y="1218"/>
                                </a:cubicBezTo>
                                <a:cubicBezTo>
                                  <a:pt x="16594" y="1208"/>
                                  <a:pt x="16594" y="1198"/>
                                  <a:pt x="16594" y="1188"/>
                                </a:cubicBezTo>
                                <a:cubicBezTo>
                                  <a:pt x="16591" y="1188"/>
                                  <a:pt x="16587" y="1188"/>
                                  <a:pt x="16584" y="1188"/>
                                </a:cubicBezTo>
                                <a:cubicBezTo>
                                  <a:pt x="16584" y="1172"/>
                                  <a:pt x="16584" y="1155"/>
                                  <a:pt x="16584" y="1139"/>
                                </a:cubicBezTo>
                                <a:cubicBezTo>
                                  <a:pt x="16581" y="1139"/>
                                  <a:pt x="16577" y="1139"/>
                                  <a:pt x="16574" y="1139"/>
                                </a:cubicBezTo>
                                <a:cubicBezTo>
                                  <a:pt x="16574" y="1132"/>
                                  <a:pt x="16574" y="1126"/>
                                  <a:pt x="16574" y="1119"/>
                                </a:cubicBezTo>
                                <a:cubicBezTo>
                                  <a:pt x="16571" y="1119"/>
                                  <a:pt x="16568" y="1119"/>
                                  <a:pt x="16564" y="1119"/>
                                </a:cubicBezTo>
                                <a:cubicBezTo>
                                  <a:pt x="16564" y="1116"/>
                                  <a:pt x="16564" y="1113"/>
                                  <a:pt x="16564" y="1109"/>
                                </a:cubicBezTo>
                                <a:cubicBezTo>
                                  <a:pt x="16561" y="1109"/>
                                  <a:pt x="16558" y="1109"/>
                                  <a:pt x="16555" y="1109"/>
                                </a:cubicBezTo>
                                <a:cubicBezTo>
                                  <a:pt x="16555" y="1106"/>
                                  <a:pt x="16555" y="1103"/>
                                  <a:pt x="16555" y="1100"/>
                                </a:cubicBezTo>
                                <a:cubicBezTo>
                                  <a:pt x="16538" y="1100"/>
                                  <a:pt x="16522" y="1100"/>
                                  <a:pt x="16505" y="1100"/>
                                </a:cubicBezTo>
                                <a:cubicBezTo>
                                  <a:pt x="16505" y="1096"/>
                                  <a:pt x="16505" y="1093"/>
                                  <a:pt x="16505" y="1090"/>
                                </a:cubicBezTo>
                                <a:cubicBezTo>
                                  <a:pt x="16502" y="1090"/>
                                  <a:pt x="16499" y="1090"/>
                                  <a:pt x="16496" y="1090"/>
                                </a:cubicBezTo>
                                <a:cubicBezTo>
                                  <a:pt x="16496" y="1093"/>
                                  <a:pt x="16496" y="1096"/>
                                  <a:pt x="16496" y="1100"/>
                                </a:cubicBezTo>
                                <a:cubicBezTo>
                                  <a:pt x="16479" y="1100"/>
                                  <a:pt x="16463" y="1100"/>
                                  <a:pt x="16447" y="1100"/>
                                </a:cubicBezTo>
                                <a:cubicBezTo>
                                  <a:pt x="16447" y="1103"/>
                                  <a:pt x="16447" y="1106"/>
                                  <a:pt x="16447" y="1109"/>
                                </a:cubicBezTo>
                                <a:cubicBezTo>
                                  <a:pt x="16437" y="1109"/>
                                  <a:pt x="16427" y="1109"/>
                                  <a:pt x="16417" y="1109"/>
                                </a:cubicBezTo>
                                <a:cubicBezTo>
                                  <a:pt x="16417" y="1113"/>
                                  <a:pt x="16417" y="1116"/>
                                  <a:pt x="16417" y="1119"/>
                                </a:cubicBezTo>
                                <a:cubicBezTo>
                                  <a:pt x="16407" y="1119"/>
                                  <a:pt x="16397" y="1119"/>
                                  <a:pt x="16388" y="1119"/>
                                </a:cubicBezTo>
                                <a:cubicBezTo>
                                  <a:pt x="16388" y="1123"/>
                                  <a:pt x="16388" y="1126"/>
                                  <a:pt x="16388" y="1129"/>
                                </a:cubicBezTo>
                                <a:cubicBezTo>
                                  <a:pt x="16381" y="1129"/>
                                  <a:pt x="16375" y="1129"/>
                                  <a:pt x="16368" y="1129"/>
                                </a:cubicBezTo>
                                <a:cubicBezTo>
                                  <a:pt x="16368" y="1132"/>
                                  <a:pt x="16368" y="1136"/>
                                  <a:pt x="16368" y="1139"/>
                                </a:cubicBezTo>
                                <a:cubicBezTo>
                                  <a:pt x="16361" y="1139"/>
                                  <a:pt x="16355" y="1139"/>
                                  <a:pt x="16348" y="1139"/>
                                </a:cubicBezTo>
                                <a:cubicBezTo>
                                  <a:pt x="16348" y="1142"/>
                                  <a:pt x="16348" y="1146"/>
                                  <a:pt x="16348" y="1149"/>
                                </a:cubicBezTo>
                                <a:cubicBezTo>
                                  <a:pt x="16342" y="1149"/>
                                  <a:pt x="16335" y="1149"/>
                                  <a:pt x="16329" y="1149"/>
                                </a:cubicBezTo>
                                <a:cubicBezTo>
                                  <a:pt x="16329" y="1152"/>
                                  <a:pt x="16329" y="1155"/>
                                  <a:pt x="16329" y="1159"/>
                                </a:cubicBezTo>
                                <a:cubicBezTo>
                                  <a:pt x="16322" y="1159"/>
                                  <a:pt x="16316" y="1159"/>
                                  <a:pt x="16309" y="1159"/>
                                </a:cubicBezTo>
                                <a:cubicBezTo>
                                  <a:pt x="16309" y="1162"/>
                                  <a:pt x="16309" y="1165"/>
                                  <a:pt x="16309" y="1168"/>
                                </a:cubicBezTo>
                                <a:cubicBezTo>
                                  <a:pt x="16299" y="1168"/>
                                  <a:pt x="16289" y="1168"/>
                                  <a:pt x="16280" y="1168"/>
                                </a:cubicBezTo>
                                <a:cubicBezTo>
                                  <a:pt x="16280" y="1172"/>
                                  <a:pt x="16280" y="1175"/>
                                  <a:pt x="16280" y="1178"/>
                                </a:cubicBezTo>
                                <a:cubicBezTo>
                                  <a:pt x="16273" y="1178"/>
                                  <a:pt x="16267" y="1178"/>
                                  <a:pt x="16260" y="1178"/>
                                </a:cubicBezTo>
                                <a:cubicBezTo>
                                  <a:pt x="16260" y="1182"/>
                                  <a:pt x="16260" y="1185"/>
                                  <a:pt x="16260" y="1188"/>
                                </a:cubicBezTo>
                                <a:cubicBezTo>
                                  <a:pt x="16253" y="1188"/>
                                  <a:pt x="16247" y="1188"/>
                                  <a:pt x="16240" y="1188"/>
                                </a:cubicBezTo>
                                <a:cubicBezTo>
                                  <a:pt x="16240" y="1191"/>
                                  <a:pt x="16240" y="1195"/>
                                  <a:pt x="16240" y="1198"/>
                                </a:cubicBezTo>
                                <a:cubicBezTo>
                                  <a:pt x="16227" y="1198"/>
                                  <a:pt x="16214" y="1198"/>
                                  <a:pt x="16201" y="1198"/>
                                </a:cubicBezTo>
                                <a:cubicBezTo>
                                  <a:pt x="16201" y="1201"/>
                                  <a:pt x="16201" y="1204"/>
                                  <a:pt x="16201" y="1208"/>
                                </a:cubicBezTo>
                                <a:cubicBezTo>
                                  <a:pt x="16165" y="1208"/>
                                  <a:pt x="16129" y="1208"/>
                                  <a:pt x="16093" y="1208"/>
                                </a:cubicBezTo>
                                <a:cubicBezTo>
                                  <a:pt x="16093" y="1204"/>
                                  <a:pt x="16093" y="1201"/>
                                  <a:pt x="16093" y="1198"/>
                                </a:cubicBezTo>
                                <a:cubicBezTo>
                                  <a:pt x="16077" y="1198"/>
                                  <a:pt x="16060" y="1198"/>
                                  <a:pt x="16044" y="1198"/>
                                </a:cubicBezTo>
                                <a:cubicBezTo>
                                  <a:pt x="16044" y="1195"/>
                                  <a:pt x="16044" y="1191"/>
                                  <a:pt x="16044" y="1188"/>
                                </a:cubicBezTo>
                                <a:cubicBezTo>
                                  <a:pt x="16034" y="1188"/>
                                  <a:pt x="16024" y="1188"/>
                                  <a:pt x="16015" y="1188"/>
                                </a:cubicBezTo>
                                <a:cubicBezTo>
                                  <a:pt x="16015" y="1185"/>
                                  <a:pt x="16015" y="1182"/>
                                  <a:pt x="16015" y="1178"/>
                                </a:cubicBezTo>
                                <a:cubicBezTo>
                                  <a:pt x="16001" y="1178"/>
                                  <a:pt x="15988" y="1178"/>
                                  <a:pt x="15975" y="1178"/>
                                </a:cubicBezTo>
                                <a:cubicBezTo>
                                  <a:pt x="15975" y="1175"/>
                                  <a:pt x="15975" y="1172"/>
                                  <a:pt x="15975" y="1168"/>
                                </a:cubicBezTo>
                                <a:cubicBezTo>
                                  <a:pt x="15943" y="1168"/>
                                  <a:pt x="15910" y="1168"/>
                                  <a:pt x="15877" y="1168"/>
                                </a:cubicBezTo>
                                <a:cubicBezTo>
                                  <a:pt x="15877" y="1172"/>
                                  <a:pt x="15877" y="1175"/>
                                  <a:pt x="15877" y="1178"/>
                                </a:cubicBezTo>
                                <a:cubicBezTo>
                                  <a:pt x="15874" y="1178"/>
                                  <a:pt x="15871" y="1178"/>
                                  <a:pt x="15867" y="1178"/>
                                </a:cubicBezTo>
                                <a:cubicBezTo>
                                  <a:pt x="15867" y="1185"/>
                                  <a:pt x="15867" y="1191"/>
                                  <a:pt x="15867" y="1198"/>
                                </a:cubicBezTo>
                                <a:cubicBezTo>
                                  <a:pt x="15864" y="1198"/>
                                  <a:pt x="15861" y="1198"/>
                                  <a:pt x="15857" y="1198"/>
                                </a:cubicBezTo>
                                <a:cubicBezTo>
                                  <a:pt x="15857" y="1208"/>
                                  <a:pt x="15857" y="1218"/>
                                  <a:pt x="15857" y="1227"/>
                                </a:cubicBezTo>
                                <a:cubicBezTo>
                                  <a:pt x="15854" y="1227"/>
                                  <a:pt x="15851" y="1227"/>
                                  <a:pt x="15848" y="1227"/>
                                </a:cubicBezTo>
                                <a:cubicBezTo>
                                  <a:pt x="15848" y="1234"/>
                                  <a:pt x="15848" y="1240"/>
                                  <a:pt x="15848" y="1247"/>
                                </a:cubicBezTo>
                                <a:cubicBezTo>
                                  <a:pt x="15844" y="1247"/>
                                  <a:pt x="15841" y="1247"/>
                                  <a:pt x="15838" y="1247"/>
                                </a:cubicBezTo>
                                <a:cubicBezTo>
                                  <a:pt x="15838" y="1250"/>
                                  <a:pt x="15838" y="1253"/>
                                  <a:pt x="15838" y="1257"/>
                                </a:cubicBezTo>
                                <a:cubicBezTo>
                                  <a:pt x="15835" y="1257"/>
                                  <a:pt x="15831" y="1257"/>
                                  <a:pt x="15828" y="1257"/>
                                </a:cubicBezTo>
                                <a:cubicBezTo>
                                  <a:pt x="15828" y="1260"/>
                                  <a:pt x="15828" y="1263"/>
                                  <a:pt x="15828" y="1267"/>
                                </a:cubicBezTo>
                                <a:cubicBezTo>
                                  <a:pt x="15818" y="1267"/>
                                  <a:pt x="15808" y="1267"/>
                                  <a:pt x="15798" y="1267"/>
                                </a:cubicBezTo>
                                <a:cubicBezTo>
                                  <a:pt x="15798" y="1270"/>
                                  <a:pt x="15798" y="1273"/>
                                  <a:pt x="15798" y="1276"/>
                                </a:cubicBezTo>
                                <a:cubicBezTo>
                                  <a:pt x="15789" y="1276"/>
                                  <a:pt x="15779" y="1276"/>
                                  <a:pt x="15769" y="1276"/>
                                </a:cubicBezTo>
                                <a:cubicBezTo>
                                  <a:pt x="15769" y="1280"/>
                                  <a:pt x="15769" y="1283"/>
                                  <a:pt x="15769" y="1286"/>
                                </a:cubicBezTo>
                                <a:cubicBezTo>
                                  <a:pt x="15759" y="1286"/>
                                  <a:pt x="15749" y="1286"/>
                                  <a:pt x="15740" y="1286"/>
                                </a:cubicBezTo>
                                <a:cubicBezTo>
                                  <a:pt x="15740" y="1290"/>
                                  <a:pt x="15740" y="1293"/>
                                  <a:pt x="15740" y="1296"/>
                                </a:cubicBezTo>
                                <a:cubicBezTo>
                                  <a:pt x="15723" y="1296"/>
                                  <a:pt x="15707" y="1296"/>
                                  <a:pt x="15691" y="1296"/>
                                </a:cubicBezTo>
                                <a:cubicBezTo>
                                  <a:pt x="15691" y="1299"/>
                                  <a:pt x="15691" y="1303"/>
                                  <a:pt x="15691" y="1306"/>
                                </a:cubicBezTo>
                                <a:cubicBezTo>
                                  <a:pt x="15671" y="1306"/>
                                  <a:pt x="15651" y="1306"/>
                                  <a:pt x="15632" y="1306"/>
                                </a:cubicBezTo>
                                <a:cubicBezTo>
                                  <a:pt x="15632" y="1309"/>
                                  <a:pt x="15632" y="1312"/>
                                  <a:pt x="15632" y="1316"/>
                                </a:cubicBezTo>
                                <a:cubicBezTo>
                                  <a:pt x="15533" y="1316"/>
                                  <a:pt x="15435" y="1316"/>
                                  <a:pt x="15337" y="1316"/>
                                </a:cubicBezTo>
                                <a:cubicBezTo>
                                  <a:pt x="15337" y="1312"/>
                                  <a:pt x="15337" y="1309"/>
                                  <a:pt x="15337" y="1306"/>
                                </a:cubicBezTo>
                                <a:cubicBezTo>
                                  <a:pt x="15291" y="1306"/>
                                  <a:pt x="15245" y="1306"/>
                                  <a:pt x="15200" y="1306"/>
                                </a:cubicBezTo>
                                <a:cubicBezTo>
                                  <a:pt x="15200" y="1303"/>
                                  <a:pt x="15200" y="1299"/>
                                  <a:pt x="15200" y="1296"/>
                                </a:cubicBezTo>
                                <a:cubicBezTo>
                                  <a:pt x="15114" y="1296"/>
                                  <a:pt x="15029" y="1296"/>
                                  <a:pt x="14944" y="1296"/>
                                </a:cubicBezTo>
                                <a:cubicBezTo>
                                  <a:pt x="14944" y="1299"/>
                                  <a:pt x="14944" y="1303"/>
                                  <a:pt x="14944" y="1306"/>
                                </a:cubicBezTo>
                                <a:cubicBezTo>
                                  <a:pt x="14931" y="1306"/>
                                  <a:pt x="14918" y="1306"/>
                                  <a:pt x="14905" y="1306"/>
                                </a:cubicBezTo>
                                <a:cubicBezTo>
                                  <a:pt x="14905" y="1309"/>
                                  <a:pt x="14905" y="1312"/>
                                  <a:pt x="14905" y="1316"/>
                                </a:cubicBezTo>
                                <a:cubicBezTo>
                                  <a:pt x="14889" y="1316"/>
                                  <a:pt x="14872" y="1316"/>
                                  <a:pt x="14856" y="1316"/>
                                </a:cubicBezTo>
                                <a:cubicBezTo>
                                  <a:pt x="14856" y="1319"/>
                                  <a:pt x="14856" y="1322"/>
                                  <a:pt x="14856" y="1326"/>
                                </a:cubicBezTo>
                                <a:cubicBezTo>
                                  <a:pt x="14833" y="1326"/>
                                  <a:pt x="14810" y="1326"/>
                                  <a:pt x="14787" y="1326"/>
                                </a:cubicBezTo>
                                <a:cubicBezTo>
                                  <a:pt x="14787" y="1329"/>
                                  <a:pt x="14787" y="1332"/>
                                  <a:pt x="14787" y="1335"/>
                                </a:cubicBezTo>
                                <a:cubicBezTo>
                                  <a:pt x="14761" y="1335"/>
                                  <a:pt x="14735" y="1335"/>
                                  <a:pt x="14709" y="1335"/>
                                </a:cubicBezTo>
                                <a:cubicBezTo>
                                  <a:pt x="14709" y="1339"/>
                                  <a:pt x="14709" y="1342"/>
                                  <a:pt x="14709" y="1345"/>
                                </a:cubicBezTo>
                                <a:cubicBezTo>
                                  <a:pt x="14682" y="1345"/>
                                  <a:pt x="14656" y="1345"/>
                                  <a:pt x="14630" y="1345"/>
                                </a:cubicBezTo>
                                <a:cubicBezTo>
                                  <a:pt x="14630" y="1348"/>
                                  <a:pt x="14630" y="1352"/>
                                  <a:pt x="14630" y="1355"/>
                                </a:cubicBezTo>
                                <a:cubicBezTo>
                                  <a:pt x="14601" y="1355"/>
                                  <a:pt x="14571" y="1355"/>
                                  <a:pt x="14542" y="1355"/>
                                </a:cubicBezTo>
                                <a:cubicBezTo>
                                  <a:pt x="14542" y="1358"/>
                                  <a:pt x="14542" y="1362"/>
                                  <a:pt x="14542" y="1365"/>
                                </a:cubicBezTo>
                                <a:cubicBezTo>
                                  <a:pt x="14512" y="1365"/>
                                  <a:pt x="14483" y="1365"/>
                                  <a:pt x="14453" y="1365"/>
                                </a:cubicBezTo>
                                <a:cubicBezTo>
                                  <a:pt x="14453" y="1368"/>
                                  <a:pt x="14453" y="1371"/>
                                  <a:pt x="14453" y="1375"/>
                                </a:cubicBezTo>
                                <a:cubicBezTo>
                                  <a:pt x="14424" y="1375"/>
                                  <a:pt x="14394" y="1375"/>
                                  <a:pt x="14365" y="1375"/>
                                </a:cubicBezTo>
                                <a:cubicBezTo>
                                  <a:pt x="14365" y="1378"/>
                                  <a:pt x="14365" y="1381"/>
                                  <a:pt x="14365" y="1384"/>
                                </a:cubicBezTo>
                                <a:cubicBezTo>
                                  <a:pt x="14332" y="1384"/>
                                  <a:pt x="14299" y="1384"/>
                                  <a:pt x="14267" y="1384"/>
                                </a:cubicBezTo>
                                <a:cubicBezTo>
                                  <a:pt x="14267" y="1388"/>
                                  <a:pt x="14267" y="1391"/>
                                  <a:pt x="14267" y="1394"/>
                                </a:cubicBezTo>
                                <a:cubicBezTo>
                                  <a:pt x="14237" y="1394"/>
                                  <a:pt x="14208" y="1394"/>
                                  <a:pt x="14178" y="1394"/>
                                </a:cubicBezTo>
                                <a:cubicBezTo>
                                  <a:pt x="14178" y="1398"/>
                                  <a:pt x="14178" y="1401"/>
                                  <a:pt x="14178" y="1404"/>
                                </a:cubicBezTo>
                                <a:cubicBezTo>
                                  <a:pt x="14159" y="1404"/>
                                  <a:pt x="14139" y="1404"/>
                                  <a:pt x="14119" y="1404"/>
                                </a:cubicBezTo>
                                <a:cubicBezTo>
                                  <a:pt x="14119" y="1407"/>
                                  <a:pt x="14119" y="1411"/>
                                  <a:pt x="14119" y="1414"/>
                                </a:cubicBezTo>
                                <a:cubicBezTo>
                                  <a:pt x="14103" y="1414"/>
                                  <a:pt x="14087" y="1414"/>
                                  <a:pt x="14070" y="1414"/>
                                </a:cubicBezTo>
                                <a:cubicBezTo>
                                  <a:pt x="14070" y="1417"/>
                                  <a:pt x="14070" y="1420"/>
                                  <a:pt x="14070" y="1424"/>
                                </a:cubicBezTo>
                                <a:cubicBezTo>
                                  <a:pt x="14057" y="1424"/>
                                  <a:pt x="14044" y="1424"/>
                                  <a:pt x="14031" y="1424"/>
                                </a:cubicBezTo>
                                <a:cubicBezTo>
                                  <a:pt x="14031" y="1427"/>
                                  <a:pt x="14031" y="1430"/>
                                  <a:pt x="14031" y="1433"/>
                                </a:cubicBezTo>
                                <a:cubicBezTo>
                                  <a:pt x="14018" y="1433"/>
                                  <a:pt x="14005" y="1433"/>
                                  <a:pt x="13992" y="1433"/>
                                </a:cubicBezTo>
                                <a:cubicBezTo>
                                  <a:pt x="13992" y="1437"/>
                                  <a:pt x="13992" y="1440"/>
                                  <a:pt x="13992" y="1443"/>
                                </a:cubicBezTo>
                                <a:cubicBezTo>
                                  <a:pt x="13982" y="1443"/>
                                  <a:pt x="13972" y="1443"/>
                                  <a:pt x="13962" y="1443"/>
                                </a:cubicBezTo>
                                <a:cubicBezTo>
                                  <a:pt x="13962" y="1447"/>
                                  <a:pt x="13962" y="1450"/>
                                  <a:pt x="13962" y="1453"/>
                                </a:cubicBezTo>
                                <a:cubicBezTo>
                                  <a:pt x="13953" y="1453"/>
                                  <a:pt x="13943" y="1453"/>
                                  <a:pt x="13933" y="1453"/>
                                </a:cubicBezTo>
                                <a:cubicBezTo>
                                  <a:pt x="13933" y="1456"/>
                                  <a:pt x="13933" y="1460"/>
                                  <a:pt x="13933" y="1463"/>
                                </a:cubicBezTo>
                                <a:cubicBezTo>
                                  <a:pt x="13920" y="1463"/>
                                  <a:pt x="13907" y="1463"/>
                                  <a:pt x="13894" y="1463"/>
                                </a:cubicBezTo>
                                <a:cubicBezTo>
                                  <a:pt x="13894" y="1466"/>
                                  <a:pt x="13894" y="1470"/>
                                  <a:pt x="13894" y="1473"/>
                                </a:cubicBezTo>
                                <a:cubicBezTo>
                                  <a:pt x="13884" y="1473"/>
                                  <a:pt x="13874" y="1473"/>
                                  <a:pt x="13864" y="1473"/>
                                </a:cubicBezTo>
                                <a:cubicBezTo>
                                  <a:pt x="13864" y="1476"/>
                                  <a:pt x="13864" y="1479"/>
                                  <a:pt x="13864" y="1483"/>
                                </a:cubicBezTo>
                                <a:cubicBezTo>
                                  <a:pt x="13851" y="1483"/>
                                  <a:pt x="13838" y="1483"/>
                                  <a:pt x="13825" y="1483"/>
                                </a:cubicBezTo>
                                <a:cubicBezTo>
                                  <a:pt x="13825" y="1486"/>
                                  <a:pt x="13825" y="1489"/>
                                  <a:pt x="13825" y="1492"/>
                                </a:cubicBezTo>
                                <a:cubicBezTo>
                                  <a:pt x="13805" y="1492"/>
                                  <a:pt x="13786" y="1492"/>
                                  <a:pt x="13766" y="1492"/>
                                </a:cubicBezTo>
                                <a:cubicBezTo>
                                  <a:pt x="13766" y="1496"/>
                                  <a:pt x="13766" y="1499"/>
                                  <a:pt x="13766" y="1502"/>
                                </a:cubicBezTo>
                                <a:cubicBezTo>
                                  <a:pt x="13733" y="1502"/>
                                  <a:pt x="13701" y="1502"/>
                                  <a:pt x="13668" y="1502"/>
                                </a:cubicBezTo>
                                <a:cubicBezTo>
                                  <a:pt x="13668" y="1506"/>
                                  <a:pt x="13668" y="1509"/>
                                  <a:pt x="13668" y="1512"/>
                                </a:cubicBezTo>
                                <a:cubicBezTo>
                                  <a:pt x="13593" y="1512"/>
                                  <a:pt x="13517" y="1512"/>
                                  <a:pt x="13442" y="1512"/>
                                </a:cubicBezTo>
                                <a:cubicBezTo>
                                  <a:pt x="13442" y="1515"/>
                                  <a:pt x="13442" y="1519"/>
                                  <a:pt x="13442" y="1522"/>
                                </a:cubicBezTo>
                                <a:cubicBezTo>
                                  <a:pt x="13043" y="1522"/>
                                  <a:pt x="12643" y="1522"/>
                                  <a:pt x="12244" y="1522"/>
                                </a:cubicBezTo>
                                <a:cubicBezTo>
                                  <a:pt x="12244" y="1519"/>
                                  <a:pt x="12244" y="1515"/>
                                  <a:pt x="12244" y="1512"/>
                                </a:cubicBezTo>
                                <a:cubicBezTo>
                                  <a:pt x="12165" y="1512"/>
                                  <a:pt x="12087" y="1512"/>
                                  <a:pt x="12008" y="1512"/>
                                </a:cubicBezTo>
                                <a:cubicBezTo>
                                  <a:pt x="12008" y="1509"/>
                                  <a:pt x="12008" y="1506"/>
                                  <a:pt x="12008" y="1502"/>
                                </a:cubicBezTo>
                                <a:cubicBezTo>
                                  <a:pt x="11927" y="1502"/>
                                  <a:pt x="11845" y="1502"/>
                                  <a:pt x="11763" y="1502"/>
                                </a:cubicBezTo>
                                <a:cubicBezTo>
                                  <a:pt x="11763" y="1506"/>
                                  <a:pt x="11763" y="1509"/>
                                  <a:pt x="11763" y="1512"/>
                                </a:cubicBezTo>
                                <a:cubicBezTo>
                                  <a:pt x="11717" y="1512"/>
                                  <a:pt x="11671" y="1512"/>
                                  <a:pt x="11625" y="1512"/>
                                </a:cubicBezTo>
                                <a:cubicBezTo>
                                  <a:pt x="11625" y="1515"/>
                                  <a:pt x="11625" y="1519"/>
                                  <a:pt x="11625" y="1522"/>
                                </a:cubicBezTo>
                                <a:cubicBezTo>
                                  <a:pt x="11478" y="1522"/>
                                  <a:pt x="11331" y="1522"/>
                                  <a:pt x="11184" y="1522"/>
                                </a:cubicBezTo>
                                <a:cubicBezTo>
                                  <a:pt x="11184" y="1532"/>
                                  <a:pt x="11184" y="1542"/>
                                  <a:pt x="11184" y="1551"/>
                                </a:cubicBezTo>
                                <a:cubicBezTo>
                                  <a:pt x="11180" y="1551"/>
                                  <a:pt x="11177" y="1551"/>
                                  <a:pt x="11174" y="1551"/>
                                </a:cubicBezTo>
                                <a:cubicBezTo>
                                  <a:pt x="11174" y="1558"/>
                                  <a:pt x="11174" y="1564"/>
                                  <a:pt x="11174" y="1571"/>
                                </a:cubicBezTo>
                                <a:cubicBezTo>
                                  <a:pt x="11167" y="1571"/>
                                  <a:pt x="11161" y="1571"/>
                                  <a:pt x="11154" y="1571"/>
                                </a:cubicBezTo>
                                <a:cubicBezTo>
                                  <a:pt x="11154" y="1574"/>
                                  <a:pt x="11154" y="1578"/>
                                  <a:pt x="11154" y="1581"/>
                                </a:cubicBezTo>
                                <a:cubicBezTo>
                                  <a:pt x="11141" y="1581"/>
                                  <a:pt x="11128" y="1581"/>
                                  <a:pt x="11115" y="1581"/>
                                </a:cubicBezTo>
                                <a:cubicBezTo>
                                  <a:pt x="11115" y="1584"/>
                                  <a:pt x="11115" y="1587"/>
                                  <a:pt x="11115" y="1591"/>
                                </a:cubicBezTo>
                                <a:cubicBezTo>
                                  <a:pt x="11105" y="1591"/>
                                  <a:pt x="11095" y="1591"/>
                                  <a:pt x="11085" y="1591"/>
                                </a:cubicBezTo>
                                <a:cubicBezTo>
                                  <a:pt x="11085" y="1587"/>
                                  <a:pt x="11085" y="1584"/>
                                  <a:pt x="11085" y="1581"/>
                                </a:cubicBezTo>
                                <a:cubicBezTo>
                                  <a:pt x="11059" y="1581"/>
                                  <a:pt x="11033" y="1581"/>
                                  <a:pt x="11007" y="1581"/>
                                </a:cubicBezTo>
                                <a:cubicBezTo>
                                  <a:pt x="11007" y="1578"/>
                                  <a:pt x="11007" y="1574"/>
                                  <a:pt x="11007" y="1571"/>
                                </a:cubicBezTo>
                                <a:cubicBezTo>
                                  <a:pt x="10948" y="1571"/>
                                  <a:pt x="10889" y="1571"/>
                                  <a:pt x="10830" y="1571"/>
                                </a:cubicBezTo>
                                <a:cubicBezTo>
                                  <a:pt x="10830" y="1574"/>
                                  <a:pt x="10830" y="1578"/>
                                  <a:pt x="10830" y="1581"/>
                                </a:cubicBezTo>
                                <a:cubicBezTo>
                                  <a:pt x="10810" y="1581"/>
                                  <a:pt x="10791" y="1581"/>
                                  <a:pt x="10771" y="1581"/>
                                </a:cubicBezTo>
                                <a:cubicBezTo>
                                  <a:pt x="10771" y="1584"/>
                                  <a:pt x="10771" y="1587"/>
                                  <a:pt x="10771" y="1591"/>
                                </a:cubicBezTo>
                                <a:cubicBezTo>
                                  <a:pt x="10761" y="1591"/>
                                  <a:pt x="10752" y="1591"/>
                                  <a:pt x="10742" y="1591"/>
                                </a:cubicBezTo>
                                <a:cubicBezTo>
                                  <a:pt x="10742" y="1594"/>
                                  <a:pt x="10742" y="1597"/>
                                  <a:pt x="10742" y="1600"/>
                                </a:cubicBezTo>
                                <a:cubicBezTo>
                                  <a:pt x="10732" y="1600"/>
                                  <a:pt x="10722" y="1600"/>
                                  <a:pt x="10712" y="1600"/>
                                </a:cubicBezTo>
                                <a:cubicBezTo>
                                  <a:pt x="10712" y="1604"/>
                                  <a:pt x="10712" y="1607"/>
                                  <a:pt x="10712" y="1610"/>
                                </a:cubicBezTo>
                                <a:cubicBezTo>
                                  <a:pt x="10702" y="1610"/>
                                  <a:pt x="10693" y="1610"/>
                                  <a:pt x="10683" y="1610"/>
                                </a:cubicBezTo>
                                <a:cubicBezTo>
                                  <a:pt x="10683" y="1614"/>
                                  <a:pt x="10683" y="1617"/>
                                  <a:pt x="10683" y="1620"/>
                                </a:cubicBezTo>
                                <a:cubicBezTo>
                                  <a:pt x="10676" y="1620"/>
                                  <a:pt x="10670" y="1620"/>
                                  <a:pt x="10663" y="1620"/>
                                </a:cubicBezTo>
                                <a:cubicBezTo>
                                  <a:pt x="10663" y="1623"/>
                                  <a:pt x="10663" y="1627"/>
                                  <a:pt x="10663" y="1630"/>
                                </a:cubicBezTo>
                                <a:cubicBezTo>
                                  <a:pt x="10657" y="1630"/>
                                  <a:pt x="10650" y="1630"/>
                                  <a:pt x="10644" y="1630"/>
                                </a:cubicBezTo>
                                <a:cubicBezTo>
                                  <a:pt x="10644" y="1633"/>
                                  <a:pt x="10644" y="1636"/>
                                  <a:pt x="10644" y="1640"/>
                                </a:cubicBezTo>
                                <a:cubicBezTo>
                                  <a:pt x="10637" y="1640"/>
                                  <a:pt x="10630" y="1640"/>
                                  <a:pt x="10624" y="1640"/>
                                </a:cubicBezTo>
                                <a:cubicBezTo>
                                  <a:pt x="10624" y="1643"/>
                                  <a:pt x="10624" y="1646"/>
                                  <a:pt x="10624" y="1650"/>
                                </a:cubicBezTo>
                                <a:cubicBezTo>
                                  <a:pt x="10617" y="1650"/>
                                  <a:pt x="10611" y="1650"/>
                                  <a:pt x="10604" y="1650"/>
                                </a:cubicBezTo>
                                <a:cubicBezTo>
                                  <a:pt x="10604" y="1653"/>
                                  <a:pt x="10604" y="1656"/>
                                  <a:pt x="10604" y="1659"/>
                                </a:cubicBezTo>
                                <a:cubicBezTo>
                                  <a:pt x="10598" y="1659"/>
                                  <a:pt x="10591" y="1659"/>
                                  <a:pt x="10585" y="1659"/>
                                </a:cubicBezTo>
                                <a:cubicBezTo>
                                  <a:pt x="10585" y="1663"/>
                                  <a:pt x="10585" y="1666"/>
                                  <a:pt x="10585" y="1669"/>
                                </a:cubicBezTo>
                                <a:cubicBezTo>
                                  <a:pt x="10581" y="1669"/>
                                  <a:pt x="10578" y="1669"/>
                                  <a:pt x="10575" y="1669"/>
                                </a:cubicBezTo>
                                <a:cubicBezTo>
                                  <a:pt x="10575" y="1672"/>
                                  <a:pt x="10575" y="1676"/>
                                  <a:pt x="10575" y="1679"/>
                                </a:cubicBezTo>
                                <a:cubicBezTo>
                                  <a:pt x="10568" y="1679"/>
                                  <a:pt x="10562" y="1679"/>
                                  <a:pt x="10555" y="1679"/>
                                </a:cubicBezTo>
                                <a:cubicBezTo>
                                  <a:pt x="10555" y="1682"/>
                                  <a:pt x="10555" y="1686"/>
                                  <a:pt x="10555" y="1689"/>
                                </a:cubicBezTo>
                                <a:cubicBezTo>
                                  <a:pt x="10552" y="1689"/>
                                  <a:pt x="10549" y="1689"/>
                                  <a:pt x="10545" y="1689"/>
                                </a:cubicBezTo>
                                <a:cubicBezTo>
                                  <a:pt x="10545" y="1692"/>
                                  <a:pt x="10545" y="1695"/>
                                  <a:pt x="10545" y="1699"/>
                                </a:cubicBezTo>
                                <a:cubicBezTo>
                                  <a:pt x="10539" y="1699"/>
                                  <a:pt x="10532" y="1699"/>
                                  <a:pt x="10526" y="1699"/>
                                </a:cubicBezTo>
                                <a:cubicBezTo>
                                  <a:pt x="10526" y="1702"/>
                                  <a:pt x="10526" y="1705"/>
                                  <a:pt x="10526" y="1708"/>
                                </a:cubicBezTo>
                                <a:cubicBezTo>
                                  <a:pt x="10522" y="1708"/>
                                  <a:pt x="10519" y="1708"/>
                                  <a:pt x="10516" y="1708"/>
                                </a:cubicBezTo>
                                <a:cubicBezTo>
                                  <a:pt x="10516" y="1712"/>
                                  <a:pt x="10516" y="1715"/>
                                  <a:pt x="10516" y="1718"/>
                                </a:cubicBezTo>
                                <a:cubicBezTo>
                                  <a:pt x="10513" y="1718"/>
                                  <a:pt x="10509" y="1718"/>
                                  <a:pt x="10506" y="1718"/>
                                </a:cubicBezTo>
                                <a:cubicBezTo>
                                  <a:pt x="10506" y="1722"/>
                                  <a:pt x="10506" y="1725"/>
                                  <a:pt x="10506" y="1728"/>
                                </a:cubicBezTo>
                                <a:cubicBezTo>
                                  <a:pt x="10503" y="1728"/>
                                  <a:pt x="10500" y="1728"/>
                                  <a:pt x="10496" y="1728"/>
                                </a:cubicBezTo>
                                <a:cubicBezTo>
                                  <a:pt x="10496" y="1731"/>
                                  <a:pt x="10496" y="1735"/>
                                  <a:pt x="10496" y="1738"/>
                                </a:cubicBezTo>
                                <a:cubicBezTo>
                                  <a:pt x="10493" y="1738"/>
                                  <a:pt x="10490" y="1738"/>
                                  <a:pt x="10486" y="1738"/>
                                </a:cubicBezTo>
                                <a:cubicBezTo>
                                  <a:pt x="10486" y="1741"/>
                                  <a:pt x="10486" y="1744"/>
                                  <a:pt x="10486" y="1748"/>
                                </a:cubicBezTo>
                                <a:cubicBezTo>
                                  <a:pt x="10483" y="1748"/>
                                  <a:pt x="10480" y="1748"/>
                                  <a:pt x="10477" y="1748"/>
                                </a:cubicBezTo>
                                <a:cubicBezTo>
                                  <a:pt x="10477" y="1751"/>
                                  <a:pt x="10477" y="1754"/>
                                  <a:pt x="10477" y="1758"/>
                                </a:cubicBezTo>
                                <a:cubicBezTo>
                                  <a:pt x="10470" y="1758"/>
                                  <a:pt x="10464" y="1758"/>
                                  <a:pt x="10457" y="1758"/>
                                </a:cubicBezTo>
                                <a:cubicBezTo>
                                  <a:pt x="10457" y="1761"/>
                                  <a:pt x="10457" y="1764"/>
                                  <a:pt x="10457" y="1767"/>
                                </a:cubicBezTo>
                                <a:cubicBezTo>
                                  <a:pt x="10454" y="1767"/>
                                  <a:pt x="10450" y="1767"/>
                                  <a:pt x="10447" y="1767"/>
                                </a:cubicBezTo>
                                <a:cubicBezTo>
                                  <a:pt x="10447" y="1771"/>
                                  <a:pt x="10447" y="1774"/>
                                  <a:pt x="10447" y="1777"/>
                                </a:cubicBezTo>
                                <a:cubicBezTo>
                                  <a:pt x="10444" y="1777"/>
                                  <a:pt x="10441" y="1777"/>
                                  <a:pt x="10437" y="1777"/>
                                </a:cubicBezTo>
                                <a:cubicBezTo>
                                  <a:pt x="10437" y="1784"/>
                                  <a:pt x="10437" y="1790"/>
                                  <a:pt x="10437" y="1797"/>
                                </a:cubicBezTo>
                                <a:cubicBezTo>
                                  <a:pt x="10434" y="1797"/>
                                  <a:pt x="10431" y="1797"/>
                                  <a:pt x="10428" y="1797"/>
                                </a:cubicBezTo>
                                <a:cubicBezTo>
                                  <a:pt x="10428" y="1800"/>
                                  <a:pt x="10428" y="1803"/>
                                  <a:pt x="10428" y="1807"/>
                                </a:cubicBezTo>
                                <a:cubicBezTo>
                                  <a:pt x="10424" y="1807"/>
                                  <a:pt x="10421" y="1807"/>
                                  <a:pt x="10418" y="1807"/>
                                </a:cubicBezTo>
                                <a:cubicBezTo>
                                  <a:pt x="10418" y="1810"/>
                                  <a:pt x="10418" y="1813"/>
                                  <a:pt x="10418" y="1817"/>
                                </a:cubicBezTo>
                                <a:cubicBezTo>
                                  <a:pt x="10414" y="1817"/>
                                  <a:pt x="10411" y="1817"/>
                                  <a:pt x="10408" y="1817"/>
                                </a:cubicBezTo>
                                <a:cubicBezTo>
                                  <a:pt x="10408" y="1820"/>
                                  <a:pt x="10408" y="1823"/>
                                  <a:pt x="10408" y="1826"/>
                                </a:cubicBezTo>
                                <a:cubicBezTo>
                                  <a:pt x="10405" y="1826"/>
                                  <a:pt x="10401" y="1826"/>
                                  <a:pt x="10398" y="1826"/>
                                </a:cubicBezTo>
                                <a:cubicBezTo>
                                  <a:pt x="10398" y="1830"/>
                                  <a:pt x="10398" y="1833"/>
                                  <a:pt x="10398" y="1836"/>
                                </a:cubicBezTo>
                                <a:cubicBezTo>
                                  <a:pt x="10395" y="1836"/>
                                  <a:pt x="10391" y="1836"/>
                                  <a:pt x="10388" y="1836"/>
                                </a:cubicBezTo>
                                <a:cubicBezTo>
                                  <a:pt x="10388" y="1839"/>
                                  <a:pt x="10388" y="1843"/>
                                  <a:pt x="10388" y="1846"/>
                                </a:cubicBezTo>
                                <a:cubicBezTo>
                                  <a:pt x="10385" y="1846"/>
                                  <a:pt x="10382" y="1846"/>
                                  <a:pt x="10378" y="1846"/>
                                </a:cubicBezTo>
                                <a:cubicBezTo>
                                  <a:pt x="10378" y="1852"/>
                                  <a:pt x="10378" y="1859"/>
                                  <a:pt x="10378" y="1866"/>
                                </a:cubicBezTo>
                                <a:cubicBezTo>
                                  <a:pt x="10375" y="1866"/>
                                  <a:pt x="10372" y="1866"/>
                                  <a:pt x="10369" y="1866"/>
                                </a:cubicBezTo>
                                <a:cubicBezTo>
                                  <a:pt x="10369" y="1869"/>
                                  <a:pt x="10369" y="1872"/>
                                  <a:pt x="10369" y="1875"/>
                                </a:cubicBezTo>
                                <a:cubicBezTo>
                                  <a:pt x="10365" y="1875"/>
                                  <a:pt x="10362" y="1875"/>
                                  <a:pt x="10359" y="1875"/>
                                </a:cubicBezTo>
                                <a:cubicBezTo>
                                  <a:pt x="10359" y="1879"/>
                                  <a:pt x="10359" y="1882"/>
                                  <a:pt x="10359" y="1885"/>
                                </a:cubicBezTo>
                                <a:cubicBezTo>
                                  <a:pt x="10356" y="1885"/>
                                  <a:pt x="10352" y="1885"/>
                                  <a:pt x="10349" y="1885"/>
                                </a:cubicBezTo>
                                <a:cubicBezTo>
                                  <a:pt x="10349" y="1892"/>
                                  <a:pt x="10349" y="1898"/>
                                  <a:pt x="10349" y="1905"/>
                                </a:cubicBezTo>
                                <a:cubicBezTo>
                                  <a:pt x="10346" y="1905"/>
                                  <a:pt x="10342" y="1905"/>
                                  <a:pt x="10339" y="1905"/>
                                </a:cubicBezTo>
                                <a:cubicBezTo>
                                  <a:pt x="10339" y="1908"/>
                                  <a:pt x="10339" y="1911"/>
                                  <a:pt x="10339" y="1915"/>
                                </a:cubicBezTo>
                                <a:cubicBezTo>
                                  <a:pt x="10336" y="1915"/>
                                  <a:pt x="10333" y="1915"/>
                                  <a:pt x="10329" y="1915"/>
                                </a:cubicBezTo>
                                <a:cubicBezTo>
                                  <a:pt x="10329" y="1921"/>
                                  <a:pt x="10329" y="1928"/>
                                  <a:pt x="10329" y="1934"/>
                                </a:cubicBezTo>
                                <a:cubicBezTo>
                                  <a:pt x="10326" y="1934"/>
                                  <a:pt x="10323" y="1934"/>
                                  <a:pt x="10320" y="1934"/>
                                </a:cubicBezTo>
                                <a:cubicBezTo>
                                  <a:pt x="10320" y="1941"/>
                                  <a:pt x="10320" y="1947"/>
                                  <a:pt x="10320" y="1954"/>
                                </a:cubicBezTo>
                                <a:cubicBezTo>
                                  <a:pt x="10316" y="1954"/>
                                  <a:pt x="10313" y="1954"/>
                                  <a:pt x="10310" y="1954"/>
                                </a:cubicBezTo>
                                <a:cubicBezTo>
                                  <a:pt x="10310" y="1957"/>
                                  <a:pt x="10310" y="1960"/>
                                  <a:pt x="10310" y="1964"/>
                                </a:cubicBezTo>
                                <a:cubicBezTo>
                                  <a:pt x="10306" y="1964"/>
                                  <a:pt x="10303" y="1964"/>
                                  <a:pt x="10300" y="1964"/>
                                </a:cubicBezTo>
                                <a:cubicBezTo>
                                  <a:pt x="10300" y="1970"/>
                                  <a:pt x="10300" y="1977"/>
                                  <a:pt x="10300" y="1983"/>
                                </a:cubicBezTo>
                                <a:cubicBezTo>
                                  <a:pt x="10297" y="1983"/>
                                  <a:pt x="10293" y="1983"/>
                                  <a:pt x="10290" y="1983"/>
                                </a:cubicBezTo>
                                <a:cubicBezTo>
                                  <a:pt x="10290" y="1990"/>
                                  <a:pt x="10290" y="1997"/>
                                  <a:pt x="10290" y="2003"/>
                                </a:cubicBezTo>
                                <a:cubicBezTo>
                                  <a:pt x="10287" y="2003"/>
                                  <a:pt x="10284" y="2003"/>
                                  <a:pt x="10280" y="2003"/>
                                </a:cubicBezTo>
                                <a:cubicBezTo>
                                  <a:pt x="10280" y="2010"/>
                                  <a:pt x="10280" y="2016"/>
                                  <a:pt x="10280" y="2023"/>
                                </a:cubicBezTo>
                                <a:cubicBezTo>
                                  <a:pt x="10277" y="2023"/>
                                  <a:pt x="10274" y="2023"/>
                                  <a:pt x="10270" y="2023"/>
                                </a:cubicBezTo>
                                <a:cubicBezTo>
                                  <a:pt x="10270" y="2029"/>
                                  <a:pt x="10270" y="2036"/>
                                  <a:pt x="10270" y="2042"/>
                                </a:cubicBezTo>
                                <a:cubicBezTo>
                                  <a:pt x="10267" y="2042"/>
                                  <a:pt x="10264" y="2042"/>
                                  <a:pt x="10261" y="2042"/>
                                </a:cubicBezTo>
                                <a:cubicBezTo>
                                  <a:pt x="10261" y="2049"/>
                                  <a:pt x="10261" y="2055"/>
                                  <a:pt x="10261" y="2062"/>
                                </a:cubicBezTo>
                                <a:cubicBezTo>
                                  <a:pt x="10257" y="2062"/>
                                  <a:pt x="10254" y="2062"/>
                                  <a:pt x="10251" y="2062"/>
                                </a:cubicBezTo>
                                <a:cubicBezTo>
                                  <a:pt x="10251" y="2072"/>
                                  <a:pt x="10251" y="2082"/>
                                  <a:pt x="10251" y="2091"/>
                                </a:cubicBezTo>
                                <a:cubicBezTo>
                                  <a:pt x="10248" y="2091"/>
                                  <a:pt x="10244" y="2091"/>
                                  <a:pt x="10241" y="2091"/>
                                </a:cubicBezTo>
                                <a:cubicBezTo>
                                  <a:pt x="10241" y="2098"/>
                                  <a:pt x="10241" y="2104"/>
                                  <a:pt x="10241" y="2111"/>
                                </a:cubicBezTo>
                                <a:cubicBezTo>
                                  <a:pt x="10238" y="2111"/>
                                  <a:pt x="10234" y="2111"/>
                                  <a:pt x="10231" y="2111"/>
                                </a:cubicBezTo>
                                <a:cubicBezTo>
                                  <a:pt x="10231" y="2121"/>
                                  <a:pt x="10231" y="2131"/>
                                  <a:pt x="10231" y="2141"/>
                                </a:cubicBezTo>
                                <a:cubicBezTo>
                                  <a:pt x="10228" y="2141"/>
                                  <a:pt x="10225" y="2141"/>
                                  <a:pt x="10221" y="2141"/>
                                </a:cubicBezTo>
                                <a:cubicBezTo>
                                  <a:pt x="10221" y="2150"/>
                                  <a:pt x="10221" y="2160"/>
                                  <a:pt x="10221" y="2170"/>
                                </a:cubicBezTo>
                                <a:cubicBezTo>
                                  <a:pt x="10218" y="2170"/>
                                  <a:pt x="10215" y="2170"/>
                                  <a:pt x="10212" y="2170"/>
                                </a:cubicBezTo>
                                <a:cubicBezTo>
                                  <a:pt x="10212" y="2180"/>
                                  <a:pt x="10212" y="2190"/>
                                  <a:pt x="10212" y="2199"/>
                                </a:cubicBezTo>
                                <a:cubicBezTo>
                                  <a:pt x="10208" y="2199"/>
                                  <a:pt x="10205" y="2199"/>
                                  <a:pt x="10202" y="2199"/>
                                </a:cubicBezTo>
                                <a:cubicBezTo>
                                  <a:pt x="10202" y="2209"/>
                                  <a:pt x="10202" y="2219"/>
                                  <a:pt x="10202" y="2229"/>
                                </a:cubicBezTo>
                                <a:cubicBezTo>
                                  <a:pt x="10198" y="2229"/>
                                  <a:pt x="10195" y="2229"/>
                                  <a:pt x="10192" y="2229"/>
                                </a:cubicBezTo>
                                <a:cubicBezTo>
                                  <a:pt x="10192" y="2239"/>
                                  <a:pt x="10192" y="2248"/>
                                  <a:pt x="10192" y="2258"/>
                                </a:cubicBezTo>
                                <a:cubicBezTo>
                                  <a:pt x="10189" y="2258"/>
                                  <a:pt x="10185" y="2258"/>
                                  <a:pt x="10182" y="2258"/>
                                </a:cubicBezTo>
                                <a:cubicBezTo>
                                  <a:pt x="10182" y="2268"/>
                                  <a:pt x="10182" y="2278"/>
                                  <a:pt x="10182" y="2288"/>
                                </a:cubicBezTo>
                                <a:cubicBezTo>
                                  <a:pt x="10179" y="2288"/>
                                  <a:pt x="10176" y="2288"/>
                                  <a:pt x="10172" y="2288"/>
                                </a:cubicBezTo>
                                <a:cubicBezTo>
                                  <a:pt x="10172" y="2298"/>
                                  <a:pt x="10172" y="2307"/>
                                  <a:pt x="10172" y="2317"/>
                                </a:cubicBezTo>
                                <a:cubicBezTo>
                                  <a:pt x="10169" y="2317"/>
                                  <a:pt x="10166" y="2317"/>
                                  <a:pt x="10162" y="2317"/>
                                </a:cubicBezTo>
                                <a:cubicBezTo>
                                  <a:pt x="10162" y="2327"/>
                                  <a:pt x="10162" y="2337"/>
                                  <a:pt x="10162" y="2347"/>
                                </a:cubicBezTo>
                                <a:cubicBezTo>
                                  <a:pt x="10159" y="2347"/>
                                  <a:pt x="10156" y="2347"/>
                                  <a:pt x="10153" y="2347"/>
                                </a:cubicBezTo>
                                <a:cubicBezTo>
                                  <a:pt x="10153" y="2357"/>
                                  <a:pt x="10153" y="2366"/>
                                  <a:pt x="10153" y="2376"/>
                                </a:cubicBezTo>
                                <a:cubicBezTo>
                                  <a:pt x="10149" y="2376"/>
                                  <a:pt x="10146" y="2376"/>
                                  <a:pt x="10143" y="2376"/>
                                </a:cubicBezTo>
                                <a:cubicBezTo>
                                  <a:pt x="10143" y="2389"/>
                                  <a:pt x="10143" y="2402"/>
                                  <a:pt x="10143" y="2415"/>
                                </a:cubicBezTo>
                                <a:cubicBezTo>
                                  <a:pt x="10140" y="2415"/>
                                  <a:pt x="10136" y="2415"/>
                                  <a:pt x="10133" y="2415"/>
                                </a:cubicBezTo>
                                <a:cubicBezTo>
                                  <a:pt x="10133" y="2425"/>
                                  <a:pt x="10133" y="2435"/>
                                  <a:pt x="10133" y="2445"/>
                                </a:cubicBezTo>
                                <a:cubicBezTo>
                                  <a:pt x="10130" y="2445"/>
                                  <a:pt x="10126" y="2445"/>
                                  <a:pt x="10123" y="2445"/>
                                </a:cubicBezTo>
                                <a:cubicBezTo>
                                  <a:pt x="10123" y="2455"/>
                                  <a:pt x="10123" y="2465"/>
                                  <a:pt x="10123" y="2474"/>
                                </a:cubicBezTo>
                                <a:cubicBezTo>
                                  <a:pt x="10120" y="2474"/>
                                  <a:pt x="10117" y="2474"/>
                                  <a:pt x="10113" y="2474"/>
                                </a:cubicBezTo>
                                <a:cubicBezTo>
                                  <a:pt x="10113" y="2487"/>
                                  <a:pt x="10113" y="2500"/>
                                  <a:pt x="10113" y="2514"/>
                                </a:cubicBezTo>
                                <a:cubicBezTo>
                                  <a:pt x="10110" y="2514"/>
                                  <a:pt x="10107" y="2514"/>
                                  <a:pt x="10104" y="2514"/>
                                </a:cubicBezTo>
                                <a:cubicBezTo>
                                  <a:pt x="10104" y="2523"/>
                                  <a:pt x="10104" y="2533"/>
                                  <a:pt x="10104" y="2543"/>
                                </a:cubicBezTo>
                                <a:cubicBezTo>
                                  <a:pt x="10100" y="2543"/>
                                  <a:pt x="10097" y="2543"/>
                                  <a:pt x="10094" y="2543"/>
                                </a:cubicBezTo>
                                <a:cubicBezTo>
                                  <a:pt x="10094" y="2556"/>
                                  <a:pt x="10094" y="2569"/>
                                  <a:pt x="10094" y="2582"/>
                                </a:cubicBezTo>
                                <a:cubicBezTo>
                                  <a:pt x="10090" y="2582"/>
                                  <a:pt x="10087" y="2582"/>
                                  <a:pt x="10084" y="2582"/>
                                </a:cubicBezTo>
                                <a:cubicBezTo>
                                  <a:pt x="10084" y="2592"/>
                                  <a:pt x="10084" y="2602"/>
                                  <a:pt x="10084" y="2612"/>
                                </a:cubicBezTo>
                                <a:cubicBezTo>
                                  <a:pt x="10081" y="2612"/>
                                  <a:pt x="10077" y="2612"/>
                                  <a:pt x="10074" y="2612"/>
                                </a:cubicBezTo>
                                <a:cubicBezTo>
                                  <a:pt x="10074" y="2625"/>
                                  <a:pt x="10074" y="2638"/>
                                  <a:pt x="10074" y="2651"/>
                                </a:cubicBezTo>
                                <a:cubicBezTo>
                                  <a:pt x="10071" y="2651"/>
                                  <a:pt x="10067" y="2651"/>
                                  <a:pt x="10064" y="2651"/>
                                </a:cubicBezTo>
                                <a:cubicBezTo>
                                  <a:pt x="10064" y="2664"/>
                                  <a:pt x="10064" y="2677"/>
                                  <a:pt x="10064" y="2690"/>
                                </a:cubicBezTo>
                                <a:cubicBezTo>
                                  <a:pt x="10061" y="2690"/>
                                  <a:pt x="10058" y="2690"/>
                                  <a:pt x="10054" y="2690"/>
                                </a:cubicBezTo>
                                <a:cubicBezTo>
                                  <a:pt x="10054" y="2703"/>
                                  <a:pt x="10054" y="2717"/>
                                  <a:pt x="10054" y="2730"/>
                                </a:cubicBezTo>
                                <a:cubicBezTo>
                                  <a:pt x="10051" y="2730"/>
                                  <a:pt x="10048" y="2730"/>
                                  <a:pt x="10045" y="2730"/>
                                </a:cubicBezTo>
                                <a:cubicBezTo>
                                  <a:pt x="10045" y="2743"/>
                                  <a:pt x="10045" y="2756"/>
                                  <a:pt x="10045" y="2769"/>
                                </a:cubicBezTo>
                                <a:cubicBezTo>
                                  <a:pt x="10041" y="2769"/>
                                  <a:pt x="10038" y="2769"/>
                                  <a:pt x="10035" y="2769"/>
                                </a:cubicBezTo>
                                <a:cubicBezTo>
                                  <a:pt x="10035" y="2782"/>
                                  <a:pt x="10035" y="2795"/>
                                  <a:pt x="10035" y="2808"/>
                                </a:cubicBezTo>
                                <a:cubicBezTo>
                                  <a:pt x="10031" y="2808"/>
                                  <a:pt x="10028" y="2808"/>
                                  <a:pt x="10025" y="2808"/>
                                </a:cubicBezTo>
                                <a:cubicBezTo>
                                  <a:pt x="10025" y="2821"/>
                                  <a:pt x="10025" y="2834"/>
                                  <a:pt x="10025" y="2847"/>
                                </a:cubicBezTo>
                                <a:cubicBezTo>
                                  <a:pt x="10022" y="2847"/>
                                  <a:pt x="10018" y="2847"/>
                                  <a:pt x="10015" y="2847"/>
                                </a:cubicBezTo>
                                <a:cubicBezTo>
                                  <a:pt x="10015" y="2864"/>
                                  <a:pt x="10015" y="2880"/>
                                  <a:pt x="10015" y="2897"/>
                                </a:cubicBezTo>
                                <a:cubicBezTo>
                                  <a:pt x="10012" y="2897"/>
                                  <a:pt x="10009" y="2897"/>
                                  <a:pt x="10005" y="2897"/>
                                </a:cubicBezTo>
                                <a:cubicBezTo>
                                  <a:pt x="10005" y="2913"/>
                                  <a:pt x="10005" y="2929"/>
                                  <a:pt x="10005" y="2946"/>
                                </a:cubicBezTo>
                                <a:cubicBezTo>
                                  <a:pt x="10002" y="2946"/>
                                  <a:pt x="9999" y="2946"/>
                                  <a:pt x="9995" y="2946"/>
                                </a:cubicBezTo>
                                <a:cubicBezTo>
                                  <a:pt x="9995" y="2965"/>
                                  <a:pt x="9995" y="2985"/>
                                  <a:pt x="9995" y="3005"/>
                                </a:cubicBezTo>
                                <a:cubicBezTo>
                                  <a:pt x="9992" y="3005"/>
                                  <a:pt x="9989" y="3005"/>
                                  <a:pt x="9986" y="3005"/>
                                </a:cubicBezTo>
                                <a:cubicBezTo>
                                  <a:pt x="9986" y="3021"/>
                                  <a:pt x="9986" y="3037"/>
                                  <a:pt x="9986" y="3054"/>
                                </a:cubicBezTo>
                                <a:cubicBezTo>
                                  <a:pt x="9982" y="3054"/>
                                  <a:pt x="9979" y="3054"/>
                                  <a:pt x="9976" y="3054"/>
                                </a:cubicBezTo>
                                <a:cubicBezTo>
                                  <a:pt x="9976" y="3073"/>
                                  <a:pt x="9976" y="3093"/>
                                  <a:pt x="9976" y="3113"/>
                                </a:cubicBezTo>
                                <a:cubicBezTo>
                                  <a:pt x="9973" y="3113"/>
                                  <a:pt x="9969" y="3113"/>
                                  <a:pt x="9966" y="3113"/>
                                </a:cubicBezTo>
                                <a:cubicBezTo>
                                  <a:pt x="9966" y="3129"/>
                                  <a:pt x="9966" y="3145"/>
                                  <a:pt x="9966" y="3162"/>
                                </a:cubicBezTo>
                                <a:cubicBezTo>
                                  <a:pt x="9963" y="3162"/>
                                  <a:pt x="9960" y="3162"/>
                                  <a:pt x="9956" y="3162"/>
                                </a:cubicBezTo>
                                <a:cubicBezTo>
                                  <a:pt x="9956" y="3175"/>
                                  <a:pt x="9956" y="3188"/>
                                  <a:pt x="9956" y="3201"/>
                                </a:cubicBezTo>
                                <a:cubicBezTo>
                                  <a:pt x="9953" y="3201"/>
                                  <a:pt x="9950" y="3201"/>
                                  <a:pt x="9946" y="3201"/>
                                </a:cubicBezTo>
                                <a:cubicBezTo>
                                  <a:pt x="9946" y="3217"/>
                                  <a:pt x="9946" y="3234"/>
                                  <a:pt x="9946" y="3250"/>
                                </a:cubicBezTo>
                                <a:cubicBezTo>
                                  <a:pt x="9943" y="3250"/>
                                  <a:pt x="9940" y="3250"/>
                                  <a:pt x="9937" y="3250"/>
                                </a:cubicBezTo>
                                <a:cubicBezTo>
                                  <a:pt x="9937" y="3263"/>
                                  <a:pt x="9937" y="3276"/>
                                  <a:pt x="9937" y="3289"/>
                                </a:cubicBezTo>
                                <a:cubicBezTo>
                                  <a:pt x="9933" y="3289"/>
                                  <a:pt x="9930" y="3289"/>
                                  <a:pt x="9927" y="3289"/>
                                </a:cubicBezTo>
                                <a:cubicBezTo>
                                  <a:pt x="9927" y="3306"/>
                                  <a:pt x="9927" y="3322"/>
                                  <a:pt x="9927" y="3338"/>
                                </a:cubicBezTo>
                                <a:cubicBezTo>
                                  <a:pt x="9923" y="3338"/>
                                  <a:pt x="9920" y="3338"/>
                                  <a:pt x="9917" y="3338"/>
                                </a:cubicBezTo>
                                <a:cubicBezTo>
                                  <a:pt x="9917" y="3355"/>
                                  <a:pt x="9917" y="3371"/>
                                  <a:pt x="9917" y="3388"/>
                                </a:cubicBezTo>
                                <a:cubicBezTo>
                                  <a:pt x="9914" y="3388"/>
                                  <a:pt x="9910" y="3388"/>
                                  <a:pt x="9907" y="3388"/>
                                </a:cubicBezTo>
                                <a:cubicBezTo>
                                  <a:pt x="9907" y="3407"/>
                                  <a:pt x="9907" y="3427"/>
                                  <a:pt x="9907" y="3446"/>
                                </a:cubicBezTo>
                                <a:cubicBezTo>
                                  <a:pt x="9904" y="3446"/>
                                  <a:pt x="9901" y="3446"/>
                                  <a:pt x="9897" y="3446"/>
                                </a:cubicBezTo>
                                <a:cubicBezTo>
                                  <a:pt x="9897" y="3469"/>
                                  <a:pt x="9897" y="3492"/>
                                  <a:pt x="9897" y="3515"/>
                                </a:cubicBezTo>
                                <a:cubicBezTo>
                                  <a:pt x="9894" y="3515"/>
                                  <a:pt x="9891" y="3515"/>
                                  <a:pt x="9888" y="3515"/>
                                </a:cubicBezTo>
                                <a:cubicBezTo>
                                  <a:pt x="9888" y="3604"/>
                                  <a:pt x="9888" y="3692"/>
                                  <a:pt x="9888" y="3780"/>
                                </a:cubicBezTo>
                                <a:cubicBezTo>
                                  <a:pt x="9891" y="3780"/>
                                  <a:pt x="9894" y="3780"/>
                                  <a:pt x="9897" y="3780"/>
                                </a:cubicBezTo>
                                <a:cubicBezTo>
                                  <a:pt x="9897" y="3797"/>
                                  <a:pt x="9897" y="3813"/>
                                  <a:pt x="9897" y="3829"/>
                                </a:cubicBezTo>
                                <a:cubicBezTo>
                                  <a:pt x="9901" y="3829"/>
                                  <a:pt x="9904" y="3829"/>
                                  <a:pt x="9907" y="3829"/>
                                </a:cubicBezTo>
                                <a:cubicBezTo>
                                  <a:pt x="9907" y="3846"/>
                                  <a:pt x="9907" y="3862"/>
                                  <a:pt x="9907" y="3878"/>
                                </a:cubicBezTo>
                                <a:cubicBezTo>
                                  <a:pt x="9910" y="3878"/>
                                  <a:pt x="9914" y="3878"/>
                                  <a:pt x="9917" y="3878"/>
                                </a:cubicBezTo>
                                <a:cubicBezTo>
                                  <a:pt x="9917" y="3895"/>
                                  <a:pt x="9917" y="3911"/>
                                  <a:pt x="9917" y="3928"/>
                                </a:cubicBezTo>
                                <a:cubicBezTo>
                                  <a:pt x="9920" y="3928"/>
                                  <a:pt x="9923" y="3928"/>
                                  <a:pt x="9927" y="3928"/>
                                </a:cubicBezTo>
                                <a:cubicBezTo>
                                  <a:pt x="9927" y="3944"/>
                                  <a:pt x="9927" y="3960"/>
                                  <a:pt x="9927" y="3977"/>
                                </a:cubicBezTo>
                                <a:cubicBezTo>
                                  <a:pt x="9930" y="3977"/>
                                  <a:pt x="9933" y="3977"/>
                                  <a:pt x="9937" y="3977"/>
                                </a:cubicBezTo>
                                <a:cubicBezTo>
                                  <a:pt x="9937" y="3996"/>
                                  <a:pt x="9937" y="4016"/>
                                  <a:pt x="9937" y="4036"/>
                                </a:cubicBezTo>
                                <a:cubicBezTo>
                                  <a:pt x="9940" y="4036"/>
                                  <a:pt x="9943" y="4036"/>
                                  <a:pt x="9946" y="4036"/>
                                </a:cubicBezTo>
                                <a:cubicBezTo>
                                  <a:pt x="9946" y="4052"/>
                                  <a:pt x="9946" y="4068"/>
                                  <a:pt x="9946" y="4085"/>
                                </a:cubicBezTo>
                                <a:cubicBezTo>
                                  <a:pt x="9950" y="4085"/>
                                  <a:pt x="9953" y="4085"/>
                                  <a:pt x="9956" y="4085"/>
                                </a:cubicBezTo>
                                <a:cubicBezTo>
                                  <a:pt x="9956" y="4104"/>
                                  <a:pt x="9956" y="4124"/>
                                  <a:pt x="9956" y="4144"/>
                                </a:cubicBezTo>
                                <a:cubicBezTo>
                                  <a:pt x="9960" y="4144"/>
                                  <a:pt x="9963" y="4144"/>
                                  <a:pt x="9966" y="4144"/>
                                </a:cubicBezTo>
                                <a:cubicBezTo>
                                  <a:pt x="9966" y="4166"/>
                                  <a:pt x="9966" y="4189"/>
                                  <a:pt x="9966" y="4212"/>
                                </a:cubicBezTo>
                                <a:cubicBezTo>
                                  <a:pt x="9969" y="4212"/>
                                  <a:pt x="9973" y="4212"/>
                                  <a:pt x="9976" y="4212"/>
                                </a:cubicBezTo>
                                <a:cubicBezTo>
                                  <a:pt x="9976" y="4238"/>
                                  <a:pt x="9976" y="4265"/>
                                  <a:pt x="9976" y="4291"/>
                                </a:cubicBezTo>
                                <a:cubicBezTo>
                                  <a:pt x="9979" y="4291"/>
                                  <a:pt x="9982" y="4291"/>
                                  <a:pt x="9986" y="4291"/>
                                </a:cubicBezTo>
                                <a:cubicBezTo>
                                  <a:pt x="9986" y="4376"/>
                                  <a:pt x="9986" y="4461"/>
                                  <a:pt x="9986" y="4546"/>
                                </a:cubicBezTo>
                                <a:cubicBezTo>
                                  <a:pt x="9982" y="4546"/>
                                  <a:pt x="9979" y="4546"/>
                                  <a:pt x="9976" y="4546"/>
                                </a:cubicBezTo>
                                <a:cubicBezTo>
                                  <a:pt x="9976" y="4563"/>
                                  <a:pt x="9976" y="4579"/>
                                  <a:pt x="9976" y="4595"/>
                                </a:cubicBezTo>
                                <a:cubicBezTo>
                                  <a:pt x="9973" y="4595"/>
                                  <a:pt x="9969" y="4595"/>
                                  <a:pt x="9966" y="4595"/>
                                </a:cubicBezTo>
                                <a:cubicBezTo>
                                  <a:pt x="9966" y="4605"/>
                                  <a:pt x="9966" y="4615"/>
                                  <a:pt x="9966" y="4625"/>
                                </a:cubicBezTo>
                                <a:cubicBezTo>
                                  <a:pt x="9963" y="4625"/>
                                  <a:pt x="9960" y="4625"/>
                                  <a:pt x="9956" y="4625"/>
                                </a:cubicBezTo>
                                <a:cubicBezTo>
                                  <a:pt x="9956" y="4631"/>
                                  <a:pt x="9956" y="4638"/>
                                  <a:pt x="9956" y="4644"/>
                                </a:cubicBezTo>
                                <a:cubicBezTo>
                                  <a:pt x="9953" y="4644"/>
                                  <a:pt x="9950" y="4644"/>
                                  <a:pt x="9946" y="4644"/>
                                </a:cubicBezTo>
                                <a:cubicBezTo>
                                  <a:pt x="9946" y="4651"/>
                                  <a:pt x="9946" y="4657"/>
                                  <a:pt x="9946" y="4664"/>
                                </a:cubicBezTo>
                                <a:cubicBezTo>
                                  <a:pt x="9943" y="4664"/>
                                  <a:pt x="9940" y="4664"/>
                                  <a:pt x="9937" y="4664"/>
                                </a:cubicBezTo>
                                <a:cubicBezTo>
                                  <a:pt x="9937" y="4667"/>
                                  <a:pt x="9937" y="4671"/>
                                  <a:pt x="9937" y="4674"/>
                                </a:cubicBezTo>
                                <a:cubicBezTo>
                                  <a:pt x="9933" y="4674"/>
                                  <a:pt x="9930" y="4674"/>
                                  <a:pt x="9927" y="4674"/>
                                </a:cubicBezTo>
                                <a:cubicBezTo>
                                  <a:pt x="9927" y="4680"/>
                                  <a:pt x="9927" y="4687"/>
                                  <a:pt x="9927" y="4693"/>
                                </a:cubicBezTo>
                                <a:cubicBezTo>
                                  <a:pt x="9923" y="4693"/>
                                  <a:pt x="9920" y="4693"/>
                                  <a:pt x="9917" y="4693"/>
                                </a:cubicBezTo>
                                <a:cubicBezTo>
                                  <a:pt x="9917" y="4697"/>
                                  <a:pt x="9917" y="4700"/>
                                  <a:pt x="9917" y="4703"/>
                                </a:cubicBezTo>
                                <a:cubicBezTo>
                                  <a:pt x="9914" y="4703"/>
                                  <a:pt x="9910" y="4703"/>
                                  <a:pt x="9907" y="4703"/>
                                </a:cubicBezTo>
                                <a:cubicBezTo>
                                  <a:pt x="9907" y="4710"/>
                                  <a:pt x="9907" y="4716"/>
                                  <a:pt x="9907" y="4723"/>
                                </a:cubicBezTo>
                                <a:cubicBezTo>
                                  <a:pt x="9904" y="4723"/>
                                  <a:pt x="9901" y="4723"/>
                                  <a:pt x="9897" y="4723"/>
                                </a:cubicBezTo>
                                <a:cubicBezTo>
                                  <a:pt x="9897" y="4729"/>
                                  <a:pt x="9897" y="4736"/>
                                  <a:pt x="9897" y="4743"/>
                                </a:cubicBezTo>
                                <a:cubicBezTo>
                                  <a:pt x="9894" y="4743"/>
                                  <a:pt x="9891" y="4743"/>
                                  <a:pt x="9888" y="4743"/>
                                </a:cubicBezTo>
                                <a:cubicBezTo>
                                  <a:pt x="9888" y="4749"/>
                                  <a:pt x="9888" y="4756"/>
                                  <a:pt x="9888" y="4762"/>
                                </a:cubicBezTo>
                                <a:cubicBezTo>
                                  <a:pt x="9884" y="4762"/>
                                  <a:pt x="9881" y="4762"/>
                                  <a:pt x="9878" y="4762"/>
                                </a:cubicBezTo>
                                <a:cubicBezTo>
                                  <a:pt x="9878" y="4772"/>
                                  <a:pt x="9878" y="4782"/>
                                  <a:pt x="9878" y="4792"/>
                                </a:cubicBezTo>
                                <a:cubicBezTo>
                                  <a:pt x="9874" y="4792"/>
                                  <a:pt x="9871" y="4792"/>
                                  <a:pt x="9868" y="4792"/>
                                </a:cubicBezTo>
                                <a:cubicBezTo>
                                  <a:pt x="9868" y="4805"/>
                                  <a:pt x="9868" y="4818"/>
                                  <a:pt x="9868" y="4831"/>
                                </a:cubicBezTo>
                                <a:cubicBezTo>
                                  <a:pt x="9865" y="4831"/>
                                  <a:pt x="9861" y="4831"/>
                                  <a:pt x="9858" y="4831"/>
                                </a:cubicBezTo>
                                <a:cubicBezTo>
                                  <a:pt x="9858" y="4847"/>
                                  <a:pt x="9858" y="4864"/>
                                  <a:pt x="9858" y="4880"/>
                                </a:cubicBezTo>
                                <a:cubicBezTo>
                                  <a:pt x="9855" y="4880"/>
                                  <a:pt x="9851" y="4880"/>
                                  <a:pt x="9848" y="4880"/>
                                </a:cubicBezTo>
                                <a:cubicBezTo>
                                  <a:pt x="9848" y="4913"/>
                                  <a:pt x="9848" y="4945"/>
                                  <a:pt x="9848" y="4978"/>
                                </a:cubicBezTo>
                                <a:cubicBezTo>
                                  <a:pt x="9845" y="4978"/>
                                  <a:pt x="9842" y="4978"/>
                                  <a:pt x="9838" y="4978"/>
                                </a:cubicBezTo>
                                <a:cubicBezTo>
                                  <a:pt x="9838" y="5037"/>
                                  <a:pt x="9838" y="5096"/>
                                  <a:pt x="9838" y="5155"/>
                                </a:cubicBezTo>
                                <a:cubicBezTo>
                                  <a:pt x="9842" y="5155"/>
                                  <a:pt x="9845" y="5155"/>
                                  <a:pt x="9848" y="5155"/>
                                </a:cubicBezTo>
                                <a:cubicBezTo>
                                  <a:pt x="9848" y="5207"/>
                                  <a:pt x="9848" y="5260"/>
                                  <a:pt x="9848" y="5312"/>
                                </a:cubicBezTo>
                                <a:cubicBezTo>
                                  <a:pt x="9851" y="5312"/>
                                  <a:pt x="9855" y="5312"/>
                                  <a:pt x="9858" y="5312"/>
                                </a:cubicBezTo>
                                <a:cubicBezTo>
                                  <a:pt x="9858" y="5348"/>
                                  <a:pt x="9858" y="5384"/>
                                  <a:pt x="9858" y="5420"/>
                                </a:cubicBezTo>
                                <a:cubicBezTo>
                                  <a:pt x="9861" y="5420"/>
                                  <a:pt x="9865" y="5420"/>
                                  <a:pt x="9868" y="5420"/>
                                </a:cubicBezTo>
                                <a:cubicBezTo>
                                  <a:pt x="9868" y="5459"/>
                                  <a:pt x="9868" y="5499"/>
                                  <a:pt x="9868" y="5538"/>
                                </a:cubicBezTo>
                                <a:cubicBezTo>
                                  <a:pt x="9871" y="5538"/>
                                  <a:pt x="9874" y="5538"/>
                                  <a:pt x="9878" y="5538"/>
                                </a:cubicBezTo>
                                <a:cubicBezTo>
                                  <a:pt x="9878" y="5577"/>
                                  <a:pt x="9878" y="5616"/>
                                  <a:pt x="9878" y="5656"/>
                                </a:cubicBezTo>
                                <a:cubicBezTo>
                                  <a:pt x="9874" y="5656"/>
                                  <a:pt x="9871" y="5656"/>
                                  <a:pt x="9868" y="5656"/>
                                </a:cubicBezTo>
                                <a:cubicBezTo>
                                  <a:pt x="9868" y="5672"/>
                                  <a:pt x="9868" y="5688"/>
                                  <a:pt x="9868" y="5705"/>
                                </a:cubicBezTo>
                                <a:cubicBezTo>
                                  <a:pt x="9865" y="5705"/>
                                  <a:pt x="9861" y="5705"/>
                                  <a:pt x="9858" y="5705"/>
                                </a:cubicBezTo>
                                <a:cubicBezTo>
                                  <a:pt x="9858" y="5715"/>
                                  <a:pt x="9858" y="5724"/>
                                  <a:pt x="9858" y="5734"/>
                                </a:cubicBezTo>
                                <a:cubicBezTo>
                                  <a:pt x="9855" y="5734"/>
                                  <a:pt x="9851" y="5734"/>
                                  <a:pt x="9848" y="5734"/>
                                </a:cubicBezTo>
                                <a:cubicBezTo>
                                  <a:pt x="9848" y="5744"/>
                                  <a:pt x="9848" y="5754"/>
                                  <a:pt x="9848" y="5764"/>
                                </a:cubicBezTo>
                                <a:cubicBezTo>
                                  <a:pt x="9845" y="5764"/>
                                  <a:pt x="9842" y="5764"/>
                                  <a:pt x="9838" y="5764"/>
                                </a:cubicBezTo>
                                <a:cubicBezTo>
                                  <a:pt x="9838" y="5773"/>
                                  <a:pt x="9838" y="5783"/>
                                  <a:pt x="9838" y="5793"/>
                                </a:cubicBezTo>
                                <a:cubicBezTo>
                                  <a:pt x="9835" y="5793"/>
                                  <a:pt x="9832" y="5793"/>
                                  <a:pt x="9829" y="5793"/>
                                </a:cubicBezTo>
                                <a:cubicBezTo>
                                  <a:pt x="9829" y="5803"/>
                                  <a:pt x="9829" y="5813"/>
                                  <a:pt x="9829" y="5823"/>
                                </a:cubicBezTo>
                                <a:cubicBezTo>
                                  <a:pt x="9825" y="5823"/>
                                  <a:pt x="9822" y="5823"/>
                                  <a:pt x="9819" y="5823"/>
                                </a:cubicBezTo>
                                <a:cubicBezTo>
                                  <a:pt x="9819" y="5839"/>
                                  <a:pt x="9819" y="5855"/>
                                  <a:pt x="9819" y="5872"/>
                                </a:cubicBezTo>
                                <a:cubicBezTo>
                                  <a:pt x="9815" y="5872"/>
                                  <a:pt x="9812" y="5872"/>
                                  <a:pt x="9809" y="5872"/>
                                </a:cubicBezTo>
                                <a:cubicBezTo>
                                  <a:pt x="9809" y="5931"/>
                                  <a:pt x="9809" y="5990"/>
                                  <a:pt x="9809" y="6048"/>
                                </a:cubicBezTo>
                                <a:cubicBezTo>
                                  <a:pt x="9812" y="6048"/>
                                  <a:pt x="9815" y="6048"/>
                                  <a:pt x="9819" y="6048"/>
                                </a:cubicBezTo>
                                <a:cubicBezTo>
                                  <a:pt x="9819" y="6078"/>
                                  <a:pt x="9819" y="6107"/>
                                  <a:pt x="9819" y="6137"/>
                                </a:cubicBezTo>
                                <a:cubicBezTo>
                                  <a:pt x="9822" y="6137"/>
                                  <a:pt x="9825" y="6137"/>
                                  <a:pt x="9829" y="6137"/>
                                </a:cubicBezTo>
                                <a:cubicBezTo>
                                  <a:pt x="9829" y="6160"/>
                                  <a:pt x="9829" y="6183"/>
                                  <a:pt x="9829" y="6206"/>
                                </a:cubicBezTo>
                                <a:cubicBezTo>
                                  <a:pt x="9832" y="6206"/>
                                  <a:pt x="9835" y="6206"/>
                                  <a:pt x="9838" y="6206"/>
                                </a:cubicBezTo>
                                <a:cubicBezTo>
                                  <a:pt x="9838" y="6232"/>
                                  <a:pt x="9838" y="6258"/>
                                  <a:pt x="9838" y="6284"/>
                                </a:cubicBezTo>
                                <a:cubicBezTo>
                                  <a:pt x="9842" y="6284"/>
                                  <a:pt x="9845" y="6284"/>
                                  <a:pt x="9848" y="6284"/>
                                </a:cubicBezTo>
                                <a:cubicBezTo>
                                  <a:pt x="9848" y="6327"/>
                                  <a:pt x="9848" y="6369"/>
                                  <a:pt x="9848" y="6412"/>
                                </a:cubicBezTo>
                                <a:cubicBezTo>
                                  <a:pt x="9851" y="6412"/>
                                  <a:pt x="9855" y="6412"/>
                                  <a:pt x="9858" y="6412"/>
                                </a:cubicBezTo>
                                <a:cubicBezTo>
                                  <a:pt x="9858" y="6431"/>
                                  <a:pt x="9858" y="6451"/>
                                  <a:pt x="9858" y="6471"/>
                                </a:cubicBezTo>
                                <a:cubicBezTo>
                                  <a:pt x="9855" y="6471"/>
                                  <a:pt x="9851" y="6471"/>
                                  <a:pt x="9848" y="6471"/>
                                </a:cubicBezTo>
                                <a:cubicBezTo>
                                  <a:pt x="9848" y="6549"/>
                                  <a:pt x="9848" y="6628"/>
                                  <a:pt x="9848" y="6706"/>
                                </a:cubicBezTo>
                                <a:cubicBezTo>
                                  <a:pt x="9851" y="6706"/>
                                  <a:pt x="9855" y="6706"/>
                                  <a:pt x="9858" y="6706"/>
                                </a:cubicBezTo>
                                <a:cubicBezTo>
                                  <a:pt x="9858" y="6768"/>
                                  <a:pt x="9858" y="6831"/>
                                  <a:pt x="9858" y="6893"/>
                                </a:cubicBezTo>
                                <a:cubicBezTo>
                                  <a:pt x="9861" y="6893"/>
                                  <a:pt x="9865" y="6893"/>
                                  <a:pt x="9868" y="6893"/>
                                </a:cubicBezTo>
                                <a:cubicBezTo>
                                  <a:pt x="9868" y="6939"/>
                                  <a:pt x="9868" y="6985"/>
                                  <a:pt x="9868" y="7030"/>
                                </a:cubicBezTo>
                                <a:cubicBezTo>
                                  <a:pt x="9871" y="7030"/>
                                  <a:pt x="9874" y="7030"/>
                                  <a:pt x="9878" y="7030"/>
                                </a:cubicBezTo>
                                <a:cubicBezTo>
                                  <a:pt x="9878" y="7086"/>
                                  <a:pt x="9878" y="7142"/>
                                  <a:pt x="9878" y="7197"/>
                                </a:cubicBezTo>
                                <a:cubicBezTo>
                                  <a:pt x="9881" y="7197"/>
                                  <a:pt x="9884" y="7197"/>
                                  <a:pt x="9888" y="7197"/>
                                </a:cubicBezTo>
                                <a:cubicBezTo>
                                  <a:pt x="9888" y="7308"/>
                                  <a:pt x="9888" y="7420"/>
                                  <a:pt x="9888" y="7531"/>
                                </a:cubicBezTo>
                                <a:cubicBezTo>
                                  <a:pt x="9884" y="7531"/>
                                  <a:pt x="9881" y="7531"/>
                                  <a:pt x="9878" y="7531"/>
                                </a:cubicBezTo>
                                <a:cubicBezTo>
                                  <a:pt x="9878" y="7567"/>
                                  <a:pt x="9878" y="7603"/>
                                  <a:pt x="9878" y="7639"/>
                                </a:cubicBezTo>
                                <a:cubicBezTo>
                                  <a:pt x="9874" y="7639"/>
                                  <a:pt x="9871" y="7639"/>
                                  <a:pt x="9868" y="7639"/>
                                </a:cubicBezTo>
                                <a:cubicBezTo>
                                  <a:pt x="9868" y="7665"/>
                                  <a:pt x="9868" y="7692"/>
                                  <a:pt x="9868" y="7718"/>
                                </a:cubicBezTo>
                                <a:cubicBezTo>
                                  <a:pt x="9865" y="7718"/>
                                  <a:pt x="9861" y="7718"/>
                                  <a:pt x="9858" y="7718"/>
                                </a:cubicBezTo>
                                <a:cubicBezTo>
                                  <a:pt x="9858" y="7741"/>
                                  <a:pt x="9858" y="7763"/>
                                  <a:pt x="9858" y="7786"/>
                                </a:cubicBezTo>
                                <a:cubicBezTo>
                                  <a:pt x="9855" y="7786"/>
                                  <a:pt x="9851" y="7786"/>
                                  <a:pt x="9848" y="7786"/>
                                </a:cubicBezTo>
                                <a:cubicBezTo>
                                  <a:pt x="9848" y="7809"/>
                                  <a:pt x="9848" y="7832"/>
                                  <a:pt x="9848" y="7855"/>
                                </a:cubicBezTo>
                                <a:cubicBezTo>
                                  <a:pt x="9845" y="7855"/>
                                  <a:pt x="9842" y="7855"/>
                                  <a:pt x="9838" y="7855"/>
                                </a:cubicBezTo>
                                <a:cubicBezTo>
                                  <a:pt x="9838" y="7878"/>
                                  <a:pt x="9838" y="7901"/>
                                  <a:pt x="9838" y="7924"/>
                                </a:cubicBezTo>
                                <a:cubicBezTo>
                                  <a:pt x="9835" y="7924"/>
                                  <a:pt x="9832" y="7924"/>
                                  <a:pt x="9829" y="7924"/>
                                </a:cubicBezTo>
                                <a:cubicBezTo>
                                  <a:pt x="9829" y="7953"/>
                                  <a:pt x="9829" y="7983"/>
                                  <a:pt x="9829" y="8012"/>
                                </a:cubicBezTo>
                                <a:cubicBezTo>
                                  <a:pt x="9825" y="8012"/>
                                  <a:pt x="9822" y="8012"/>
                                  <a:pt x="9819" y="8012"/>
                                </a:cubicBezTo>
                                <a:cubicBezTo>
                                  <a:pt x="9819" y="8051"/>
                                  <a:pt x="9819" y="8091"/>
                                  <a:pt x="9819" y="8130"/>
                                </a:cubicBezTo>
                                <a:cubicBezTo>
                                  <a:pt x="9822" y="8130"/>
                                  <a:pt x="9825" y="8130"/>
                                  <a:pt x="9829" y="8130"/>
                                </a:cubicBezTo>
                                <a:cubicBezTo>
                                  <a:pt x="9829" y="8153"/>
                                  <a:pt x="9829" y="8176"/>
                                  <a:pt x="9829" y="8199"/>
                                </a:cubicBezTo>
                                <a:cubicBezTo>
                                  <a:pt x="9832" y="8199"/>
                                  <a:pt x="9835" y="8199"/>
                                  <a:pt x="9838" y="8199"/>
                                </a:cubicBezTo>
                                <a:cubicBezTo>
                                  <a:pt x="9838" y="8215"/>
                                  <a:pt x="9838" y="8232"/>
                                  <a:pt x="9838" y="8248"/>
                                </a:cubicBezTo>
                                <a:cubicBezTo>
                                  <a:pt x="9842" y="8248"/>
                                  <a:pt x="9845" y="8248"/>
                                  <a:pt x="9848" y="8248"/>
                                </a:cubicBezTo>
                                <a:cubicBezTo>
                                  <a:pt x="9848" y="8264"/>
                                  <a:pt x="9848" y="8281"/>
                                  <a:pt x="9848" y="8297"/>
                                </a:cubicBezTo>
                                <a:cubicBezTo>
                                  <a:pt x="9851" y="8297"/>
                                  <a:pt x="9855" y="8297"/>
                                  <a:pt x="9858" y="8297"/>
                                </a:cubicBezTo>
                                <a:cubicBezTo>
                                  <a:pt x="9858" y="8313"/>
                                  <a:pt x="9858" y="8330"/>
                                  <a:pt x="9858" y="8346"/>
                                </a:cubicBezTo>
                                <a:cubicBezTo>
                                  <a:pt x="9861" y="8346"/>
                                  <a:pt x="9865" y="8346"/>
                                  <a:pt x="9868" y="8346"/>
                                </a:cubicBezTo>
                                <a:cubicBezTo>
                                  <a:pt x="9868" y="8369"/>
                                  <a:pt x="9868" y="8392"/>
                                  <a:pt x="9868" y="8415"/>
                                </a:cubicBezTo>
                                <a:cubicBezTo>
                                  <a:pt x="9871" y="8415"/>
                                  <a:pt x="9874" y="8415"/>
                                  <a:pt x="9878" y="8415"/>
                                </a:cubicBezTo>
                                <a:cubicBezTo>
                                  <a:pt x="9878" y="8457"/>
                                  <a:pt x="9878" y="8500"/>
                                  <a:pt x="9878" y="8542"/>
                                </a:cubicBezTo>
                                <a:cubicBezTo>
                                  <a:pt x="9874" y="8542"/>
                                  <a:pt x="9871" y="8542"/>
                                  <a:pt x="9868" y="8542"/>
                                </a:cubicBezTo>
                                <a:cubicBezTo>
                                  <a:pt x="9868" y="8552"/>
                                  <a:pt x="9868" y="8562"/>
                                  <a:pt x="9868" y="8572"/>
                                </a:cubicBezTo>
                                <a:cubicBezTo>
                                  <a:pt x="9865" y="8572"/>
                                  <a:pt x="9861" y="8572"/>
                                  <a:pt x="9858" y="8572"/>
                                </a:cubicBezTo>
                                <a:cubicBezTo>
                                  <a:pt x="9858" y="8578"/>
                                  <a:pt x="9858" y="8585"/>
                                  <a:pt x="9858" y="8592"/>
                                </a:cubicBezTo>
                                <a:cubicBezTo>
                                  <a:pt x="9855" y="8592"/>
                                  <a:pt x="9851" y="8592"/>
                                  <a:pt x="9848" y="8592"/>
                                </a:cubicBezTo>
                                <a:cubicBezTo>
                                  <a:pt x="9848" y="8595"/>
                                  <a:pt x="9848" y="8598"/>
                                  <a:pt x="9848" y="8601"/>
                                </a:cubicBezTo>
                                <a:cubicBezTo>
                                  <a:pt x="9845" y="8601"/>
                                  <a:pt x="9842" y="8601"/>
                                  <a:pt x="9838" y="8601"/>
                                </a:cubicBezTo>
                                <a:cubicBezTo>
                                  <a:pt x="9838" y="8605"/>
                                  <a:pt x="9838" y="8608"/>
                                  <a:pt x="9838" y="8611"/>
                                </a:cubicBezTo>
                                <a:cubicBezTo>
                                  <a:pt x="9832" y="8611"/>
                                  <a:pt x="9825" y="8611"/>
                                  <a:pt x="9819" y="8611"/>
                                </a:cubicBezTo>
                                <a:cubicBezTo>
                                  <a:pt x="9819" y="8615"/>
                                  <a:pt x="9819" y="8618"/>
                                  <a:pt x="9819" y="8621"/>
                                </a:cubicBezTo>
                                <a:cubicBezTo>
                                  <a:pt x="9812" y="8621"/>
                                  <a:pt x="9806" y="8621"/>
                                  <a:pt x="9799" y="8621"/>
                                </a:cubicBezTo>
                                <a:cubicBezTo>
                                  <a:pt x="9799" y="8624"/>
                                  <a:pt x="9799" y="8628"/>
                                  <a:pt x="9799" y="8631"/>
                                </a:cubicBezTo>
                                <a:cubicBezTo>
                                  <a:pt x="9793" y="8631"/>
                                  <a:pt x="9786" y="8631"/>
                                  <a:pt x="9779" y="8631"/>
                                </a:cubicBezTo>
                                <a:cubicBezTo>
                                  <a:pt x="9779" y="8634"/>
                                  <a:pt x="9779" y="8637"/>
                                  <a:pt x="9779" y="8641"/>
                                </a:cubicBezTo>
                                <a:cubicBezTo>
                                  <a:pt x="9776" y="8641"/>
                                  <a:pt x="9773" y="8641"/>
                                  <a:pt x="9770" y="8641"/>
                                </a:cubicBezTo>
                                <a:cubicBezTo>
                                  <a:pt x="9770" y="8644"/>
                                  <a:pt x="9770" y="8647"/>
                                  <a:pt x="9770" y="8650"/>
                                </a:cubicBezTo>
                                <a:cubicBezTo>
                                  <a:pt x="9766" y="8650"/>
                                  <a:pt x="9763" y="8650"/>
                                  <a:pt x="9760" y="8650"/>
                                </a:cubicBezTo>
                                <a:cubicBezTo>
                                  <a:pt x="9760" y="8654"/>
                                  <a:pt x="9760" y="8657"/>
                                  <a:pt x="9760" y="8660"/>
                                </a:cubicBezTo>
                                <a:cubicBezTo>
                                  <a:pt x="9757" y="8660"/>
                                  <a:pt x="9753" y="8660"/>
                                  <a:pt x="9750" y="8660"/>
                                </a:cubicBezTo>
                                <a:cubicBezTo>
                                  <a:pt x="9750" y="8664"/>
                                  <a:pt x="9750" y="8667"/>
                                  <a:pt x="9750" y="8670"/>
                                </a:cubicBezTo>
                                <a:cubicBezTo>
                                  <a:pt x="9747" y="8670"/>
                                  <a:pt x="9743" y="8670"/>
                                  <a:pt x="9740" y="8670"/>
                                </a:cubicBezTo>
                                <a:cubicBezTo>
                                  <a:pt x="9740" y="8673"/>
                                  <a:pt x="9740" y="8677"/>
                                  <a:pt x="9740" y="8680"/>
                                </a:cubicBezTo>
                                <a:cubicBezTo>
                                  <a:pt x="9737" y="8680"/>
                                  <a:pt x="9734" y="8680"/>
                                  <a:pt x="9730" y="8680"/>
                                </a:cubicBezTo>
                                <a:cubicBezTo>
                                  <a:pt x="9730" y="8687"/>
                                  <a:pt x="9730" y="8693"/>
                                  <a:pt x="9730" y="8700"/>
                                </a:cubicBezTo>
                                <a:cubicBezTo>
                                  <a:pt x="9727" y="8700"/>
                                  <a:pt x="9724" y="8700"/>
                                  <a:pt x="9721" y="8700"/>
                                </a:cubicBezTo>
                                <a:cubicBezTo>
                                  <a:pt x="9721" y="8713"/>
                                  <a:pt x="9721" y="8726"/>
                                  <a:pt x="9721" y="8739"/>
                                </a:cubicBezTo>
                                <a:cubicBezTo>
                                  <a:pt x="9717" y="8739"/>
                                  <a:pt x="9714" y="8739"/>
                                  <a:pt x="9711" y="8739"/>
                                </a:cubicBezTo>
                                <a:cubicBezTo>
                                  <a:pt x="9711" y="8853"/>
                                  <a:pt x="9711" y="8968"/>
                                  <a:pt x="9711" y="9083"/>
                                </a:cubicBezTo>
                                <a:cubicBezTo>
                                  <a:pt x="9707" y="9083"/>
                                  <a:pt x="9704" y="9083"/>
                                  <a:pt x="9701" y="9083"/>
                                </a:cubicBezTo>
                                <a:cubicBezTo>
                                  <a:pt x="9701" y="9096"/>
                                  <a:pt x="9701" y="9109"/>
                                  <a:pt x="9701" y="9122"/>
                                </a:cubicBezTo>
                                <a:cubicBezTo>
                                  <a:pt x="9698" y="9122"/>
                                  <a:pt x="9694" y="9122"/>
                                  <a:pt x="9691" y="9122"/>
                                </a:cubicBezTo>
                                <a:cubicBezTo>
                                  <a:pt x="9691" y="9128"/>
                                  <a:pt x="9691" y="9135"/>
                                  <a:pt x="9691" y="9141"/>
                                </a:cubicBezTo>
                                <a:cubicBezTo>
                                  <a:pt x="9688" y="9141"/>
                                  <a:pt x="9685" y="9141"/>
                                  <a:pt x="9681" y="9141"/>
                                </a:cubicBezTo>
                                <a:cubicBezTo>
                                  <a:pt x="9681" y="9148"/>
                                  <a:pt x="9681" y="9155"/>
                                  <a:pt x="9681" y="9161"/>
                                </a:cubicBezTo>
                                <a:cubicBezTo>
                                  <a:pt x="9678" y="9161"/>
                                  <a:pt x="9675" y="9161"/>
                                  <a:pt x="9671" y="9161"/>
                                </a:cubicBezTo>
                                <a:cubicBezTo>
                                  <a:pt x="9671" y="9168"/>
                                  <a:pt x="9671" y="9174"/>
                                  <a:pt x="9671" y="9181"/>
                                </a:cubicBezTo>
                                <a:cubicBezTo>
                                  <a:pt x="9668" y="9181"/>
                                  <a:pt x="9665" y="9181"/>
                                  <a:pt x="9662" y="9181"/>
                                </a:cubicBezTo>
                                <a:cubicBezTo>
                                  <a:pt x="9662" y="9187"/>
                                  <a:pt x="9662" y="9194"/>
                                  <a:pt x="9662" y="9200"/>
                                </a:cubicBezTo>
                                <a:cubicBezTo>
                                  <a:pt x="9658" y="9200"/>
                                  <a:pt x="9655" y="9200"/>
                                  <a:pt x="9652" y="9200"/>
                                </a:cubicBezTo>
                                <a:cubicBezTo>
                                  <a:pt x="9652" y="9204"/>
                                  <a:pt x="9652" y="9207"/>
                                  <a:pt x="9652" y="9210"/>
                                </a:cubicBezTo>
                                <a:cubicBezTo>
                                  <a:pt x="9649" y="9210"/>
                                  <a:pt x="9645" y="9210"/>
                                  <a:pt x="9642" y="9210"/>
                                </a:cubicBezTo>
                                <a:cubicBezTo>
                                  <a:pt x="9642" y="9213"/>
                                  <a:pt x="9642" y="9217"/>
                                  <a:pt x="9642" y="9220"/>
                                </a:cubicBezTo>
                                <a:cubicBezTo>
                                  <a:pt x="9639" y="9220"/>
                                  <a:pt x="9635" y="9220"/>
                                  <a:pt x="9632" y="9220"/>
                                </a:cubicBezTo>
                                <a:cubicBezTo>
                                  <a:pt x="9632" y="9227"/>
                                  <a:pt x="9632" y="9233"/>
                                  <a:pt x="9632" y="9240"/>
                                </a:cubicBezTo>
                                <a:cubicBezTo>
                                  <a:pt x="9629" y="9240"/>
                                  <a:pt x="9626" y="9240"/>
                                  <a:pt x="9622" y="9240"/>
                                </a:cubicBezTo>
                                <a:cubicBezTo>
                                  <a:pt x="9622" y="9243"/>
                                  <a:pt x="9622" y="9246"/>
                                  <a:pt x="9622" y="9249"/>
                                </a:cubicBezTo>
                                <a:cubicBezTo>
                                  <a:pt x="9619" y="9249"/>
                                  <a:pt x="9616" y="9249"/>
                                  <a:pt x="9613" y="9249"/>
                                </a:cubicBezTo>
                                <a:cubicBezTo>
                                  <a:pt x="9613" y="9253"/>
                                  <a:pt x="9613" y="9256"/>
                                  <a:pt x="9613" y="9259"/>
                                </a:cubicBezTo>
                                <a:cubicBezTo>
                                  <a:pt x="9609" y="9259"/>
                                  <a:pt x="9606" y="9259"/>
                                  <a:pt x="9603" y="9259"/>
                                </a:cubicBezTo>
                                <a:cubicBezTo>
                                  <a:pt x="9603" y="9266"/>
                                  <a:pt x="9603" y="9272"/>
                                  <a:pt x="9603" y="9279"/>
                                </a:cubicBezTo>
                                <a:cubicBezTo>
                                  <a:pt x="9599" y="9279"/>
                                  <a:pt x="9596" y="9279"/>
                                  <a:pt x="9593" y="9279"/>
                                </a:cubicBezTo>
                                <a:cubicBezTo>
                                  <a:pt x="9593" y="9282"/>
                                  <a:pt x="9593" y="9285"/>
                                  <a:pt x="9593" y="9289"/>
                                </a:cubicBezTo>
                                <a:cubicBezTo>
                                  <a:pt x="9590" y="9289"/>
                                  <a:pt x="9586" y="9289"/>
                                  <a:pt x="9583" y="9289"/>
                                </a:cubicBezTo>
                                <a:cubicBezTo>
                                  <a:pt x="9583" y="9292"/>
                                  <a:pt x="9583" y="9295"/>
                                  <a:pt x="9583" y="9298"/>
                                </a:cubicBezTo>
                                <a:cubicBezTo>
                                  <a:pt x="9580" y="9298"/>
                                  <a:pt x="9577" y="9298"/>
                                  <a:pt x="9573" y="9298"/>
                                </a:cubicBezTo>
                                <a:cubicBezTo>
                                  <a:pt x="9573" y="9305"/>
                                  <a:pt x="9573" y="9312"/>
                                  <a:pt x="9573" y="9318"/>
                                </a:cubicBezTo>
                                <a:cubicBezTo>
                                  <a:pt x="9570" y="9318"/>
                                  <a:pt x="9567" y="9318"/>
                                  <a:pt x="9563" y="9318"/>
                                </a:cubicBezTo>
                                <a:cubicBezTo>
                                  <a:pt x="9563" y="9325"/>
                                  <a:pt x="9563" y="9331"/>
                                  <a:pt x="9563" y="9338"/>
                                </a:cubicBezTo>
                                <a:cubicBezTo>
                                  <a:pt x="9560" y="9338"/>
                                  <a:pt x="9557" y="9338"/>
                                  <a:pt x="9554" y="9338"/>
                                </a:cubicBezTo>
                                <a:cubicBezTo>
                                  <a:pt x="9554" y="9344"/>
                                  <a:pt x="9554" y="9351"/>
                                  <a:pt x="9554" y="9357"/>
                                </a:cubicBezTo>
                                <a:cubicBezTo>
                                  <a:pt x="9550" y="9357"/>
                                  <a:pt x="9547" y="9357"/>
                                  <a:pt x="9544" y="9357"/>
                                </a:cubicBezTo>
                                <a:cubicBezTo>
                                  <a:pt x="9544" y="9364"/>
                                  <a:pt x="9544" y="9371"/>
                                  <a:pt x="9544" y="9377"/>
                                </a:cubicBezTo>
                                <a:cubicBezTo>
                                  <a:pt x="9541" y="9377"/>
                                  <a:pt x="9537" y="9377"/>
                                  <a:pt x="9534" y="9377"/>
                                </a:cubicBezTo>
                                <a:cubicBezTo>
                                  <a:pt x="9534" y="9387"/>
                                  <a:pt x="9534" y="9397"/>
                                  <a:pt x="9534" y="9407"/>
                                </a:cubicBezTo>
                                <a:cubicBezTo>
                                  <a:pt x="9531" y="9407"/>
                                  <a:pt x="9527" y="9407"/>
                                  <a:pt x="9524" y="9407"/>
                                </a:cubicBezTo>
                                <a:cubicBezTo>
                                  <a:pt x="9524" y="9420"/>
                                  <a:pt x="9524" y="9433"/>
                                  <a:pt x="9524" y="9446"/>
                                </a:cubicBezTo>
                                <a:cubicBezTo>
                                  <a:pt x="9521" y="9446"/>
                                  <a:pt x="9518" y="9446"/>
                                  <a:pt x="9514" y="9446"/>
                                </a:cubicBezTo>
                                <a:cubicBezTo>
                                  <a:pt x="9514" y="9472"/>
                                  <a:pt x="9514" y="9498"/>
                                  <a:pt x="9514" y="9524"/>
                                </a:cubicBezTo>
                                <a:cubicBezTo>
                                  <a:pt x="9511" y="9524"/>
                                  <a:pt x="9508" y="9524"/>
                                  <a:pt x="9505" y="9524"/>
                                </a:cubicBezTo>
                                <a:cubicBezTo>
                                  <a:pt x="9505" y="9554"/>
                                  <a:pt x="9505" y="9583"/>
                                  <a:pt x="9505" y="9613"/>
                                </a:cubicBezTo>
                                <a:cubicBezTo>
                                  <a:pt x="9508" y="9613"/>
                                  <a:pt x="9511" y="9613"/>
                                  <a:pt x="9514" y="9613"/>
                                </a:cubicBezTo>
                                <a:cubicBezTo>
                                  <a:pt x="9514" y="9645"/>
                                  <a:pt x="9514" y="9678"/>
                                  <a:pt x="9514" y="9711"/>
                                </a:cubicBezTo>
                                <a:cubicBezTo>
                                  <a:pt x="9518" y="9711"/>
                                  <a:pt x="9521" y="9711"/>
                                  <a:pt x="9524" y="9711"/>
                                </a:cubicBezTo>
                                <a:cubicBezTo>
                                  <a:pt x="9524" y="9734"/>
                                  <a:pt x="9524" y="9757"/>
                                  <a:pt x="9524" y="9780"/>
                                </a:cubicBezTo>
                                <a:cubicBezTo>
                                  <a:pt x="9527" y="9780"/>
                                  <a:pt x="9531" y="9780"/>
                                  <a:pt x="9534" y="9780"/>
                                </a:cubicBezTo>
                                <a:cubicBezTo>
                                  <a:pt x="9534" y="9803"/>
                                  <a:pt x="9534" y="9825"/>
                                  <a:pt x="9534" y="9848"/>
                                </a:cubicBezTo>
                                <a:cubicBezTo>
                                  <a:pt x="9537" y="9848"/>
                                  <a:pt x="9541" y="9848"/>
                                  <a:pt x="9544" y="9848"/>
                                </a:cubicBezTo>
                                <a:cubicBezTo>
                                  <a:pt x="9544" y="9868"/>
                                  <a:pt x="9544" y="9888"/>
                                  <a:pt x="9544" y="9907"/>
                                </a:cubicBezTo>
                                <a:cubicBezTo>
                                  <a:pt x="9547" y="9907"/>
                                  <a:pt x="9550" y="9907"/>
                                  <a:pt x="9554" y="9907"/>
                                </a:cubicBezTo>
                                <a:cubicBezTo>
                                  <a:pt x="9554" y="9927"/>
                                  <a:pt x="9554" y="9947"/>
                                  <a:pt x="9554" y="9966"/>
                                </a:cubicBezTo>
                                <a:cubicBezTo>
                                  <a:pt x="9557" y="9966"/>
                                  <a:pt x="9560" y="9966"/>
                                  <a:pt x="9563" y="9966"/>
                                </a:cubicBezTo>
                                <a:cubicBezTo>
                                  <a:pt x="9563" y="9989"/>
                                  <a:pt x="9563" y="10012"/>
                                  <a:pt x="9563" y="10035"/>
                                </a:cubicBezTo>
                                <a:cubicBezTo>
                                  <a:pt x="9567" y="10035"/>
                                  <a:pt x="9570" y="10035"/>
                                  <a:pt x="9573" y="10035"/>
                                </a:cubicBezTo>
                                <a:cubicBezTo>
                                  <a:pt x="9573" y="10074"/>
                                  <a:pt x="9573" y="10113"/>
                                  <a:pt x="9573" y="10153"/>
                                </a:cubicBezTo>
                                <a:cubicBezTo>
                                  <a:pt x="9577" y="10153"/>
                                  <a:pt x="9580" y="10153"/>
                                  <a:pt x="9583" y="10153"/>
                                </a:cubicBezTo>
                                <a:cubicBezTo>
                                  <a:pt x="9583" y="10172"/>
                                  <a:pt x="9583" y="10192"/>
                                  <a:pt x="9583" y="10212"/>
                                </a:cubicBezTo>
                                <a:cubicBezTo>
                                  <a:pt x="9580" y="10212"/>
                                  <a:pt x="9577" y="10212"/>
                                  <a:pt x="9573" y="10212"/>
                                </a:cubicBezTo>
                                <a:cubicBezTo>
                                  <a:pt x="9573" y="10241"/>
                                  <a:pt x="9573" y="10271"/>
                                  <a:pt x="9573" y="10300"/>
                                </a:cubicBezTo>
                                <a:cubicBezTo>
                                  <a:pt x="9570" y="10300"/>
                                  <a:pt x="9567" y="10300"/>
                                  <a:pt x="9563" y="10300"/>
                                </a:cubicBezTo>
                                <a:cubicBezTo>
                                  <a:pt x="9563" y="10310"/>
                                  <a:pt x="9563" y="10320"/>
                                  <a:pt x="9563" y="10330"/>
                                </a:cubicBezTo>
                                <a:cubicBezTo>
                                  <a:pt x="9560" y="10330"/>
                                  <a:pt x="9557" y="10330"/>
                                  <a:pt x="9554" y="10330"/>
                                </a:cubicBezTo>
                                <a:cubicBezTo>
                                  <a:pt x="9554" y="10339"/>
                                  <a:pt x="9554" y="10349"/>
                                  <a:pt x="9554" y="10359"/>
                                </a:cubicBezTo>
                                <a:cubicBezTo>
                                  <a:pt x="9550" y="10359"/>
                                  <a:pt x="9547" y="10359"/>
                                  <a:pt x="9544" y="10359"/>
                                </a:cubicBezTo>
                                <a:cubicBezTo>
                                  <a:pt x="9544" y="10366"/>
                                  <a:pt x="9544" y="10372"/>
                                  <a:pt x="9544" y="10379"/>
                                </a:cubicBezTo>
                                <a:cubicBezTo>
                                  <a:pt x="9541" y="10379"/>
                                  <a:pt x="9537" y="10379"/>
                                  <a:pt x="9534" y="10379"/>
                                </a:cubicBezTo>
                                <a:cubicBezTo>
                                  <a:pt x="9534" y="10382"/>
                                  <a:pt x="9534" y="10385"/>
                                  <a:pt x="9534" y="10388"/>
                                </a:cubicBezTo>
                                <a:cubicBezTo>
                                  <a:pt x="9531" y="10388"/>
                                  <a:pt x="9527" y="10388"/>
                                  <a:pt x="9524" y="10388"/>
                                </a:cubicBezTo>
                                <a:cubicBezTo>
                                  <a:pt x="9524" y="10395"/>
                                  <a:pt x="9524" y="10402"/>
                                  <a:pt x="9524" y="10408"/>
                                </a:cubicBezTo>
                                <a:cubicBezTo>
                                  <a:pt x="9521" y="10408"/>
                                  <a:pt x="9518" y="10408"/>
                                  <a:pt x="9514" y="10408"/>
                                </a:cubicBezTo>
                                <a:cubicBezTo>
                                  <a:pt x="9514" y="10411"/>
                                  <a:pt x="9514" y="10415"/>
                                  <a:pt x="9514" y="10418"/>
                                </a:cubicBezTo>
                                <a:cubicBezTo>
                                  <a:pt x="9511" y="10418"/>
                                  <a:pt x="9508" y="10418"/>
                                  <a:pt x="9505" y="10418"/>
                                </a:cubicBezTo>
                                <a:cubicBezTo>
                                  <a:pt x="9505" y="10421"/>
                                  <a:pt x="9505" y="10424"/>
                                  <a:pt x="9505" y="10428"/>
                                </a:cubicBezTo>
                                <a:cubicBezTo>
                                  <a:pt x="9501" y="10428"/>
                                  <a:pt x="9498" y="10428"/>
                                  <a:pt x="9495" y="10428"/>
                                </a:cubicBezTo>
                                <a:cubicBezTo>
                                  <a:pt x="9495" y="10431"/>
                                  <a:pt x="9495" y="10434"/>
                                  <a:pt x="9495" y="10438"/>
                                </a:cubicBezTo>
                                <a:cubicBezTo>
                                  <a:pt x="9491" y="10438"/>
                                  <a:pt x="9488" y="10438"/>
                                  <a:pt x="9485" y="10438"/>
                                </a:cubicBezTo>
                                <a:cubicBezTo>
                                  <a:pt x="9485" y="10441"/>
                                  <a:pt x="9485" y="10444"/>
                                  <a:pt x="9485" y="10447"/>
                                </a:cubicBezTo>
                                <a:cubicBezTo>
                                  <a:pt x="9482" y="10447"/>
                                  <a:pt x="9478" y="10447"/>
                                  <a:pt x="9475" y="10447"/>
                                </a:cubicBezTo>
                                <a:cubicBezTo>
                                  <a:pt x="9475" y="10454"/>
                                  <a:pt x="9475" y="10460"/>
                                  <a:pt x="9475" y="10467"/>
                                </a:cubicBezTo>
                                <a:cubicBezTo>
                                  <a:pt x="9472" y="10467"/>
                                  <a:pt x="9469" y="10467"/>
                                  <a:pt x="9465" y="10467"/>
                                </a:cubicBezTo>
                                <a:cubicBezTo>
                                  <a:pt x="9465" y="10470"/>
                                  <a:pt x="9465" y="10474"/>
                                  <a:pt x="9465" y="10477"/>
                                </a:cubicBezTo>
                                <a:cubicBezTo>
                                  <a:pt x="9462" y="10477"/>
                                  <a:pt x="9459" y="10477"/>
                                  <a:pt x="9455" y="10477"/>
                                </a:cubicBezTo>
                                <a:cubicBezTo>
                                  <a:pt x="9455" y="10483"/>
                                  <a:pt x="9455" y="10490"/>
                                  <a:pt x="9455" y="10496"/>
                                </a:cubicBezTo>
                                <a:cubicBezTo>
                                  <a:pt x="9452" y="10496"/>
                                  <a:pt x="9449" y="10496"/>
                                  <a:pt x="9446" y="10496"/>
                                </a:cubicBezTo>
                                <a:cubicBezTo>
                                  <a:pt x="9446" y="10500"/>
                                  <a:pt x="9446" y="10503"/>
                                  <a:pt x="9446" y="10506"/>
                                </a:cubicBezTo>
                                <a:cubicBezTo>
                                  <a:pt x="9442" y="10506"/>
                                  <a:pt x="9439" y="10506"/>
                                  <a:pt x="9436" y="10506"/>
                                </a:cubicBezTo>
                                <a:cubicBezTo>
                                  <a:pt x="9436" y="10513"/>
                                  <a:pt x="9436" y="10519"/>
                                  <a:pt x="9436" y="10526"/>
                                </a:cubicBezTo>
                                <a:cubicBezTo>
                                  <a:pt x="9433" y="10526"/>
                                  <a:pt x="9429" y="10526"/>
                                  <a:pt x="9426" y="10526"/>
                                </a:cubicBezTo>
                                <a:cubicBezTo>
                                  <a:pt x="9426" y="10532"/>
                                  <a:pt x="9426" y="10539"/>
                                  <a:pt x="9426" y="10546"/>
                                </a:cubicBezTo>
                                <a:cubicBezTo>
                                  <a:pt x="9423" y="10546"/>
                                  <a:pt x="9419" y="10546"/>
                                  <a:pt x="9416" y="10546"/>
                                </a:cubicBezTo>
                                <a:cubicBezTo>
                                  <a:pt x="9416" y="10555"/>
                                  <a:pt x="9416" y="10565"/>
                                  <a:pt x="9416" y="10575"/>
                                </a:cubicBezTo>
                                <a:cubicBezTo>
                                  <a:pt x="9413" y="10575"/>
                                  <a:pt x="9410" y="10575"/>
                                  <a:pt x="9406" y="10575"/>
                                </a:cubicBezTo>
                                <a:cubicBezTo>
                                  <a:pt x="9406" y="10585"/>
                                  <a:pt x="9406" y="10595"/>
                                  <a:pt x="9406" y="10604"/>
                                </a:cubicBezTo>
                                <a:cubicBezTo>
                                  <a:pt x="9403" y="10604"/>
                                  <a:pt x="9400" y="10604"/>
                                  <a:pt x="9397" y="10604"/>
                                </a:cubicBezTo>
                                <a:cubicBezTo>
                                  <a:pt x="9397" y="10614"/>
                                  <a:pt x="9397" y="10624"/>
                                  <a:pt x="9397" y="10634"/>
                                </a:cubicBezTo>
                                <a:cubicBezTo>
                                  <a:pt x="9393" y="10634"/>
                                  <a:pt x="9390" y="10634"/>
                                  <a:pt x="9387" y="10634"/>
                                </a:cubicBezTo>
                                <a:cubicBezTo>
                                  <a:pt x="9387" y="10647"/>
                                  <a:pt x="9387" y="10660"/>
                                  <a:pt x="9387" y="10673"/>
                                </a:cubicBezTo>
                                <a:cubicBezTo>
                                  <a:pt x="9383" y="10673"/>
                                  <a:pt x="9380" y="10673"/>
                                  <a:pt x="9377" y="10673"/>
                                </a:cubicBezTo>
                                <a:cubicBezTo>
                                  <a:pt x="9377" y="10686"/>
                                  <a:pt x="9377" y="10699"/>
                                  <a:pt x="9377" y="10712"/>
                                </a:cubicBezTo>
                                <a:cubicBezTo>
                                  <a:pt x="9374" y="10712"/>
                                  <a:pt x="9370" y="10712"/>
                                  <a:pt x="9367" y="10712"/>
                                </a:cubicBezTo>
                                <a:cubicBezTo>
                                  <a:pt x="9367" y="10732"/>
                                  <a:pt x="9367" y="10752"/>
                                  <a:pt x="9367" y="10771"/>
                                </a:cubicBezTo>
                                <a:cubicBezTo>
                                  <a:pt x="9364" y="10771"/>
                                  <a:pt x="9361" y="10771"/>
                                  <a:pt x="9357" y="10771"/>
                                </a:cubicBezTo>
                                <a:cubicBezTo>
                                  <a:pt x="9357" y="10798"/>
                                  <a:pt x="9357" y="10824"/>
                                  <a:pt x="9357" y="10850"/>
                                </a:cubicBezTo>
                                <a:cubicBezTo>
                                  <a:pt x="9354" y="10850"/>
                                  <a:pt x="9351" y="10850"/>
                                  <a:pt x="9347" y="10850"/>
                                </a:cubicBezTo>
                                <a:cubicBezTo>
                                  <a:pt x="9347" y="10974"/>
                                  <a:pt x="9347" y="11099"/>
                                  <a:pt x="9347" y="11223"/>
                                </a:cubicBezTo>
                                <a:cubicBezTo>
                                  <a:pt x="9351" y="11223"/>
                                  <a:pt x="9354" y="11223"/>
                                  <a:pt x="9357" y="11223"/>
                                </a:cubicBezTo>
                                <a:cubicBezTo>
                                  <a:pt x="9357" y="11252"/>
                                  <a:pt x="9357" y="11282"/>
                                  <a:pt x="9357" y="11311"/>
                                </a:cubicBezTo>
                                <a:cubicBezTo>
                                  <a:pt x="9361" y="11311"/>
                                  <a:pt x="9364" y="11311"/>
                                  <a:pt x="9367" y="11311"/>
                                </a:cubicBezTo>
                                <a:cubicBezTo>
                                  <a:pt x="9367" y="11331"/>
                                  <a:pt x="9367" y="11351"/>
                                  <a:pt x="9367" y="11370"/>
                                </a:cubicBezTo>
                                <a:cubicBezTo>
                                  <a:pt x="9370" y="11370"/>
                                  <a:pt x="9374" y="11370"/>
                                  <a:pt x="9377" y="11370"/>
                                </a:cubicBezTo>
                                <a:cubicBezTo>
                                  <a:pt x="9377" y="11390"/>
                                  <a:pt x="9377" y="11410"/>
                                  <a:pt x="9377" y="11429"/>
                                </a:cubicBezTo>
                                <a:cubicBezTo>
                                  <a:pt x="9380" y="11429"/>
                                  <a:pt x="9383" y="11429"/>
                                  <a:pt x="9387" y="11429"/>
                                </a:cubicBezTo>
                                <a:cubicBezTo>
                                  <a:pt x="9387" y="11442"/>
                                  <a:pt x="9387" y="11455"/>
                                  <a:pt x="9387" y="11469"/>
                                </a:cubicBezTo>
                                <a:cubicBezTo>
                                  <a:pt x="9390" y="11469"/>
                                  <a:pt x="9393" y="11469"/>
                                  <a:pt x="9397" y="11469"/>
                                </a:cubicBezTo>
                                <a:cubicBezTo>
                                  <a:pt x="9397" y="11482"/>
                                  <a:pt x="9397" y="11495"/>
                                  <a:pt x="9397" y="11508"/>
                                </a:cubicBezTo>
                                <a:cubicBezTo>
                                  <a:pt x="9400" y="11508"/>
                                  <a:pt x="9403" y="11508"/>
                                  <a:pt x="9406" y="11508"/>
                                </a:cubicBezTo>
                                <a:cubicBezTo>
                                  <a:pt x="9406" y="11518"/>
                                  <a:pt x="9406" y="11527"/>
                                  <a:pt x="9406" y="11537"/>
                                </a:cubicBezTo>
                                <a:cubicBezTo>
                                  <a:pt x="9410" y="11537"/>
                                  <a:pt x="9413" y="11537"/>
                                  <a:pt x="9416" y="11537"/>
                                </a:cubicBezTo>
                                <a:cubicBezTo>
                                  <a:pt x="9416" y="11547"/>
                                  <a:pt x="9416" y="11557"/>
                                  <a:pt x="9416" y="11567"/>
                                </a:cubicBezTo>
                                <a:cubicBezTo>
                                  <a:pt x="9419" y="11567"/>
                                  <a:pt x="9423" y="11567"/>
                                  <a:pt x="9426" y="11567"/>
                                </a:cubicBezTo>
                                <a:cubicBezTo>
                                  <a:pt x="9426" y="11577"/>
                                  <a:pt x="9426" y="11586"/>
                                  <a:pt x="9426" y="11596"/>
                                </a:cubicBezTo>
                                <a:cubicBezTo>
                                  <a:pt x="9429" y="11596"/>
                                  <a:pt x="9433" y="11596"/>
                                  <a:pt x="9436" y="11596"/>
                                </a:cubicBezTo>
                                <a:cubicBezTo>
                                  <a:pt x="9436" y="11606"/>
                                  <a:pt x="9436" y="11616"/>
                                  <a:pt x="9436" y="11626"/>
                                </a:cubicBezTo>
                                <a:cubicBezTo>
                                  <a:pt x="9439" y="11626"/>
                                  <a:pt x="9442" y="11626"/>
                                  <a:pt x="9446" y="11626"/>
                                </a:cubicBezTo>
                                <a:cubicBezTo>
                                  <a:pt x="9446" y="11632"/>
                                  <a:pt x="9446" y="11639"/>
                                  <a:pt x="9446" y="11645"/>
                                </a:cubicBezTo>
                                <a:cubicBezTo>
                                  <a:pt x="9449" y="11645"/>
                                  <a:pt x="9452" y="11645"/>
                                  <a:pt x="9455" y="11645"/>
                                </a:cubicBezTo>
                                <a:cubicBezTo>
                                  <a:pt x="9455" y="11652"/>
                                  <a:pt x="9455" y="11658"/>
                                  <a:pt x="9455" y="11665"/>
                                </a:cubicBezTo>
                                <a:cubicBezTo>
                                  <a:pt x="9459" y="11665"/>
                                  <a:pt x="9462" y="11665"/>
                                  <a:pt x="9465" y="11665"/>
                                </a:cubicBezTo>
                                <a:cubicBezTo>
                                  <a:pt x="9465" y="11668"/>
                                  <a:pt x="9465" y="11671"/>
                                  <a:pt x="9465" y="11675"/>
                                </a:cubicBezTo>
                                <a:cubicBezTo>
                                  <a:pt x="9469" y="11675"/>
                                  <a:pt x="9472" y="11675"/>
                                  <a:pt x="9475" y="11675"/>
                                </a:cubicBezTo>
                                <a:cubicBezTo>
                                  <a:pt x="9475" y="11681"/>
                                  <a:pt x="9475" y="11688"/>
                                  <a:pt x="9475" y="11694"/>
                                </a:cubicBezTo>
                                <a:cubicBezTo>
                                  <a:pt x="9478" y="11694"/>
                                  <a:pt x="9482" y="11694"/>
                                  <a:pt x="9485" y="11694"/>
                                </a:cubicBezTo>
                                <a:cubicBezTo>
                                  <a:pt x="9485" y="11701"/>
                                  <a:pt x="9485" y="11707"/>
                                  <a:pt x="9485" y="11714"/>
                                </a:cubicBezTo>
                                <a:cubicBezTo>
                                  <a:pt x="9488" y="11714"/>
                                  <a:pt x="9491" y="11714"/>
                                  <a:pt x="9495" y="11714"/>
                                </a:cubicBezTo>
                                <a:cubicBezTo>
                                  <a:pt x="9495" y="11724"/>
                                  <a:pt x="9495" y="11734"/>
                                  <a:pt x="9495" y="11743"/>
                                </a:cubicBezTo>
                                <a:cubicBezTo>
                                  <a:pt x="9498" y="11743"/>
                                  <a:pt x="9501" y="11743"/>
                                  <a:pt x="9505" y="11743"/>
                                </a:cubicBezTo>
                                <a:cubicBezTo>
                                  <a:pt x="9505" y="11786"/>
                                  <a:pt x="9505" y="11829"/>
                                  <a:pt x="9505" y="11871"/>
                                </a:cubicBezTo>
                                <a:cubicBezTo>
                                  <a:pt x="9501" y="11871"/>
                                  <a:pt x="9498" y="11871"/>
                                  <a:pt x="9495" y="11871"/>
                                </a:cubicBezTo>
                                <a:cubicBezTo>
                                  <a:pt x="9495" y="11888"/>
                                  <a:pt x="9495" y="11904"/>
                                  <a:pt x="9495" y="11920"/>
                                </a:cubicBezTo>
                                <a:cubicBezTo>
                                  <a:pt x="9491" y="11920"/>
                                  <a:pt x="9488" y="11920"/>
                                  <a:pt x="9485" y="11920"/>
                                </a:cubicBezTo>
                                <a:cubicBezTo>
                                  <a:pt x="9485" y="11930"/>
                                  <a:pt x="9485" y="11940"/>
                                  <a:pt x="9485" y="11950"/>
                                </a:cubicBezTo>
                                <a:cubicBezTo>
                                  <a:pt x="9482" y="11950"/>
                                  <a:pt x="9478" y="11950"/>
                                  <a:pt x="9475" y="11950"/>
                                </a:cubicBezTo>
                                <a:cubicBezTo>
                                  <a:pt x="9475" y="11963"/>
                                  <a:pt x="9475" y="11976"/>
                                  <a:pt x="9475" y="11989"/>
                                </a:cubicBezTo>
                                <a:cubicBezTo>
                                  <a:pt x="9472" y="11989"/>
                                  <a:pt x="9469" y="11989"/>
                                  <a:pt x="9465" y="11989"/>
                                </a:cubicBezTo>
                                <a:cubicBezTo>
                                  <a:pt x="9465" y="12002"/>
                                  <a:pt x="9465" y="12015"/>
                                  <a:pt x="9465" y="12028"/>
                                </a:cubicBezTo>
                                <a:cubicBezTo>
                                  <a:pt x="9462" y="12028"/>
                                  <a:pt x="9459" y="12028"/>
                                  <a:pt x="9455" y="12028"/>
                                </a:cubicBezTo>
                                <a:cubicBezTo>
                                  <a:pt x="9455" y="12048"/>
                                  <a:pt x="9455" y="12067"/>
                                  <a:pt x="9455" y="12087"/>
                                </a:cubicBezTo>
                                <a:cubicBezTo>
                                  <a:pt x="9452" y="12087"/>
                                  <a:pt x="9449" y="12087"/>
                                  <a:pt x="9446" y="12087"/>
                                </a:cubicBezTo>
                                <a:cubicBezTo>
                                  <a:pt x="9446" y="12139"/>
                                  <a:pt x="9446" y="12192"/>
                                  <a:pt x="9446" y="12244"/>
                                </a:cubicBezTo>
                                <a:cubicBezTo>
                                  <a:pt x="9449" y="12244"/>
                                  <a:pt x="9452" y="12244"/>
                                  <a:pt x="9455" y="12244"/>
                                </a:cubicBezTo>
                                <a:cubicBezTo>
                                  <a:pt x="9455" y="12329"/>
                                  <a:pt x="9455" y="12414"/>
                                  <a:pt x="9455" y="12500"/>
                                </a:cubicBezTo>
                                <a:cubicBezTo>
                                  <a:pt x="9459" y="12500"/>
                                  <a:pt x="9462" y="12500"/>
                                  <a:pt x="9465" y="12500"/>
                                </a:cubicBezTo>
                                <a:cubicBezTo>
                                  <a:pt x="9465" y="12594"/>
                                  <a:pt x="9465" y="12689"/>
                                  <a:pt x="9465" y="12784"/>
                                </a:cubicBezTo>
                                <a:cubicBezTo>
                                  <a:pt x="9469" y="12784"/>
                                  <a:pt x="9472" y="12784"/>
                                  <a:pt x="9475" y="12784"/>
                                </a:cubicBezTo>
                                <a:cubicBezTo>
                                  <a:pt x="9475" y="12837"/>
                                  <a:pt x="9475" y="12889"/>
                                  <a:pt x="9475" y="12941"/>
                                </a:cubicBezTo>
                                <a:cubicBezTo>
                                  <a:pt x="9478" y="12941"/>
                                  <a:pt x="9482" y="12941"/>
                                  <a:pt x="9485" y="12941"/>
                                </a:cubicBezTo>
                                <a:cubicBezTo>
                                  <a:pt x="9485" y="12968"/>
                                  <a:pt x="9485" y="12994"/>
                                  <a:pt x="9485" y="13020"/>
                                </a:cubicBezTo>
                                <a:cubicBezTo>
                                  <a:pt x="9488" y="13020"/>
                                  <a:pt x="9491" y="13020"/>
                                  <a:pt x="9495" y="13020"/>
                                </a:cubicBezTo>
                                <a:cubicBezTo>
                                  <a:pt x="9495" y="13043"/>
                                  <a:pt x="9495" y="13066"/>
                                  <a:pt x="9495" y="13089"/>
                                </a:cubicBezTo>
                                <a:cubicBezTo>
                                  <a:pt x="9498" y="13089"/>
                                  <a:pt x="9501" y="13089"/>
                                  <a:pt x="9505" y="13089"/>
                                </a:cubicBezTo>
                                <a:cubicBezTo>
                                  <a:pt x="9505" y="13105"/>
                                  <a:pt x="9505" y="13121"/>
                                  <a:pt x="9505" y="13138"/>
                                </a:cubicBezTo>
                                <a:cubicBezTo>
                                  <a:pt x="9508" y="13138"/>
                                  <a:pt x="9511" y="13138"/>
                                  <a:pt x="9514" y="13138"/>
                                </a:cubicBezTo>
                                <a:cubicBezTo>
                                  <a:pt x="9514" y="13154"/>
                                  <a:pt x="9514" y="13170"/>
                                  <a:pt x="9514" y="13187"/>
                                </a:cubicBezTo>
                                <a:cubicBezTo>
                                  <a:pt x="9518" y="13187"/>
                                  <a:pt x="9521" y="13187"/>
                                  <a:pt x="9524" y="13187"/>
                                </a:cubicBezTo>
                                <a:cubicBezTo>
                                  <a:pt x="9524" y="13200"/>
                                  <a:pt x="9524" y="13213"/>
                                  <a:pt x="9524" y="13226"/>
                                </a:cubicBezTo>
                                <a:cubicBezTo>
                                  <a:pt x="9527" y="13226"/>
                                  <a:pt x="9531" y="13226"/>
                                  <a:pt x="9534" y="13226"/>
                                </a:cubicBezTo>
                                <a:cubicBezTo>
                                  <a:pt x="9534" y="13239"/>
                                  <a:pt x="9534" y="13252"/>
                                  <a:pt x="9534" y="13265"/>
                                </a:cubicBezTo>
                                <a:cubicBezTo>
                                  <a:pt x="9537" y="13265"/>
                                  <a:pt x="9541" y="13265"/>
                                  <a:pt x="9544" y="13265"/>
                                </a:cubicBezTo>
                                <a:cubicBezTo>
                                  <a:pt x="9544" y="13279"/>
                                  <a:pt x="9544" y="13292"/>
                                  <a:pt x="9544" y="13305"/>
                                </a:cubicBezTo>
                                <a:cubicBezTo>
                                  <a:pt x="9547" y="13305"/>
                                  <a:pt x="9550" y="13305"/>
                                  <a:pt x="9554" y="13305"/>
                                </a:cubicBezTo>
                                <a:cubicBezTo>
                                  <a:pt x="9554" y="13318"/>
                                  <a:pt x="9554" y="13331"/>
                                  <a:pt x="9554" y="13344"/>
                                </a:cubicBezTo>
                                <a:cubicBezTo>
                                  <a:pt x="9557" y="13344"/>
                                  <a:pt x="9560" y="13344"/>
                                  <a:pt x="9563" y="13344"/>
                                </a:cubicBezTo>
                                <a:cubicBezTo>
                                  <a:pt x="9563" y="13354"/>
                                  <a:pt x="9563" y="13364"/>
                                  <a:pt x="9563" y="13373"/>
                                </a:cubicBezTo>
                                <a:cubicBezTo>
                                  <a:pt x="9567" y="13373"/>
                                  <a:pt x="9570" y="13373"/>
                                  <a:pt x="9573" y="13373"/>
                                </a:cubicBezTo>
                                <a:cubicBezTo>
                                  <a:pt x="9573" y="13383"/>
                                  <a:pt x="9573" y="13393"/>
                                  <a:pt x="9573" y="13403"/>
                                </a:cubicBezTo>
                                <a:cubicBezTo>
                                  <a:pt x="9577" y="13403"/>
                                  <a:pt x="9580" y="13403"/>
                                  <a:pt x="9583" y="13403"/>
                                </a:cubicBezTo>
                                <a:cubicBezTo>
                                  <a:pt x="9583" y="13416"/>
                                  <a:pt x="9583" y="13429"/>
                                  <a:pt x="9583" y="13442"/>
                                </a:cubicBezTo>
                                <a:cubicBezTo>
                                  <a:pt x="9586" y="13442"/>
                                  <a:pt x="9590" y="13442"/>
                                  <a:pt x="9593" y="13442"/>
                                </a:cubicBezTo>
                                <a:cubicBezTo>
                                  <a:pt x="9593" y="13452"/>
                                  <a:pt x="9593" y="13462"/>
                                  <a:pt x="9593" y="13472"/>
                                </a:cubicBezTo>
                                <a:cubicBezTo>
                                  <a:pt x="9596" y="13472"/>
                                  <a:pt x="9599" y="13472"/>
                                  <a:pt x="9603" y="13472"/>
                                </a:cubicBezTo>
                                <a:cubicBezTo>
                                  <a:pt x="9603" y="13481"/>
                                  <a:pt x="9603" y="13491"/>
                                  <a:pt x="9603" y="13501"/>
                                </a:cubicBezTo>
                                <a:cubicBezTo>
                                  <a:pt x="9606" y="13501"/>
                                  <a:pt x="9609" y="13501"/>
                                  <a:pt x="9613" y="13501"/>
                                </a:cubicBezTo>
                                <a:cubicBezTo>
                                  <a:pt x="9613" y="13511"/>
                                  <a:pt x="9613" y="13521"/>
                                  <a:pt x="9613" y="13530"/>
                                </a:cubicBezTo>
                                <a:cubicBezTo>
                                  <a:pt x="9616" y="13530"/>
                                  <a:pt x="9619" y="13530"/>
                                  <a:pt x="9622" y="13530"/>
                                </a:cubicBezTo>
                                <a:cubicBezTo>
                                  <a:pt x="9622" y="13540"/>
                                  <a:pt x="9622" y="13550"/>
                                  <a:pt x="9622" y="13560"/>
                                </a:cubicBezTo>
                                <a:cubicBezTo>
                                  <a:pt x="9626" y="13560"/>
                                  <a:pt x="9629" y="13560"/>
                                  <a:pt x="9632" y="13560"/>
                                </a:cubicBezTo>
                                <a:cubicBezTo>
                                  <a:pt x="9632" y="13567"/>
                                  <a:pt x="9632" y="13573"/>
                                  <a:pt x="9632" y="13580"/>
                                </a:cubicBezTo>
                                <a:cubicBezTo>
                                  <a:pt x="9635" y="13580"/>
                                  <a:pt x="9639" y="13580"/>
                                  <a:pt x="9642" y="13580"/>
                                </a:cubicBezTo>
                                <a:cubicBezTo>
                                  <a:pt x="9642" y="13589"/>
                                  <a:pt x="9642" y="13599"/>
                                  <a:pt x="9642" y="13609"/>
                                </a:cubicBezTo>
                                <a:cubicBezTo>
                                  <a:pt x="9645" y="13609"/>
                                  <a:pt x="9649" y="13609"/>
                                  <a:pt x="9652" y="13609"/>
                                </a:cubicBezTo>
                                <a:cubicBezTo>
                                  <a:pt x="9652" y="13619"/>
                                  <a:pt x="9652" y="13629"/>
                                  <a:pt x="9652" y="13638"/>
                                </a:cubicBezTo>
                                <a:cubicBezTo>
                                  <a:pt x="9655" y="13638"/>
                                  <a:pt x="9658" y="13638"/>
                                  <a:pt x="9662" y="13638"/>
                                </a:cubicBezTo>
                                <a:cubicBezTo>
                                  <a:pt x="9662" y="13645"/>
                                  <a:pt x="9662" y="13652"/>
                                  <a:pt x="9662" y="13658"/>
                                </a:cubicBezTo>
                                <a:cubicBezTo>
                                  <a:pt x="9665" y="13658"/>
                                  <a:pt x="9668" y="13658"/>
                                  <a:pt x="9671" y="13658"/>
                                </a:cubicBezTo>
                                <a:cubicBezTo>
                                  <a:pt x="9671" y="13668"/>
                                  <a:pt x="9671" y="13678"/>
                                  <a:pt x="9671" y="13688"/>
                                </a:cubicBezTo>
                                <a:cubicBezTo>
                                  <a:pt x="9675" y="13688"/>
                                  <a:pt x="9678" y="13688"/>
                                  <a:pt x="9681" y="13688"/>
                                </a:cubicBezTo>
                                <a:cubicBezTo>
                                  <a:pt x="9681" y="13694"/>
                                  <a:pt x="9681" y="13701"/>
                                  <a:pt x="9681" y="13707"/>
                                </a:cubicBezTo>
                                <a:cubicBezTo>
                                  <a:pt x="9685" y="13707"/>
                                  <a:pt x="9688" y="13707"/>
                                  <a:pt x="9691" y="13707"/>
                                </a:cubicBezTo>
                                <a:cubicBezTo>
                                  <a:pt x="9691" y="13717"/>
                                  <a:pt x="9691" y="13727"/>
                                  <a:pt x="9691" y="13737"/>
                                </a:cubicBezTo>
                                <a:cubicBezTo>
                                  <a:pt x="9694" y="13737"/>
                                  <a:pt x="9698" y="13737"/>
                                  <a:pt x="9701" y="13737"/>
                                </a:cubicBezTo>
                                <a:cubicBezTo>
                                  <a:pt x="9701" y="13743"/>
                                  <a:pt x="9701" y="13750"/>
                                  <a:pt x="9701" y="13756"/>
                                </a:cubicBezTo>
                                <a:cubicBezTo>
                                  <a:pt x="9704" y="13756"/>
                                  <a:pt x="9707" y="13756"/>
                                  <a:pt x="9711" y="13756"/>
                                </a:cubicBezTo>
                                <a:cubicBezTo>
                                  <a:pt x="9711" y="13763"/>
                                  <a:pt x="9711" y="13769"/>
                                  <a:pt x="9711" y="13776"/>
                                </a:cubicBezTo>
                                <a:cubicBezTo>
                                  <a:pt x="9714" y="13776"/>
                                  <a:pt x="9717" y="13776"/>
                                  <a:pt x="9721" y="13776"/>
                                </a:cubicBezTo>
                                <a:cubicBezTo>
                                  <a:pt x="9721" y="13786"/>
                                  <a:pt x="9721" y="13796"/>
                                  <a:pt x="9721" y="13805"/>
                                </a:cubicBezTo>
                                <a:cubicBezTo>
                                  <a:pt x="9724" y="13805"/>
                                  <a:pt x="9727" y="13805"/>
                                  <a:pt x="9730" y="13805"/>
                                </a:cubicBezTo>
                                <a:cubicBezTo>
                                  <a:pt x="9730" y="13812"/>
                                  <a:pt x="9730" y="13819"/>
                                  <a:pt x="9730" y="13825"/>
                                </a:cubicBezTo>
                                <a:cubicBezTo>
                                  <a:pt x="9734" y="13825"/>
                                  <a:pt x="9737" y="13825"/>
                                  <a:pt x="9740" y="13825"/>
                                </a:cubicBezTo>
                                <a:cubicBezTo>
                                  <a:pt x="9740" y="13828"/>
                                  <a:pt x="9740" y="13832"/>
                                  <a:pt x="9740" y="13835"/>
                                </a:cubicBezTo>
                                <a:cubicBezTo>
                                  <a:pt x="9743" y="13835"/>
                                  <a:pt x="9747" y="13835"/>
                                  <a:pt x="9750" y="13835"/>
                                </a:cubicBezTo>
                                <a:cubicBezTo>
                                  <a:pt x="9750" y="13841"/>
                                  <a:pt x="9750" y="13848"/>
                                  <a:pt x="9750" y="13855"/>
                                </a:cubicBezTo>
                                <a:cubicBezTo>
                                  <a:pt x="9753" y="13855"/>
                                  <a:pt x="9757" y="13855"/>
                                  <a:pt x="9760" y="13855"/>
                                </a:cubicBezTo>
                                <a:cubicBezTo>
                                  <a:pt x="9760" y="13858"/>
                                  <a:pt x="9760" y="13861"/>
                                  <a:pt x="9760" y="13864"/>
                                </a:cubicBezTo>
                                <a:cubicBezTo>
                                  <a:pt x="9763" y="13864"/>
                                  <a:pt x="9766" y="13864"/>
                                  <a:pt x="9770" y="13864"/>
                                </a:cubicBezTo>
                                <a:cubicBezTo>
                                  <a:pt x="9770" y="13868"/>
                                  <a:pt x="9770" y="13871"/>
                                  <a:pt x="9770" y="13874"/>
                                </a:cubicBezTo>
                                <a:cubicBezTo>
                                  <a:pt x="9773" y="13874"/>
                                  <a:pt x="9776" y="13874"/>
                                  <a:pt x="9779" y="13874"/>
                                </a:cubicBezTo>
                                <a:cubicBezTo>
                                  <a:pt x="9779" y="13877"/>
                                  <a:pt x="9779" y="13881"/>
                                  <a:pt x="9779" y="13884"/>
                                </a:cubicBezTo>
                                <a:cubicBezTo>
                                  <a:pt x="9783" y="13884"/>
                                  <a:pt x="9786" y="13884"/>
                                  <a:pt x="9789" y="13884"/>
                                </a:cubicBezTo>
                                <a:cubicBezTo>
                                  <a:pt x="9789" y="13887"/>
                                  <a:pt x="9789" y="13891"/>
                                  <a:pt x="9789" y="13894"/>
                                </a:cubicBezTo>
                                <a:cubicBezTo>
                                  <a:pt x="9793" y="13894"/>
                                  <a:pt x="9796" y="13894"/>
                                  <a:pt x="9799" y="13894"/>
                                </a:cubicBezTo>
                                <a:cubicBezTo>
                                  <a:pt x="9799" y="13897"/>
                                  <a:pt x="9799" y="13900"/>
                                  <a:pt x="9799" y="13904"/>
                                </a:cubicBezTo>
                                <a:cubicBezTo>
                                  <a:pt x="9802" y="13904"/>
                                  <a:pt x="9806" y="13904"/>
                                  <a:pt x="9809" y="13904"/>
                                </a:cubicBezTo>
                                <a:cubicBezTo>
                                  <a:pt x="9809" y="13907"/>
                                  <a:pt x="9809" y="13910"/>
                                  <a:pt x="9809" y="13913"/>
                                </a:cubicBezTo>
                                <a:cubicBezTo>
                                  <a:pt x="9815" y="13913"/>
                                  <a:pt x="9822" y="13913"/>
                                  <a:pt x="9829" y="13913"/>
                                </a:cubicBezTo>
                                <a:cubicBezTo>
                                  <a:pt x="9829" y="13917"/>
                                  <a:pt x="9829" y="13920"/>
                                  <a:pt x="9829" y="13923"/>
                                </a:cubicBezTo>
                                <a:cubicBezTo>
                                  <a:pt x="9835" y="13923"/>
                                  <a:pt x="9842" y="13923"/>
                                  <a:pt x="9848" y="13923"/>
                                </a:cubicBezTo>
                                <a:cubicBezTo>
                                  <a:pt x="9848" y="13927"/>
                                  <a:pt x="9848" y="13930"/>
                                  <a:pt x="9848" y="13933"/>
                                </a:cubicBezTo>
                                <a:cubicBezTo>
                                  <a:pt x="9855" y="13933"/>
                                  <a:pt x="9861" y="13933"/>
                                  <a:pt x="9868" y="13933"/>
                                </a:cubicBezTo>
                                <a:cubicBezTo>
                                  <a:pt x="9868" y="13936"/>
                                  <a:pt x="9868" y="13940"/>
                                  <a:pt x="9868" y="13943"/>
                                </a:cubicBezTo>
                                <a:cubicBezTo>
                                  <a:pt x="9874" y="13943"/>
                                  <a:pt x="9881" y="13943"/>
                                  <a:pt x="9888" y="13943"/>
                                </a:cubicBezTo>
                                <a:cubicBezTo>
                                  <a:pt x="9888" y="13946"/>
                                  <a:pt x="9888" y="13949"/>
                                  <a:pt x="9888" y="13953"/>
                                </a:cubicBezTo>
                                <a:cubicBezTo>
                                  <a:pt x="9901" y="13953"/>
                                  <a:pt x="9914" y="13953"/>
                                  <a:pt x="9927" y="13953"/>
                                </a:cubicBezTo>
                                <a:cubicBezTo>
                                  <a:pt x="9927" y="13956"/>
                                  <a:pt x="9927" y="13959"/>
                                  <a:pt x="9927" y="13963"/>
                                </a:cubicBezTo>
                                <a:cubicBezTo>
                                  <a:pt x="9940" y="13963"/>
                                  <a:pt x="9953" y="13963"/>
                                  <a:pt x="9966" y="13963"/>
                                </a:cubicBezTo>
                                <a:cubicBezTo>
                                  <a:pt x="9966" y="13966"/>
                                  <a:pt x="9966" y="13969"/>
                                  <a:pt x="9966" y="13972"/>
                                </a:cubicBezTo>
                                <a:cubicBezTo>
                                  <a:pt x="9986" y="13972"/>
                                  <a:pt x="10005" y="13972"/>
                                  <a:pt x="10025" y="13972"/>
                                </a:cubicBezTo>
                                <a:cubicBezTo>
                                  <a:pt x="10025" y="13976"/>
                                  <a:pt x="10025" y="13979"/>
                                  <a:pt x="10025" y="13982"/>
                                </a:cubicBezTo>
                                <a:cubicBezTo>
                                  <a:pt x="10054" y="13982"/>
                                  <a:pt x="10084" y="13982"/>
                                  <a:pt x="10113" y="13982"/>
                                </a:cubicBezTo>
                                <a:cubicBezTo>
                                  <a:pt x="10113" y="13985"/>
                                  <a:pt x="10113" y="13989"/>
                                  <a:pt x="10113" y="13992"/>
                                </a:cubicBezTo>
                                <a:cubicBezTo>
                                  <a:pt x="10143" y="13992"/>
                                  <a:pt x="10172" y="13992"/>
                                  <a:pt x="10202" y="13992"/>
                                </a:cubicBezTo>
                                <a:cubicBezTo>
                                  <a:pt x="10202" y="13995"/>
                                  <a:pt x="10202" y="13999"/>
                                  <a:pt x="10202" y="14002"/>
                                </a:cubicBezTo>
                                <a:cubicBezTo>
                                  <a:pt x="10218" y="14002"/>
                                  <a:pt x="10234" y="14002"/>
                                  <a:pt x="10251" y="14002"/>
                                </a:cubicBezTo>
                                <a:cubicBezTo>
                                  <a:pt x="10251" y="14005"/>
                                  <a:pt x="10251" y="14008"/>
                                  <a:pt x="10251" y="14012"/>
                                </a:cubicBezTo>
                                <a:cubicBezTo>
                                  <a:pt x="10257" y="14012"/>
                                  <a:pt x="10264" y="14012"/>
                                  <a:pt x="10270" y="14012"/>
                                </a:cubicBezTo>
                                <a:cubicBezTo>
                                  <a:pt x="10270" y="14015"/>
                                  <a:pt x="10270" y="14018"/>
                                  <a:pt x="10270" y="14021"/>
                                </a:cubicBezTo>
                                <a:cubicBezTo>
                                  <a:pt x="10277" y="14021"/>
                                  <a:pt x="10284" y="14021"/>
                                  <a:pt x="10290" y="14021"/>
                                </a:cubicBezTo>
                                <a:cubicBezTo>
                                  <a:pt x="10290" y="14025"/>
                                  <a:pt x="10290" y="14028"/>
                                  <a:pt x="10290" y="14031"/>
                                </a:cubicBezTo>
                                <a:cubicBezTo>
                                  <a:pt x="10297" y="14031"/>
                                  <a:pt x="10303" y="14031"/>
                                  <a:pt x="10310" y="14031"/>
                                </a:cubicBezTo>
                                <a:cubicBezTo>
                                  <a:pt x="10310" y="14035"/>
                                  <a:pt x="10310" y="14038"/>
                                  <a:pt x="10310" y="14041"/>
                                </a:cubicBezTo>
                                <a:cubicBezTo>
                                  <a:pt x="10316" y="14041"/>
                                  <a:pt x="10323" y="14041"/>
                                  <a:pt x="10329" y="14041"/>
                                </a:cubicBezTo>
                                <a:cubicBezTo>
                                  <a:pt x="10329" y="14044"/>
                                  <a:pt x="10329" y="14048"/>
                                  <a:pt x="10329" y="14051"/>
                                </a:cubicBezTo>
                                <a:cubicBezTo>
                                  <a:pt x="10336" y="14051"/>
                                  <a:pt x="10342" y="14051"/>
                                  <a:pt x="10349" y="14051"/>
                                </a:cubicBezTo>
                                <a:cubicBezTo>
                                  <a:pt x="10349" y="14054"/>
                                  <a:pt x="10349" y="14057"/>
                                  <a:pt x="10349" y="14061"/>
                                </a:cubicBezTo>
                                <a:cubicBezTo>
                                  <a:pt x="10356" y="14061"/>
                                  <a:pt x="10362" y="14061"/>
                                  <a:pt x="10369" y="14061"/>
                                </a:cubicBezTo>
                                <a:cubicBezTo>
                                  <a:pt x="10369" y="14064"/>
                                  <a:pt x="10369" y="14067"/>
                                  <a:pt x="10369" y="14071"/>
                                </a:cubicBezTo>
                                <a:cubicBezTo>
                                  <a:pt x="10375" y="14071"/>
                                  <a:pt x="10382" y="14071"/>
                                  <a:pt x="10388" y="14071"/>
                                </a:cubicBezTo>
                                <a:cubicBezTo>
                                  <a:pt x="10388" y="14074"/>
                                  <a:pt x="10388" y="14077"/>
                                  <a:pt x="10388" y="14080"/>
                                </a:cubicBezTo>
                                <a:cubicBezTo>
                                  <a:pt x="10395" y="14080"/>
                                  <a:pt x="10401" y="14080"/>
                                  <a:pt x="10408" y="14080"/>
                                </a:cubicBezTo>
                                <a:cubicBezTo>
                                  <a:pt x="10408" y="14084"/>
                                  <a:pt x="10408" y="14087"/>
                                  <a:pt x="10408" y="14090"/>
                                </a:cubicBezTo>
                                <a:cubicBezTo>
                                  <a:pt x="10411" y="14090"/>
                                  <a:pt x="10414" y="14090"/>
                                  <a:pt x="10418" y="14090"/>
                                </a:cubicBezTo>
                                <a:cubicBezTo>
                                  <a:pt x="10418" y="14093"/>
                                  <a:pt x="10418" y="14097"/>
                                  <a:pt x="10418" y="14100"/>
                                </a:cubicBezTo>
                                <a:cubicBezTo>
                                  <a:pt x="10424" y="14100"/>
                                  <a:pt x="10431" y="14100"/>
                                  <a:pt x="10437" y="14100"/>
                                </a:cubicBezTo>
                                <a:cubicBezTo>
                                  <a:pt x="10437" y="14103"/>
                                  <a:pt x="10437" y="14107"/>
                                  <a:pt x="10437" y="14110"/>
                                </a:cubicBezTo>
                                <a:cubicBezTo>
                                  <a:pt x="10444" y="14110"/>
                                  <a:pt x="10450" y="14110"/>
                                  <a:pt x="10457" y="14110"/>
                                </a:cubicBezTo>
                                <a:cubicBezTo>
                                  <a:pt x="10457" y="14113"/>
                                  <a:pt x="10457" y="14116"/>
                                  <a:pt x="10457" y="14120"/>
                                </a:cubicBezTo>
                                <a:cubicBezTo>
                                  <a:pt x="10464" y="14120"/>
                                  <a:pt x="10470" y="14120"/>
                                  <a:pt x="10477" y="14120"/>
                                </a:cubicBezTo>
                                <a:cubicBezTo>
                                  <a:pt x="10477" y="14123"/>
                                  <a:pt x="10477" y="14126"/>
                                  <a:pt x="10477" y="14129"/>
                                </a:cubicBezTo>
                                <a:cubicBezTo>
                                  <a:pt x="10483" y="14129"/>
                                  <a:pt x="10490" y="14129"/>
                                  <a:pt x="10496" y="14129"/>
                                </a:cubicBezTo>
                                <a:cubicBezTo>
                                  <a:pt x="10496" y="14133"/>
                                  <a:pt x="10496" y="14136"/>
                                  <a:pt x="10496" y="14139"/>
                                </a:cubicBezTo>
                                <a:cubicBezTo>
                                  <a:pt x="10503" y="14139"/>
                                  <a:pt x="10509" y="14139"/>
                                  <a:pt x="10516" y="14139"/>
                                </a:cubicBezTo>
                                <a:cubicBezTo>
                                  <a:pt x="10516" y="14143"/>
                                  <a:pt x="10516" y="14146"/>
                                  <a:pt x="10516" y="14149"/>
                                </a:cubicBezTo>
                                <a:cubicBezTo>
                                  <a:pt x="10522" y="14149"/>
                                  <a:pt x="10529" y="14149"/>
                                  <a:pt x="10536" y="14149"/>
                                </a:cubicBezTo>
                                <a:cubicBezTo>
                                  <a:pt x="10536" y="14152"/>
                                  <a:pt x="10536" y="14156"/>
                                  <a:pt x="10536" y="14159"/>
                                </a:cubicBezTo>
                                <a:cubicBezTo>
                                  <a:pt x="10542" y="14159"/>
                                  <a:pt x="10549" y="14159"/>
                                  <a:pt x="10555" y="14159"/>
                                </a:cubicBezTo>
                                <a:cubicBezTo>
                                  <a:pt x="10555" y="14162"/>
                                  <a:pt x="10555" y="14165"/>
                                  <a:pt x="10555" y="14169"/>
                                </a:cubicBezTo>
                                <a:cubicBezTo>
                                  <a:pt x="10562" y="14169"/>
                                  <a:pt x="10568" y="14169"/>
                                  <a:pt x="10575" y="14169"/>
                                </a:cubicBezTo>
                                <a:cubicBezTo>
                                  <a:pt x="10575" y="14172"/>
                                  <a:pt x="10575" y="14175"/>
                                  <a:pt x="10575" y="14179"/>
                                </a:cubicBezTo>
                                <a:cubicBezTo>
                                  <a:pt x="10585" y="14179"/>
                                  <a:pt x="10594" y="14179"/>
                                  <a:pt x="10604" y="14179"/>
                                </a:cubicBezTo>
                                <a:cubicBezTo>
                                  <a:pt x="10604" y="14182"/>
                                  <a:pt x="10604" y="14185"/>
                                  <a:pt x="10604" y="14188"/>
                                </a:cubicBezTo>
                                <a:cubicBezTo>
                                  <a:pt x="10614" y="14188"/>
                                  <a:pt x="10624" y="14188"/>
                                  <a:pt x="10634" y="14188"/>
                                </a:cubicBezTo>
                                <a:cubicBezTo>
                                  <a:pt x="10634" y="14192"/>
                                  <a:pt x="10634" y="14195"/>
                                  <a:pt x="10634" y="14198"/>
                                </a:cubicBezTo>
                                <a:cubicBezTo>
                                  <a:pt x="10660" y="14198"/>
                                  <a:pt x="10686" y="14198"/>
                                  <a:pt x="10712" y="14198"/>
                                </a:cubicBezTo>
                                <a:cubicBezTo>
                                  <a:pt x="10712" y="14205"/>
                                  <a:pt x="10712" y="14211"/>
                                  <a:pt x="10712" y="14218"/>
                                </a:cubicBezTo>
                                <a:cubicBezTo>
                                  <a:pt x="10716" y="14218"/>
                                  <a:pt x="10719" y="14218"/>
                                  <a:pt x="10722" y="14218"/>
                                </a:cubicBezTo>
                                <a:cubicBezTo>
                                  <a:pt x="10722" y="14234"/>
                                  <a:pt x="10722" y="14251"/>
                                  <a:pt x="10722" y="14267"/>
                                </a:cubicBezTo>
                                <a:cubicBezTo>
                                  <a:pt x="10719" y="14267"/>
                                  <a:pt x="10716" y="14267"/>
                                  <a:pt x="10712" y="14267"/>
                                </a:cubicBezTo>
                                <a:cubicBezTo>
                                  <a:pt x="10712" y="14273"/>
                                  <a:pt x="10712" y="14280"/>
                                  <a:pt x="10712" y="14287"/>
                                </a:cubicBezTo>
                                <a:cubicBezTo>
                                  <a:pt x="10709" y="14287"/>
                                  <a:pt x="10706" y="14287"/>
                                  <a:pt x="10702" y="14287"/>
                                </a:cubicBezTo>
                                <a:cubicBezTo>
                                  <a:pt x="10702" y="14293"/>
                                  <a:pt x="10702" y="14300"/>
                                  <a:pt x="10702" y="14306"/>
                                </a:cubicBezTo>
                                <a:cubicBezTo>
                                  <a:pt x="10699" y="14306"/>
                                  <a:pt x="10696" y="14306"/>
                                  <a:pt x="10693" y="14306"/>
                                </a:cubicBezTo>
                                <a:cubicBezTo>
                                  <a:pt x="10693" y="14309"/>
                                  <a:pt x="10693" y="14313"/>
                                  <a:pt x="10693" y="14316"/>
                                </a:cubicBezTo>
                                <a:cubicBezTo>
                                  <a:pt x="10689" y="14316"/>
                                  <a:pt x="10686" y="14316"/>
                                  <a:pt x="10683" y="14316"/>
                                </a:cubicBezTo>
                                <a:cubicBezTo>
                                  <a:pt x="10683" y="14319"/>
                                  <a:pt x="10683" y="14323"/>
                                  <a:pt x="10683" y="14326"/>
                                </a:cubicBezTo>
                                <a:cubicBezTo>
                                  <a:pt x="10680" y="14326"/>
                                  <a:pt x="10676" y="14326"/>
                                  <a:pt x="10673" y="14326"/>
                                </a:cubicBezTo>
                                <a:cubicBezTo>
                                  <a:pt x="10673" y="14329"/>
                                  <a:pt x="10673" y="14332"/>
                                  <a:pt x="10673" y="14336"/>
                                </a:cubicBezTo>
                                <a:cubicBezTo>
                                  <a:pt x="10666" y="14336"/>
                                  <a:pt x="10660" y="14336"/>
                                  <a:pt x="10653" y="14336"/>
                                </a:cubicBezTo>
                                <a:cubicBezTo>
                                  <a:pt x="10653" y="14339"/>
                                  <a:pt x="10653" y="14342"/>
                                  <a:pt x="10653" y="14346"/>
                                </a:cubicBezTo>
                                <a:cubicBezTo>
                                  <a:pt x="10650" y="14346"/>
                                  <a:pt x="10647" y="14346"/>
                                  <a:pt x="10644" y="14346"/>
                                </a:cubicBezTo>
                                <a:cubicBezTo>
                                  <a:pt x="10644" y="14349"/>
                                  <a:pt x="10644" y="14352"/>
                                  <a:pt x="10644" y="14355"/>
                                </a:cubicBezTo>
                                <a:cubicBezTo>
                                  <a:pt x="10637" y="14355"/>
                                  <a:pt x="10630" y="14355"/>
                                  <a:pt x="10624" y="14355"/>
                                </a:cubicBezTo>
                                <a:cubicBezTo>
                                  <a:pt x="10624" y="14359"/>
                                  <a:pt x="10624" y="14362"/>
                                  <a:pt x="10624" y="14365"/>
                                </a:cubicBezTo>
                                <a:cubicBezTo>
                                  <a:pt x="10617" y="14365"/>
                                  <a:pt x="10611" y="14365"/>
                                  <a:pt x="10604" y="14365"/>
                                </a:cubicBezTo>
                                <a:cubicBezTo>
                                  <a:pt x="10604" y="14368"/>
                                  <a:pt x="10604" y="14372"/>
                                  <a:pt x="10604" y="14375"/>
                                </a:cubicBezTo>
                                <a:cubicBezTo>
                                  <a:pt x="10598" y="14375"/>
                                  <a:pt x="10591" y="14375"/>
                                  <a:pt x="10585" y="14375"/>
                                </a:cubicBezTo>
                                <a:cubicBezTo>
                                  <a:pt x="10585" y="14378"/>
                                  <a:pt x="10585" y="14381"/>
                                  <a:pt x="10585" y="14385"/>
                                </a:cubicBezTo>
                                <a:cubicBezTo>
                                  <a:pt x="10575" y="14385"/>
                                  <a:pt x="10565" y="14385"/>
                                  <a:pt x="10555" y="14385"/>
                                </a:cubicBezTo>
                                <a:cubicBezTo>
                                  <a:pt x="10555" y="14388"/>
                                  <a:pt x="10555" y="14391"/>
                                  <a:pt x="10555" y="14395"/>
                                </a:cubicBezTo>
                                <a:cubicBezTo>
                                  <a:pt x="10549" y="14395"/>
                                  <a:pt x="10542" y="14395"/>
                                  <a:pt x="10536" y="14395"/>
                                </a:cubicBezTo>
                                <a:cubicBezTo>
                                  <a:pt x="10536" y="14398"/>
                                  <a:pt x="10536" y="14401"/>
                                  <a:pt x="10536" y="14404"/>
                                </a:cubicBezTo>
                                <a:cubicBezTo>
                                  <a:pt x="10526" y="14404"/>
                                  <a:pt x="10516" y="14404"/>
                                  <a:pt x="10506" y="14404"/>
                                </a:cubicBezTo>
                                <a:cubicBezTo>
                                  <a:pt x="10506" y="14408"/>
                                  <a:pt x="10506" y="14411"/>
                                  <a:pt x="10506" y="14414"/>
                                </a:cubicBezTo>
                                <a:cubicBezTo>
                                  <a:pt x="10493" y="14414"/>
                                  <a:pt x="10480" y="14414"/>
                                  <a:pt x="10467" y="14414"/>
                                </a:cubicBezTo>
                                <a:cubicBezTo>
                                  <a:pt x="10467" y="14418"/>
                                  <a:pt x="10467" y="14421"/>
                                  <a:pt x="10467" y="14424"/>
                                </a:cubicBezTo>
                                <a:cubicBezTo>
                                  <a:pt x="10454" y="14424"/>
                                  <a:pt x="10441" y="14424"/>
                                  <a:pt x="10428" y="14424"/>
                                </a:cubicBezTo>
                                <a:cubicBezTo>
                                  <a:pt x="10428" y="14427"/>
                                  <a:pt x="10428" y="14431"/>
                                  <a:pt x="10428" y="14434"/>
                                </a:cubicBezTo>
                                <a:cubicBezTo>
                                  <a:pt x="10414" y="14434"/>
                                  <a:pt x="10401" y="14434"/>
                                  <a:pt x="10388" y="14434"/>
                                </a:cubicBezTo>
                                <a:cubicBezTo>
                                  <a:pt x="10388" y="14437"/>
                                  <a:pt x="10388" y="14440"/>
                                  <a:pt x="10388" y="14444"/>
                                </a:cubicBezTo>
                                <a:cubicBezTo>
                                  <a:pt x="10375" y="14444"/>
                                  <a:pt x="10362" y="14444"/>
                                  <a:pt x="10349" y="14444"/>
                                </a:cubicBezTo>
                                <a:cubicBezTo>
                                  <a:pt x="10349" y="14447"/>
                                  <a:pt x="10349" y="14450"/>
                                  <a:pt x="10349" y="14453"/>
                                </a:cubicBezTo>
                                <a:cubicBezTo>
                                  <a:pt x="10329" y="14453"/>
                                  <a:pt x="10310" y="14453"/>
                                  <a:pt x="10290" y="14453"/>
                                </a:cubicBezTo>
                                <a:cubicBezTo>
                                  <a:pt x="10290" y="14457"/>
                                  <a:pt x="10290" y="14460"/>
                                  <a:pt x="10290" y="14463"/>
                                </a:cubicBezTo>
                                <a:cubicBezTo>
                                  <a:pt x="10270" y="14463"/>
                                  <a:pt x="10251" y="14463"/>
                                  <a:pt x="10231" y="14463"/>
                                </a:cubicBezTo>
                                <a:cubicBezTo>
                                  <a:pt x="10231" y="14467"/>
                                  <a:pt x="10231" y="14470"/>
                                  <a:pt x="10231" y="14473"/>
                                </a:cubicBezTo>
                                <a:cubicBezTo>
                                  <a:pt x="10212" y="14473"/>
                                  <a:pt x="10192" y="14473"/>
                                  <a:pt x="10172" y="14473"/>
                                </a:cubicBezTo>
                                <a:cubicBezTo>
                                  <a:pt x="10172" y="14476"/>
                                  <a:pt x="10172" y="14480"/>
                                  <a:pt x="10172" y="14483"/>
                                </a:cubicBezTo>
                                <a:cubicBezTo>
                                  <a:pt x="10146" y="14483"/>
                                  <a:pt x="10120" y="14483"/>
                                  <a:pt x="10094" y="14483"/>
                                </a:cubicBezTo>
                                <a:cubicBezTo>
                                  <a:pt x="10094" y="14486"/>
                                  <a:pt x="10094" y="14490"/>
                                  <a:pt x="10094" y="14493"/>
                                </a:cubicBezTo>
                                <a:cubicBezTo>
                                  <a:pt x="10064" y="14493"/>
                                  <a:pt x="10035" y="14493"/>
                                  <a:pt x="10005" y="14493"/>
                                </a:cubicBezTo>
                                <a:cubicBezTo>
                                  <a:pt x="10005" y="14496"/>
                                  <a:pt x="10005" y="14499"/>
                                  <a:pt x="10005" y="14503"/>
                                </a:cubicBezTo>
                                <a:cubicBezTo>
                                  <a:pt x="9973" y="14503"/>
                                  <a:pt x="9940" y="14503"/>
                                  <a:pt x="9907" y="14503"/>
                                </a:cubicBezTo>
                                <a:cubicBezTo>
                                  <a:pt x="9907" y="14506"/>
                                  <a:pt x="9907" y="14509"/>
                                  <a:pt x="9907" y="14512"/>
                                </a:cubicBezTo>
                                <a:cubicBezTo>
                                  <a:pt x="9865" y="14512"/>
                                  <a:pt x="9822" y="14512"/>
                                  <a:pt x="9779" y="14512"/>
                                </a:cubicBezTo>
                                <a:cubicBezTo>
                                  <a:pt x="9779" y="14516"/>
                                  <a:pt x="9779" y="14519"/>
                                  <a:pt x="9779" y="14522"/>
                                </a:cubicBezTo>
                                <a:cubicBezTo>
                                  <a:pt x="9727" y="14522"/>
                                  <a:pt x="9675" y="14522"/>
                                  <a:pt x="9622" y="14522"/>
                                </a:cubicBezTo>
                                <a:cubicBezTo>
                                  <a:pt x="9622" y="14525"/>
                                  <a:pt x="9622" y="14529"/>
                                  <a:pt x="9622" y="14532"/>
                                </a:cubicBezTo>
                                <a:cubicBezTo>
                                  <a:pt x="9544" y="14532"/>
                                  <a:pt x="9465" y="14532"/>
                                  <a:pt x="9387" y="14532"/>
                                </a:cubicBezTo>
                                <a:cubicBezTo>
                                  <a:pt x="9387" y="14535"/>
                                  <a:pt x="9387" y="14539"/>
                                  <a:pt x="9387" y="14542"/>
                                </a:cubicBezTo>
                                <a:cubicBezTo>
                                  <a:pt x="9167" y="14542"/>
                                  <a:pt x="8948" y="14542"/>
                                  <a:pt x="8729" y="14542"/>
                                </a:cubicBezTo>
                                <a:cubicBezTo>
                                  <a:pt x="8729" y="14539"/>
                                  <a:pt x="8729" y="14535"/>
                                  <a:pt x="8729" y="14532"/>
                                </a:cubicBezTo>
                                <a:cubicBezTo>
                                  <a:pt x="8601" y="14532"/>
                                  <a:pt x="8474" y="14532"/>
                                  <a:pt x="8346" y="14532"/>
                                </a:cubicBezTo>
                                <a:cubicBezTo>
                                  <a:pt x="8346" y="14535"/>
                                  <a:pt x="8346" y="14539"/>
                                  <a:pt x="8346" y="14542"/>
                                </a:cubicBezTo>
                                <a:cubicBezTo>
                                  <a:pt x="8290" y="14542"/>
                                  <a:pt x="8235" y="14542"/>
                                  <a:pt x="8179" y="14542"/>
                                </a:cubicBezTo>
                                <a:cubicBezTo>
                                  <a:pt x="8179" y="14545"/>
                                  <a:pt x="8179" y="14548"/>
                                  <a:pt x="8179" y="14552"/>
                                </a:cubicBezTo>
                                <a:cubicBezTo>
                                  <a:pt x="8146" y="14552"/>
                                  <a:pt x="8114" y="14552"/>
                                  <a:pt x="8081" y="14552"/>
                                </a:cubicBezTo>
                                <a:cubicBezTo>
                                  <a:pt x="8081" y="14555"/>
                                  <a:pt x="8081" y="14558"/>
                                  <a:pt x="8081" y="14562"/>
                                </a:cubicBezTo>
                                <a:cubicBezTo>
                                  <a:pt x="8055" y="14562"/>
                                  <a:pt x="8028" y="14562"/>
                                  <a:pt x="8002" y="14562"/>
                                </a:cubicBezTo>
                                <a:cubicBezTo>
                                  <a:pt x="8002" y="14565"/>
                                  <a:pt x="8002" y="14568"/>
                                  <a:pt x="8002" y="14571"/>
                                </a:cubicBezTo>
                                <a:cubicBezTo>
                                  <a:pt x="7992" y="14571"/>
                                  <a:pt x="7983" y="14571"/>
                                  <a:pt x="7973" y="14571"/>
                                </a:cubicBezTo>
                                <a:cubicBezTo>
                                  <a:pt x="7973" y="14565"/>
                                  <a:pt x="7973" y="14558"/>
                                  <a:pt x="7973" y="14552"/>
                                </a:cubicBezTo>
                                <a:cubicBezTo>
                                  <a:pt x="7970" y="14552"/>
                                  <a:pt x="7966" y="14552"/>
                                  <a:pt x="7963" y="14552"/>
                                </a:cubicBezTo>
                                <a:cubicBezTo>
                                  <a:pt x="7963" y="14548"/>
                                  <a:pt x="7963" y="14545"/>
                                  <a:pt x="7963" y="14542"/>
                                </a:cubicBezTo>
                                <a:cubicBezTo>
                                  <a:pt x="7960" y="14542"/>
                                  <a:pt x="7956" y="14542"/>
                                  <a:pt x="7953" y="14542"/>
                                </a:cubicBezTo>
                                <a:cubicBezTo>
                                  <a:pt x="7953" y="14539"/>
                                  <a:pt x="7953" y="14535"/>
                                  <a:pt x="7953" y="14532"/>
                                </a:cubicBezTo>
                                <a:cubicBezTo>
                                  <a:pt x="7950" y="14532"/>
                                  <a:pt x="7947" y="14532"/>
                                  <a:pt x="7943" y="14532"/>
                                </a:cubicBezTo>
                                <a:cubicBezTo>
                                  <a:pt x="7943" y="14529"/>
                                  <a:pt x="7943" y="14525"/>
                                  <a:pt x="7943" y="14522"/>
                                </a:cubicBezTo>
                                <a:cubicBezTo>
                                  <a:pt x="7937" y="14522"/>
                                  <a:pt x="7930" y="14522"/>
                                  <a:pt x="7924" y="14522"/>
                                </a:cubicBezTo>
                                <a:cubicBezTo>
                                  <a:pt x="7924" y="14519"/>
                                  <a:pt x="7924" y="14516"/>
                                  <a:pt x="7924" y="14512"/>
                                </a:cubicBezTo>
                                <a:cubicBezTo>
                                  <a:pt x="7914" y="14512"/>
                                  <a:pt x="7904" y="14512"/>
                                  <a:pt x="7894" y="14512"/>
                                </a:cubicBezTo>
                                <a:cubicBezTo>
                                  <a:pt x="7894" y="14509"/>
                                  <a:pt x="7894" y="14506"/>
                                  <a:pt x="7894" y="14503"/>
                                </a:cubicBezTo>
                                <a:cubicBezTo>
                                  <a:pt x="7829" y="14503"/>
                                  <a:pt x="7763" y="14503"/>
                                  <a:pt x="7698" y="14503"/>
                                </a:cubicBezTo>
                                <a:cubicBezTo>
                                  <a:pt x="7698" y="14506"/>
                                  <a:pt x="7698" y="14509"/>
                                  <a:pt x="7698" y="14512"/>
                                </a:cubicBezTo>
                                <a:cubicBezTo>
                                  <a:pt x="7678" y="14512"/>
                                  <a:pt x="7659" y="14512"/>
                                  <a:pt x="7639" y="14512"/>
                                </a:cubicBezTo>
                                <a:cubicBezTo>
                                  <a:pt x="7639" y="14516"/>
                                  <a:pt x="7639" y="14519"/>
                                  <a:pt x="7639" y="14522"/>
                                </a:cubicBezTo>
                                <a:cubicBezTo>
                                  <a:pt x="7619" y="14522"/>
                                  <a:pt x="7600" y="14522"/>
                                  <a:pt x="7580" y="14522"/>
                                </a:cubicBezTo>
                                <a:cubicBezTo>
                                  <a:pt x="7580" y="14525"/>
                                  <a:pt x="7580" y="14529"/>
                                  <a:pt x="7580" y="14532"/>
                                </a:cubicBezTo>
                                <a:cubicBezTo>
                                  <a:pt x="7551" y="14532"/>
                                  <a:pt x="7521" y="14532"/>
                                  <a:pt x="7492" y="14532"/>
                                </a:cubicBezTo>
                                <a:cubicBezTo>
                                  <a:pt x="7492" y="14529"/>
                                  <a:pt x="7492" y="14525"/>
                                  <a:pt x="7492" y="14522"/>
                                </a:cubicBezTo>
                                <a:cubicBezTo>
                                  <a:pt x="7488" y="14522"/>
                                  <a:pt x="7485" y="14522"/>
                                  <a:pt x="7482" y="14522"/>
                                </a:cubicBezTo>
                                <a:cubicBezTo>
                                  <a:pt x="7482" y="14516"/>
                                  <a:pt x="7482" y="14509"/>
                                  <a:pt x="7482" y="14503"/>
                                </a:cubicBezTo>
                                <a:cubicBezTo>
                                  <a:pt x="7479" y="14503"/>
                                  <a:pt x="7475" y="14503"/>
                                  <a:pt x="7472" y="14503"/>
                                </a:cubicBezTo>
                                <a:cubicBezTo>
                                  <a:pt x="7472" y="14496"/>
                                  <a:pt x="7472" y="14490"/>
                                  <a:pt x="7472" y="14483"/>
                                </a:cubicBezTo>
                                <a:cubicBezTo>
                                  <a:pt x="7469" y="14483"/>
                                  <a:pt x="7465" y="14483"/>
                                  <a:pt x="7462" y="14483"/>
                                </a:cubicBezTo>
                                <a:cubicBezTo>
                                  <a:pt x="7462" y="14476"/>
                                  <a:pt x="7462" y="14470"/>
                                  <a:pt x="7462" y="14463"/>
                                </a:cubicBezTo>
                                <a:cubicBezTo>
                                  <a:pt x="7459" y="14463"/>
                                  <a:pt x="7456" y="14463"/>
                                  <a:pt x="7452" y="14463"/>
                                </a:cubicBezTo>
                                <a:cubicBezTo>
                                  <a:pt x="7452" y="14450"/>
                                  <a:pt x="7452" y="14437"/>
                                  <a:pt x="7452" y="14424"/>
                                </a:cubicBezTo>
                                <a:cubicBezTo>
                                  <a:pt x="7449" y="14424"/>
                                  <a:pt x="7446" y="14424"/>
                                  <a:pt x="7443" y="14424"/>
                                </a:cubicBezTo>
                                <a:cubicBezTo>
                                  <a:pt x="7443" y="14404"/>
                                  <a:pt x="7443" y="14385"/>
                                  <a:pt x="7443" y="14365"/>
                                </a:cubicBezTo>
                                <a:cubicBezTo>
                                  <a:pt x="7439" y="14365"/>
                                  <a:pt x="7436" y="14365"/>
                                  <a:pt x="7433" y="14365"/>
                                </a:cubicBezTo>
                                <a:cubicBezTo>
                                  <a:pt x="7433" y="14319"/>
                                  <a:pt x="7433" y="14273"/>
                                  <a:pt x="7433" y="14228"/>
                                </a:cubicBezTo>
                                <a:cubicBezTo>
                                  <a:pt x="7429" y="14228"/>
                                  <a:pt x="7426" y="14228"/>
                                  <a:pt x="7423" y="14228"/>
                                </a:cubicBezTo>
                                <a:cubicBezTo>
                                  <a:pt x="7423" y="14182"/>
                                  <a:pt x="7423" y="14136"/>
                                  <a:pt x="7423" y="14090"/>
                                </a:cubicBezTo>
                                <a:cubicBezTo>
                                  <a:pt x="7426" y="14090"/>
                                  <a:pt x="7429" y="14090"/>
                                  <a:pt x="7433" y="14090"/>
                                </a:cubicBezTo>
                                <a:cubicBezTo>
                                  <a:pt x="7433" y="14041"/>
                                  <a:pt x="7433" y="13992"/>
                                  <a:pt x="7433" y="13943"/>
                                </a:cubicBezTo>
                                <a:cubicBezTo>
                                  <a:pt x="7436" y="13943"/>
                                  <a:pt x="7439" y="13943"/>
                                  <a:pt x="7443" y="13943"/>
                                </a:cubicBezTo>
                                <a:cubicBezTo>
                                  <a:pt x="7443" y="13920"/>
                                  <a:pt x="7443" y="13897"/>
                                  <a:pt x="7443" y="13874"/>
                                </a:cubicBezTo>
                                <a:cubicBezTo>
                                  <a:pt x="7446" y="13874"/>
                                  <a:pt x="7449" y="13874"/>
                                  <a:pt x="7452" y="13874"/>
                                </a:cubicBezTo>
                                <a:cubicBezTo>
                                  <a:pt x="7452" y="13861"/>
                                  <a:pt x="7452" y="13848"/>
                                  <a:pt x="7452" y="13835"/>
                                </a:cubicBezTo>
                                <a:cubicBezTo>
                                  <a:pt x="7456" y="13835"/>
                                  <a:pt x="7459" y="13835"/>
                                  <a:pt x="7462" y="13835"/>
                                </a:cubicBezTo>
                                <a:cubicBezTo>
                                  <a:pt x="7462" y="13825"/>
                                  <a:pt x="7462" y="13815"/>
                                  <a:pt x="7462" y="13805"/>
                                </a:cubicBezTo>
                                <a:cubicBezTo>
                                  <a:pt x="7465" y="13805"/>
                                  <a:pt x="7469" y="13805"/>
                                  <a:pt x="7472" y="13805"/>
                                </a:cubicBezTo>
                                <a:cubicBezTo>
                                  <a:pt x="7472" y="13796"/>
                                  <a:pt x="7472" y="13786"/>
                                  <a:pt x="7472" y="13776"/>
                                </a:cubicBezTo>
                                <a:cubicBezTo>
                                  <a:pt x="7475" y="13776"/>
                                  <a:pt x="7479" y="13776"/>
                                  <a:pt x="7482" y="13776"/>
                                </a:cubicBezTo>
                                <a:cubicBezTo>
                                  <a:pt x="7482" y="13763"/>
                                  <a:pt x="7482" y="13750"/>
                                  <a:pt x="7482" y="13737"/>
                                </a:cubicBezTo>
                                <a:cubicBezTo>
                                  <a:pt x="7485" y="13737"/>
                                  <a:pt x="7488" y="13737"/>
                                  <a:pt x="7492" y="13737"/>
                                </a:cubicBezTo>
                                <a:cubicBezTo>
                                  <a:pt x="7492" y="13714"/>
                                  <a:pt x="7492" y="13691"/>
                                  <a:pt x="7492" y="13668"/>
                                </a:cubicBezTo>
                                <a:cubicBezTo>
                                  <a:pt x="7495" y="13668"/>
                                  <a:pt x="7498" y="13668"/>
                                  <a:pt x="7501" y="13668"/>
                                </a:cubicBezTo>
                                <a:cubicBezTo>
                                  <a:pt x="7501" y="13616"/>
                                  <a:pt x="7501" y="13563"/>
                                  <a:pt x="7501" y="13511"/>
                                </a:cubicBezTo>
                                <a:cubicBezTo>
                                  <a:pt x="7498" y="13511"/>
                                  <a:pt x="7495" y="13511"/>
                                  <a:pt x="7492" y="13511"/>
                                </a:cubicBezTo>
                                <a:cubicBezTo>
                                  <a:pt x="7492" y="13488"/>
                                  <a:pt x="7492" y="13465"/>
                                  <a:pt x="7492" y="13442"/>
                                </a:cubicBezTo>
                                <a:cubicBezTo>
                                  <a:pt x="7488" y="13442"/>
                                  <a:pt x="7485" y="13442"/>
                                  <a:pt x="7482" y="13442"/>
                                </a:cubicBezTo>
                                <a:cubicBezTo>
                                  <a:pt x="7482" y="13426"/>
                                  <a:pt x="7482" y="13409"/>
                                  <a:pt x="7482" y="13393"/>
                                </a:cubicBezTo>
                                <a:cubicBezTo>
                                  <a:pt x="7479" y="13393"/>
                                  <a:pt x="7475" y="13393"/>
                                  <a:pt x="7472" y="13393"/>
                                </a:cubicBezTo>
                                <a:cubicBezTo>
                                  <a:pt x="7472" y="13377"/>
                                  <a:pt x="7472" y="13360"/>
                                  <a:pt x="7472" y="13344"/>
                                </a:cubicBezTo>
                                <a:cubicBezTo>
                                  <a:pt x="7469" y="13344"/>
                                  <a:pt x="7465" y="13344"/>
                                  <a:pt x="7462" y="13344"/>
                                </a:cubicBezTo>
                                <a:cubicBezTo>
                                  <a:pt x="7462" y="13334"/>
                                  <a:pt x="7462" y="13324"/>
                                  <a:pt x="7462" y="13314"/>
                                </a:cubicBezTo>
                                <a:cubicBezTo>
                                  <a:pt x="7459" y="13314"/>
                                  <a:pt x="7456" y="13314"/>
                                  <a:pt x="7452" y="13314"/>
                                </a:cubicBezTo>
                                <a:cubicBezTo>
                                  <a:pt x="7452" y="13301"/>
                                  <a:pt x="7452" y="13288"/>
                                  <a:pt x="7452" y="13275"/>
                                </a:cubicBezTo>
                                <a:cubicBezTo>
                                  <a:pt x="7449" y="13275"/>
                                  <a:pt x="7446" y="13275"/>
                                  <a:pt x="7443" y="13275"/>
                                </a:cubicBezTo>
                                <a:cubicBezTo>
                                  <a:pt x="7443" y="13265"/>
                                  <a:pt x="7443" y="13256"/>
                                  <a:pt x="7443" y="13246"/>
                                </a:cubicBezTo>
                                <a:cubicBezTo>
                                  <a:pt x="7439" y="13246"/>
                                  <a:pt x="7436" y="13246"/>
                                  <a:pt x="7433" y="13246"/>
                                </a:cubicBezTo>
                                <a:cubicBezTo>
                                  <a:pt x="7433" y="13236"/>
                                  <a:pt x="7433" y="13226"/>
                                  <a:pt x="7433" y="13216"/>
                                </a:cubicBezTo>
                                <a:cubicBezTo>
                                  <a:pt x="7429" y="13216"/>
                                  <a:pt x="7426" y="13216"/>
                                  <a:pt x="7423" y="13216"/>
                                </a:cubicBezTo>
                                <a:cubicBezTo>
                                  <a:pt x="7423" y="13206"/>
                                  <a:pt x="7423" y="13197"/>
                                  <a:pt x="7423" y="13187"/>
                                </a:cubicBezTo>
                                <a:cubicBezTo>
                                  <a:pt x="7420" y="13187"/>
                                  <a:pt x="7416" y="13187"/>
                                  <a:pt x="7413" y="13187"/>
                                </a:cubicBezTo>
                                <a:cubicBezTo>
                                  <a:pt x="7413" y="13180"/>
                                  <a:pt x="7413" y="13174"/>
                                  <a:pt x="7413" y="13167"/>
                                </a:cubicBezTo>
                                <a:cubicBezTo>
                                  <a:pt x="7410" y="13167"/>
                                  <a:pt x="7407" y="13167"/>
                                  <a:pt x="7403" y="13167"/>
                                </a:cubicBezTo>
                                <a:cubicBezTo>
                                  <a:pt x="7403" y="13157"/>
                                  <a:pt x="7403" y="13148"/>
                                  <a:pt x="7403" y="13138"/>
                                </a:cubicBezTo>
                                <a:cubicBezTo>
                                  <a:pt x="7400" y="13138"/>
                                  <a:pt x="7397" y="13138"/>
                                  <a:pt x="7393" y="13138"/>
                                </a:cubicBezTo>
                                <a:cubicBezTo>
                                  <a:pt x="7393" y="13128"/>
                                  <a:pt x="7393" y="13118"/>
                                  <a:pt x="7393" y="13108"/>
                                </a:cubicBezTo>
                                <a:cubicBezTo>
                                  <a:pt x="7390" y="13108"/>
                                  <a:pt x="7387" y="13108"/>
                                  <a:pt x="7384" y="13108"/>
                                </a:cubicBezTo>
                                <a:cubicBezTo>
                                  <a:pt x="7384" y="13102"/>
                                  <a:pt x="7384" y="13095"/>
                                  <a:pt x="7384" y="13089"/>
                                </a:cubicBezTo>
                                <a:cubicBezTo>
                                  <a:pt x="7380" y="13089"/>
                                  <a:pt x="7377" y="13089"/>
                                  <a:pt x="7374" y="13089"/>
                                </a:cubicBezTo>
                                <a:cubicBezTo>
                                  <a:pt x="7374" y="13082"/>
                                  <a:pt x="7374" y="13076"/>
                                  <a:pt x="7374" y="13069"/>
                                </a:cubicBezTo>
                                <a:cubicBezTo>
                                  <a:pt x="7371" y="13069"/>
                                  <a:pt x="7367" y="13069"/>
                                  <a:pt x="7364" y="13069"/>
                                </a:cubicBezTo>
                                <a:cubicBezTo>
                                  <a:pt x="7364" y="13059"/>
                                  <a:pt x="7364" y="13049"/>
                                  <a:pt x="7364" y="13040"/>
                                </a:cubicBezTo>
                                <a:cubicBezTo>
                                  <a:pt x="7361" y="13040"/>
                                  <a:pt x="7357" y="13040"/>
                                  <a:pt x="7354" y="13040"/>
                                </a:cubicBezTo>
                                <a:cubicBezTo>
                                  <a:pt x="7354" y="13033"/>
                                  <a:pt x="7354" y="13027"/>
                                  <a:pt x="7354" y="13020"/>
                                </a:cubicBezTo>
                                <a:cubicBezTo>
                                  <a:pt x="7351" y="13020"/>
                                  <a:pt x="7348" y="13020"/>
                                  <a:pt x="7344" y="13020"/>
                                </a:cubicBezTo>
                                <a:cubicBezTo>
                                  <a:pt x="7344" y="13013"/>
                                  <a:pt x="7344" y="13007"/>
                                  <a:pt x="7344" y="13000"/>
                                </a:cubicBezTo>
                                <a:cubicBezTo>
                                  <a:pt x="7341" y="13000"/>
                                  <a:pt x="7338" y="13000"/>
                                  <a:pt x="7335" y="13000"/>
                                </a:cubicBezTo>
                                <a:cubicBezTo>
                                  <a:pt x="7335" y="12994"/>
                                  <a:pt x="7335" y="12987"/>
                                  <a:pt x="7335" y="12981"/>
                                </a:cubicBezTo>
                                <a:cubicBezTo>
                                  <a:pt x="7331" y="12981"/>
                                  <a:pt x="7328" y="12981"/>
                                  <a:pt x="7325" y="12981"/>
                                </a:cubicBezTo>
                                <a:cubicBezTo>
                                  <a:pt x="7325" y="12974"/>
                                  <a:pt x="7325" y="12968"/>
                                  <a:pt x="7325" y="12961"/>
                                </a:cubicBezTo>
                                <a:cubicBezTo>
                                  <a:pt x="7321" y="12961"/>
                                  <a:pt x="7318" y="12961"/>
                                  <a:pt x="7315" y="12961"/>
                                </a:cubicBezTo>
                                <a:cubicBezTo>
                                  <a:pt x="7315" y="12951"/>
                                  <a:pt x="7315" y="12941"/>
                                  <a:pt x="7315" y="12932"/>
                                </a:cubicBezTo>
                                <a:cubicBezTo>
                                  <a:pt x="7312" y="12932"/>
                                  <a:pt x="7308" y="12932"/>
                                  <a:pt x="7305" y="12932"/>
                                </a:cubicBezTo>
                                <a:cubicBezTo>
                                  <a:pt x="7305" y="12925"/>
                                  <a:pt x="7305" y="12918"/>
                                  <a:pt x="7305" y="12912"/>
                                </a:cubicBezTo>
                                <a:cubicBezTo>
                                  <a:pt x="7302" y="12912"/>
                                  <a:pt x="7299" y="12912"/>
                                  <a:pt x="7295" y="12912"/>
                                </a:cubicBezTo>
                                <a:cubicBezTo>
                                  <a:pt x="7295" y="12905"/>
                                  <a:pt x="7295" y="12899"/>
                                  <a:pt x="7295" y="12892"/>
                                </a:cubicBezTo>
                                <a:cubicBezTo>
                                  <a:pt x="7292" y="12892"/>
                                  <a:pt x="7289" y="12892"/>
                                  <a:pt x="7285" y="12892"/>
                                </a:cubicBezTo>
                                <a:cubicBezTo>
                                  <a:pt x="7285" y="12886"/>
                                  <a:pt x="7285" y="12879"/>
                                  <a:pt x="7285" y="12873"/>
                                </a:cubicBezTo>
                                <a:cubicBezTo>
                                  <a:pt x="7282" y="12873"/>
                                  <a:pt x="7279" y="12873"/>
                                  <a:pt x="7276" y="12873"/>
                                </a:cubicBezTo>
                                <a:cubicBezTo>
                                  <a:pt x="7276" y="12866"/>
                                  <a:pt x="7276" y="12860"/>
                                  <a:pt x="7276" y="12853"/>
                                </a:cubicBezTo>
                                <a:cubicBezTo>
                                  <a:pt x="7272" y="12853"/>
                                  <a:pt x="7269" y="12853"/>
                                  <a:pt x="7266" y="12853"/>
                                </a:cubicBezTo>
                                <a:cubicBezTo>
                                  <a:pt x="7266" y="12846"/>
                                  <a:pt x="7266" y="12840"/>
                                  <a:pt x="7266" y="12833"/>
                                </a:cubicBezTo>
                                <a:cubicBezTo>
                                  <a:pt x="7263" y="12833"/>
                                  <a:pt x="7259" y="12833"/>
                                  <a:pt x="7256" y="12833"/>
                                </a:cubicBezTo>
                                <a:cubicBezTo>
                                  <a:pt x="7256" y="12827"/>
                                  <a:pt x="7256" y="12820"/>
                                  <a:pt x="7256" y="12814"/>
                                </a:cubicBezTo>
                                <a:cubicBezTo>
                                  <a:pt x="7253" y="12814"/>
                                  <a:pt x="7249" y="12814"/>
                                  <a:pt x="7246" y="12814"/>
                                </a:cubicBezTo>
                                <a:cubicBezTo>
                                  <a:pt x="7246" y="12807"/>
                                  <a:pt x="7246" y="12801"/>
                                  <a:pt x="7246" y="12794"/>
                                </a:cubicBezTo>
                                <a:cubicBezTo>
                                  <a:pt x="7243" y="12794"/>
                                  <a:pt x="7240" y="12794"/>
                                  <a:pt x="7236" y="12794"/>
                                </a:cubicBezTo>
                                <a:cubicBezTo>
                                  <a:pt x="7236" y="12788"/>
                                  <a:pt x="7236" y="12781"/>
                                  <a:pt x="7236" y="12774"/>
                                </a:cubicBezTo>
                                <a:cubicBezTo>
                                  <a:pt x="7233" y="12774"/>
                                  <a:pt x="7230" y="12774"/>
                                  <a:pt x="7227" y="12774"/>
                                </a:cubicBezTo>
                                <a:cubicBezTo>
                                  <a:pt x="7227" y="12768"/>
                                  <a:pt x="7227" y="12761"/>
                                  <a:pt x="7227" y="12755"/>
                                </a:cubicBezTo>
                                <a:cubicBezTo>
                                  <a:pt x="7223" y="12755"/>
                                  <a:pt x="7220" y="12755"/>
                                  <a:pt x="7217" y="12755"/>
                                </a:cubicBezTo>
                                <a:cubicBezTo>
                                  <a:pt x="7217" y="12748"/>
                                  <a:pt x="7217" y="12742"/>
                                  <a:pt x="7217" y="12735"/>
                                </a:cubicBezTo>
                                <a:cubicBezTo>
                                  <a:pt x="7213" y="12735"/>
                                  <a:pt x="7210" y="12735"/>
                                  <a:pt x="7207" y="12735"/>
                                </a:cubicBezTo>
                                <a:cubicBezTo>
                                  <a:pt x="7207" y="12729"/>
                                  <a:pt x="7207" y="12722"/>
                                  <a:pt x="7207" y="12715"/>
                                </a:cubicBezTo>
                                <a:cubicBezTo>
                                  <a:pt x="7204" y="12715"/>
                                  <a:pt x="7200" y="12715"/>
                                  <a:pt x="7197" y="12715"/>
                                </a:cubicBezTo>
                                <a:cubicBezTo>
                                  <a:pt x="7197" y="12709"/>
                                  <a:pt x="7197" y="12702"/>
                                  <a:pt x="7197" y="12696"/>
                                </a:cubicBezTo>
                                <a:cubicBezTo>
                                  <a:pt x="7194" y="12696"/>
                                  <a:pt x="7190" y="12696"/>
                                  <a:pt x="7187" y="12696"/>
                                </a:cubicBezTo>
                                <a:cubicBezTo>
                                  <a:pt x="7187" y="12689"/>
                                  <a:pt x="7187" y="12683"/>
                                  <a:pt x="7187" y="12676"/>
                                </a:cubicBezTo>
                                <a:cubicBezTo>
                                  <a:pt x="7184" y="12676"/>
                                  <a:pt x="7181" y="12676"/>
                                  <a:pt x="7177" y="12676"/>
                                </a:cubicBezTo>
                                <a:cubicBezTo>
                                  <a:pt x="7177" y="12670"/>
                                  <a:pt x="7177" y="12663"/>
                                  <a:pt x="7177" y="12657"/>
                                </a:cubicBezTo>
                                <a:cubicBezTo>
                                  <a:pt x="7174" y="12657"/>
                                  <a:pt x="7171" y="12657"/>
                                  <a:pt x="7168" y="12657"/>
                                </a:cubicBezTo>
                                <a:cubicBezTo>
                                  <a:pt x="7168" y="12650"/>
                                  <a:pt x="7168" y="12643"/>
                                  <a:pt x="7168" y="12637"/>
                                </a:cubicBezTo>
                                <a:cubicBezTo>
                                  <a:pt x="7164" y="12637"/>
                                  <a:pt x="7161" y="12637"/>
                                  <a:pt x="7158" y="12637"/>
                                </a:cubicBezTo>
                                <a:cubicBezTo>
                                  <a:pt x="7158" y="12630"/>
                                  <a:pt x="7158" y="12624"/>
                                  <a:pt x="7158" y="12617"/>
                                </a:cubicBezTo>
                                <a:cubicBezTo>
                                  <a:pt x="7155" y="12617"/>
                                  <a:pt x="7151" y="12617"/>
                                  <a:pt x="7148" y="12617"/>
                                </a:cubicBezTo>
                                <a:cubicBezTo>
                                  <a:pt x="7148" y="12611"/>
                                  <a:pt x="7148" y="12604"/>
                                  <a:pt x="7148" y="12598"/>
                                </a:cubicBezTo>
                                <a:cubicBezTo>
                                  <a:pt x="7145" y="12598"/>
                                  <a:pt x="7141" y="12598"/>
                                  <a:pt x="7138" y="12598"/>
                                </a:cubicBezTo>
                                <a:cubicBezTo>
                                  <a:pt x="7138" y="12591"/>
                                  <a:pt x="7138" y="12585"/>
                                  <a:pt x="7138" y="12578"/>
                                </a:cubicBezTo>
                                <a:cubicBezTo>
                                  <a:pt x="7135" y="12578"/>
                                  <a:pt x="7132" y="12578"/>
                                  <a:pt x="7128" y="12578"/>
                                </a:cubicBezTo>
                                <a:cubicBezTo>
                                  <a:pt x="7128" y="12572"/>
                                  <a:pt x="7128" y="12565"/>
                                  <a:pt x="7128" y="12558"/>
                                </a:cubicBezTo>
                                <a:cubicBezTo>
                                  <a:pt x="7125" y="12558"/>
                                  <a:pt x="7122" y="12558"/>
                                  <a:pt x="7118" y="12558"/>
                                </a:cubicBezTo>
                                <a:cubicBezTo>
                                  <a:pt x="7118" y="12552"/>
                                  <a:pt x="7118" y="12545"/>
                                  <a:pt x="7118" y="12539"/>
                                </a:cubicBezTo>
                                <a:cubicBezTo>
                                  <a:pt x="7115" y="12539"/>
                                  <a:pt x="7112" y="12539"/>
                                  <a:pt x="7109" y="12539"/>
                                </a:cubicBezTo>
                                <a:cubicBezTo>
                                  <a:pt x="7109" y="12529"/>
                                  <a:pt x="7109" y="12519"/>
                                  <a:pt x="7109" y="12509"/>
                                </a:cubicBezTo>
                                <a:cubicBezTo>
                                  <a:pt x="7105" y="12509"/>
                                  <a:pt x="7102" y="12509"/>
                                  <a:pt x="7099" y="12509"/>
                                </a:cubicBezTo>
                                <a:cubicBezTo>
                                  <a:pt x="7099" y="12503"/>
                                  <a:pt x="7099" y="12496"/>
                                  <a:pt x="7099" y="12490"/>
                                </a:cubicBezTo>
                                <a:cubicBezTo>
                                  <a:pt x="7096" y="12490"/>
                                  <a:pt x="7092" y="12490"/>
                                  <a:pt x="7089" y="12490"/>
                                </a:cubicBezTo>
                                <a:cubicBezTo>
                                  <a:pt x="7089" y="12483"/>
                                  <a:pt x="7089" y="12477"/>
                                  <a:pt x="7089" y="12470"/>
                                </a:cubicBezTo>
                                <a:cubicBezTo>
                                  <a:pt x="7086" y="12470"/>
                                  <a:pt x="7083" y="12470"/>
                                  <a:pt x="7079" y="12470"/>
                                </a:cubicBezTo>
                                <a:cubicBezTo>
                                  <a:pt x="7079" y="12464"/>
                                  <a:pt x="7079" y="12457"/>
                                  <a:pt x="7079" y="12450"/>
                                </a:cubicBezTo>
                                <a:cubicBezTo>
                                  <a:pt x="7076" y="12450"/>
                                  <a:pt x="7073" y="12450"/>
                                  <a:pt x="7069" y="12450"/>
                                </a:cubicBezTo>
                                <a:cubicBezTo>
                                  <a:pt x="7069" y="12441"/>
                                  <a:pt x="7069" y="12431"/>
                                  <a:pt x="7069" y="12421"/>
                                </a:cubicBezTo>
                                <a:cubicBezTo>
                                  <a:pt x="7066" y="12421"/>
                                  <a:pt x="7063" y="12421"/>
                                  <a:pt x="7060" y="12421"/>
                                </a:cubicBezTo>
                                <a:cubicBezTo>
                                  <a:pt x="7060" y="12414"/>
                                  <a:pt x="7060" y="12408"/>
                                  <a:pt x="7060" y="12401"/>
                                </a:cubicBezTo>
                                <a:cubicBezTo>
                                  <a:pt x="7056" y="12401"/>
                                  <a:pt x="7053" y="12401"/>
                                  <a:pt x="7050" y="12401"/>
                                </a:cubicBezTo>
                                <a:cubicBezTo>
                                  <a:pt x="7050" y="12395"/>
                                  <a:pt x="7050" y="12388"/>
                                  <a:pt x="7050" y="12382"/>
                                </a:cubicBezTo>
                                <a:cubicBezTo>
                                  <a:pt x="7046" y="12382"/>
                                  <a:pt x="7043" y="12382"/>
                                  <a:pt x="7040" y="12382"/>
                                </a:cubicBezTo>
                                <a:cubicBezTo>
                                  <a:pt x="7040" y="12372"/>
                                  <a:pt x="7040" y="12362"/>
                                  <a:pt x="7040" y="12352"/>
                                </a:cubicBezTo>
                                <a:cubicBezTo>
                                  <a:pt x="7037" y="12352"/>
                                  <a:pt x="7033" y="12352"/>
                                  <a:pt x="7030" y="12352"/>
                                </a:cubicBezTo>
                                <a:cubicBezTo>
                                  <a:pt x="7030" y="12342"/>
                                  <a:pt x="7030" y="12333"/>
                                  <a:pt x="7030" y="12323"/>
                                </a:cubicBezTo>
                                <a:cubicBezTo>
                                  <a:pt x="7027" y="12323"/>
                                  <a:pt x="7024" y="12323"/>
                                  <a:pt x="7020" y="12323"/>
                                </a:cubicBezTo>
                                <a:cubicBezTo>
                                  <a:pt x="7020" y="12316"/>
                                  <a:pt x="7020" y="12310"/>
                                  <a:pt x="7020" y="12303"/>
                                </a:cubicBezTo>
                                <a:cubicBezTo>
                                  <a:pt x="7017" y="12303"/>
                                  <a:pt x="7014" y="12303"/>
                                  <a:pt x="7010" y="12303"/>
                                </a:cubicBezTo>
                                <a:cubicBezTo>
                                  <a:pt x="7010" y="12293"/>
                                  <a:pt x="7010" y="12284"/>
                                  <a:pt x="7010" y="12274"/>
                                </a:cubicBezTo>
                                <a:cubicBezTo>
                                  <a:pt x="7007" y="12274"/>
                                  <a:pt x="7004" y="12274"/>
                                  <a:pt x="7001" y="12274"/>
                                </a:cubicBezTo>
                                <a:cubicBezTo>
                                  <a:pt x="7001" y="12264"/>
                                  <a:pt x="7001" y="12254"/>
                                  <a:pt x="7001" y="12244"/>
                                </a:cubicBezTo>
                                <a:cubicBezTo>
                                  <a:pt x="6997" y="12244"/>
                                  <a:pt x="6994" y="12244"/>
                                  <a:pt x="6991" y="12244"/>
                                </a:cubicBezTo>
                                <a:cubicBezTo>
                                  <a:pt x="6991" y="12234"/>
                                  <a:pt x="6991" y="12225"/>
                                  <a:pt x="6991" y="12215"/>
                                </a:cubicBezTo>
                                <a:cubicBezTo>
                                  <a:pt x="6988" y="12215"/>
                                  <a:pt x="6984" y="12215"/>
                                  <a:pt x="6981" y="12215"/>
                                </a:cubicBezTo>
                                <a:cubicBezTo>
                                  <a:pt x="6981" y="12202"/>
                                  <a:pt x="6981" y="12189"/>
                                  <a:pt x="6981" y="12175"/>
                                </a:cubicBezTo>
                                <a:cubicBezTo>
                                  <a:pt x="6978" y="12175"/>
                                  <a:pt x="6974" y="12175"/>
                                  <a:pt x="6971" y="12175"/>
                                </a:cubicBezTo>
                                <a:cubicBezTo>
                                  <a:pt x="6971" y="12162"/>
                                  <a:pt x="6971" y="12149"/>
                                  <a:pt x="6971" y="12136"/>
                                </a:cubicBezTo>
                                <a:cubicBezTo>
                                  <a:pt x="6968" y="12136"/>
                                  <a:pt x="6965" y="12136"/>
                                  <a:pt x="6961" y="12136"/>
                                </a:cubicBezTo>
                                <a:cubicBezTo>
                                  <a:pt x="6961" y="12120"/>
                                  <a:pt x="6961" y="12103"/>
                                  <a:pt x="6961" y="12087"/>
                                </a:cubicBezTo>
                                <a:cubicBezTo>
                                  <a:pt x="6958" y="12087"/>
                                  <a:pt x="6955" y="12087"/>
                                  <a:pt x="6952" y="12087"/>
                                </a:cubicBezTo>
                                <a:cubicBezTo>
                                  <a:pt x="6952" y="12074"/>
                                  <a:pt x="6952" y="12061"/>
                                  <a:pt x="6952" y="12048"/>
                                </a:cubicBezTo>
                                <a:cubicBezTo>
                                  <a:pt x="6948" y="12048"/>
                                  <a:pt x="6945" y="12048"/>
                                  <a:pt x="6942" y="12048"/>
                                </a:cubicBezTo>
                                <a:cubicBezTo>
                                  <a:pt x="6942" y="12038"/>
                                  <a:pt x="6942" y="12028"/>
                                  <a:pt x="6942" y="12018"/>
                                </a:cubicBezTo>
                                <a:cubicBezTo>
                                  <a:pt x="6939" y="12018"/>
                                  <a:pt x="6935" y="12018"/>
                                  <a:pt x="6932" y="12018"/>
                                </a:cubicBezTo>
                                <a:cubicBezTo>
                                  <a:pt x="6932" y="12009"/>
                                  <a:pt x="6932" y="11999"/>
                                  <a:pt x="6932" y="11989"/>
                                </a:cubicBezTo>
                                <a:cubicBezTo>
                                  <a:pt x="6929" y="11989"/>
                                  <a:pt x="6925" y="11989"/>
                                  <a:pt x="6922" y="11989"/>
                                </a:cubicBezTo>
                                <a:cubicBezTo>
                                  <a:pt x="6922" y="11982"/>
                                  <a:pt x="6922" y="11976"/>
                                  <a:pt x="6922" y="11969"/>
                                </a:cubicBezTo>
                                <a:cubicBezTo>
                                  <a:pt x="6919" y="11969"/>
                                  <a:pt x="6916" y="11969"/>
                                  <a:pt x="6912" y="11969"/>
                                </a:cubicBezTo>
                                <a:cubicBezTo>
                                  <a:pt x="6912" y="11963"/>
                                  <a:pt x="6912" y="11956"/>
                                  <a:pt x="6912" y="11950"/>
                                </a:cubicBezTo>
                                <a:cubicBezTo>
                                  <a:pt x="6909" y="11950"/>
                                  <a:pt x="6906" y="11950"/>
                                  <a:pt x="6903" y="11950"/>
                                </a:cubicBezTo>
                                <a:cubicBezTo>
                                  <a:pt x="6903" y="11943"/>
                                  <a:pt x="6903" y="11937"/>
                                  <a:pt x="6903" y="11930"/>
                                </a:cubicBezTo>
                                <a:cubicBezTo>
                                  <a:pt x="6899" y="11930"/>
                                  <a:pt x="6896" y="11930"/>
                                  <a:pt x="6893" y="11930"/>
                                </a:cubicBezTo>
                                <a:cubicBezTo>
                                  <a:pt x="6893" y="11923"/>
                                  <a:pt x="6893" y="11917"/>
                                  <a:pt x="6893" y="11910"/>
                                </a:cubicBezTo>
                                <a:cubicBezTo>
                                  <a:pt x="6889" y="11910"/>
                                  <a:pt x="6886" y="11910"/>
                                  <a:pt x="6883" y="11910"/>
                                </a:cubicBezTo>
                                <a:cubicBezTo>
                                  <a:pt x="6883" y="11904"/>
                                  <a:pt x="6883" y="11897"/>
                                  <a:pt x="6883" y="11891"/>
                                </a:cubicBezTo>
                                <a:cubicBezTo>
                                  <a:pt x="6880" y="11891"/>
                                  <a:pt x="6876" y="11891"/>
                                  <a:pt x="6873" y="11891"/>
                                </a:cubicBezTo>
                                <a:cubicBezTo>
                                  <a:pt x="6873" y="11884"/>
                                  <a:pt x="6873" y="11878"/>
                                  <a:pt x="6873" y="11871"/>
                                </a:cubicBezTo>
                                <a:cubicBezTo>
                                  <a:pt x="6870" y="11871"/>
                                  <a:pt x="6866" y="11871"/>
                                  <a:pt x="6863" y="11871"/>
                                </a:cubicBezTo>
                                <a:cubicBezTo>
                                  <a:pt x="6863" y="11865"/>
                                  <a:pt x="6863" y="11858"/>
                                  <a:pt x="6863" y="11851"/>
                                </a:cubicBezTo>
                                <a:cubicBezTo>
                                  <a:pt x="6860" y="11851"/>
                                  <a:pt x="6857" y="11851"/>
                                  <a:pt x="6853" y="11851"/>
                                </a:cubicBezTo>
                                <a:cubicBezTo>
                                  <a:pt x="6853" y="11845"/>
                                  <a:pt x="6853" y="11838"/>
                                  <a:pt x="6853" y="11832"/>
                                </a:cubicBezTo>
                                <a:cubicBezTo>
                                  <a:pt x="6850" y="11832"/>
                                  <a:pt x="6847" y="11832"/>
                                  <a:pt x="6844" y="11832"/>
                                </a:cubicBezTo>
                                <a:cubicBezTo>
                                  <a:pt x="6844" y="11829"/>
                                  <a:pt x="6844" y="11825"/>
                                  <a:pt x="6844" y="11822"/>
                                </a:cubicBezTo>
                                <a:cubicBezTo>
                                  <a:pt x="6840" y="11822"/>
                                  <a:pt x="6837" y="11822"/>
                                  <a:pt x="6834" y="11822"/>
                                </a:cubicBezTo>
                                <a:cubicBezTo>
                                  <a:pt x="6834" y="11815"/>
                                  <a:pt x="6834" y="11809"/>
                                  <a:pt x="6834" y="11802"/>
                                </a:cubicBezTo>
                                <a:cubicBezTo>
                                  <a:pt x="6831" y="11802"/>
                                  <a:pt x="6827" y="11802"/>
                                  <a:pt x="6824" y="11802"/>
                                </a:cubicBezTo>
                                <a:cubicBezTo>
                                  <a:pt x="6824" y="11796"/>
                                  <a:pt x="6824" y="11789"/>
                                  <a:pt x="6824" y="11783"/>
                                </a:cubicBezTo>
                                <a:cubicBezTo>
                                  <a:pt x="6821" y="11783"/>
                                  <a:pt x="6817" y="11783"/>
                                  <a:pt x="6814" y="11783"/>
                                </a:cubicBezTo>
                                <a:cubicBezTo>
                                  <a:pt x="6814" y="11773"/>
                                  <a:pt x="6814" y="11763"/>
                                  <a:pt x="6814" y="11753"/>
                                </a:cubicBezTo>
                                <a:cubicBezTo>
                                  <a:pt x="6811" y="11753"/>
                                  <a:pt x="6808" y="11753"/>
                                  <a:pt x="6804" y="11753"/>
                                </a:cubicBezTo>
                                <a:cubicBezTo>
                                  <a:pt x="6804" y="11747"/>
                                  <a:pt x="6804" y="11740"/>
                                  <a:pt x="6804" y="11734"/>
                                </a:cubicBezTo>
                                <a:cubicBezTo>
                                  <a:pt x="6801" y="11734"/>
                                  <a:pt x="6798" y="11734"/>
                                  <a:pt x="6794" y="11734"/>
                                </a:cubicBezTo>
                                <a:cubicBezTo>
                                  <a:pt x="6794" y="11724"/>
                                  <a:pt x="6794" y="11714"/>
                                  <a:pt x="6794" y="11704"/>
                                </a:cubicBezTo>
                                <a:cubicBezTo>
                                  <a:pt x="6791" y="11704"/>
                                  <a:pt x="6788" y="11704"/>
                                  <a:pt x="6785" y="11704"/>
                                </a:cubicBezTo>
                                <a:cubicBezTo>
                                  <a:pt x="6785" y="11655"/>
                                  <a:pt x="6785" y="11606"/>
                                  <a:pt x="6785" y="11557"/>
                                </a:cubicBezTo>
                                <a:cubicBezTo>
                                  <a:pt x="6788" y="11557"/>
                                  <a:pt x="6791" y="11557"/>
                                  <a:pt x="6794" y="11557"/>
                                </a:cubicBezTo>
                                <a:cubicBezTo>
                                  <a:pt x="6794" y="11547"/>
                                  <a:pt x="6794" y="11537"/>
                                  <a:pt x="6794" y="11527"/>
                                </a:cubicBezTo>
                                <a:cubicBezTo>
                                  <a:pt x="6798" y="11527"/>
                                  <a:pt x="6801" y="11527"/>
                                  <a:pt x="6804" y="11527"/>
                                </a:cubicBezTo>
                                <a:cubicBezTo>
                                  <a:pt x="6804" y="11521"/>
                                  <a:pt x="6804" y="11514"/>
                                  <a:pt x="6804" y="11508"/>
                                </a:cubicBezTo>
                                <a:cubicBezTo>
                                  <a:pt x="6808" y="11508"/>
                                  <a:pt x="6811" y="11508"/>
                                  <a:pt x="6814" y="11508"/>
                                </a:cubicBezTo>
                                <a:cubicBezTo>
                                  <a:pt x="6814" y="11501"/>
                                  <a:pt x="6814" y="11495"/>
                                  <a:pt x="6814" y="11488"/>
                                </a:cubicBezTo>
                                <a:cubicBezTo>
                                  <a:pt x="6817" y="11488"/>
                                  <a:pt x="6821" y="11488"/>
                                  <a:pt x="6824" y="11488"/>
                                </a:cubicBezTo>
                                <a:cubicBezTo>
                                  <a:pt x="6824" y="11478"/>
                                  <a:pt x="6824" y="11469"/>
                                  <a:pt x="6824" y="11459"/>
                                </a:cubicBezTo>
                                <a:cubicBezTo>
                                  <a:pt x="6827" y="11459"/>
                                  <a:pt x="6831" y="11459"/>
                                  <a:pt x="6834" y="11459"/>
                                </a:cubicBezTo>
                                <a:cubicBezTo>
                                  <a:pt x="6834" y="11446"/>
                                  <a:pt x="6834" y="11433"/>
                                  <a:pt x="6834" y="11419"/>
                                </a:cubicBezTo>
                                <a:cubicBezTo>
                                  <a:pt x="6837" y="11419"/>
                                  <a:pt x="6840" y="11419"/>
                                  <a:pt x="6844" y="11419"/>
                                </a:cubicBezTo>
                                <a:cubicBezTo>
                                  <a:pt x="6844" y="11400"/>
                                  <a:pt x="6844" y="11380"/>
                                  <a:pt x="6844" y="11361"/>
                                </a:cubicBezTo>
                                <a:cubicBezTo>
                                  <a:pt x="6840" y="11361"/>
                                  <a:pt x="6837" y="11361"/>
                                  <a:pt x="6834" y="11361"/>
                                </a:cubicBezTo>
                                <a:cubicBezTo>
                                  <a:pt x="6834" y="11344"/>
                                  <a:pt x="6834" y="11328"/>
                                  <a:pt x="6834" y="11311"/>
                                </a:cubicBezTo>
                                <a:cubicBezTo>
                                  <a:pt x="6831" y="11311"/>
                                  <a:pt x="6827" y="11311"/>
                                  <a:pt x="6824" y="11311"/>
                                </a:cubicBezTo>
                                <a:cubicBezTo>
                                  <a:pt x="6824" y="11298"/>
                                  <a:pt x="6824" y="11285"/>
                                  <a:pt x="6824" y="11272"/>
                                </a:cubicBezTo>
                                <a:cubicBezTo>
                                  <a:pt x="6821" y="11272"/>
                                  <a:pt x="6817" y="11272"/>
                                  <a:pt x="6814" y="11272"/>
                                </a:cubicBezTo>
                                <a:cubicBezTo>
                                  <a:pt x="6814" y="11259"/>
                                  <a:pt x="6814" y="11246"/>
                                  <a:pt x="6814" y="11233"/>
                                </a:cubicBezTo>
                                <a:cubicBezTo>
                                  <a:pt x="6811" y="11233"/>
                                  <a:pt x="6808" y="11233"/>
                                  <a:pt x="6804" y="11233"/>
                                </a:cubicBezTo>
                                <a:cubicBezTo>
                                  <a:pt x="6804" y="11171"/>
                                  <a:pt x="6804" y="11108"/>
                                  <a:pt x="6804" y="11046"/>
                                </a:cubicBezTo>
                                <a:cubicBezTo>
                                  <a:pt x="6808" y="11046"/>
                                  <a:pt x="6811" y="11046"/>
                                  <a:pt x="6814" y="11046"/>
                                </a:cubicBezTo>
                                <a:cubicBezTo>
                                  <a:pt x="6814" y="11027"/>
                                  <a:pt x="6814" y="11007"/>
                                  <a:pt x="6814" y="10987"/>
                                </a:cubicBezTo>
                                <a:cubicBezTo>
                                  <a:pt x="6817" y="10987"/>
                                  <a:pt x="6821" y="10987"/>
                                  <a:pt x="6824" y="10987"/>
                                </a:cubicBezTo>
                                <a:cubicBezTo>
                                  <a:pt x="6824" y="10968"/>
                                  <a:pt x="6824" y="10948"/>
                                  <a:pt x="6824" y="10928"/>
                                </a:cubicBezTo>
                                <a:cubicBezTo>
                                  <a:pt x="6827" y="10928"/>
                                  <a:pt x="6831" y="10928"/>
                                  <a:pt x="6834" y="10928"/>
                                </a:cubicBezTo>
                                <a:cubicBezTo>
                                  <a:pt x="6834" y="10915"/>
                                  <a:pt x="6834" y="10902"/>
                                  <a:pt x="6834" y="10889"/>
                                </a:cubicBezTo>
                                <a:cubicBezTo>
                                  <a:pt x="6837" y="10889"/>
                                  <a:pt x="6840" y="10889"/>
                                  <a:pt x="6844" y="10889"/>
                                </a:cubicBezTo>
                                <a:cubicBezTo>
                                  <a:pt x="6844" y="10876"/>
                                  <a:pt x="6844" y="10863"/>
                                  <a:pt x="6844" y="10850"/>
                                </a:cubicBezTo>
                                <a:cubicBezTo>
                                  <a:pt x="6847" y="10850"/>
                                  <a:pt x="6850" y="10850"/>
                                  <a:pt x="6853" y="10850"/>
                                </a:cubicBezTo>
                                <a:cubicBezTo>
                                  <a:pt x="6853" y="10837"/>
                                  <a:pt x="6853" y="10824"/>
                                  <a:pt x="6853" y="10811"/>
                                </a:cubicBezTo>
                                <a:cubicBezTo>
                                  <a:pt x="6857" y="10811"/>
                                  <a:pt x="6860" y="10811"/>
                                  <a:pt x="6863" y="10811"/>
                                </a:cubicBezTo>
                                <a:cubicBezTo>
                                  <a:pt x="6863" y="10798"/>
                                  <a:pt x="6863" y="10784"/>
                                  <a:pt x="6863" y="10771"/>
                                </a:cubicBezTo>
                                <a:cubicBezTo>
                                  <a:pt x="6866" y="10771"/>
                                  <a:pt x="6870" y="10771"/>
                                  <a:pt x="6873" y="10771"/>
                                </a:cubicBezTo>
                                <a:cubicBezTo>
                                  <a:pt x="6873" y="10762"/>
                                  <a:pt x="6873" y="10752"/>
                                  <a:pt x="6873" y="10742"/>
                                </a:cubicBezTo>
                                <a:cubicBezTo>
                                  <a:pt x="6876" y="10742"/>
                                  <a:pt x="6880" y="10742"/>
                                  <a:pt x="6883" y="10742"/>
                                </a:cubicBezTo>
                                <a:cubicBezTo>
                                  <a:pt x="6883" y="10729"/>
                                  <a:pt x="6883" y="10716"/>
                                  <a:pt x="6883" y="10703"/>
                                </a:cubicBezTo>
                                <a:cubicBezTo>
                                  <a:pt x="6886" y="10703"/>
                                  <a:pt x="6889" y="10703"/>
                                  <a:pt x="6893" y="10703"/>
                                </a:cubicBezTo>
                                <a:cubicBezTo>
                                  <a:pt x="6893" y="10693"/>
                                  <a:pt x="6893" y="10683"/>
                                  <a:pt x="6893" y="10673"/>
                                </a:cubicBezTo>
                                <a:cubicBezTo>
                                  <a:pt x="6896" y="10673"/>
                                  <a:pt x="6899" y="10673"/>
                                  <a:pt x="6903" y="10673"/>
                                </a:cubicBezTo>
                                <a:cubicBezTo>
                                  <a:pt x="6903" y="10663"/>
                                  <a:pt x="6903" y="10654"/>
                                  <a:pt x="6903" y="10644"/>
                                </a:cubicBezTo>
                                <a:cubicBezTo>
                                  <a:pt x="6906" y="10644"/>
                                  <a:pt x="6909" y="10644"/>
                                  <a:pt x="6912" y="10644"/>
                                </a:cubicBezTo>
                                <a:cubicBezTo>
                                  <a:pt x="6912" y="10631"/>
                                  <a:pt x="6912" y="10618"/>
                                  <a:pt x="6912" y="10604"/>
                                </a:cubicBezTo>
                                <a:cubicBezTo>
                                  <a:pt x="6916" y="10604"/>
                                  <a:pt x="6919" y="10604"/>
                                  <a:pt x="6922" y="10604"/>
                                </a:cubicBezTo>
                                <a:cubicBezTo>
                                  <a:pt x="6922" y="10595"/>
                                  <a:pt x="6922" y="10585"/>
                                  <a:pt x="6922" y="10575"/>
                                </a:cubicBezTo>
                                <a:cubicBezTo>
                                  <a:pt x="6925" y="10575"/>
                                  <a:pt x="6929" y="10575"/>
                                  <a:pt x="6932" y="10575"/>
                                </a:cubicBezTo>
                                <a:cubicBezTo>
                                  <a:pt x="6932" y="10565"/>
                                  <a:pt x="6932" y="10555"/>
                                  <a:pt x="6932" y="10546"/>
                                </a:cubicBezTo>
                                <a:cubicBezTo>
                                  <a:pt x="6935" y="10546"/>
                                  <a:pt x="6939" y="10546"/>
                                  <a:pt x="6942" y="10546"/>
                                </a:cubicBezTo>
                                <a:cubicBezTo>
                                  <a:pt x="6942" y="10536"/>
                                  <a:pt x="6942" y="10526"/>
                                  <a:pt x="6942" y="10516"/>
                                </a:cubicBezTo>
                                <a:cubicBezTo>
                                  <a:pt x="6945" y="10516"/>
                                  <a:pt x="6948" y="10516"/>
                                  <a:pt x="6952" y="10516"/>
                                </a:cubicBezTo>
                                <a:cubicBezTo>
                                  <a:pt x="6952" y="10503"/>
                                  <a:pt x="6952" y="10490"/>
                                  <a:pt x="6952" y="10477"/>
                                </a:cubicBezTo>
                                <a:cubicBezTo>
                                  <a:pt x="6955" y="10477"/>
                                  <a:pt x="6958" y="10477"/>
                                  <a:pt x="6961" y="10477"/>
                                </a:cubicBezTo>
                                <a:cubicBezTo>
                                  <a:pt x="6961" y="10467"/>
                                  <a:pt x="6961" y="10457"/>
                                  <a:pt x="6961" y="10447"/>
                                </a:cubicBezTo>
                                <a:cubicBezTo>
                                  <a:pt x="6965" y="10447"/>
                                  <a:pt x="6968" y="10447"/>
                                  <a:pt x="6971" y="10447"/>
                                </a:cubicBezTo>
                                <a:cubicBezTo>
                                  <a:pt x="6971" y="10434"/>
                                  <a:pt x="6971" y="10421"/>
                                  <a:pt x="6971" y="10408"/>
                                </a:cubicBezTo>
                                <a:cubicBezTo>
                                  <a:pt x="6974" y="10408"/>
                                  <a:pt x="6978" y="10408"/>
                                  <a:pt x="6981" y="10408"/>
                                </a:cubicBezTo>
                                <a:cubicBezTo>
                                  <a:pt x="6981" y="10395"/>
                                  <a:pt x="6981" y="10382"/>
                                  <a:pt x="6981" y="10369"/>
                                </a:cubicBezTo>
                                <a:cubicBezTo>
                                  <a:pt x="6984" y="10369"/>
                                  <a:pt x="6988" y="10369"/>
                                  <a:pt x="6991" y="10369"/>
                                </a:cubicBezTo>
                                <a:cubicBezTo>
                                  <a:pt x="6991" y="10356"/>
                                  <a:pt x="6991" y="10343"/>
                                  <a:pt x="6991" y="10330"/>
                                </a:cubicBezTo>
                                <a:cubicBezTo>
                                  <a:pt x="6994" y="10330"/>
                                  <a:pt x="6997" y="10330"/>
                                  <a:pt x="7001" y="10330"/>
                                </a:cubicBezTo>
                                <a:cubicBezTo>
                                  <a:pt x="7001" y="10316"/>
                                  <a:pt x="7001" y="10303"/>
                                  <a:pt x="7001" y="10290"/>
                                </a:cubicBezTo>
                                <a:cubicBezTo>
                                  <a:pt x="7004" y="10290"/>
                                  <a:pt x="7007" y="10290"/>
                                  <a:pt x="7010" y="10290"/>
                                </a:cubicBezTo>
                                <a:cubicBezTo>
                                  <a:pt x="7010" y="10274"/>
                                  <a:pt x="7010" y="10257"/>
                                  <a:pt x="7010" y="10241"/>
                                </a:cubicBezTo>
                                <a:cubicBezTo>
                                  <a:pt x="7014" y="10241"/>
                                  <a:pt x="7017" y="10241"/>
                                  <a:pt x="7020" y="10241"/>
                                </a:cubicBezTo>
                                <a:cubicBezTo>
                                  <a:pt x="7020" y="10222"/>
                                  <a:pt x="7020" y="10202"/>
                                  <a:pt x="7020" y="10182"/>
                                </a:cubicBezTo>
                                <a:cubicBezTo>
                                  <a:pt x="7024" y="10182"/>
                                  <a:pt x="7027" y="10182"/>
                                  <a:pt x="7030" y="10182"/>
                                </a:cubicBezTo>
                                <a:cubicBezTo>
                                  <a:pt x="7030" y="10156"/>
                                  <a:pt x="7030" y="10130"/>
                                  <a:pt x="7030" y="10104"/>
                                </a:cubicBezTo>
                                <a:cubicBezTo>
                                  <a:pt x="7033" y="10104"/>
                                  <a:pt x="7037" y="10104"/>
                                  <a:pt x="7040" y="10104"/>
                                </a:cubicBezTo>
                                <a:cubicBezTo>
                                  <a:pt x="7040" y="10055"/>
                                  <a:pt x="7040" y="10006"/>
                                  <a:pt x="7040" y="9956"/>
                                </a:cubicBezTo>
                                <a:cubicBezTo>
                                  <a:pt x="7037" y="9956"/>
                                  <a:pt x="7033" y="9956"/>
                                  <a:pt x="7030" y="9956"/>
                                </a:cubicBezTo>
                                <a:cubicBezTo>
                                  <a:pt x="7030" y="9894"/>
                                  <a:pt x="7030" y="9832"/>
                                  <a:pt x="7030" y="9770"/>
                                </a:cubicBezTo>
                                <a:cubicBezTo>
                                  <a:pt x="7027" y="9770"/>
                                  <a:pt x="7024" y="9770"/>
                                  <a:pt x="7020" y="9770"/>
                                </a:cubicBezTo>
                                <a:cubicBezTo>
                                  <a:pt x="7020" y="9685"/>
                                  <a:pt x="7020" y="9600"/>
                                  <a:pt x="7020" y="9515"/>
                                </a:cubicBezTo>
                                <a:cubicBezTo>
                                  <a:pt x="7024" y="9515"/>
                                  <a:pt x="7027" y="9515"/>
                                  <a:pt x="7030" y="9515"/>
                                </a:cubicBezTo>
                                <a:cubicBezTo>
                                  <a:pt x="7030" y="9475"/>
                                  <a:pt x="7030" y="9436"/>
                                  <a:pt x="7030" y="9397"/>
                                </a:cubicBezTo>
                                <a:cubicBezTo>
                                  <a:pt x="7033" y="9397"/>
                                  <a:pt x="7037" y="9397"/>
                                  <a:pt x="7040" y="9397"/>
                                </a:cubicBezTo>
                                <a:cubicBezTo>
                                  <a:pt x="7040" y="9377"/>
                                  <a:pt x="7040" y="9357"/>
                                  <a:pt x="7040" y="9338"/>
                                </a:cubicBezTo>
                                <a:cubicBezTo>
                                  <a:pt x="7043" y="9338"/>
                                  <a:pt x="7046" y="9338"/>
                                  <a:pt x="7050" y="9338"/>
                                </a:cubicBezTo>
                                <a:cubicBezTo>
                                  <a:pt x="7050" y="9325"/>
                                  <a:pt x="7050" y="9312"/>
                                  <a:pt x="7050" y="9298"/>
                                </a:cubicBezTo>
                                <a:cubicBezTo>
                                  <a:pt x="7053" y="9298"/>
                                  <a:pt x="7056" y="9298"/>
                                  <a:pt x="7060" y="9298"/>
                                </a:cubicBezTo>
                                <a:cubicBezTo>
                                  <a:pt x="7060" y="9289"/>
                                  <a:pt x="7060" y="9279"/>
                                  <a:pt x="7060" y="9269"/>
                                </a:cubicBezTo>
                                <a:cubicBezTo>
                                  <a:pt x="7063" y="9269"/>
                                  <a:pt x="7066" y="9269"/>
                                  <a:pt x="7069" y="9269"/>
                                </a:cubicBezTo>
                                <a:cubicBezTo>
                                  <a:pt x="7069" y="9263"/>
                                  <a:pt x="7069" y="9256"/>
                                  <a:pt x="7069" y="9249"/>
                                </a:cubicBezTo>
                                <a:cubicBezTo>
                                  <a:pt x="7073" y="9249"/>
                                  <a:pt x="7076" y="9249"/>
                                  <a:pt x="7079" y="9249"/>
                                </a:cubicBezTo>
                                <a:cubicBezTo>
                                  <a:pt x="7079" y="9243"/>
                                  <a:pt x="7079" y="9236"/>
                                  <a:pt x="7079" y="9230"/>
                                </a:cubicBezTo>
                                <a:cubicBezTo>
                                  <a:pt x="7083" y="9230"/>
                                  <a:pt x="7086" y="9230"/>
                                  <a:pt x="7089" y="9230"/>
                                </a:cubicBezTo>
                                <a:cubicBezTo>
                                  <a:pt x="7089" y="9227"/>
                                  <a:pt x="7089" y="9223"/>
                                  <a:pt x="7089" y="9220"/>
                                </a:cubicBezTo>
                                <a:cubicBezTo>
                                  <a:pt x="7092" y="9220"/>
                                  <a:pt x="7096" y="9220"/>
                                  <a:pt x="7099" y="9220"/>
                                </a:cubicBezTo>
                                <a:cubicBezTo>
                                  <a:pt x="7099" y="9217"/>
                                  <a:pt x="7099" y="9213"/>
                                  <a:pt x="7099" y="9210"/>
                                </a:cubicBezTo>
                                <a:cubicBezTo>
                                  <a:pt x="7102" y="9210"/>
                                  <a:pt x="7105" y="9210"/>
                                  <a:pt x="7109" y="9210"/>
                                </a:cubicBezTo>
                                <a:cubicBezTo>
                                  <a:pt x="7109" y="9207"/>
                                  <a:pt x="7109" y="9204"/>
                                  <a:pt x="7109" y="9200"/>
                                </a:cubicBezTo>
                                <a:cubicBezTo>
                                  <a:pt x="7115" y="9200"/>
                                  <a:pt x="7122" y="9200"/>
                                  <a:pt x="7128" y="9200"/>
                                </a:cubicBezTo>
                                <a:cubicBezTo>
                                  <a:pt x="7128" y="9197"/>
                                  <a:pt x="7128" y="9194"/>
                                  <a:pt x="7128" y="9191"/>
                                </a:cubicBezTo>
                                <a:cubicBezTo>
                                  <a:pt x="7135" y="9191"/>
                                  <a:pt x="7141" y="9191"/>
                                  <a:pt x="7148" y="9191"/>
                                </a:cubicBezTo>
                                <a:cubicBezTo>
                                  <a:pt x="7148" y="9187"/>
                                  <a:pt x="7148" y="9184"/>
                                  <a:pt x="7148" y="9181"/>
                                </a:cubicBezTo>
                                <a:cubicBezTo>
                                  <a:pt x="7151" y="9181"/>
                                  <a:pt x="7155" y="9181"/>
                                  <a:pt x="7158" y="9181"/>
                                </a:cubicBezTo>
                                <a:cubicBezTo>
                                  <a:pt x="7158" y="9171"/>
                                  <a:pt x="7158" y="9161"/>
                                  <a:pt x="7158" y="9151"/>
                                </a:cubicBezTo>
                                <a:cubicBezTo>
                                  <a:pt x="7161" y="9151"/>
                                  <a:pt x="7164" y="9151"/>
                                  <a:pt x="7168" y="9151"/>
                                </a:cubicBezTo>
                                <a:cubicBezTo>
                                  <a:pt x="7168" y="9141"/>
                                  <a:pt x="7168" y="9132"/>
                                  <a:pt x="7168" y="9122"/>
                                </a:cubicBezTo>
                                <a:cubicBezTo>
                                  <a:pt x="7164" y="9122"/>
                                  <a:pt x="7161" y="9122"/>
                                  <a:pt x="7158" y="9122"/>
                                </a:cubicBezTo>
                                <a:cubicBezTo>
                                  <a:pt x="7158" y="9112"/>
                                  <a:pt x="7158" y="9102"/>
                                  <a:pt x="7158" y="9092"/>
                                </a:cubicBezTo>
                                <a:cubicBezTo>
                                  <a:pt x="7155" y="9092"/>
                                  <a:pt x="7151" y="9092"/>
                                  <a:pt x="7148" y="9092"/>
                                </a:cubicBezTo>
                                <a:cubicBezTo>
                                  <a:pt x="7148" y="9083"/>
                                  <a:pt x="7148" y="9073"/>
                                  <a:pt x="7148" y="9063"/>
                                </a:cubicBezTo>
                                <a:cubicBezTo>
                                  <a:pt x="7145" y="9063"/>
                                  <a:pt x="7141" y="9063"/>
                                  <a:pt x="7138" y="9063"/>
                                </a:cubicBezTo>
                                <a:cubicBezTo>
                                  <a:pt x="7138" y="9056"/>
                                  <a:pt x="7138" y="9050"/>
                                  <a:pt x="7138" y="9043"/>
                                </a:cubicBezTo>
                                <a:cubicBezTo>
                                  <a:pt x="7135" y="9043"/>
                                  <a:pt x="7132" y="9043"/>
                                  <a:pt x="7128" y="9043"/>
                                </a:cubicBezTo>
                                <a:cubicBezTo>
                                  <a:pt x="7128" y="9037"/>
                                  <a:pt x="7128" y="9030"/>
                                  <a:pt x="7128" y="9024"/>
                                </a:cubicBezTo>
                                <a:cubicBezTo>
                                  <a:pt x="7125" y="9024"/>
                                  <a:pt x="7122" y="9024"/>
                                  <a:pt x="7118" y="9024"/>
                                </a:cubicBezTo>
                                <a:cubicBezTo>
                                  <a:pt x="7118" y="9020"/>
                                  <a:pt x="7118" y="9017"/>
                                  <a:pt x="7118" y="9014"/>
                                </a:cubicBezTo>
                                <a:cubicBezTo>
                                  <a:pt x="7115" y="9014"/>
                                  <a:pt x="7112" y="9014"/>
                                  <a:pt x="7109" y="9014"/>
                                </a:cubicBezTo>
                                <a:cubicBezTo>
                                  <a:pt x="7109" y="9007"/>
                                  <a:pt x="7109" y="9001"/>
                                  <a:pt x="7109" y="8994"/>
                                </a:cubicBezTo>
                                <a:cubicBezTo>
                                  <a:pt x="7105" y="8994"/>
                                  <a:pt x="7102" y="8994"/>
                                  <a:pt x="7099" y="8994"/>
                                </a:cubicBezTo>
                                <a:cubicBezTo>
                                  <a:pt x="7099" y="8988"/>
                                  <a:pt x="7099" y="8981"/>
                                  <a:pt x="7099" y="8974"/>
                                </a:cubicBezTo>
                                <a:cubicBezTo>
                                  <a:pt x="7096" y="8974"/>
                                  <a:pt x="7092" y="8974"/>
                                  <a:pt x="7089" y="8974"/>
                                </a:cubicBezTo>
                                <a:cubicBezTo>
                                  <a:pt x="7089" y="8971"/>
                                  <a:pt x="7089" y="8968"/>
                                  <a:pt x="7089" y="8965"/>
                                </a:cubicBezTo>
                                <a:cubicBezTo>
                                  <a:pt x="7086" y="8965"/>
                                  <a:pt x="7083" y="8965"/>
                                  <a:pt x="7079" y="8965"/>
                                </a:cubicBezTo>
                                <a:cubicBezTo>
                                  <a:pt x="7079" y="8958"/>
                                  <a:pt x="7079" y="8952"/>
                                  <a:pt x="7079" y="8945"/>
                                </a:cubicBezTo>
                                <a:cubicBezTo>
                                  <a:pt x="7076" y="8945"/>
                                  <a:pt x="7073" y="8945"/>
                                  <a:pt x="7069" y="8945"/>
                                </a:cubicBezTo>
                                <a:cubicBezTo>
                                  <a:pt x="7069" y="8942"/>
                                  <a:pt x="7069" y="8939"/>
                                  <a:pt x="7069" y="8935"/>
                                </a:cubicBezTo>
                                <a:cubicBezTo>
                                  <a:pt x="7066" y="8935"/>
                                  <a:pt x="7063" y="8935"/>
                                  <a:pt x="7060" y="8935"/>
                                </a:cubicBezTo>
                                <a:cubicBezTo>
                                  <a:pt x="7060" y="8929"/>
                                  <a:pt x="7060" y="8922"/>
                                  <a:pt x="7060" y="8916"/>
                                </a:cubicBezTo>
                                <a:cubicBezTo>
                                  <a:pt x="7056" y="8916"/>
                                  <a:pt x="7053" y="8916"/>
                                  <a:pt x="7050" y="8916"/>
                                </a:cubicBezTo>
                                <a:cubicBezTo>
                                  <a:pt x="7050" y="8912"/>
                                  <a:pt x="7050" y="8909"/>
                                  <a:pt x="7050" y="8906"/>
                                </a:cubicBezTo>
                                <a:cubicBezTo>
                                  <a:pt x="7046" y="8906"/>
                                  <a:pt x="7043" y="8906"/>
                                  <a:pt x="7040" y="8906"/>
                                </a:cubicBezTo>
                                <a:cubicBezTo>
                                  <a:pt x="7040" y="8899"/>
                                  <a:pt x="7040" y="8893"/>
                                  <a:pt x="7040" y="8886"/>
                                </a:cubicBezTo>
                                <a:cubicBezTo>
                                  <a:pt x="7037" y="8886"/>
                                  <a:pt x="7033" y="8886"/>
                                  <a:pt x="7030" y="8886"/>
                                </a:cubicBezTo>
                                <a:cubicBezTo>
                                  <a:pt x="7030" y="8880"/>
                                  <a:pt x="7030" y="8873"/>
                                  <a:pt x="7030" y="8866"/>
                                </a:cubicBezTo>
                                <a:cubicBezTo>
                                  <a:pt x="7027" y="8866"/>
                                  <a:pt x="7024" y="8866"/>
                                  <a:pt x="7020" y="8866"/>
                                </a:cubicBezTo>
                                <a:cubicBezTo>
                                  <a:pt x="7020" y="8863"/>
                                  <a:pt x="7020" y="8860"/>
                                  <a:pt x="7020" y="8857"/>
                                </a:cubicBezTo>
                                <a:cubicBezTo>
                                  <a:pt x="7017" y="8857"/>
                                  <a:pt x="7014" y="8857"/>
                                  <a:pt x="7010" y="8857"/>
                                </a:cubicBezTo>
                                <a:cubicBezTo>
                                  <a:pt x="7010" y="8847"/>
                                  <a:pt x="7010" y="8837"/>
                                  <a:pt x="7010" y="8827"/>
                                </a:cubicBezTo>
                                <a:cubicBezTo>
                                  <a:pt x="7007" y="8827"/>
                                  <a:pt x="7004" y="8827"/>
                                  <a:pt x="7001" y="8827"/>
                                </a:cubicBezTo>
                                <a:cubicBezTo>
                                  <a:pt x="7001" y="8739"/>
                                  <a:pt x="7001" y="8650"/>
                                  <a:pt x="7001" y="8562"/>
                                </a:cubicBezTo>
                                <a:cubicBezTo>
                                  <a:pt x="6994" y="8562"/>
                                  <a:pt x="6988" y="8562"/>
                                  <a:pt x="6981" y="8562"/>
                                </a:cubicBezTo>
                                <a:cubicBezTo>
                                  <a:pt x="6981" y="8559"/>
                                  <a:pt x="6981" y="8556"/>
                                  <a:pt x="6981" y="8552"/>
                                </a:cubicBezTo>
                                <a:cubicBezTo>
                                  <a:pt x="6974" y="8552"/>
                                  <a:pt x="6968" y="8552"/>
                                  <a:pt x="6961" y="8552"/>
                                </a:cubicBezTo>
                                <a:cubicBezTo>
                                  <a:pt x="6961" y="8549"/>
                                  <a:pt x="6961" y="8546"/>
                                  <a:pt x="6961" y="8542"/>
                                </a:cubicBezTo>
                                <a:cubicBezTo>
                                  <a:pt x="6958" y="8542"/>
                                  <a:pt x="6955" y="8542"/>
                                  <a:pt x="6952" y="8542"/>
                                </a:cubicBezTo>
                                <a:cubicBezTo>
                                  <a:pt x="6952" y="8539"/>
                                  <a:pt x="6952" y="8536"/>
                                  <a:pt x="6952" y="8533"/>
                                </a:cubicBezTo>
                                <a:cubicBezTo>
                                  <a:pt x="6948" y="8533"/>
                                  <a:pt x="6945" y="8533"/>
                                  <a:pt x="6942" y="8533"/>
                                </a:cubicBezTo>
                                <a:cubicBezTo>
                                  <a:pt x="6942" y="8526"/>
                                  <a:pt x="6942" y="8520"/>
                                  <a:pt x="6942" y="8513"/>
                                </a:cubicBezTo>
                                <a:cubicBezTo>
                                  <a:pt x="6939" y="8513"/>
                                  <a:pt x="6935" y="8513"/>
                                  <a:pt x="6932" y="8513"/>
                                </a:cubicBezTo>
                                <a:cubicBezTo>
                                  <a:pt x="6932" y="8506"/>
                                  <a:pt x="6932" y="8500"/>
                                  <a:pt x="6932" y="8493"/>
                                </a:cubicBezTo>
                                <a:cubicBezTo>
                                  <a:pt x="6929" y="8493"/>
                                  <a:pt x="6925" y="8493"/>
                                  <a:pt x="6922" y="8493"/>
                                </a:cubicBezTo>
                                <a:cubicBezTo>
                                  <a:pt x="6922" y="8484"/>
                                  <a:pt x="6922" y="8474"/>
                                  <a:pt x="6922" y="8464"/>
                                </a:cubicBezTo>
                                <a:cubicBezTo>
                                  <a:pt x="6919" y="8464"/>
                                  <a:pt x="6916" y="8464"/>
                                  <a:pt x="6912" y="8464"/>
                                </a:cubicBezTo>
                                <a:cubicBezTo>
                                  <a:pt x="6912" y="8444"/>
                                  <a:pt x="6912" y="8425"/>
                                  <a:pt x="6912" y="8405"/>
                                </a:cubicBezTo>
                                <a:cubicBezTo>
                                  <a:pt x="6909" y="8405"/>
                                  <a:pt x="6906" y="8405"/>
                                  <a:pt x="6903" y="8405"/>
                                </a:cubicBezTo>
                                <a:cubicBezTo>
                                  <a:pt x="6903" y="8379"/>
                                  <a:pt x="6903" y="8353"/>
                                  <a:pt x="6903" y="8326"/>
                                </a:cubicBezTo>
                                <a:cubicBezTo>
                                  <a:pt x="6899" y="8326"/>
                                  <a:pt x="6896" y="8326"/>
                                  <a:pt x="6893" y="8326"/>
                                </a:cubicBezTo>
                                <a:cubicBezTo>
                                  <a:pt x="6893" y="8297"/>
                                  <a:pt x="6893" y="8268"/>
                                  <a:pt x="6893" y="8238"/>
                                </a:cubicBezTo>
                                <a:cubicBezTo>
                                  <a:pt x="6889" y="8238"/>
                                  <a:pt x="6886" y="8238"/>
                                  <a:pt x="6883" y="8238"/>
                                </a:cubicBezTo>
                                <a:cubicBezTo>
                                  <a:pt x="6883" y="8209"/>
                                  <a:pt x="6883" y="8179"/>
                                  <a:pt x="6883" y="8150"/>
                                </a:cubicBezTo>
                                <a:cubicBezTo>
                                  <a:pt x="6880" y="8150"/>
                                  <a:pt x="6876" y="8150"/>
                                  <a:pt x="6873" y="8150"/>
                                </a:cubicBezTo>
                                <a:cubicBezTo>
                                  <a:pt x="6873" y="8117"/>
                                  <a:pt x="6873" y="8084"/>
                                  <a:pt x="6873" y="8051"/>
                                </a:cubicBezTo>
                                <a:cubicBezTo>
                                  <a:pt x="6870" y="8051"/>
                                  <a:pt x="6866" y="8051"/>
                                  <a:pt x="6863" y="8051"/>
                                </a:cubicBezTo>
                                <a:cubicBezTo>
                                  <a:pt x="6863" y="8019"/>
                                  <a:pt x="6863" y="7986"/>
                                  <a:pt x="6863" y="7953"/>
                                </a:cubicBezTo>
                                <a:cubicBezTo>
                                  <a:pt x="6860" y="7953"/>
                                  <a:pt x="6857" y="7953"/>
                                  <a:pt x="6853" y="7953"/>
                                </a:cubicBezTo>
                                <a:cubicBezTo>
                                  <a:pt x="6853" y="7921"/>
                                  <a:pt x="6853" y="7888"/>
                                  <a:pt x="6853" y="7855"/>
                                </a:cubicBezTo>
                                <a:cubicBezTo>
                                  <a:pt x="6850" y="7855"/>
                                  <a:pt x="6847" y="7855"/>
                                  <a:pt x="6844" y="7855"/>
                                </a:cubicBezTo>
                                <a:cubicBezTo>
                                  <a:pt x="6844" y="7826"/>
                                  <a:pt x="6844" y="7796"/>
                                  <a:pt x="6844" y="7767"/>
                                </a:cubicBezTo>
                                <a:cubicBezTo>
                                  <a:pt x="6840" y="7767"/>
                                  <a:pt x="6837" y="7767"/>
                                  <a:pt x="6834" y="7767"/>
                                </a:cubicBezTo>
                                <a:cubicBezTo>
                                  <a:pt x="6834" y="7734"/>
                                  <a:pt x="6834" y="7701"/>
                                  <a:pt x="6834" y="7669"/>
                                </a:cubicBezTo>
                                <a:cubicBezTo>
                                  <a:pt x="6831" y="7669"/>
                                  <a:pt x="6827" y="7669"/>
                                  <a:pt x="6824" y="7669"/>
                                </a:cubicBezTo>
                                <a:cubicBezTo>
                                  <a:pt x="6824" y="7639"/>
                                  <a:pt x="6824" y="7610"/>
                                  <a:pt x="6824" y="7580"/>
                                </a:cubicBezTo>
                                <a:cubicBezTo>
                                  <a:pt x="6821" y="7580"/>
                                  <a:pt x="6817" y="7580"/>
                                  <a:pt x="6814" y="7580"/>
                                </a:cubicBezTo>
                                <a:cubicBezTo>
                                  <a:pt x="6814" y="7554"/>
                                  <a:pt x="6814" y="7528"/>
                                  <a:pt x="6814" y="7502"/>
                                </a:cubicBezTo>
                                <a:cubicBezTo>
                                  <a:pt x="6811" y="7502"/>
                                  <a:pt x="6808" y="7502"/>
                                  <a:pt x="6804" y="7502"/>
                                </a:cubicBezTo>
                                <a:cubicBezTo>
                                  <a:pt x="6804" y="7479"/>
                                  <a:pt x="6804" y="7456"/>
                                  <a:pt x="6804" y="7433"/>
                                </a:cubicBezTo>
                                <a:cubicBezTo>
                                  <a:pt x="6801" y="7433"/>
                                  <a:pt x="6798" y="7433"/>
                                  <a:pt x="6794" y="7433"/>
                                </a:cubicBezTo>
                                <a:cubicBezTo>
                                  <a:pt x="6794" y="7397"/>
                                  <a:pt x="6794" y="7361"/>
                                  <a:pt x="6794" y="7325"/>
                                </a:cubicBezTo>
                                <a:cubicBezTo>
                                  <a:pt x="6798" y="7325"/>
                                  <a:pt x="6801" y="7325"/>
                                  <a:pt x="6804" y="7325"/>
                                </a:cubicBezTo>
                                <a:cubicBezTo>
                                  <a:pt x="6804" y="7305"/>
                                  <a:pt x="6804" y="7286"/>
                                  <a:pt x="6804" y="7266"/>
                                </a:cubicBezTo>
                                <a:cubicBezTo>
                                  <a:pt x="6808" y="7266"/>
                                  <a:pt x="6811" y="7266"/>
                                  <a:pt x="6814" y="7266"/>
                                </a:cubicBezTo>
                                <a:cubicBezTo>
                                  <a:pt x="6814" y="7253"/>
                                  <a:pt x="6814" y="7240"/>
                                  <a:pt x="6814" y="7227"/>
                                </a:cubicBezTo>
                                <a:cubicBezTo>
                                  <a:pt x="6817" y="7227"/>
                                  <a:pt x="6821" y="7227"/>
                                  <a:pt x="6824" y="7227"/>
                                </a:cubicBezTo>
                                <a:cubicBezTo>
                                  <a:pt x="6824" y="7214"/>
                                  <a:pt x="6824" y="7201"/>
                                  <a:pt x="6824" y="7187"/>
                                </a:cubicBezTo>
                                <a:cubicBezTo>
                                  <a:pt x="6827" y="7187"/>
                                  <a:pt x="6831" y="7187"/>
                                  <a:pt x="6834" y="7187"/>
                                </a:cubicBezTo>
                                <a:cubicBezTo>
                                  <a:pt x="6834" y="7174"/>
                                  <a:pt x="6834" y="7161"/>
                                  <a:pt x="6834" y="7148"/>
                                </a:cubicBezTo>
                                <a:cubicBezTo>
                                  <a:pt x="6837" y="7148"/>
                                  <a:pt x="6840" y="7148"/>
                                  <a:pt x="6844" y="7148"/>
                                </a:cubicBezTo>
                                <a:cubicBezTo>
                                  <a:pt x="6844" y="7132"/>
                                  <a:pt x="6844" y="7115"/>
                                  <a:pt x="6844" y="7099"/>
                                </a:cubicBezTo>
                                <a:cubicBezTo>
                                  <a:pt x="6847" y="7099"/>
                                  <a:pt x="6850" y="7099"/>
                                  <a:pt x="6853" y="7099"/>
                                </a:cubicBezTo>
                                <a:cubicBezTo>
                                  <a:pt x="6853" y="7076"/>
                                  <a:pt x="6853" y="7053"/>
                                  <a:pt x="6853" y="7030"/>
                                </a:cubicBezTo>
                                <a:cubicBezTo>
                                  <a:pt x="6850" y="7030"/>
                                  <a:pt x="6847" y="7030"/>
                                  <a:pt x="6844" y="7030"/>
                                </a:cubicBezTo>
                                <a:cubicBezTo>
                                  <a:pt x="6844" y="7017"/>
                                  <a:pt x="6844" y="7004"/>
                                  <a:pt x="6844" y="6991"/>
                                </a:cubicBezTo>
                                <a:cubicBezTo>
                                  <a:pt x="6840" y="6991"/>
                                  <a:pt x="6837" y="6991"/>
                                  <a:pt x="6834" y="6991"/>
                                </a:cubicBezTo>
                                <a:cubicBezTo>
                                  <a:pt x="6834" y="6975"/>
                                  <a:pt x="6834" y="6958"/>
                                  <a:pt x="6834" y="6942"/>
                                </a:cubicBezTo>
                                <a:cubicBezTo>
                                  <a:pt x="6831" y="6942"/>
                                  <a:pt x="6827" y="6942"/>
                                  <a:pt x="6824" y="6942"/>
                                </a:cubicBezTo>
                                <a:cubicBezTo>
                                  <a:pt x="6824" y="6912"/>
                                  <a:pt x="6824" y="6883"/>
                                  <a:pt x="6824" y="6854"/>
                                </a:cubicBezTo>
                                <a:cubicBezTo>
                                  <a:pt x="6821" y="6854"/>
                                  <a:pt x="6817" y="6854"/>
                                  <a:pt x="6814" y="6854"/>
                                </a:cubicBezTo>
                                <a:cubicBezTo>
                                  <a:pt x="6814" y="6775"/>
                                  <a:pt x="6814" y="6697"/>
                                  <a:pt x="6814" y="6618"/>
                                </a:cubicBezTo>
                                <a:cubicBezTo>
                                  <a:pt x="6817" y="6618"/>
                                  <a:pt x="6821" y="6618"/>
                                  <a:pt x="6824" y="6618"/>
                                </a:cubicBezTo>
                                <a:cubicBezTo>
                                  <a:pt x="6824" y="6507"/>
                                  <a:pt x="6824" y="6395"/>
                                  <a:pt x="6824" y="6284"/>
                                </a:cubicBezTo>
                                <a:cubicBezTo>
                                  <a:pt x="6821" y="6284"/>
                                  <a:pt x="6817" y="6284"/>
                                  <a:pt x="6814" y="6284"/>
                                </a:cubicBezTo>
                                <a:cubicBezTo>
                                  <a:pt x="6814" y="6261"/>
                                  <a:pt x="6814" y="6238"/>
                                  <a:pt x="6814" y="6215"/>
                                </a:cubicBezTo>
                                <a:cubicBezTo>
                                  <a:pt x="6811" y="6215"/>
                                  <a:pt x="6808" y="6215"/>
                                  <a:pt x="6804" y="6215"/>
                                </a:cubicBezTo>
                                <a:cubicBezTo>
                                  <a:pt x="6804" y="6202"/>
                                  <a:pt x="6804" y="6189"/>
                                  <a:pt x="6804" y="6176"/>
                                </a:cubicBezTo>
                                <a:cubicBezTo>
                                  <a:pt x="6801" y="6176"/>
                                  <a:pt x="6798" y="6176"/>
                                  <a:pt x="6794" y="6176"/>
                                </a:cubicBezTo>
                                <a:cubicBezTo>
                                  <a:pt x="6794" y="6160"/>
                                  <a:pt x="6794" y="6143"/>
                                  <a:pt x="6794" y="6127"/>
                                </a:cubicBezTo>
                                <a:cubicBezTo>
                                  <a:pt x="6791" y="6127"/>
                                  <a:pt x="6788" y="6127"/>
                                  <a:pt x="6785" y="6127"/>
                                </a:cubicBezTo>
                                <a:cubicBezTo>
                                  <a:pt x="6785" y="6114"/>
                                  <a:pt x="6785" y="6101"/>
                                  <a:pt x="6785" y="6088"/>
                                </a:cubicBezTo>
                                <a:cubicBezTo>
                                  <a:pt x="6781" y="6088"/>
                                  <a:pt x="6778" y="6088"/>
                                  <a:pt x="6775" y="6088"/>
                                </a:cubicBezTo>
                                <a:cubicBezTo>
                                  <a:pt x="6775" y="6071"/>
                                  <a:pt x="6775" y="6055"/>
                                  <a:pt x="6775" y="6039"/>
                                </a:cubicBezTo>
                                <a:cubicBezTo>
                                  <a:pt x="6772" y="6039"/>
                                  <a:pt x="6768" y="6039"/>
                                  <a:pt x="6765" y="6039"/>
                                </a:cubicBezTo>
                                <a:cubicBezTo>
                                  <a:pt x="6765" y="6019"/>
                                  <a:pt x="6765" y="5999"/>
                                  <a:pt x="6765" y="5980"/>
                                </a:cubicBezTo>
                                <a:cubicBezTo>
                                  <a:pt x="6762" y="5980"/>
                                  <a:pt x="6759" y="5980"/>
                                  <a:pt x="6755" y="5980"/>
                                </a:cubicBezTo>
                                <a:cubicBezTo>
                                  <a:pt x="6755" y="5950"/>
                                  <a:pt x="6755" y="5921"/>
                                  <a:pt x="6755" y="5891"/>
                                </a:cubicBezTo>
                                <a:cubicBezTo>
                                  <a:pt x="6752" y="5891"/>
                                  <a:pt x="6749" y="5891"/>
                                  <a:pt x="6745" y="5891"/>
                                </a:cubicBezTo>
                                <a:cubicBezTo>
                                  <a:pt x="6745" y="5875"/>
                                  <a:pt x="6745" y="5859"/>
                                  <a:pt x="6745" y="5842"/>
                                </a:cubicBezTo>
                                <a:cubicBezTo>
                                  <a:pt x="6749" y="5842"/>
                                  <a:pt x="6752" y="5842"/>
                                  <a:pt x="6755" y="5842"/>
                                </a:cubicBezTo>
                                <a:cubicBezTo>
                                  <a:pt x="6755" y="5819"/>
                                  <a:pt x="6755" y="5796"/>
                                  <a:pt x="6755" y="5773"/>
                                </a:cubicBezTo>
                                <a:cubicBezTo>
                                  <a:pt x="6759" y="5773"/>
                                  <a:pt x="6762" y="5773"/>
                                  <a:pt x="6765" y="5773"/>
                                </a:cubicBezTo>
                                <a:cubicBezTo>
                                  <a:pt x="6765" y="5764"/>
                                  <a:pt x="6765" y="5754"/>
                                  <a:pt x="6765" y="5744"/>
                                </a:cubicBezTo>
                                <a:cubicBezTo>
                                  <a:pt x="6768" y="5744"/>
                                  <a:pt x="6772" y="5744"/>
                                  <a:pt x="6775" y="5744"/>
                                </a:cubicBezTo>
                                <a:cubicBezTo>
                                  <a:pt x="6775" y="5738"/>
                                  <a:pt x="6775" y="5731"/>
                                  <a:pt x="6775" y="5724"/>
                                </a:cubicBezTo>
                                <a:cubicBezTo>
                                  <a:pt x="6778" y="5724"/>
                                  <a:pt x="6781" y="5724"/>
                                  <a:pt x="6785" y="5724"/>
                                </a:cubicBezTo>
                                <a:cubicBezTo>
                                  <a:pt x="6785" y="5718"/>
                                  <a:pt x="6785" y="5711"/>
                                  <a:pt x="6785" y="5705"/>
                                </a:cubicBezTo>
                                <a:cubicBezTo>
                                  <a:pt x="6788" y="5705"/>
                                  <a:pt x="6791" y="5705"/>
                                  <a:pt x="6794" y="5705"/>
                                </a:cubicBezTo>
                                <a:cubicBezTo>
                                  <a:pt x="6794" y="5702"/>
                                  <a:pt x="6794" y="5698"/>
                                  <a:pt x="6794" y="5695"/>
                                </a:cubicBezTo>
                                <a:cubicBezTo>
                                  <a:pt x="6798" y="5695"/>
                                  <a:pt x="6801" y="5695"/>
                                  <a:pt x="6804" y="5695"/>
                                </a:cubicBezTo>
                                <a:cubicBezTo>
                                  <a:pt x="6804" y="5692"/>
                                  <a:pt x="6804" y="5688"/>
                                  <a:pt x="6804" y="5685"/>
                                </a:cubicBezTo>
                                <a:cubicBezTo>
                                  <a:pt x="6808" y="5685"/>
                                  <a:pt x="6811" y="5685"/>
                                  <a:pt x="6814" y="5685"/>
                                </a:cubicBezTo>
                                <a:cubicBezTo>
                                  <a:pt x="6814" y="5682"/>
                                  <a:pt x="6814" y="5679"/>
                                  <a:pt x="6814" y="5675"/>
                                </a:cubicBezTo>
                                <a:cubicBezTo>
                                  <a:pt x="6817" y="5675"/>
                                  <a:pt x="6821" y="5675"/>
                                  <a:pt x="6824" y="5675"/>
                                </a:cubicBezTo>
                                <a:cubicBezTo>
                                  <a:pt x="6824" y="5672"/>
                                  <a:pt x="6824" y="5669"/>
                                  <a:pt x="6824" y="5666"/>
                                </a:cubicBezTo>
                                <a:cubicBezTo>
                                  <a:pt x="6827" y="5666"/>
                                  <a:pt x="6831" y="5666"/>
                                  <a:pt x="6834" y="5666"/>
                                </a:cubicBezTo>
                                <a:cubicBezTo>
                                  <a:pt x="6834" y="5662"/>
                                  <a:pt x="6834" y="5659"/>
                                  <a:pt x="6834" y="5656"/>
                                </a:cubicBezTo>
                                <a:cubicBezTo>
                                  <a:pt x="6837" y="5656"/>
                                  <a:pt x="6840" y="5656"/>
                                  <a:pt x="6844" y="5656"/>
                                </a:cubicBezTo>
                                <a:cubicBezTo>
                                  <a:pt x="6844" y="5649"/>
                                  <a:pt x="6844" y="5643"/>
                                  <a:pt x="6844" y="5636"/>
                                </a:cubicBezTo>
                                <a:cubicBezTo>
                                  <a:pt x="6847" y="5636"/>
                                  <a:pt x="6850" y="5636"/>
                                  <a:pt x="6853" y="5636"/>
                                </a:cubicBezTo>
                                <a:cubicBezTo>
                                  <a:pt x="6853" y="5630"/>
                                  <a:pt x="6853" y="5623"/>
                                  <a:pt x="6853" y="5616"/>
                                </a:cubicBezTo>
                                <a:cubicBezTo>
                                  <a:pt x="6857" y="5616"/>
                                  <a:pt x="6860" y="5616"/>
                                  <a:pt x="6863" y="5616"/>
                                </a:cubicBezTo>
                                <a:cubicBezTo>
                                  <a:pt x="6863" y="5600"/>
                                  <a:pt x="6863" y="5584"/>
                                  <a:pt x="6863" y="5567"/>
                                </a:cubicBezTo>
                                <a:cubicBezTo>
                                  <a:pt x="6866" y="5567"/>
                                  <a:pt x="6870" y="5567"/>
                                  <a:pt x="6873" y="5567"/>
                                </a:cubicBezTo>
                                <a:cubicBezTo>
                                  <a:pt x="6873" y="5538"/>
                                  <a:pt x="6873" y="5508"/>
                                  <a:pt x="6873" y="5479"/>
                                </a:cubicBezTo>
                                <a:cubicBezTo>
                                  <a:pt x="6870" y="5479"/>
                                  <a:pt x="6866" y="5479"/>
                                  <a:pt x="6863" y="5479"/>
                                </a:cubicBezTo>
                                <a:cubicBezTo>
                                  <a:pt x="6863" y="5456"/>
                                  <a:pt x="6863" y="5433"/>
                                  <a:pt x="6863" y="5410"/>
                                </a:cubicBezTo>
                                <a:cubicBezTo>
                                  <a:pt x="6860" y="5410"/>
                                  <a:pt x="6857" y="5410"/>
                                  <a:pt x="6853" y="5410"/>
                                </a:cubicBezTo>
                                <a:cubicBezTo>
                                  <a:pt x="6853" y="5391"/>
                                  <a:pt x="6853" y="5371"/>
                                  <a:pt x="6853" y="5351"/>
                                </a:cubicBezTo>
                                <a:cubicBezTo>
                                  <a:pt x="6850" y="5351"/>
                                  <a:pt x="6847" y="5351"/>
                                  <a:pt x="6844" y="5351"/>
                                </a:cubicBezTo>
                                <a:cubicBezTo>
                                  <a:pt x="6844" y="5292"/>
                                  <a:pt x="6844" y="5233"/>
                                  <a:pt x="6844" y="5175"/>
                                </a:cubicBezTo>
                                <a:cubicBezTo>
                                  <a:pt x="6847" y="5175"/>
                                  <a:pt x="6850" y="5175"/>
                                  <a:pt x="6853" y="5175"/>
                                </a:cubicBezTo>
                                <a:cubicBezTo>
                                  <a:pt x="6853" y="5162"/>
                                  <a:pt x="6853" y="5148"/>
                                  <a:pt x="6853" y="5135"/>
                                </a:cubicBezTo>
                                <a:cubicBezTo>
                                  <a:pt x="6857" y="5135"/>
                                  <a:pt x="6860" y="5135"/>
                                  <a:pt x="6863" y="5135"/>
                                </a:cubicBezTo>
                                <a:cubicBezTo>
                                  <a:pt x="6863" y="5122"/>
                                  <a:pt x="6863" y="5109"/>
                                  <a:pt x="6863" y="5096"/>
                                </a:cubicBezTo>
                                <a:cubicBezTo>
                                  <a:pt x="6866" y="5096"/>
                                  <a:pt x="6870" y="5096"/>
                                  <a:pt x="6873" y="5096"/>
                                </a:cubicBezTo>
                                <a:cubicBezTo>
                                  <a:pt x="6873" y="5083"/>
                                  <a:pt x="6873" y="5070"/>
                                  <a:pt x="6873" y="5057"/>
                                </a:cubicBezTo>
                                <a:cubicBezTo>
                                  <a:pt x="6876" y="5057"/>
                                  <a:pt x="6880" y="5057"/>
                                  <a:pt x="6883" y="5057"/>
                                </a:cubicBezTo>
                                <a:cubicBezTo>
                                  <a:pt x="6883" y="5047"/>
                                  <a:pt x="6883" y="5037"/>
                                  <a:pt x="6883" y="5027"/>
                                </a:cubicBezTo>
                                <a:cubicBezTo>
                                  <a:pt x="6886" y="5027"/>
                                  <a:pt x="6889" y="5027"/>
                                  <a:pt x="6893" y="5027"/>
                                </a:cubicBezTo>
                                <a:cubicBezTo>
                                  <a:pt x="6893" y="5017"/>
                                  <a:pt x="6893" y="5008"/>
                                  <a:pt x="6893" y="4998"/>
                                </a:cubicBezTo>
                                <a:cubicBezTo>
                                  <a:pt x="6896" y="4998"/>
                                  <a:pt x="6899" y="4998"/>
                                  <a:pt x="6903" y="4998"/>
                                </a:cubicBezTo>
                                <a:cubicBezTo>
                                  <a:pt x="6903" y="4988"/>
                                  <a:pt x="6903" y="4978"/>
                                  <a:pt x="6903" y="4968"/>
                                </a:cubicBezTo>
                                <a:cubicBezTo>
                                  <a:pt x="6906" y="4968"/>
                                  <a:pt x="6909" y="4968"/>
                                  <a:pt x="6912" y="4968"/>
                                </a:cubicBezTo>
                                <a:cubicBezTo>
                                  <a:pt x="6912" y="4959"/>
                                  <a:pt x="6912" y="4949"/>
                                  <a:pt x="6912" y="4939"/>
                                </a:cubicBezTo>
                                <a:cubicBezTo>
                                  <a:pt x="6916" y="4939"/>
                                  <a:pt x="6919" y="4939"/>
                                  <a:pt x="6922" y="4939"/>
                                </a:cubicBezTo>
                                <a:cubicBezTo>
                                  <a:pt x="6922" y="4929"/>
                                  <a:pt x="6922" y="4919"/>
                                  <a:pt x="6922" y="4909"/>
                                </a:cubicBezTo>
                                <a:cubicBezTo>
                                  <a:pt x="6925" y="4909"/>
                                  <a:pt x="6929" y="4909"/>
                                  <a:pt x="6932" y="4909"/>
                                </a:cubicBezTo>
                                <a:cubicBezTo>
                                  <a:pt x="6932" y="4896"/>
                                  <a:pt x="6932" y="4883"/>
                                  <a:pt x="6932" y="4870"/>
                                </a:cubicBezTo>
                                <a:cubicBezTo>
                                  <a:pt x="6935" y="4870"/>
                                  <a:pt x="6939" y="4870"/>
                                  <a:pt x="6942" y="4870"/>
                                </a:cubicBezTo>
                                <a:cubicBezTo>
                                  <a:pt x="6942" y="4857"/>
                                  <a:pt x="6942" y="4844"/>
                                  <a:pt x="6942" y="4831"/>
                                </a:cubicBezTo>
                                <a:cubicBezTo>
                                  <a:pt x="6945" y="4831"/>
                                  <a:pt x="6948" y="4831"/>
                                  <a:pt x="6952" y="4831"/>
                                </a:cubicBezTo>
                                <a:cubicBezTo>
                                  <a:pt x="6952" y="4815"/>
                                  <a:pt x="6952" y="4798"/>
                                  <a:pt x="6952" y="4782"/>
                                </a:cubicBezTo>
                                <a:cubicBezTo>
                                  <a:pt x="6955" y="4782"/>
                                  <a:pt x="6958" y="4782"/>
                                  <a:pt x="6961" y="4782"/>
                                </a:cubicBezTo>
                                <a:cubicBezTo>
                                  <a:pt x="6961" y="4756"/>
                                  <a:pt x="6961" y="4729"/>
                                  <a:pt x="6961" y="4703"/>
                                </a:cubicBezTo>
                                <a:cubicBezTo>
                                  <a:pt x="6965" y="4703"/>
                                  <a:pt x="6968" y="4703"/>
                                  <a:pt x="6971" y="4703"/>
                                </a:cubicBezTo>
                                <a:cubicBezTo>
                                  <a:pt x="6971" y="4684"/>
                                  <a:pt x="6971" y="4664"/>
                                  <a:pt x="6971" y="4644"/>
                                </a:cubicBezTo>
                                <a:cubicBezTo>
                                  <a:pt x="6974" y="4644"/>
                                  <a:pt x="6978" y="4644"/>
                                  <a:pt x="6981" y="4644"/>
                                </a:cubicBezTo>
                                <a:cubicBezTo>
                                  <a:pt x="6981" y="4628"/>
                                  <a:pt x="6981" y="4612"/>
                                  <a:pt x="6981" y="4595"/>
                                </a:cubicBezTo>
                                <a:cubicBezTo>
                                  <a:pt x="6984" y="4595"/>
                                  <a:pt x="6988" y="4595"/>
                                  <a:pt x="6991" y="4595"/>
                                </a:cubicBezTo>
                                <a:cubicBezTo>
                                  <a:pt x="6991" y="4579"/>
                                  <a:pt x="6991" y="4563"/>
                                  <a:pt x="6991" y="4546"/>
                                </a:cubicBezTo>
                                <a:cubicBezTo>
                                  <a:pt x="6994" y="4546"/>
                                  <a:pt x="6997" y="4546"/>
                                  <a:pt x="7001" y="4546"/>
                                </a:cubicBezTo>
                                <a:cubicBezTo>
                                  <a:pt x="7001" y="4533"/>
                                  <a:pt x="7001" y="4520"/>
                                  <a:pt x="7001" y="4507"/>
                                </a:cubicBezTo>
                                <a:cubicBezTo>
                                  <a:pt x="7004" y="4507"/>
                                  <a:pt x="7007" y="4507"/>
                                  <a:pt x="7010" y="4507"/>
                                </a:cubicBezTo>
                                <a:cubicBezTo>
                                  <a:pt x="7010" y="4490"/>
                                  <a:pt x="7010" y="4474"/>
                                  <a:pt x="7010" y="4458"/>
                                </a:cubicBezTo>
                                <a:cubicBezTo>
                                  <a:pt x="7014" y="4458"/>
                                  <a:pt x="7017" y="4458"/>
                                  <a:pt x="7020" y="4458"/>
                                </a:cubicBezTo>
                                <a:cubicBezTo>
                                  <a:pt x="7020" y="4445"/>
                                  <a:pt x="7020" y="4432"/>
                                  <a:pt x="7020" y="4418"/>
                                </a:cubicBezTo>
                                <a:cubicBezTo>
                                  <a:pt x="7024" y="4418"/>
                                  <a:pt x="7027" y="4418"/>
                                  <a:pt x="7030" y="4418"/>
                                </a:cubicBezTo>
                                <a:cubicBezTo>
                                  <a:pt x="7030" y="4405"/>
                                  <a:pt x="7030" y="4392"/>
                                  <a:pt x="7030" y="4379"/>
                                </a:cubicBezTo>
                                <a:cubicBezTo>
                                  <a:pt x="7033" y="4379"/>
                                  <a:pt x="7037" y="4379"/>
                                  <a:pt x="7040" y="4379"/>
                                </a:cubicBezTo>
                                <a:cubicBezTo>
                                  <a:pt x="7040" y="4360"/>
                                  <a:pt x="7040" y="4340"/>
                                  <a:pt x="7040" y="4320"/>
                                </a:cubicBezTo>
                                <a:cubicBezTo>
                                  <a:pt x="7043" y="4320"/>
                                  <a:pt x="7046" y="4320"/>
                                  <a:pt x="7050" y="4320"/>
                                </a:cubicBezTo>
                                <a:cubicBezTo>
                                  <a:pt x="7050" y="4301"/>
                                  <a:pt x="7050" y="4281"/>
                                  <a:pt x="7050" y="4261"/>
                                </a:cubicBezTo>
                                <a:cubicBezTo>
                                  <a:pt x="7053" y="4261"/>
                                  <a:pt x="7056" y="4261"/>
                                  <a:pt x="7060" y="4261"/>
                                </a:cubicBezTo>
                                <a:cubicBezTo>
                                  <a:pt x="7060" y="4209"/>
                                  <a:pt x="7060" y="4157"/>
                                  <a:pt x="7060" y="4104"/>
                                </a:cubicBezTo>
                                <a:cubicBezTo>
                                  <a:pt x="7056" y="4104"/>
                                  <a:pt x="7053" y="4104"/>
                                  <a:pt x="7050" y="4104"/>
                                </a:cubicBezTo>
                                <a:cubicBezTo>
                                  <a:pt x="7050" y="4072"/>
                                  <a:pt x="7050" y="4039"/>
                                  <a:pt x="7050" y="4006"/>
                                </a:cubicBezTo>
                                <a:cubicBezTo>
                                  <a:pt x="7053" y="4006"/>
                                  <a:pt x="7056" y="4006"/>
                                  <a:pt x="7060" y="4006"/>
                                </a:cubicBezTo>
                                <a:cubicBezTo>
                                  <a:pt x="7060" y="3993"/>
                                  <a:pt x="7060" y="3980"/>
                                  <a:pt x="7060" y="3967"/>
                                </a:cubicBezTo>
                                <a:cubicBezTo>
                                  <a:pt x="7063" y="3967"/>
                                  <a:pt x="7066" y="3967"/>
                                  <a:pt x="7069" y="3967"/>
                                </a:cubicBezTo>
                                <a:cubicBezTo>
                                  <a:pt x="7069" y="3954"/>
                                  <a:pt x="7069" y="3941"/>
                                  <a:pt x="7069" y="3928"/>
                                </a:cubicBezTo>
                                <a:cubicBezTo>
                                  <a:pt x="7073" y="3928"/>
                                  <a:pt x="7076" y="3928"/>
                                  <a:pt x="7079" y="3928"/>
                                </a:cubicBezTo>
                                <a:cubicBezTo>
                                  <a:pt x="7079" y="3921"/>
                                  <a:pt x="7079" y="3914"/>
                                  <a:pt x="7079" y="3908"/>
                                </a:cubicBezTo>
                                <a:cubicBezTo>
                                  <a:pt x="7083" y="3908"/>
                                  <a:pt x="7086" y="3908"/>
                                  <a:pt x="7089" y="3908"/>
                                </a:cubicBezTo>
                                <a:cubicBezTo>
                                  <a:pt x="7089" y="3898"/>
                                  <a:pt x="7089" y="3888"/>
                                  <a:pt x="7089" y="3878"/>
                                </a:cubicBezTo>
                                <a:cubicBezTo>
                                  <a:pt x="7092" y="3878"/>
                                  <a:pt x="7096" y="3878"/>
                                  <a:pt x="7099" y="3878"/>
                                </a:cubicBezTo>
                                <a:cubicBezTo>
                                  <a:pt x="7099" y="3872"/>
                                  <a:pt x="7099" y="3865"/>
                                  <a:pt x="7099" y="3859"/>
                                </a:cubicBezTo>
                                <a:cubicBezTo>
                                  <a:pt x="7102" y="3859"/>
                                  <a:pt x="7105" y="3859"/>
                                  <a:pt x="7109" y="3859"/>
                                </a:cubicBezTo>
                                <a:cubicBezTo>
                                  <a:pt x="7109" y="3852"/>
                                  <a:pt x="7109" y="3846"/>
                                  <a:pt x="7109" y="3839"/>
                                </a:cubicBezTo>
                                <a:cubicBezTo>
                                  <a:pt x="7112" y="3839"/>
                                  <a:pt x="7115" y="3839"/>
                                  <a:pt x="7118" y="3839"/>
                                </a:cubicBezTo>
                                <a:cubicBezTo>
                                  <a:pt x="7118" y="3829"/>
                                  <a:pt x="7118" y="3820"/>
                                  <a:pt x="7118" y="3810"/>
                                </a:cubicBezTo>
                                <a:cubicBezTo>
                                  <a:pt x="7122" y="3810"/>
                                  <a:pt x="7125" y="3810"/>
                                  <a:pt x="7128" y="3810"/>
                                </a:cubicBezTo>
                                <a:cubicBezTo>
                                  <a:pt x="7128" y="3800"/>
                                  <a:pt x="7128" y="3790"/>
                                  <a:pt x="7128" y="3780"/>
                                </a:cubicBezTo>
                                <a:cubicBezTo>
                                  <a:pt x="7132" y="3780"/>
                                  <a:pt x="7135" y="3780"/>
                                  <a:pt x="7138" y="3780"/>
                                </a:cubicBezTo>
                                <a:cubicBezTo>
                                  <a:pt x="7138" y="3770"/>
                                  <a:pt x="7138" y="3761"/>
                                  <a:pt x="7138" y="3751"/>
                                </a:cubicBezTo>
                                <a:cubicBezTo>
                                  <a:pt x="7141" y="3751"/>
                                  <a:pt x="7145" y="3751"/>
                                  <a:pt x="7148" y="3751"/>
                                </a:cubicBezTo>
                                <a:cubicBezTo>
                                  <a:pt x="7148" y="3725"/>
                                  <a:pt x="7148" y="3698"/>
                                  <a:pt x="7148" y="3672"/>
                                </a:cubicBezTo>
                                <a:cubicBezTo>
                                  <a:pt x="7151" y="3672"/>
                                  <a:pt x="7155" y="3672"/>
                                  <a:pt x="7158" y="3672"/>
                                </a:cubicBezTo>
                                <a:cubicBezTo>
                                  <a:pt x="7158" y="3623"/>
                                  <a:pt x="7158" y="3574"/>
                                  <a:pt x="7158" y="3525"/>
                                </a:cubicBezTo>
                                <a:cubicBezTo>
                                  <a:pt x="7155" y="3525"/>
                                  <a:pt x="7151" y="3525"/>
                                  <a:pt x="7148" y="3525"/>
                                </a:cubicBezTo>
                                <a:cubicBezTo>
                                  <a:pt x="7148" y="3479"/>
                                  <a:pt x="7148" y="3433"/>
                                  <a:pt x="7148" y="3388"/>
                                </a:cubicBezTo>
                                <a:cubicBezTo>
                                  <a:pt x="7145" y="3388"/>
                                  <a:pt x="7141" y="3388"/>
                                  <a:pt x="7138" y="3388"/>
                                </a:cubicBezTo>
                                <a:cubicBezTo>
                                  <a:pt x="7138" y="3365"/>
                                  <a:pt x="7138" y="3342"/>
                                  <a:pt x="7138" y="3319"/>
                                </a:cubicBezTo>
                                <a:cubicBezTo>
                                  <a:pt x="7135" y="3319"/>
                                  <a:pt x="7132" y="3319"/>
                                  <a:pt x="7128" y="3319"/>
                                </a:cubicBezTo>
                                <a:cubicBezTo>
                                  <a:pt x="7128" y="3302"/>
                                  <a:pt x="7128" y="3286"/>
                                  <a:pt x="7128" y="3270"/>
                                </a:cubicBezTo>
                                <a:cubicBezTo>
                                  <a:pt x="7125" y="3270"/>
                                  <a:pt x="7122" y="3270"/>
                                  <a:pt x="7118" y="3270"/>
                                </a:cubicBezTo>
                                <a:cubicBezTo>
                                  <a:pt x="7118" y="3257"/>
                                  <a:pt x="7118" y="3243"/>
                                  <a:pt x="7118" y="3230"/>
                                </a:cubicBezTo>
                                <a:cubicBezTo>
                                  <a:pt x="7115" y="3230"/>
                                  <a:pt x="7112" y="3230"/>
                                  <a:pt x="7109" y="3230"/>
                                </a:cubicBezTo>
                                <a:cubicBezTo>
                                  <a:pt x="7109" y="3221"/>
                                  <a:pt x="7109" y="3211"/>
                                  <a:pt x="7109" y="3201"/>
                                </a:cubicBezTo>
                                <a:cubicBezTo>
                                  <a:pt x="7105" y="3201"/>
                                  <a:pt x="7102" y="3201"/>
                                  <a:pt x="7099" y="3201"/>
                                </a:cubicBezTo>
                                <a:cubicBezTo>
                                  <a:pt x="7099" y="3191"/>
                                  <a:pt x="7099" y="3181"/>
                                  <a:pt x="7099" y="3171"/>
                                </a:cubicBezTo>
                                <a:cubicBezTo>
                                  <a:pt x="7096" y="3171"/>
                                  <a:pt x="7092" y="3171"/>
                                  <a:pt x="7089" y="3171"/>
                                </a:cubicBezTo>
                                <a:cubicBezTo>
                                  <a:pt x="7089" y="3165"/>
                                  <a:pt x="7089" y="3158"/>
                                  <a:pt x="7089" y="3152"/>
                                </a:cubicBezTo>
                                <a:cubicBezTo>
                                  <a:pt x="7086" y="3152"/>
                                  <a:pt x="7083" y="3152"/>
                                  <a:pt x="7079" y="3152"/>
                                </a:cubicBezTo>
                                <a:cubicBezTo>
                                  <a:pt x="7079" y="3142"/>
                                  <a:pt x="7079" y="3132"/>
                                  <a:pt x="7079" y="3122"/>
                                </a:cubicBezTo>
                                <a:cubicBezTo>
                                  <a:pt x="7076" y="3122"/>
                                  <a:pt x="7073" y="3122"/>
                                  <a:pt x="7069" y="3122"/>
                                </a:cubicBezTo>
                                <a:cubicBezTo>
                                  <a:pt x="7069" y="3116"/>
                                  <a:pt x="7069" y="3109"/>
                                  <a:pt x="7069" y="3103"/>
                                </a:cubicBezTo>
                                <a:cubicBezTo>
                                  <a:pt x="7066" y="3103"/>
                                  <a:pt x="7063" y="3103"/>
                                  <a:pt x="7060" y="3103"/>
                                </a:cubicBezTo>
                                <a:cubicBezTo>
                                  <a:pt x="7060" y="3096"/>
                                  <a:pt x="7060" y="3090"/>
                                  <a:pt x="7060" y="3083"/>
                                </a:cubicBezTo>
                                <a:cubicBezTo>
                                  <a:pt x="7056" y="3083"/>
                                  <a:pt x="7053" y="3083"/>
                                  <a:pt x="7050" y="3083"/>
                                </a:cubicBezTo>
                                <a:cubicBezTo>
                                  <a:pt x="7050" y="3080"/>
                                  <a:pt x="7050" y="3077"/>
                                  <a:pt x="7050" y="3073"/>
                                </a:cubicBezTo>
                                <a:cubicBezTo>
                                  <a:pt x="7046" y="3073"/>
                                  <a:pt x="7043" y="3073"/>
                                  <a:pt x="7040" y="3073"/>
                                </a:cubicBezTo>
                                <a:cubicBezTo>
                                  <a:pt x="7040" y="3067"/>
                                  <a:pt x="7040" y="3060"/>
                                  <a:pt x="7040" y="3054"/>
                                </a:cubicBezTo>
                                <a:cubicBezTo>
                                  <a:pt x="7037" y="3054"/>
                                  <a:pt x="7033" y="3054"/>
                                  <a:pt x="7030" y="3054"/>
                                </a:cubicBezTo>
                                <a:cubicBezTo>
                                  <a:pt x="7030" y="3050"/>
                                  <a:pt x="7030" y="3047"/>
                                  <a:pt x="7030" y="3044"/>
                                </a:cubicBezTo>
                                <a:cubicBezTo>
                                  <a:pt x="7027" y="3044"/>
                                  <a:pt x="7024" y="3044"/>
                                  <a:pt x="7020" y="3044"/>
                                </a:cubicBezTo>
                                <a:cubicBezTo>
                                  <a:pt x="7020" y="3037"/>
                                  <a:pt x="7020" y="3031"/>
                                  <a:pt x="7020" y="3024"/>
                                </a:cubicBezTo>
                                <a:cubicBezTo>
                                  <a:pt x="7017" y="3024"/>
                                  <a:pt x="7014" y="3024"/>
                                  <a:pt x="7010" y="3024"/>
                                </a:cubicBezTo>
                                <a:cubicBezTo>
                                  <a:pt x="7010" y="3021"/>
                                  <a:pt x="7010" y="3018"/>
                                  <a:pt x="7010" y="3014"/>
                                </a:cubicBezTo>
                                <a:cubicBezTo>
                                  <a:pt x="7007" y="3014"/>
                                  <a:pt x="7004" y="3014"/>
                                  <a:pt x="7001" y="3014"/>
                                </a:cubicBezTo>
                                <a:cubicBezTo>
                                  <a:pt x="7001" y="3011"/>
                                  <a:pt x="7001" y="3008"/>
                                  <a:pt x="7001" y="3005"/>
                                </a:cubicBezTo>
                                <a:cubicBezTo>
                                  <a:pt x="6997" y="3005"/>
                                  <a:pt x="6994" y="3005"/>
                                  <a:pt x="6991" y="3005"/>
                                </a:cubicBezTo>
                                <a:cubicBezTo>
                                  <a:pt x="6991" y="3001"/>
                                  <a:pt x="6991" y="2998"/>
                                  <a:pt x="6991" y="2995"/>
                                </a:cubicBezTo>
                                <a:cubicBezTo>
                                  <a:pt x="6988" y="2995"/>
                                  <a:pt x="6984" y="2995"/>
                                  <a:pt x="6981" y="2995"/>
                                </a:cubicBezTo>
                                <a:cubicBezTo>
                                  <a:pt x="6981" y="2991"/>
                                  <a:pt x="6981" y="2988"/>
                                  <a:pt x="6981" y="2985"/>
                                </a:cubicBezTo>
                                <a:cubicBezTo>
                                  <a:pt x="6978" y="2985"/>
                                  <a:pt x="6974" y="2985"/>
                                  <a:pt x="6971" y="2985"/>
                                </a:cubicBezTo>
                                <a:cubicBezTo>
                                  <a:pt x="6971" y="2978"/>
                                  <a:pt x="6971" y="2972"/>
                                  <a:pt x="6971" y="2965"/>
                                </a:cubicBezTo>
                                <a:cubicBezTo>
                                  <a:pt x="6968" y="2965"/>
                                  <a:pt x="6965" y="2965"/>
                                  <a:pt x="6961" y="2965"/>
                                </a:cubicBezTo>
                                <a:cubicBezTo>
                                  <a:pt x="6961" y="2959"/>
                                  <a:pt x="6961" y="2952"/>
                                  <a:pt x="6961" y="2946"/>
                                </a:cubicBezTo>
                                <a:cubicBezTo>
                                  <a:pt x="6958" y="2946"/>
                                  <a:pt x="6955" y="2946"/>
                                  <a:pt x="6952" y="2946"/>
                                </a:cubicBezTo>
                                <a:cubicBezTo>
                                  <a:pt x="6952" y="2936"/>
                                  <a:pt x="6952" y="2926"/>
                                  <a:pt x="6952" y="2916"/>
                                </a:cubicBezTo>
                                <a:cubicBezTo>
                                  <a:pt x="6948" y="2916"/>
                                  <a:pt x="6945" y="2916"/>
                                  <a:pt x="6942" y="2916"/>
                                </a:cubicBezTo>
                                <a:cubicBezTo>
                                  <a:pt x="6942" y="2900"/>
                                  <a:pt x="6942" y="2883"/>
                                  <a:pt x="6942" y="2867"/>
                                </a:cubicBezTo>
                                <a:cubicBezTo>
                                  <a:pt x="6939" y="2867"/>
                                  <a:pt x="6935" y="2867"/>
                                  <a:pt x="6932" y="2867"/>
                                </a:cubicBezTo>
                                <a:cubicBezTo>
                                  <a:pt x="6932" y="2844"/>
                                  <a:pt x="6932" y="2821"/>
                                  <a:pt x="6932" y="2798"/>
                                </a:cubicBezTo>
                                <a:cubicBezTo>
                                  <a:pt x="6929" y="2798"/>
                                  <a:pt x="6925" y="2798"/>
                                  <a:pt x="6922" y="2798"/>
                                </a:cubicBezTo>
                                <a:cubicBezTo>
                                  <a:pt x="6922" y="2733"/>
                                  <a:pt x="6922" y="2667"/>
                                  <a:pt x="6922" y="2602"/>
                                </a:cubicBezTo>
                                <a:cubicBezTo>
                                  <a:pt x="6919" y="2602"/>
                                  <a:pt x="6916" y="2602"/>
                                  <a:pt x="6912" y="2602"/>
                                </a:cubicBezTo>
                                <a:cubicBezTo>
                                  <a:pt x="6912" y="2543"/>
                                  <a:pt x="6912" y="2484"/>
                                  <a:pt x="6912" y="2425"/>
                                </a:cubicBezTo>
                                <a:cubicBezTo>
                                  <a:pt x="6909" y="2425"/>
                                  <a:pt x="6906" y="2425"/>
                                  <a:pt x="6903" y="2425"/>
                                </a:cubicBezTo>
                                <a:cubicBezTo>
                                  <a:pt x="6903" y="2399"/>
                                  <a:pt x="6903" y="2373"/>
                                  <a:pt x="6903" y="2347"/>
                                </a:cubicBezTo>
                                <a:cubicBezTo>
                                  <a:pt x="6899" y="2347"/>
                                  <a:pt x="6896" y="2347"/>
                                  <a:pt x="6893" y="2347"/>
                                </a:cubicBezTo>
                                <a:cubicBezTo>
                                  <a:pt x="6893" y="2330"/>
                                  <a:pt x="6893" y="2314"/>
                                  <a:pt x="6893" y="2298"/>
                                </a:cubicBezTo>
                                <a:cubicBezTo>
                                  <a:pt x="6889" y="2298"/>
                                  <a:pt x="6886" y="2298"/>
                                  <a:pt x="6883" y="2298"/>
                                </a:cubicBezTo>
                                <a:cubicBezTo>
                                  <a:pt x="6883" y="2285"/>
                                  <a:pt x="6883" y="2271"/>
                                  <a:pt x="6883" y="2258"/>
                                </a:cubicBezTo>
                                <a:cubicBezTo>
                                  <a:pt x="6880" y="2258"/>
                                  <a:pt x="6876" y="2258"/>
                                  <a:pt x="6873" y="2258"/>
                                </a:cubicBezTo>
                                <a:cubicBezTo>
                                  <a:pt x="6873" y="2248"/>
                                  <a:pt x="6873" y="2239"/>
                                  <a:pt x="6873" y="2229"/>
                                </a:cubicBezTo>
                                <a:cubicBezTo>
                                  <a:pt x="6870" y="2229"/>
                                  <a:pt x="6866" y="2229"/>
                                  <a:pt x="6863" y="2229"/>
                                </a:cubicBezTo>
                                <a:cubicBezTo>
                                  <a:pt x="6863" y="2222"/>
                                  <a:pt x="6863" y="2216"/>
                                  <a:pt x="6863" y="2209"/>
                                </a:cubicBezTo>
                                <a:cubicBezTo>
                                  <a:pt x="6860" y="2209"/>
                                  <a:pt x="6857" y="2209"/>
                                  <a:pt x="6853" y="2209"/>
                                </a:cubicBezTo>
                                <a:cubicBezTo>
                                  <a:pt x="6853" y="2203"/>
                                  <a:pt x="6853" y="2196"/>
                                  <a:pt x="6853" y="2190"/>
                                </a:cubicBezTo>
                                <a:cubicBezTo>
                                  <a:pt x="6850" y="2190"/>
                                  <a:pt x="6847" y="2190"/>
                                  <a:pt x="6844" y="2190"/>
                                </a:cubicBezTo>
                                <a:cubicBezTo>
                                  <a:pt x="6844" y="2183"/>
                                  <a:pt x="6844" y="2176"/>
                                  <a:pt x="6844" y="2170"/>
                                </a:cubicBezTo>
                                <a:cubicBezTo>
                                  <a:pt x="6840" y="2170"/>
                                  <a:pt x="6837" y="2170"/>
                                  <a:pt x="6834" y="2170"/>
                                </a:cubicBezTo>
                                <a:cubicBezTo>
                                  <a:pt x="6834" y="2167"/>
                                  <a:pt x="6834" y="2163"/>
                                  <a:pt x="6834" y="2160"/>
                                </a:cubicBezTo>
                                <a:cubicBezTo>
                                  <a:pt x="6831" y="2160"/>
                                  <a:pt x="6827" y="2160"/>
                                  <a:pt x="6824" y="2160"/>
                                </a:cubicBezTo>
                                <a:cubicBezTo>
                                  <a:pt x="6824" y="2154"/>
                                  <a:pt x="6824" y="2147"/>
                                  <a:pt x="6824" y="2141"/>
                                </a:cubicBezTo>
                                <a:cubicBezTo>
                                  <a:pt x="6817" y="2141"/>
                                  <a:pt x="6811" y="2141"/>
                                  <a:pt x="6804" y="2141"/>
                                </a:cubicBezTo>
                                <a:cubicBezTo>
                                  <a:pt x="6804" y="2137"/>
                                  <a:pt x="6804" y="2134"/>
                                  <a:pt x="6804" y="2131"/>
                                </a:cubicBezTo>
                                <a:cubicBezTo>
                                  <a:pt x="6801" y="2131"/>
                                  <a:pt x="6798" y="2131"/>
                                  <a:pt x="6794" y="2131"/>
                                </a:cubicBezTo>
                                <a:cubicBezTo>
                                  <a:pt x="6794" y="2127"/>
                                  <a:pt x="6794" y="2124"/>
                                  <a:pt x="6794" y="2121"/>
                                </a:cubicBezTo>
                                <a:cubicBezTo>
                                  <a:pt x="6791" y="2121"/>
                                  <a:pt x="6788" y="2121"/>
                                  <a:pt x="6785" y="2121"/>
                                </a:cubicBezTo>
                                <a:cubicBezTo>
                                  <a:pt x="6785" y="2118"/>
                                  <a:pt x="6785" y="2114"/>
                                  <a:pt x="6785" y="2111"/>
                                </a:cubicBezTo>
                                <a:cubicBezTo>
                                  <a:pt x="6781" y="2111"/>
                                  <a:pt x="6778" y="2111"/>
                                  <a:pt x="6775" y="2111"/>
                                </a:cubicBezTo>
                                <a:cubicBezTo>
                                  <a:pt x="6775" y="2104"/>
                                  <a:pt x="6775" y="2098"/>
                                  <a:pt x="6775" y="2091"/>
                                </a:cubicBezTo>
                                <a:cubicBezTo>
                                  <a:pt x="6772" y="2091"/>
                                  <a:pt x="6768" y="2091"/>
                                  <a:pt x="6765" y="2091"/>
                                </a:cubicBezTo>
                                <a:cubicBezTo>
                                  <a:pt x="6765" y="2078"/>
                                  <a:pt x="6765" y="2065"/>
                                  <a:pt x="6765" y="2052"/>
                                </a:cubicBezTo>
                                <a:cubicBezTo>
                                  <a:pt x="6762" y="2052"/>
                                  <a:pt x="6759" y="2052"/>
                                  <a:pt x="6755" y="2052"/>
                                </a:cubicBezTo>
                                <a:cubicBezTo>
                                  <a:pt x="6755" y="2039"/>
                                  <a:pt x="6755" y="2026"/>
                                  <a:pt x="6755" y="2013"/>
                                </a:cubicBezTo>
                                <a:cubicBezTo>
                                  <a:pt x="6752" y="2013"/>
                                  <a:pt x="6749" y="2013"/>
                                  <a:pt x="6745" y="2013"/>
                                </a:cubicBezTo>
                                <a:cubicBezTo>
                                  <a:pt x="6745" y="2006"/>
                                  <a:pt x="6745" y="2000"/>
                                  <a:pt x="6745" y="1993"/>
                                </a:cubicBezTo>
                                <a:cubicBezTo>
                                  <a:pt x="6742" y="1993"/>
                                  <a:pt x="6739" y="1993"/>
                                  <a:pt x="6736" y="1993"/>
                                </a:cubicBezTo>
                                <a:cubicBezTo>
                                  <a:pt x="6736" y="1983"/>
                                  <a:pt x="6736" y="1974"/>
                                  <a:pt x="6736" y="1964"/>
                                </a:cubicBezTo>
                                <a:cubicBezTo>
                                  <a:pt x="6732" y="1964"/>
                                  <a:pt x="6729" y="1964"/>
                                  <a:pt x="6726" y="1964"/>
                                </a:cubicBezTo>
                                <a:cubicBezTo>
                                  <a:pt x="6726" y="1957"/>
                                  <a:pt x="6726" y="1951"/>
                                  <a:pt x="6726" y="1944"/>
                                </a:cubicBezTo>
                                <a:cubicBezTo>
                                  <a:pt x="6722" y="1944"/>
                                  <a:pt x="6719" y="1944"/>
                                  <a:pt x="6716" y="1944"/>
                                </a:cubicBezTo>
                                <a:cubicBezTo>
                                  <a:pt x="6716" y="1941"/>
                                  <a:pt x="6716" y="1938"/>
                                  <a:pt x="6716" y="1934"/>
                                </a:cubicBezTo>
                                <a:cubicBezTo>
                                  <a:pt x="6713" y="1934"/>
                                  <a:pt x="6709" y="1934"/>
                                  <a:pt x="6706" y="1934"/>
                                </a:cubicBezTo>
                                <a:cubicBezTo>
                                  <a:pt x="6706" y="1928"/>
                                  <a:pt x="6706" y="1921"/>
                                  <a:pt x="6706" y="1915"/>
                                </a:cubicBezTo>
                                <a:cubicBezTo>
                                  <a:pt x="6703" y="1915"/>
                                  <a:pt x="6700" y="1915"/>
                                  <a:pt x="6696" y="1915"/>
                                </a:cubicBezTo>
                                <a:cubicBezTo>
                                  <a:pt x="6696" y="1911"/>
                                  <a:pt x="6696" y="1908"/>
                                  <a:pt x="6696" y="1905"/>
                                </a:cubicBezTo>
                                <a:cubicBezTo>
                                  <a:pt x="6693" y="1905"/>
                                  <a:pt x="6690" y="1905"/>
                                  <a:pt x="6686" y="1905"/>
                                </a:cubicBezTo>
                                <a:cubicBezTo>
                                  <a:pt x="6686" y="1898"/>
                                  <a:pt x="6686" y="1892"/>
                                  <a:pt x="6686" y="1885"/>
                                </a:cubicBezTo>
                                <a:cubicBezTo>
                                  <a:pt x="6683" y="1885"/>
                                  <a:pt x="6680" y="1885"/>
                                  <a:pt x="6677" y="1885"/>
                                </a:cubicBezTo>
                                <a:cubicBezTo>
                                  <a:pt x="6677" y="1882"/>
                                  <a:pt x="6677" y="1879"/>
                                  <a:pt x="6677" y="1875"/>
                                </a:cubicBezTo>
                                <a:cubicBezTo>
                                  <a:pt x="6673" y="1875"/>
                                  <a:pt x="6670" y="1875"/>
                                  <a:pt x="6667" y="1875"/>
                                </a:cubicBezTo>
                                <a:cubicBezTo>
                                  <a:pt x="6667" y="1872"/>
                                  <a:pt x="6667" y="1869"/>
                                  <a:pt x="6667" y="1866"/>
                                </a:cubicBezTo>
                                <a:cubicBezTo>
                                  <a:pt x="6664" y="1866"/>
                                  <a:pt x="6660" y="1866"/>
                                  <a:pt x="6657" y="1866"/>
                                </a:cubicBezTo>
                                <a:cubicBezTo>
                                  <a:pt x="6657" y="1862"/>
                                  <a:pt x="6657" y="1859"/>
                                  <a:pt x="6657" y="1856"/>
                                </a:cubicBezTo>
                                <a:cubicBezTo>
                                  <a:pt x="6654" y="1856"/>
                                  <a:pt x="6650" y="1856"/>
                                  <a:pt x="6647" y="1856"/>
                                </a:cubicBezTo>
                                <a:cubicBezTo>
                                  <a:pt x="6647" y="1852"/>
                                  <a:pt x="6647" y="1849"/>
                                  <a:pt x="6647" y="1846"/>
                                </a:cubicBezTo>
                                <a:cubicBezTo>
                                  <a:pt x="6644" y="1846"/>
                                  <a:pt x="6641" y="1846"/>
                                  <a:pt x="6637" y="1846"/>
                                </a:cubicBezTo>
                                <a:cubicBezTo>
                                  <a:pt x="6637" y="1843"/>
                                  <a:pt x="6637" y="1839"/>
                                  <a:pt x="6637" y="1836"/>
                                </a:cubicBezTo>
                                <a:cubicBezTo>
                                  <a:pt x="6634" y="1836"/>
                                  <a:pt x="6631" y="1836"/>
                                  <a:pt x="6628" y="1836"/>
                                </a:cubicBezTo>
                                <a:cubicBezTo>
                                  <a:pt x="6628" y="1833"/>
                                  <a:pt x="6628" y="1830"/>
                                  <a:pt x="6628" y="1826"/>
                                </a:cubicBezTo>
                                <a:cubicBezTo>
                                  <a:pt x="6624" y="1826"/>
                                  <a:pt x="6621" y="1826"/>
                                  <a:pt x="6618" y="1826"/>
                                </a:cubicBezTo>
                                <a:cubicBezTo>
                                  <a:pt x="6618" y="1823"/>
                                  <a:pt x="6618" y="1820"/>
                                  <a:pt x="6618" y="1817"/>
                                </a:cubicBezTo>
                                <a:cubicBezTo>
                                  <a:pt x="6611" y="1817"/>
                                  <a:pt x="6605" y="1817"/>
                                  <a:pt x="6598" y="1817"/>
                                </a:cubicBezTo>
                                <a:cubicBezTo>
                                  <a:pt x="6598" y="1813"/>
                                  <a:pt x="6598" y="1810"/>
                                  <a:pt x="6598" y="1807"/>
                                </a:cubicBezTo>
                                <a:cubicBezTo>
                                  <a:pt x="6595" y="1807"/>
                                  <a:pt x="6592" y="1807"/>
                                  <a:pt x="6588" y="1807"/>
                                </a:cubicBezTo>
                                <a:cubicBezTo>
                                  <a:pt x="6588" y="1803"/>
                                  <a:pt x="6588" y="1800"/>
                                  <a:pt x="6588" y="1797"/>
                                </a:cubicBezTo>
                                <a:cubicBezTo>
                                  <a:pt x="6585" y="1797"/>
                                  <a:pt x="6582" y="1797"/>
                                  <a:pt x="6578" y="1797"/>
                                </a:cubicBezTo>
                                <a:cubicBezTo>
                                  <a:pt x="6578" y="1794"/>
                                  <a:pt x="6578" y="1790"/>
                                  <a:pt x="6578" y="1787"/>
                                </a:cubicBezTo>
                                <a:cubicBezTo>
                                  <a:pt x="6572" y="1787"/>
                                  <a:pt x="6565" y="1787"/>
                                  <a:pt x="6559" y="1787"/>
                                </a:cubicBezTo>
                                <a:cubicBezTo>
                                  <a:pt x="6559" y="1784"/>
                                  <a:pt x="6559" y="1780"/>
                                  <a:pt x="6559" y="1777"/>
                                </a:cubicBezTo>
                                <a:cubicBezTo>
                                  <a:pt x="6556" y="1777"/>
                                  <a:pt x="6552" y="1777"/>
                                  <a:pt x="6549" y="1777"/>
                                </a:cubicBezTo>
                                <a:cubicBezTo>
                                  <a:pt x="6549" y="1774"/>
                                  <a:pt x="6549" y="1771"/>
                                  <a:pt x="6549" y="1767"/>
                                </a:cubicBezTo>
                                <a:cubicBezTo>
                                  <a:pt x="6542" y="1767"/>
                                  <a:pt x="6536" y="1767"/>
                                  <a:pt x="6529" y="1767"/>
                                </a:cubicBezTo>
                                <a:cubicBezTo>
                                  <a:pt x="6529" y="1764"/>
                                  <a:pt x="6529" y="1761"/>
                                  <a:pt x="6529" y="1758"/>
                                </a:cubicBezTo>
                                <a:cubicBezTo>
                                  <a:pt x="6523" y="1758"/>
                                  <a:pt x="6516" y="1758"/>
                                  <a:pt x="6510" y="1758"/>
                                </a:cubicBezTo>
                                <a:cubicBezTo>
                                  <a:pt x="6510" y="1754"/>
                                  <a:pt x="6510" y="1751"/>
                                  <a:pt x="6510" y="1748"/>
                                </a:cubicBezTo>
                                <a:cubicBezTo>
                                  <a:pt x="6503" y="1748"/>
                                  <a:pt x="6497" y="1748"/>
                                  <a:pt x="6490" y="1748"/>
                                </a:cubicBezTo>
                                <a:cubicBezTo>
                                  <a:pt x="6490" y="1744"/>
                                  <a:pt x="6490" y="1741"/>
                                  <a:pt x="6490" y="1738"/>
                                </a:cubicBezTo>
                                <a:cubicBezTo>
                                  <a:pt x="6484" y="1738"/>
                                  <a:pt x="6477" y="1738"/>
                                  <a:pt x="6470" y="1738"/>
                                </a:cubicBezTo>
                                <a:cubicBezTo>
                                  <a:pt x="6470" y="1735"/>
                                  <a:pt x="6470" y="1731"/>
                                  <a:pt x="6470" y="1728"/>
                                </a:cubicBezTo>
                                <a:cubicBezTo>
                                  <a:pt x="6464" y="1728"/>
                                  <a:pt x="6457" y="1728"/>
                                  <a:pt x="6451" y="1728"/>
                                </a:cubicBezTo>
                                <a:cubicBezTo>
                                  <a:pt x="6451" y="1725"/>
                                  <a:pt x="6451" y="1722"/>
                                  <a:pt x="6451" y="1718"/>
                                </a:cubicBezTo>
                                <a:cubicBezTo>
                                  <a:pt x="6441" y="1718"/>
                                  <a:pt x="6431" y="1718"/>
                                  <a:pt x="6421" y="1718"/>
                                </a:cubicBezTo>
                                <a:cubicBezTo>
                                  <a:pt x="6421" y="1715"/>
                                  <a:pt x="6421" y="1712"/>
                                  <a:pt x="6421" y="1708"/>
                                </a:cubicBezTo>
                                <a:cubicBezTo>
                                  <a:pt x="6412" y="1708"/>
                                  <a:pt x="6402" y="1708"/>
                                  <a:pt x="6392" y="1708"/>
                                </a:cubicBezTo>
                                <a:cubicBezTo>
                                  <a:pt x="6392" y="1705"/>
                                  <a:pt x="6392" y="1702"/>
                                  <a:pt x="6392" y="1699"/>
                                </a:cubicBezTo>
                                <a:cubicBezTo>
                                  <a:pt x="6382" y="1699"/>
                                  <a:pt x="6372" y="1699"/>
                                  <a:pt x="6362" y="1699"/>
                                </a:cubicBezTo>
                                <a:cubicBezTo>
                                  <a:pt x="6362" y="1695"/>
                                  <a:pt x="6362" y="1692"/>
                                  <a:pt x="6362" y="1689"/>
                                </a:cubicBezTo>
                                <a:cubicBezTo>
                                  <a:pt x="6353" y="1689"/>
                                  <a:pt x="6343" y="1689"/>
                                  <a:pt x="6333" y="1689"/>
                                </a:cubicBezTo>
                                <a:cubicBezTo>
                                  <a:pt x="6333" y="1686"/>
                                  <a:pt x="6333" y="1682"/>
                                  <a:pt x="6333" y="1679"/>
                                </a:cubicBezTo>
                                <a:cubicBezTo>
                                  <a:pt x="6320" y="1679"/>
                                  <a:pt x="6307" y="1679"/>
                                  <a:pt x="6294" y="1679"/>
                                </a:cubicBezTo>
                                <a:cubicBezTo>
                                  <a:pt x="6294" y="1676"/>
                                  <a:pt x="6294" y="1672"/>
                                  <a:pt x="6294" y="1669"/>
                                </a:cubicBezTo>
                                <a:cubicBezTo>
                                  <a:pt x="6277" y="1669"/>
                                  <a:pt x="6261" y="1669"/>
                                  <a:pt x="6245" y="1669"/>
                                </a:cubicBezTo>
                                <a:cubicBezTo>
                                  <a:pt x="6245" y="1666"/>
                                  <a:pt x="6245" y="1663"/>
                                  <a:pt x="6245" y="1659"/>
                                </a:cubicBezTo>
                                <a:cubicBezTo>
                                  <a:pt x="6228" y="1659"/>
                                  <a:pt x="6212" y="1659"/>
                                  <a:pt x="6196" y="1659"/>
                                </a:cubicBezTo>
                                <a:cubicBezTo>
                                  <a:pt x="6196" y="1656"/>
                                  <a:pt x="6196" y="1653"/>
                                  <a:pt x="6196" y="1650"/>
                                </a:cubicBezTo>
                                <a:cubicBezTo>
                                  <a:pt x="6169" y="1650"/>
                                  <a:pt x="6143" y="1650"/>
                                  <a:pt x="6117" y="1650"/>
                                </a:cubicBezTo>
                                <a:cubicBezTo>
                                  <a:pt x="6117" y="1646"/>
                                  <a:pt x="6117" y="1643"/>
                                  <a:pt x="6117" y="1640"/>
                                </a:cubicBezTo>
                                <a:cubicBezTo>
                                  <a:pt x="6074" y="1640"/>
                                  <a:pt x="6032" y="1640"/>
                                  <a:pt x="5989" y="1640"/>
                                </a:cubicBezTo>
                                <a:cubicBezTo>
                                  <a:pt x="5989" y="1636"/>
                                  <a:pt x="5989" y="1633"/>
                                  <a:pt x="5989" y="1630"/>
                                </a:cubicBezTo>
                                <a:cubicBezTo>
                                  <a:pt x="5917" y="1630"/>
                                  <a:pt x="5845" y="1630"/>
                                  <a:pt x="5773" y="1630"/>
                                </a:cubicBezTo>
                                <a:cubicBezTo>
                                  <a:pt x="5773" y="1633"/>
                                  <a:pt x="5773" y="1636"/>
                                  <a:pt x="5773" y="1640"/>
                                </a:cubicBezTo>
                                <a:cubicBezTo>
                                  <a:pt x="5692" y="1640"/>
                                  <a:pt x="5610" y="1640"/>
                                  <a:pt x="5528" y="1640"/>
                                </a:cubicBezTo>
                                <a:cubicBezTo>
                                  <a:pt x="5528" y="1643"/>
                                  <a:pt x="5528" y="1646"/>
                                  <a:pt x="5528" y="1650"/>
                                </a:cubicBezTo>
                                <a:cubicBezTo>
                                  <a:pt x="5498" y="1650"/>
                                  <a:pt x="5469" y="1650"/>
                                  <a:pt x="5439" y="1650"/>
                                </a:cubicBezTo>
                                <a:cubicBezTo>
                                  <a:pt x="5439" y="1653"/>
                                  <a:pt x="5439" y="1656"/>
                                  <a:pt x="5439" y="1659"/>
                                </a:cubicBezTo>
                                <a:cubicBezTo>
                                  <a:pt x="5436" y="1659"/>
                                  <a:pt x="5433" y="1659"/>
                                  <a:pt x="5430" y="1659"/>
                                </a:cubicBezTo>
                                <a:cubicBezTo>
                                  <a:pt x="5430" y="1669"/>
                                  <a:pt x="5430" y="1679"/>
                                  <a:pt x="5430" y="1689"/>
                                </a:cubicBezTo>
                                <a:cubicBezTo>
                                  <a:pt x="5423" y="1689"/>
                                  <a:pt x="5417" y="1689"/>
                                  <a:pt x="5410" y="1689"/>
                                </a:cubicBezTo>
                                <a:cubicBezTo>
                                  <a:pt x="5410" y="1692"/>
                                  <a:pt x="5410" y="1695"/>
                                  <a:pt x="5410" y="1699"/>
                                </a:cubicBezTo>
                                <a:cubicBezTo>
                                  <a:pt x="5403" y="1699"/>
                                  <a:pt x="5397" y="1699"/>
                                  <a:pt x="5390" y="1699"/>
                                </a:cubicBezTo>
                                <a:cubicBezTo>
                                  <a:pt x="5390" y="1695"/>
                                  <a:pt x="5390" y="1692"/>
                                  <a:pt x="5390" y="1689"/>
                                </a:cubicBezTo>
                                <a:cubicBezTo>
                                  <a:pt x="5374" y="1689"/>
                                  <a:pt x="5358" y="1689"/>
                                  <a:pt x="5341" y="1689"/>
                                </a:cubicBezTo>
                                <a:cubicBezTo>
                                  <a:pt x="5341" y="1686"/>
                                  <a:pt x="5341" y="1682"/>
                                  <a:pt x="5341" y="1679"/>
                                </a:cubicBezTo>
                                <a:cubicBezTo>
                                  <a:pt x="5335" y="1679"/>
                                  <a:pt x="5328" y="1679"/>
                                  <a:pt x="5322" y="1679"/>
                                </a:cubicBezTo>
                                <a:cubicBezTo>
                                  <a:pt x="5322" y="1676"/>
                                  <a:pt x="5322" y="1672"/>
                                  <a:pt x="5322" y="1669"/>
                                </a:cubicBezTo>
                                <a:cubicBezTo>
                                  <a:pt x="5315" y="1669"/>
                                  <a:pt x="5309" y="1669"/>
                                  <a:pt x="5302" y="1669"/>
                                </a:cubicBezTo>
                                <a:cubicBezTo>
                                  <a:pt x="5302" y="1666"/>
                                  <a:pt x="5302" y="1663"/>
                                  <a:pt x="5302" y="1659"/>
                                </a:cubicBezTo>
                                <a:cubicBezTo>
                                  <a:pt x="5292" y="1659"/>
                                  <a:pt x="5282" y="1659"/>
                                  <a:pt x="5273" y="1659"/>
                                </a:cubicBezTo>
                                <a:cubicBezTo>
                                  <a:pt x="5273" y="1656"/>
                                  <a:pt x="5273" y="1653"/>
                                  <a:pt x="5273" y="1650"/>
                                </a:cubicBezTo>
                                <a:cubicBezTo>
                                  <a:pt x="5266" y="1650"/>
                                  <a:pt x="5259" y="1650"/>
                                  <a:pt x="5253" y="1650"/>
                                </a:cubicBezTo>
                                <a:cubicBezTo>
                                  <a:pt x="5253" y="1646"/>
                                  <a:pt x="5253" y="1643"/>
                                  <a:pt x="5253" y="1640"/>
                                </a:cubicBezTo>
                                <a:cubicBezTo>
                                  <a:pt x="5246" y="1640"/>
                                  <a:pt x="5240" y="1640"/>
                                  <a:pt x="5233" y="1640"/>
                                </a:cubicBezTo>
                                <a:cubicBezTo>
                                  <a:pt x="5233" y="1636"/>
                                  <a:pt x="5233" y="1633"/>
                                  <a:pt x="5233" y="1630"/>
                                </a:cubicBezTo>
                                <a:cubicBezTo>
                                  <a:pt x="5227" y="1630"/>
                                  <a:pt x="5220" y="1630"/>
                                  <a:pt x="5214" y="1630"/>
                                </a:cubicBezTo>
                                <a:cubicBezTo>
                                  <a:pt x="5214" y="1627"/>
                                  <a:pt x="5214" y="1623"/>
                                  <a:pt x="5214" y="1620"/>
                                </a:cubicBezTo>
                                <a:cubicBezTo>
                                  <a:pt x="5204" y="1620"/>
                                  <a:pt x="5194" y="1620"/>
                                  <a:pt x="5184" y="1620"/>
                                </a:cubicBezTo>
                                <a:cubicBezTo>
                                  <a:pt x="5184" y="1617"/>
                                  <a:pt x="5184" y="1614"/>
                                  <a:pt x="5184" y="1610"/>
                                </a:cubicBezTo>
                                <a:cubicBezTo>
                                  <a:pt x="5171" y="1610"/>
                                  <a:pt x="5158" y="1610"/>
                                  <a:pt x="5145" y="1610"/>
                                </a:cubicBezTo>
                                <a:cubicBezTo>
                                  <a:pt x="5145" y="1607"/>
                                  <a:pt x="5145" y="1604"/>
                                  <a:pt x="5145" y="1600"/>
                                </a:cubicBezTo>
                                <a:cubicBezTo>
                                  <a:pt x="5138" y="1600"/>
                                  <a:pt x="5132" y="1600"/>
                                  <a:pt x="5125" y="1600"/>
                                </a:cubicBezTo>
                                <a:cubicBezTo>
                                  <a:pt x="5125" y="1597"/>
                                  <a:pt x="5125" y="1594"/>
                                  <a:pt x="5125" y="1591"/>
                                </a:cubicBezTo>
                                <a:cubicBezTo>
                                  <a:pt x="5112" y="1591"/>
                                  <a:pt x="5099" y="1591"/>
                                  <a:pt x="5086" y="1591"/>
                                </a:cubicBezTo>
                                <a:cubicBezTo>
                                  <a:pt x="5086" y="1587"/>
                                  <a:pt x="5086" y="1584"/>
                                  <a:pt x="5086" y="1581"/>
                                </a:cubicBezTo>
                                <a:cubicBezTo>
                                  <a:pt x="5070" y="1581"/>
                                  <a:pt x="5053" y="1581"/>
                                  <a:pt x="5037" y="1581"/>
                                </a:cubicBezTo>
                                <a:cubicBezTo>
                                  <a:pt x="5037" y="1578"/>
                                  <a:pt x="5037" y="1574"/>
                                  <a:pt x="5037" y="1571"/>
                                </a:cubicBezTo>
                                <a:cubicBezTo>
                                  <a:pt x="5021" y="1571"/>
                                  <a:pt x="5004" y="1571"/>
                                  <a:pt x="4988" y="1571"/>
                                </a:cubicBezTo>
                                <a:cubicBezTo>
                                  <a:pt x="4988" y="1568"/>
                                  <a:pt x="4988" y="1564"/>
                                  <a:pt x="4988" y="1561"/>
                                </a:cubicBezTo>
                                <a:cubicBezTo>
                                  <a:pt x="4971" y="1561"/>
                                  <a:pt x="4955" y="1561"/>
                                  <a:pt x="4939" y="1561"/>
                                </a:cubicBezTo>
                                <a:cubicBezTo>
                                  <a:pt x="4939" y="1558"/>
                                  <a:pt x="4939" y="1555"/>
                                  <a:pt x="4939" y="1551"/>
                                </a:cubicBezTo>
                                <a:cubicBezTo>
                                  <a:pt x="4919" y="1551"/>
                                  <a:pt x="4899" y="1551"/>
                                  <a:pt x="4880" y="1551"/>
                                </a:cubicBezTo>
                                <a:cubicBezTo>
                                  <a:pt x="4880" y="1548"/>
                                  <a:pt x="4880" y="1545"/>
                                  <a:pt x="4880" y="1542"/>
                                </a:cubicBezTo>
                                <a:cubicBezTo>
                                  <a:pt x="4857" y="1542"/>
                                  <a:pt x="4834" y="1542"/>
                                  <a:pt x="4811" y="1542"/>
                                </a:cubicBezTo>
                                <a:cubicBezTo>
                                  <a:pt x="4811" y="1538"/>
                                  <a:pt x="4811" y="1535"/>
                                  <a:pt x="4811" y="1532"/>
                                </a:cubicBezTo>
                                <a:cubicBezTo>
                                  <a:pt x="4788" y="1532"/>
                                  <a:pt x="4765" y="1532"/>
                                  <a:pt x="4742" y="1532"/>
                                </a:cubicBezTo>
                                <a:cubicBezTo>
                                  <a:pt x="4742" y="1528"/>
                                  <a:pt x="4742" y="1525"/>
                                  <a:pt x="4742" y="1522"/>
                                </a:cubicBezTo>
                                <a:cubicBezTo>
                                  <a:pt x="4719" y="1522"/>
                                  <a:pt x="4697" y="1522"/>
                                  <a:pt x="4674" y="1522"/>
                                </a:cubicBezTo>
                                <a:cubicBezTo>
                                  <a:pt x="4674" y="1519"/>
                                  <a:pt x="4674" y="1515"/>
                                  <a:pt x="4674" y="1512"/>
                                </a:cubicBezTo>
                                <a:cubicBezTo>
                                  <a:pt x="4647" y="1512"/>
                                  <a:pt x="4621" y="1512"/>
                                  <a:pt x="4595" y="1512"/>
                                </a:cubicBezTo>
                                <a:cubicBezTo>
                                  <a:pt x="4595" y="1509"/>
                                  <a:pt x="4595" y="1506"/>
                                  <a:pt x="4595" y="1502"/>
                                </a:cubicBezTo>
                                <a:cubicBezTo>
                                  <a:pt x="4566" y="1502"/>
                                  <a:pt x="4536" y="1502"/>
                                  <a:pt x="4507" y="1502"/>
                                </a:cubicBezTo>
                                <a:cubicBezTo>
                                  <a:pt x="4507" y="1499"/>
                                  <a:pt x="4507" y="1496"/>
                                  <a:pt x="4507" y="1492"/>
                                </a:cubicBezTo>
                                <a:cubicBezTo>
                                  <a:pt x="4441" y="1492"/>
                                  <a:pt x="4376" y="1492"/>
                                  <a:pt x="4310" y="1492"/>
                                </a:cubicBezTo>
                                <a:cubicBezTo>
                                  <a:pt x="4310" y="1496"/>
                                  <a:pt x="4310" y="1499"/>
                                  <a:pt x="4310" y="1502"/>
                                </a:cubicBezTo>
                                <a:cubicBezTo>
                                  <a:pt x="4294" y="1502"/>
                                  <a:pt x="4278" y="1502"/>
                                  <a:pt x="4261" y="1502"/>
                                </a:cubicBezTo>
                                <a:cubicBezTo>
                                  <a:pt x="4261" y="1506"/>
                                  <a:pt x="4261" y="1509"/>
                                  <a:pt x="4261" y="1512"/>
                                </a:cubicBezTo>
                                <a:cubicBezTo>
                                  <a:pt x="4245" y="1512"/>
                                  <a:pt x="4228" y="1512"/>
                                  <a:pt x="4212" y="1512"/>
                                </a:cubicBezTo>
                                <a:cubicBezTo>
                                  <a:pt x="4212" y="1515"/>
                                  <a:pt x="4212" y="1519"/>
                                  <a:pt x="4212" y="1522"/>
                                </a:cubicBezTo>
                                <a:cubicBezTo>
                                  <a:pt x="4199" y="1522"/>
                                  <a:pt x="4186" y="1522"/>
                                  <a:pt x="4173" y="1522"/>
                                </a:cubicBezTo>
                                <a:cubicBezTo>
                                  <a:pt x="4173" y="1525"/>
                                  <a:pt x="4173" y="1528"/>
                                  <a:pt x="4173" y="1532"/>
                                </a:cubicBezTo>
                                <a:cubicBezTo>
                                  <a:pt x="4160" y="1532"/>
                                  <a:pt x="4147" y="1532"/>
                                  <a:pt x="4134" y="1532"/>
                                </a:cubicBezTo>
                                <a:cubicBezTo>
                                  <a:pt x="4134" y="1535"/>
                                  <a:pt x="4134" y="1538"/>
                                  <a:pt x="4134" y="1542"/>
                                </a:cubicBezTo>
                                <a:cubicBezTo>
                                  <a:pt x="4124" y="1542"/>
                                  <a:pt x="4114" y="1542"/>
                                  <a:pt x="4104" y="1542"/>
                                </a:cubicBezTo>
                                <a:cubicBezTo>
                                  <a:pt x="4104" y="1545"/>
                                  <a:pt x="4104" y="1548"/>
                                  <a:pt x="4104" y="1551"/>
                                </a:cubicBezTo>
                                <a:cubicBezTo>
                                  <a:pt x="4094" y="1551"/>
                                  <a:pt x="4084" y="1551"/>
                                  <a:pt x="4075" y="1551"/>
                                </a:cubicBezTo>
                                <a:cubicBezTo>
                                  <a:pt x="4075" y="1555"/>
                                  <a:pt x="4075" y="1558"/>
                                  <a:pt x="4075" y="1561"/>
                                </a:cubicBezTo>
                                <a:cubicBezTo>
                                  <a:pt x="4065" y="1561"/>
                                  <a:pt x="4055" y="1561"/>
                                  <a:pt x="4045" y="1561"/>
                                </a:cubicBezTo>
                                <a:cubicBezTo>
                                  <a:pt x="4045" y="1564"/>
                                  <a:pt x="4045" y="1568"/>
                                  <a:pt x="4045" y="1571"/>
                                </a:cubicBezTo>
                                <a:cubicBezTo>
                                  <a:pt x="4039" y="1571"/>
                                  <a:pt x="4032" y="1571"/>
                                  <a:pt x="4026" y="1571"/>
                                </a:cubicBezTo>
                                <a:cubicBezTo>
                                  <a:pt x="4026" y="1574"/>
                                  <a:pt x="4026" y="1578"/>
                                  <a:pt x="4026" y="1581"/>
                                </a:cubicBezTo>
                                <a:cubicBezTo>
                                  <a:pt x="4016" y="1581"/>
                                  <a:pt x="4006" y="1581"/>
                                  <a:pt x="3996" y="1581"/>
                                </a:cubicBezTo>
                                <a:cubicBezTo>
                                  <a:pt x="3996" y="1584"/>
                                  <a:pt x="3996" y="1587"/>
                                  <a:pt x="3996" y="1591"/>
                                </a:cubicBezTo>
                                <a:cubicBezTo>
                                  <a:pt x="3990" y="1591"/>
                                  <a:pt x="3983" y="1591"/>
                                  <a:pt x="3976" y="1591"/>
                                </a:cubicBezTo>
                                <a:cubicBezTo>
                                  <a:pt x="3976" y="1594"/>
                                  <a:pt x="3976" y="1597"/>
                                  <a:pt x="3976" y="1600"/>
                                </a:cubicBezTo>
                                <a:cubicBezTo>
                                  <a:pt x="3970" y="1600"/>
                                  <a:pt x="3963" y="1600"/>
                                  <a:pt x="3957" y="1600"/>
                                </a:cubicBezTo>
                                <a:cubicBezTo>
                                  <a:pt x="3957" y="1604"/>
                                  <a:pt x="3957" y="1607"/>
                                  <a:pt x="3957" y="1610"/>
                                </a:cubicBezTo>
                                <a:cubicBezTo>
                                  <a:pt x="3950" y="1610"/>
                                  <a:pt x="3944" y="1610"/>
                                  <a:pt x="3937" y="1610"/>
                                </a:cubicBezTo>
                                <a:cubicBezTo>
                                  <a:pt x="3937" y="1614"/>
                                  <a:pt x="3937" y="1617"/>
                                  <a:pt x="3937" y="1620"/>
                                </a:cubicBezTo>
                                <a:cubicBezTo>
                                  <a:pt x="3934" y="1620"/>
                                  <a:pt x="3931" y="1620"/>
                                  <a:pt x="3927" y="1620"/>
                                </a:cubicBezTo>
                                <a:cubicBezTo>
                                  <a:pt x="3927" y="1623"/>
                                  <a:pt x="3927" y="1627"/>
                                  <a:pt x="3927" y="1630"/>
                                </a:cubicBezTo>
                                <a:cubicBezTo>
                                  <a:pt x="3921" y="1630"/>
                                  <a:pt x="3914" y="1630"/>
                                  <a:pt x="3908" y="1630"/>
                                </a:cubicBezTo>
                                <a:cubicBezTo>
                                  <a:pt x="3908" y="1633"/>
                                  <a:pt x="3908" y="1636"/>
                                  <a:pt x="3908" y="1640"/>
                                </a:cubicBezTo>
                                <a:cubicBezTo>
                                  <a:pt x="3904" y="1640"/>
                                  <a:pt x="3901" y="1640"/>
                                  <a:pt x="3898" y="1640"/>
                                </a:cubicBezTo>
                                <a:cubicBezTo>
                                  <a:pt x="3898" y="1643"/>
                                  <a:pt x="3898" y="1646"/>
                                  <a:pt x="3898" y="1650"/>
                                </a:cubicBezTo>
                                <a:cubicBezTo>
                                  <a:pt x="3891" y="1650"/>
                                  <a:pt x="3885" y="1650"/>
                                  <a:pt x="3878" y="1650"/>
                                </a:cubicBezTo>
                                <a:cubicBezTo>
                                  <a:pt x="3878" y="1653"/>
                                  <a:pt x="3878" y="1656"/>
                                  <a:pt x="3878" y="1659"/>
                                </a:cubicBezTo>
                                <a:cubicBezTo>
                                  <a:pt x="3868" y="1659"/>
                                  <a:pt x="3859" y="1659"/>
                                  <a:pt x="3849" y="1659"/>
                                </a:cubicBezTo>
                                <a:cubicBezTo>
                                  <a:pt x="3849" y="1663"/>
                                  <a:pt x="3849" y="1666"/>
                                  <a:pt x="3849" y="1669"/>
                                </a:cubicBezTo>
                                <a:cubicBezTo>
                                  <a:pt x="3836" y="1669"/>
                                  <a:pt x="3823" y="1669"/>
                                  <a:pt x="3810" y="1669"/>
                                </a:cubicBezTo>
                                <a:cubicBezTo>
                                  <a:pt x="3810" y="1672"/>
                                  <a:pt x="3810" y="1676"/>
                                  <a:pt x="3810" y="1679"/>
                                </a:cubicBezTo>
                                <a:cubicBezTo>
                                  <a:pt x="3718" y="1679"/>
                                  <a:pt x="3626" y="1679"/>
                                  <a:pt x="3535" y="1679"/>
                                </a:cubicBezTo>
                                <a:cubicBezTo>
                                  <a:pt x="3535" y="1676"/>
                                  <a:pt x="3535" y="1672"/>
                                  <a:pt x="3535" y="1669"/>
                                </a:cubicBezTo>
                                <a:cubicBezTo>
                                  <a:pt x="3512" y="1669"/>
                                  <a:pt x="3489" y="1669"/>
                                  <a:pt x="3466" y="1669"/>
                                </a:cubicBezTo>
                                <a:cubicBezTo>
                                  <a:pt x="3466" y="1666"/>
                                  <a:pt x="3466" y="1663"/>
                                  <a:pt x="3466" y="1659"/>
                                </a:cubicBezTo>
                                <a:cubicBezTo>
                                  <a:pt x="3446" y="1659"/>
                                  <a:pt x="3427" y="1659"/>
                                  <a:pt x="3407" y="1659"/>
                                </a:cubicBezTo>
                                <a:cubicBezTo>
                                  <a:pt x="3407" y="1656"/>
                                  <a:pt x="3407" y="1653"/>
                                  <a:pt x="3407" y="1650"/>
                                </a:cubicBezTo>
                                <a:cubicBezTo>
                                  <a:pt x="3387" y="1650"/>
                                  <a:pt x="3368" y="1650"/>
                                  <a:pt x="3348" y="1650"/>
                                </a:cubicBezTo>
                                <a:cubicBezTo>
                                  <a:pt x="3348" y="1646"/>
                                  <a:pt x="3348" y="1643"/>
                                  <a:pt x="3348" y="1640"/>
                                </a:cubicBezTo>
                                <a:cubicBezTo>
                                  <a:pt x="3332" y="1640"/>
                                  <a:pt x="3315" y="1640"/>
                                  <a:pt x="3299" y="1640"/>
                                </a:cubicBezTo>
                                <a:cubicBezTo>
                                  <a:pt x="3299" y="1636"/>
                                  <a:pt x="3299" y="1633"/>
                                  <a:pt x="3299" y="1630"/>
                                </a:cubicBezTo>
                                <a:cubicBezTo>
                                  <a:pt x="3283" y="1630"/>
                                  <a:pt x="3266" y="1630"/>
                                  <a:pt x="3250" y="1630"/>
                                </a:cubicBezTo>
                                <a:cubicBezTo>
                                  <a:pt x="3250" y="1627"/>
                                  <a:pt x="3250" y="1623"/>
                                  <a:pt x="3250" y="1620"/>
                                </a:cubicBezTo>
                                <a:cubicBezTo>
                                  <a:pt x="3233" y="1620"/>
                                  <a:pt x="3217" y="1620"/>
                                  <a:pt x="3201" y="1620"/>
                                </a:cubicBezTo>
                                <a:cubicBezTo>
                                  <a:pt x="3201" y="1617"/>
                                  <a:pt x="3201" y="1614"/>
                                  <a:pt x="3201" y="1610"/>
                                </a:cubicBezTo>
                                <a:cubicBezTo>
                                  <a:pt x="3184" y="1610"/>
                                  <a:pt x="3168" y="1610"/>
                                  <a:pt x="3152" y="1610"/>
                                </a:cubicBezTo>
                                <a:cubicBezTo>
                                  <a:pt x="3152" y="1607"/>
                                  <a:pt x="3152" y="1604"/>
                                  <a:pt x="3152" y="1600"/>
                                </a:cubicBezTo>
                                <a:cubicBezTo>
                                  <a:pt x="3135" y="1600"/>
                                  <a:pt x="3119" y="1600"/>
                                  <a:pt x="3103" y="1600"/>
                                </a:cubicBezTo>
                                <a:cubicBezTo>
                                  <a:pt x="3103" y="1597"/>
                                  <a:pt x="3103" y="1594"/>
                                  <a:pt x="3103" y="1591"/>
                                </a:cubicBezTo>
                                <a:cubicBezTo>
                                  <a:pt x="3080" y="1591"/>
                                  <a:pt x="3057" y="1591"/>
                                  <a:pt x="3034" y="1591"/>
                                </a:cubicBezTo>
                                <a:cubicBezTo>
                                  <a:pt x="3034" y="1587"/>
                                  <a:pt x="3034" y="1584"/>
                                  <a:pt x="3034" y="1581"/>
                                </a:cubicBezTo>
                                <a:cubicBezTo>
                                  <a:pt x="3014" y="1581"/>
                                  <a:pt x="2995" y="1581"/>
                                  <a:pt x="2975" y="1581"/>
                                </a:cubicBezTo>
                                <a:cubicBezTo>
                                  <a:pt x="2975" y="1578"/>
                                  <a:pt x="2975" y="1574"/>
                                  <a:pt x="2975" y="1571"/>
                                </a:cubicBezTo>
                                <a:cubicBezTo>
                                  <a:pt x="2952" y="1571"/>
                                  <a:pt x="2929" y="1571"/>
                                  <a:pt x="2906" y="1571"/>
                                </a:cubicBezTo>
                                <a:cubicBezTo>
                                  <a:pt x="2906" y="1568"/>
                                  <a:pt x="2906" y="1564"/>
                                  <a:pt x="2906" y="1561"/>
                                </a:cubicBezTo>
                                <a:cubicBezTo>
                                  <a:pt x="2887" y="1561"/>
                                  <a:pt x="2867" y="1561"/>
                                  <a:pt x="2847" y="1561"/>
                                </a:cubicBezTo>
                                <a:cubicBezTo>
                                  <a:pt x="2847" y="1558"/>
                                  <a:pt x="2847" y="1555"/>
                                  <a:pt x="2847" y="1551"/>
                                </a:cubicBezTo>
                                <a:cubicBezTo>
                                  <a:pt x="2824" y="1551"/>
                                  <a:pt x="2801" y="1551"/>
                                  <a:pt x="2779" y="1551"/>
                                </a:cubicBezTo>
                                <a:cubicBezTo>
                                  <a:pt x="2779" y="1548"/>
                                  <a:pt x="2779" y="1545"/>
                                  <a:pt x="2779" y="1542"/>
                                </a:cubicBezTo>
                                <a:cubicBezTo>
                                  <a:pt x="2759" y="1542"/>
                                  <a:pt x="2739" y="1542"/>
                                  <a:pt x="2720" y="1542"/>
                                </a:cubicBezTo>
                                <a:cubicBezTo>
                                  <a:pt x="2720" y="1538"/>
                                  <a:pt x="2720" y="1535"/>
                                  <a:pt x="2720" y="1532"/>
                                </a:cubicBezTo>
                                <a:cubicBezTo>
                                  <a:pt x="2697" y="1532"/>
                                  <a:pt x="2674" y="1532"/>
                                  <a:pt x="2651" y="1532"/>
                                </a:cubicBezTo>
                                <a:cubicBezTo>
                                  <a:pt x="2651" y="1528"/>
                                  <a:pt x="2651" y="1525"/>
                                  <a:pt x="2651" y="1522"/>
                                </a:cubicBezTo>
                                <a:cubicBezTo>
                                  <a:pt x="2628" y="1522"/>
                                  <a:pt x="2605" y="1522"/>
                                  <a:pt x="2582" y="1522"/>
                                </a:cubicBezTo>
                                <a:cubicBezTo>
                                  <a:pt x="2582" y="1519"/>
                                  <a:pt x="2582" y="1515"/>
                                  <a:pt x="2582" y="1512"/>
                                </a:cubicBezTo>
                                <a:cubicBezTo>
                                  <a:pt x="2559" y="1512"/>
                                  <a:pt x="2536" y="1512"/>
                                  <a:pt x="2513" y="1512"/>
                                </a:cubicBezTo>
                                <a:cubicBezTo>
                                  <a:pt x="2513" y="1509"/>
                                  <a:pt x="2513" y="1506"/>
                                  <a:pt x="2513" y="1502"/>
                                </a:cubicBezTo>
                                <a:cubicBezTo>
                                  <a:pt x="2491" y="1502"/>
                                  <a:pt x="2468" y="1502"/>
                                  <a:pt x="2445" y="1502"/>
                                </a:cubicBezTo>
                                <a:cubicBezTo>
                                  <a:pt x="2445" y="1499"/>
                                  <a:pt x="2445" y="1496"/>
                                  <a:pt x="2445" y="1492"/>
                                </a:cubicBezTo>
                                <a:cubicBezTo>
                                  <a:pt x="2419" y="1492"/>
                                  <a:pt x="2392" y="1492"/>
                                  <a:pt x="2366" y="1492"/>
                                </a:cubicBezTo>
                                <a:cubicBezTo>
                                  <a:pt x="2366" y="1489"/>
                                  <a:pt x="2366" y="1486"/>
                                  <a:pt x="2366" y="1483"/>
                                </a:cubicBezTo>
                                <a:cubicBezTo>
                                  <a:pt x="2340" y="1483"/>
                                  <a:pt x="2314" y="1483"/>
                                  <a:pt x="2288" y="1483"/>
                                </a:cubicBezTo>
                                <a:cubicBezTo>
                                  <a:pt x="2288" y="1479"/>
                                  <a:pt x="2288" y="1476"/>
                                  <a:pt x="2288" y="1473"/>
                                </a:cubicBezTo>
                                <a:cubicBezTo>
                                  <a:pt x="2258" y="1473"/>
                                  <a:pt x="2229" y="1473"/>
                                  <a:pt x="2199" y="1473"/>
                                </a:cubicBezTo>
                                <a:cubicBezTo>
                                  <a:pt x="2199" y="1470"/>
                                  <a:pt x="2199" y="1466"/>
                                  <a:pt x="2199" y="1463"/>
                                </a:cubicBezTo>
                                <a:cubicBezTo>
                                  <a:pt x="2166" y="1463"/>
                                  <a:pt x="2134" y="1463"/>
                                  <a:pt x="2101" y="1463"/>
                                </a:cubicBezTo>
                                <a:cubicBezTo>
                                  <a:pt x="2101" y="1460"/>
                                  <a:pt x="2101" y="1456"/>
                                  <a:pt x="2101" y="1453"/>
                                </a:cubicBezTo>
                                <a:cubicBezTo>
                                  <a:pt x="2062" y="1453"/>
                                  <a:pt x="2022" y="1453"/>
                                  <a:pt x="1983" y="1453"/>
                                </a:cubicBezTo>
                                <a:cubicBezTo>
                                  <a:pt x="1983" y="1450"/>
                                  <a:pt x="1983" y="1447"/>
                                  <a:pt x="1983" y="1443"/>
                                </a:cubicBezTo>
                                <a:cubicBezTo>
                                  <a:pt x="1918" y="1443"/>
                                  <a:pt x="1852" y="1443"/>
                                  <a:pt x="1787" y="1443"/>
                                </a:cubicBezTo>
                                <a:cubicBezTo>
                                  <a:pt x="1787" y="1440"/>
                                  <a:pt x="1787" y="1437"/>
                                  <a:pt x="1787" y="1433"/>
                                </a:cubicBezTo>
                                <a:cubicBezTo>
                                  <a:pt x="1626" y="1433"/>
                                  <a:pt x="1466" y="1433"/>
                                  <a:pt x="1306" y="1433"/>
                                </a:cubicBezTo>
                                <a:cubicBezTo>
                                  <a:pt x="1306" y="1430"/>
                                  <a:pt x="1306" y="1427"/>
                                  <a:pt x="1306" y="1424"/>
                                </a:cubicBezTo>
                                <a:cubicBezTo>
                                  <a:pt x="1263" y="1424"/>
                                  <a:pt x="1221" y="1424"/>
                                  <a:pt x="1178" y="1424"/>
                                </a:cubicBezTo>
                                <a:cubicBezTo>
                                  <a:pt x="1178" y="1420"/>
                                  <a:pt x="1178" y="1417"/>
                                  <a:pt x="1178" y="1414"/>
                                </a:cubicBezTo>
                                <a:cubicBezTo>
                                  <a:pt x="1155" y="1414"/>
                                  <a:pt x="1132" y="1414"/>
                                  <a:pt x="1109" y="1414"/>
                                </a:cubicBezTo>
                                <a:cubicBezTo>
                                  <a:pt x="1109" y="1411"/>
                                  <a:pt x="1109" y="1407"/>
                                  <a:pt x="1109" y="1404"/>
                                </a:cubicBezTo>
                                <a:cubicBezTo>
                                  <a:pt x="1086" y="1404"/>
                                  <a:pt x="1063" y="1404"/>
                                  <a:pt x="1041" y="1404"/>
                                </a:cubicBezTo>
                                <a:cubicBezTo>
                                  <a:pt x="1041" y="1401"/>
                                  <a:pt x="1041" y="1398"/>
                                  <a:pt x="1041" y="1394"/>
                                </a:cubicBezTo>
                                <a:cubicBezTo>
                                  <a:pt x="1024" y="1394"/>
                                  <a:pt x="1008" y="1394"/>
                                  <a:pt x="991" y="1394"/>
                                </a:cubicBezTo>
                                <a:cubicBezTo>
                                  <a:pt x="991" y="1391"/>
                                  <a:pt x="991" y="1388"/>
                                  <a:pt x="991" y="1384"/>
                                </a:cubicBezTo>
                                <a:cubicBezTo>
                                  <a:pt x="972" y="1384"/>
                                  <a:pt x="952" y="1384"/>
                                  <a:pt x="933" y="1384"/>
                                </a:cubicBezTo>
                                <a:cubicBezTo>
                                  <a:pt x="933" y="1381"/>
                                  <a:pt x="933" y="1378"/>
                                  <a:pt x="933" y="1375"/>
                                </a:cubicBezTo>
                                <a:cubicBezTo>
                                  <a:pt x="880" y="1375"/>
                                  <a:pt x="828" y="1375"/>
                                  <a:pt x="775" y="1375"/>
                                </a:cubicBezTo>
                                <a:cubicBezTo>
                                  <a:pt x="775" y="1371"/>
                                  <a:pt x="775" y="1368"/>
                                  <a:pt x="775" y="1365"/>
                                </a:cubicBezTo>
                                <a:cubicBezTo>
                                  <a:pt x="628" y="1365"/>
                                  <a:pt x="481" y="1365"/>
                                  <a:pt x="334" y="1365"/>
                                </a:cubicBezTo>
                                <a:cubicBezTo>
                                  <a:pt x="334" y="1362"/>
                                  <a:pt x="334" y="1358"/>
                                  <a:pt x="334" y="1355"/>
                                </a:cubicBezTo>
                                <a:cubicBezTo>
                                  <a:pt x="311" y="1355"/>
                                  <a:pt x="288" y="1355"/>
                                  <a:pt x="265" y="1355"/>
                                </a:cubicBezTo>
                                <a:cubicBezTo>
                                  <a:pt x="265" y="1352"/>
                                  <a:pt x="265" y="1348"/>
                                  <a:pt x="265" y="1345"/>
                                </a:cubicBezTo>
                                <a:cubicBezTo>
                                  <a:pt x="248" y="1345"/>
                                  <a:pt x="232" y="1345"/>
                                  <a:pt x="216" y="1345"/>
                                </a:cubicBezTo>
                                <a:cubicBezTo>
                                  <a:pt x="216" y="1342"/>
                                  <a:pt x="216" y="1339"/>
                                  <a:pt x="216" y="1335"/>
                                </a:cubicBezTo>
                                <a:cubicBezTo>
                                  <a:pt x="206" y="1335"/>
                                  <a:pt x="196" y="1335"/>
                                  <a:pt x="186" y="1335"/>
                                </a:cubicBezTo>
                                <a:cubicBezTo>
                                  <a:pt x="186" y="1332"/>
                                  <a:pt x="186" y="1329"/>
                                  <a:pt x="186" y="1326"/>
                                </a:cubicBezTo>
                                <a:cubicBezTo>
                                  <a:pt x="176" y="1326"/>
                                  <a:pt x="167" y="1326"/>
                                  <a:pt x="157" y="1326"/>
                                </a:cubicBezTo>
                                <a:cubicBezTo>
                                  <a:pt x="157" y="1322"/>
                                  <a:pt x="157" y="1319"/>
                                  <a:pt x="157" y="1316"/>
                                </a:cubicBezTo>
                                <a:cubicBezTo>
                                  <a:pt x="147" y="1316"/>
                                  <a:pt x="137" y="1316"/>
                                  <a:pt x="127" y="1316"/>
                                </a:cubicBezTo>
                                <a:cubicBezTo>
                                  <a:pt x="127" y="1312"/>
                                  <a:pt x="127" y="1309"/>
                                  <a:pt x="127" y="1306"/>
                                </a:cubicBezTo>
                                <a:cubicBezTo>
                                  <a:pt x="121" y="1306"/>
                                  <a:pt x="114" y="1306"/>
                                  <a:pt x="108" y="1306"/>
                                </a:cubicBezTo>
                                <a:cubicBezTo>
                                  <a:pt x="108" y="1303"/>
                                  <a:pt x="108" y="1299"/>
                                  <a:pt x="108" y="1296"/>
                                </a:cubicBezTo>
                                <a:cubicBezTo>
                                  <a:pt x="101" y="1296"/>
                                  <a:pt x="95" y="1296"/>
                                  <a:pt x="88" y="1296"/>
                                </a:cubicBezTo>
                                <a:cubicBezTo>
                                  <a:pt x="88" y="1293"/>
                                  <a:pt x="88" y="1290"/>
                                  <a:pt x="88" y="1286"/>
                                </a:cubicBezTo>
                                <a:cubicBezTo>
                                  <a:pt x="85" y="1286"/>
                                  <a:pt x="82" y="1286"/>
                                  <a:pt x="78" y="1286"/>
                                </a:cubicBezTo>
                                <a:cubicBezTo>
                                  <a:pt x="78" y="1283"/>
                                  <a:pt x="78" y="1280"/>
                                  <a:pt x="78" y="1276"/>
                                </a:cubicBezTo>
                                <a:cubicBezTo>
                                  <a:pt x="72" y="1276"/>
                                  <a:pt x="65" y="1276"/>
                                  <a:pt x="59" y="1276"/>
                                </a:cubicBezTo>
                                <a:cubicBezTo>
                                  <a:pt x="59" y="1273"/>
                                  <a:pt x="59" y="1270"/>
                                  <a:pt x="59" y="1267"/>
                                </a:cubicBezTo>
                                <a:cubicBezTo>
                                  <a:pt x="55" y="1267"/>
                                  <a:pt x="52" y="1267"/>
                                  <a:pt x="49" y="1267"/>
                                </a:cubicBezTo>
                                <a:cubicBezTo>
                                  <a:pt x="49" y="1263"/>
                                  <a:pt x="49" y="1260"/>
                                  <a:pt x="49" y="1257"/>
                                </a:cubicBezTo>
                                <a:cubicBezTo>
                                  <a:pt x="46" y="1257"/>
                                  <a:pt x="42" y="1257"/>
                                  <a:pt x="39" y="1257"/>
                                </a:cubicBezTo>
                                <a:cubicBezTo>
                                  <a:pt x="39" y="1253"/>
                                  <a:pt x="39" y="1250"/>
                                  <a:pt x="39" y="1247"/>
                                </a:cubicBezTo>
                                <a:cubicBezTo>
                                  <a:pt x="36" y="1247"/>
                                  <a:pt x="32" y="1247"/>
                                  <a:pt x="29" y="1247"/>
                                </a:cubicBezTo>
                                <a:cubicBezTo>
                                  <a:pt x="29" y="1244"/>
                                  <a:pt x="29" y="1240"/>
                                  <a:pt x="29" y="1237"/>
                                </a:cubicBezTo>
                                <a:cubicBezTo>
                                  <a:pt x="26" y="1237"/>
                                  <a:pt x="23" y="1237"/>
                                  <a:pt x="19" y="1237"/>
                                </a:cubicBezTo>
                                <a:cubicBezTo>
                                  <a:pt x="19" y="1231"/>
                                  <a:pt x="19" y="1224"/>
                                  <a:pt x="19" y="1218"/>
                                </a:cubicBezTo>
                                <a:cubicBezTo>
                                  <a:pt x="16" y="1218"/>
                                  <a:pt x="13" y="1218"/>
                                  <a:pt x="10" y="1218"/>
                                </a:cubicBezTo>
                                <a:cubicBezTo>
                                  <a:pt x="10" y="1208"/>
                                  <a:pt x="10" y="1198"/>
                                  <a:pt x="10" y="1188"/>
                                </a:cubicBezTo>
                                <a:cubicBezTo>
                                  <a:pt x="6" y="1188"/>
                                  <a:pt x="3" y="1188"/>
                                  <a:pt x="0" y="1188"/>
                                </a:cubicBezTo>
                                <a:cubicBezTo>
                                  <a:pt x="0" y="1132"/>
                                  <a:pt x="0" y="1077"/>
                                  <a:pt x="0" y="1021"/>
                                </a:cubicBezTo>
                                <a:cubicBezTo>
                                  <a:pt x="3" y="1021"/>
                                  <a:pt x="6" y="1021"/>
                                  <a:pt x="10" y="1021"/>
                                </a:cubicBezTo>
                                <a:cubicBezTo>
                                  <a:pt x="10" y="1002"/>
                                  <a:pt x="10" y="982"/>
                                  <a:pt x="10" y="962"/>
                                </a:cubicBezTo>
                                <a:cubicBezTo>
                                  <a:pt x="13" y="962"/>
                                  <a:pt x="16" y="962"/>
                                  <a:pt x="19" y="962"/>
                                </a:cubicBezTo>
                                <a:cubicBezTo>
                                  <a:pt x="19" y="910"/>
                                  <a:pt x="19" y="857"/>
                                  <a:pt x="19" y="805"/>
                                </a:cubicBezTo>
                                <a:cubicBezTo>
                                  <a:pt x="23" y="805"/>
                                  <a:pt x="26" y="805"/>
                                  <a:pt x="29" y="805"/>
                                </a:cubicBezTo>
                                <a:cubicBezTo>
                                  <a:pt x="29" y="766"/>
                                  <a:pt x="29" y="727"/>
                                  <a:pt x="29" y="687"/>
                                </a:cubicBezTo>
                                <a:cubicBezTo>
                                  <a:pt x="32" y="687"/>
                                  <a:pt x="36" y="687"/>
                                  <a:pt x="39" y="687"/>
                                </a:cubicBezTo>
                                <a:cubicBezTo>
                                  <a:pt x="39" y="671"/>
                                  <a:pt x="39" y="655"/>
                                  <a:pt x="39" y="638"/>
                                </a:cubicBezTo>
                                <a:cubicBezTo>
                                  <a:pt x="42" y="638"/>
                                  <a:pt x="46" y="638"/>
                                  <a:pt x="49" y="638"/>
                                </a:cubicBezTo>
                                <a:cubicBezTo>
                                  <a:pt x="49" y="625"/>
                                  <a:pt x="49" y="612"/>
                                  <a:pt x="49" y="599"/>
                                </a:cubicBezTo>
                                <a:cubicBezTo>
                                  <a:pt x="52" y="599"/>
                                  <a:pt x="55" y="599"/>
                                  <a:pt x="59" y="599"/>
                                </a:cubicBezTo>
                                <a:cubicBezTo>
                                  <a:pt x="59" y="589"/>
                                  <a:pt x="59" y="579"/>
                                  <a:pt x="59" y="569"/>
                                </a:cubicBezTo>
                                <a:cubicBezTo>
                                  <a:pt x="62" y="569"/>
                                  <a:pt x="65" y="569"/>
                                  <a:pt x="68" y="569"/>
                                </a:cubicBezTo>
                                <a:cubicBezTo>
                                  <a:pt x="68" y="563"/>
                                  <a:pt x="68" y="556"/>
                                  <a:pt x="68" y="550"/>
                                </a:cubicBezTo>
                                <a:cubicBezTo>
                                  <a:pt x="72" y="550"/>
                                  <a:pt x="75" y="550"/>
                                  <a:pt x="78" y="550"/>
                                </a:cubicBezTo>
                                <a:cubicBezTo>
                                  <a:pt x="78" y="543"/>
                                  <a:pt x="78" y="537"/>
                                  <a:pt x="78" y="530"/>
                                </a:cubicBezTo>
                                <a:cubicBezTo>
                                  <a:pt x="82" y="530"/>
                                  <a:pt x="85" y="530"/>
                                  <a:pt x="88" y="530"/>
                                </a:cubicBezTo>
                                <a:cubicBezTo>
                                  <a:pt x="88" y="527"/>
                                  <a:pt x="88" y="524"/>
                                  <a:pt x="88" y="520"/>
                                </a:cubicBezTo>
                                <a:cubicBezTo>
                                  <a:pt x="91" y="520"/>
                                  <a:pt x="95" y="520"/>
                                  <a:pt x="98" y="520"/>
                                </a:cubicBezTo>
                                <a:cubicBezTo>
                                  <a:pt x="98" y="514"/>
                                  <a:pt x="98" y="507"/>
                                  <a:pt x="98" y="501"/>
                                </a:cubicBezTo>
                                <a:cubicBezTo>
                                  <a:pt x="101" y="501"/>
                                  <a:pt x="104" y="501"/>
                                  <a:pt x="108" y="501"/>
                                </a:cubicBezTo>
                                <a:cubicBezTo>
                                  <a:pt x="108" y="497"/>
                                  <a:pt x="108" y="494"/>
                                  <a:pt x="108" y="491"/>
                                </a:cubicBezTo>
                                <a:cubicBezTo>
                                  <a:pt x="111" y="491"/>
                                  <a:pt x="114" y="491"/>
                                  <a:pt x="118" y="491"/>
                                </a:cubicBezTo>
                                <a:cubicBezTo>
                                  <a:pt x="118" y="488"/>
                                  <a:pt x="118" y="484"/>
                                  <a:pt x="118" y="481"/>
                                </a:cubicBezTo>
                                <a:cubicBezTo>
                                  <a:pt x="121" y="481"/>
                                  <a:pt x="124" y="481"/>
                                  <a:pt x="127" y="481"/>
                                </a:cubicBezTo>
                                <a:cubicBezTo>
                                  <a:pt x="127" y="478"/>
                                  <a:pt x="127" y="475"/>
                                  <a:pt x="127" y="471"/>
                                </a:cubicBezTo>
                                <a:cubicBezTo>
                                  <a:pt x="131" y="471"/>
                                  <a:pt x="134" y="471"/>
                                  <a:pt x="137" y="471"/>
                                </a:cubicBezTo>
                                <a:cubicBezTo>
                                  <a:pt x="137" y="468"/>
                                  <a:pt x="137" y="465"/>
                                  <a:pt x="137" y="461"/>
                                </a:cubicBezTo>
                                <a:cubicBezTo>
                                  <a:pt x="140" y="461"/>
                                  <a:pt x="144" y="461"/>
                                  <a:pt x="147" y="461"/>
                                </a:cubicBezTo>
                                <a:cubicBezTo>
                                  <a:pt x="147" y="458"/>
                                  <a:pt x="147" y="455"/>
                                  <a:pt x="147" y="452"/>
                                </a:cubicBezTo>
                                <a:cubicBezTo>
                                  <a:pt x="150" y="452"/>
                                  <a:pt x="154" y="452"/>
                                  <a:pt x="157" y="452"/>
                                </a:cubicBezTo>
                                <a:cubicBezTo>
                                  <a:pt x="157" y="448"/>
                                  <a:pt x="157" y="445"/>
                                  <a:pt x="157" y="442"/>
                                </a:cubicBezTo>
                                <a:cubicBezTo>
                                  <a:pt x="163" y="442"/>
                                  <a:pt x="170" y="442"/>
                                  <a:pt x="176" y="442"/>
                                </a:cubicBezTo>
                                <a:cubicBezTo>
                                  <a:pt x="176" y="439"/>
                                  <a:pt x="176" y="435"/>
                                  <a:pt x="176" y="432"/>
                                </a:cubicBezTo>
                                <a:cubicBezTo>
                                  <a:pt x="180" y="432"/>
                                  <a:pt x="183" y="432"/>
                                  <a:pt x="186" y="432"/>
                                </a:cubicBezTo>
                                <a:cubicBezTo>
                                  <a:pt x="186" y="429"/>
                                  <a:pt x="186" y="425"/>
                                  <a:pt x="186" y="422"/>
                                </a:cubicBezTo>
                                <a:cubicBezTo>
                                  <a:pt x="193" y="422"/>
                                  <a:pt x="199" y="422"/>
                                  <a:pt x="206" y="422"/>
                                </a:cubicBezTo>
                                <a:cubicBezTo>
                                  <a:pt x="206" y="419"/>
                                  <a:pt x="206" y="416"/>
                                  <a:pt x="206" y="412"/>
                                </a:cubicBezTo>
                                <a:cubicBezTo>
                                  <a:pt x="213" y="412"/>
                                  <a:pt x="219" y="412"/>
                                  <a:pt x="226" y="412"/>
                                </a:cubicBezTo>
                                <a:cubicBezTo>
                                  <a:pt x="226" y="409"/>
                                  <a:pt x="226" y="406"/>
                                  <a:pt x="226" y="403"/>
                                </a:cubicBezTo>
                                <a:cubicBezTo>
                                  <a:pt x="229" y="403"/>
                                  <a:pt x="232" y="403"/>
                                  <a:pt x="235" y="403"/>
                                </a:cubicBezTo>
                                <a:cubicBezTo>
                                  <a:pt x="235" y="399"/>
                                  <a:pt x="235" y="396"/>
                                  <a:pt x="235" y="393"/>
                                </a:cubicBezTo>
                                <a:cubicBezTo>
                                  <a:pt x="242" y="393"/>
                                  <a:pt x="248" y="393"/>
                                  <a:pt x="255" y="393"/>
                                </a:cubicBezTo>
                                <a:cubicBezTo>
                                  <a:pt x="255" y="389"/>
                                  <a:pt x="255" y="386"/>
                                  <a:pt x="255" y="383"/>
                                </a:cubicBezTo>
                                <a:cubicBezTo>
                                  <a:pt x="265" y="383"/>
                                  <a:pt x="275" y="383"/>
                                  <a:pt x="285" y="383"/>
                                </a:cubicBezTo>
                                <a:cubicBezTo>
                                  <a:pt x="285" y="380"/>
                                  <a:pt x="285" y="376"/>
                                  <a:pt x="285" y="373"/>
                                </a:cubicBezTo>
                                <a:cubicBezTo>
                                  <a:pt x="291" y="373"/>
                                  <a:pt x="298" y="373"/>
                                  <a:pt x="304" y="373"/>
                                </a:cubicBezTo>
                                <a:cubicBezTo>
                                  <a:pt x="304" y="370"/>
                                  <a:pt x="304" y="367"/>
                                  <a:pt x="304" y="363"/>
                                </a:cubicBezTo>
                                <a:cubicBezTo>
                                  <a:pt x="314" y="363"/>
                                  <a:pt x="324" y="363"/>
                                  <a:pt x="334" y="363"/>
                                </a:cubicBezTo>
                                <a:cubicBezTo>
                                  <a:pt x="334" y="360"/>
                                  <a:pt x="334" y="357"/>
                                  <a:pt x="334" y="353"/>
                                </a:cubicBezTo>
                                <a:cubicBezTo>
                                  <a:pt x="340" y="353"/>
                                  <a:pt x="347" y="353"/>
                                  <a:pt x="353" y="353"/>
                                </a:cubicBezTo>
                                <a:cubicBezTo>
                                  <a:pt x="353" y="350"/>
                                  <a:pt x="353" y="347"/>
                                  <a:pt x="353" y="344"/>
                                </a:cubicBezTo>
                                <a:cubicBezTo>
                                  <a:pt x="363" y="344"/>
                                  <a:pt x="373" y="344"/>
                                  <a:pt x="383" y="344"/>
                                </a:cubicBezTo>
                                <a:cubicBezTo>
                                  <a:pt x="383" y="340"/>
                                  <a:pt x="383" y="337"/>
                                  <a:pt x="383" y="334"/>
                                </a:cubicBezTo>
                                <a:cubicBezTo>
                                  <a:pt x="393" y="334"/>
                                  <a:pt x="402" y="334"/>
                                  <a:pt x="412" y="334"/>
                                </a:cubicBezTo>
                                <a:cubicBezTo>
                                  <a:pt x="412" y="331"/>
                                  <a:pt x="412" y="327"/>
                                  <a:pt x="412" y="324"/>
                                </a:cubicBezTo>
                                <a:cubicBezTo>
                                  <a:pt x="422" y="324"/>
                                  <a:pt x="432" y="324"/>
                                  <a:pt x="442" y="324"/>
                                </a:cubicBezTo>
                                <a:cubicBezTo>
                                  <a:pt x="442" y="321"/>
                                  <a:pt x="442" y="317"/>
                                  <a:pt x="442" y="314"/>
                                </a:cubicBezTo>
                                <a:cubicBezTo>
                                  <a:pt x="451" y="314"/>
                                  <a:pt x="461" y="314"/>
                                  <a:pt x="471" y="314"/>
                                </a:cubicBezTo>
                                <a:cubicBezTo>
                                  <a:pt x="471" y="311"/>
                                  <a:pt x="471" y="308"/>
                                  <a:pt x="471" y="304"/>
                                </a:cubicBezTo>
                                <a:cubicBezTo>
                                  <a:pt x="481" y="304"/>
                                  <a:pt x="491" y="304"/>
                                  <a:pt x="501" y="304"/>
                                </a:cubicBezTo>
                                <a:cubicBezTo>
                                  <a:pt x="501" y="301"/>
                                  <a:pt x="501" y="298"/>
                                  <a:pt x="501" y="295"/>
                                </a:cubicBezTo>
                                <a:cubicBezTo>
                                  <a:pt x="510" y="295"/>
                                  <a:pt x="520" y="295"/>
                                  <a:pt x="530" y="295"/>
                                </a:cubicBezTo>
                                <a:cubicBezTo>
                                  <a:pt x="530" y="291"/>
                                  <a:pt x="530" y="288"/>
                                  <a:pt x="530" y="285"/>
                                </a:cubicBezTo>
                                <a:cubicBezTo>
                                  <a:pt x="537" y="285"/>
                                  <a:pt x="543" y="285"/>
                                  <a:pt x="550" y="285"/>
                                </a:cubicBezTo>
                                <a:cubicBezTo>
                                  <a:pt x="550" y="281"/>
                                  <a:pt x="550" y="278"/>
                                  <a:pt x="550" y="275"/>
                                </a:cubicBezTo>
                                <a:cubicBezTo>
                                  <a:pt x="559" y="275"/>
                                  <a:pt x="569" y="275"/>
                                  <a:pt x="579" y="275"/>
                                </a:cubicBezTo>
                                <a:cubicBezTo>
                                  <a:pt x="579" y="272"/>
                                  <a:pt x="579" y="268"/>
                                  <a:pt x="579" y="265"/>
                                </a:cubicBezTo>
                                <a:cubicBezTo>
                                  <a:pt x="589" y="265"/>
                                  <a:pt x="599" y="265"/>
                                  <a:pt x="609" y="265"/>
                                </a:cubicBezTo>
                                <a:cubicBezTo>
                                  <a:pt x="609" y="262"/>
                                  <a:pt x="609" y="259"/>
                                  <a:pt x="609" y="255"/>
                                </a:cubicBezTo>
                                <a:cubicBezTo>
                                  <a:pt x="618" y="255"/>
                                  <a:pt x="628" y="255"/>
                                  <a:pt x="638" y="255"/>
                                </a:cubicBezTo>
                                <a:cubicBezTo>
                                  <a:pt x="638" y="252"/>
                                  <a:pt x="638" y="249"/>
                                  <a:pt x="638" y="245"/>
                                </a:cubicBezTo>
                                <a:cubicBezTo>
                                  <a:pt x="648" y="245"/>
                                  <a:pt x="658" y="245"/>
                                  <a:pt x="667" y="245"/>
                                </a:cubicBezTo>
                                <a:cubicBezTo>
                                  <a:pt x="667" y="242"/>
                                  <a:pt x="667" y="239"/>
                                  <a:pt x="667" y="236"/>
                                </a:cubicBezTo>
                                <a:cubicBezTo>
                                  <a:pt x="677" y="236"/>
                                  <a:pt x="687" y="236"/>
                                  <a:pt x="697" y="236"/>
                                </a:cubicBezTo>
                                <a:cubicBezTo>
                                  <a:pt x="697" y="232"/>
                                  <a:pt x="697" y="229"/>
                                  <a:pt x="697" y="226"/>
                                </a:cubicBezTo>
                                <a:cubicBezTo>
                                  <a:pt x="710" y="226"/>
                                  <a:pt x="723" y="226"/>
                                  <a:pt x="736" y="226"/>
                                </a:cubicBezTo>
                                <a:cubicBezTo>
                                  <a:pt x="736" y="223"/>
                                  <a:pt x="736" y="219"/>
                                  <a:pt x="736" y="216"/>
                                </a:cubicBezTo>
                                <a:cubicBezTo>
                                  <a:pt x="756" y="216"/>
                                  <a:pt x="775" y="216"/>
                                  <a:pt x="795" y="216"/>
                                </a:cubicBezTo>
                                <a:cubicBezTo>
                                  <a:pt x="795" y="213"/>
                                  <a:pt x="795" y="209"/>
                                  <a:pt x="795" y="206"/>
                                </a:cubicBezTo>
                                <a:cubicBezTo>
                                  <a:pt x="857" y="206"/>
                                  <a:pt x="919" y="206"/>
                                  <a:pt x="982" y="206"/>
                                </a:cubicBezTo>
                                <a:cubicBezTo>
                                  <a:pt x="982" y="209"/>
                                  <a:pt x="982" y="213"/>
                                  <a:pt x="982" y="216"/>
                                </a:cubicBezTo>
                                <a:cubicBezTo>
                                  <a:pt x="998" y="216"/>
                                  <a:pt x="1014" y="216"/>
                                  <a:pt x="1031" y="216"/>
                                </a:cubicBezTo>
                                <a:cubicBezTo>
                                  <a:pt x="1031" y="219"/>
                                  <a:pt x="1031" y="223"/>
                                  <a:pt x="1031" y="226"/>
                                </a:cubicBezTo>
                                <a:cubicBezTo>
                                  <a:pt x="1044" y="226"/>
                                  <a:pt x="1057" y="226"/>
                                  <a:pt x="1070" y="226"/>
                                </a:cubicBezTo>
                                <a:cubicBezTo>
                                  <a:pt x="1070" y="229"/>
                                  <a:pt x="1070" y="232"/>
                                  <a:pt x="1070" y="236"/>
                                </a:cubicBezTo>
                                <a:cubicBezTo>
                                  <a:pt x="1080" y="236"/>
                                  <a:pt x="1090" y="236"/>
                                  <a:pt x="1099" y="236"/>
                                </a:cubicBezTo>
                                <a:cubicBezTo>
                                  <a:pt x="1099" y="239"/>
                                  <a:pt x="1099" y="242"/>
                                  <a:pt x="1099" y="245"/>
                                </a:cubicBezTo>
                                <a:cubicBezTo>
                                  <a:pt x="1106" y="245"/>
                                  <a:pt x="1113" y="245"/>
                                  <a:pt x="1119" y="245"/>
                                </a:cubicBezTo>
                                <a:cubicBezTo>
                                  <a:pt x="1119" y="249"/>
                                  <a:pt x="1119" y="252"/>
                                  <a:pt x="1119" y="255"/>
                                </a:cubicBezTo>
                                <a:cubicBezTo>
                                  <a:pt x="1126" y="255"/>
                                  <a:pt x="1132" y="255"/>
                                  <a:pt x="1139" y="255"/>
                                </a:cubicBezTo>
                                <a:cubicBezTo>
                                  <a:pt x="1139" y="259"/>
                                  <a:pt x="1139" y="262"/>
                                  <a:pt x="1139" y="265"/>
                                </a:cubicBezTo>
                                <a:cubicBezTo>
                                  <a:pt x="1142" y="265"/>
                                  <a:pt x="1145" y="265"/>
                                  <a:pt x="1149" y="265"/>
                                </a:cubicBezTo>
                                <a:cubicBezTo>
                                  <a:pt x="1149" y="268"/>
                                  <a:pt x="1149" y="272"/>
                                  <a:pt x="1149" y="275"/>
                                </a:cubicBezTo>
                                <a:cubicBezTo>
                                  <a:pt x="1155" y="275"/>
                                  <a:pt x="1162" y="275"/>
                                  <a:pt x="1168" y="275"/>
                                </a:cubicBezTo>
                                <a:cubicBezTo>
                                  <a:pt x="1168" y="278"/>
                                  <a:pt x="1168" y="281"/>
                                  <a:pt x="1168" y="285"/>
                                </a:cubicBezTo>
                                <a:cubicBezTo>
                                  <a:pt x="1171" y="285"/>
                                  <a:pt x="1175" y="285"/>
                                  <a:pt x="1178" y="285"/>
                                </a:cubicBezTo>
                                <a:cubicBezTo>
                                  <a:pt x="1178" y="288"/>
                                  <a:pt x="1178" y="291"/>
                                  <a:pt x="1178" y="295"/>
                                </a:cubicBezTo>
                                <a:cubicBezTo>
                                  <a:pt x="1185" y="295"/>
                                  <a:pt x="1191" y="295"/>
                                  <a:pt x="1198" y="295"/>
                                </a:cubicBezTo>
                                <a:cubicBezTo>
                                  <a:pt x="1198" y="298"/>
                                  <a:pt x="1198" y="301"/>
                                  <a:pt x="1198" y="304"/>
                                </a:cubicBezTo>
                                <a:cubicBezTo>
                                  <a:pt x="1201" y="304"/>
                                  <a:pt x="1204" y="304"/>
                                  <a:pt x="1207" y="304"/>
                                </a:cubicBezTo>
                                <a:cubicBezTo>
                                  <a:pt x="1207" y="308"/>
                                  <a:pt x="1207" y="311"/>
                                  <a:pt x="1207" y="314"/>
                                </a:cubicBezTo>
                                <a:cubicBezTo>
                                  <a:pt x="1211" y="314"/>
                                  <a:pt x="1214" y="314"/>
                                  <a:pt x="1217" y="314"/>
                                </a:cubicBezTo>
                                <a:cubicBezTo>
                                  <a:pt x="1217" y="317"/>
                                  <a:pt x="1217" y="321"/>
                                  <a:pt x="1217" y="324"/>
                                </a:cubicBezTo>
                                <a:cubicBezTo>
                                  <a:pt x="1224" y="324"/>
                                  <a:pt x="1230" y="324"/>
                                  <a:pt x="1237" y="324"/>
                                </a:cubicBezTo>
                                <a:cubicBezTo>
                                  <a:pt x="1237" y="327"/>
                                  <a:pt x="1237" y="331"/>
                                  <a:pt x="1237" y="334"/>
                                </a:cubicBezTo>
                                <a:cubicBezTo>
                                  <a:pt x="1240" y="334"/>
                                  <a:pt x="1243" y="334"/>
                                  <a:pt x="1247" y="334"/>
                                </a:cubicBezTo>
                                <a:cubicBezTo>
                                  <a:pt x="1247" y="337"/>
                                  <a:pt x="1247" y="340"/>
                                  <a:pt x="1247" y="344"/>
                                </a:cubicBezTo>
                                <a:cubicBezTo>
                                  <a:pt x="1250" y="344"/>
                                  <a:pt x="1253" y="344"/>
                                  <a:pt x="1257" y="344"/>
                                </a:cubicBezTo>
                                <a:cubicBezTo>
                                  <a:pt x="1257" y="347"/>
                                  <a:pt x="1257" y="350"/>
                                  <a:pt x="1257" y="353"/>
                                </a:cubicBezTo>
                                <a:cubicBezTo>
                                  <a:pt x="1263" y="353"/>
                                  <a:pt x="1270" y="353"/>
                                  <a:pt x="1276" y="353"/>
                                </a:cubicBezTo>
                                <a:cubicBezTo>
                                  <a:pt x="1276" y="357"/>
                                  <a:pt x="1276" y="360"/>
                                  <a:pt x="1276" y="363"/>
                                </a:cubicBezTo>
                                <a:cubicBezTo>
                                  <a:pt x="1279" y="363"/>
                                  <a:pt x="1283" y="363"/>
                                  <a:pt x="1286" y="363"/>
                                </a:cubicBezTo>
                                <a:cubicBezTo>
                                  <a:pt x="1286" y="367"/>
                                  <a:pt x="1286" y="370"/>
                                  <a:pt x="1286" y="373"/>
                                </a:cubicBezTo>
                                <a:cubicBezTo>
                                  <a:pt x="1289" y="373"/>
                                  <a:pt x="1293" y="373"/>
                                  <a:pt x="1296" y="373"/>
                                </a:cubicBezTo>
                                <a:cubicBezTo>
                                  <a:pt x="1296" y="376"/>
                                  <a:pt x="1296" y="380"/>
                                  <a:pt x="1296" y="383"/>
                                </a:cubicBezTo>
                                <a:cubicBezTo>
                                  <a:pt x="1302" y="383"/>
                                  <a:pt x="1309" y="383"/>
                                  <a:pt x="1315" y="383"/>
                                </a:cubicBezTo>
                                <a:cubicBezTo>
                                  <a:pt x="1315" y="386"/>
                                  <a:pt x="1315" y="389"/>
                                  <a:pt x="1315" y="393"/>
                                </a:cubicBezTo>
                                <a:cubicBezTo>
                                  <a:pt x="1319" y="393"/>
                                  <a:pt x="1322" y="393"/>
                                  <a:pt x="1325" y="393"/>
                                </a:cubicBezTo>
                                <a:cubicBezTo>
                                  <a:pt x="1325" y="396"/>
                                  <a:pt x="1325" y="399"/>
                                  <a:pt x="1325" y="403"/>
                                </a:cubicBezTo>
                                <a:cubicBezTo>
                                  <a:pt x="1329" y="403"/>
                                  <a:pt x="1332" y="403"/>
                                  <a:pt x="1335" y="403"/>
                                </a:cubicBezTo>
                                <a:cubicBezTo>
                                  <a:pt x="1335" y="406"/>
                                  <a:pt x="1335" y="409"/>
                                  <a:pt x="1335" y="412"/>
                                </a:cubicBezTo>
                                <a:cubicBezTo>
                                  <a:pt x="1342" y="412"/>
                                  <a:pt x="1348" y="412"/>
                                  <a:pt x="1355" y="412"/>
                                </a:cubicBezTo>
                                <a:cubicBezTo>
                                  <a:pt x="1355" y="416"/>
                                  <a:pt x="1355" y="419"/>
                                  <a:pt x="1355" y="422"/>
                                </a:cubicBezTo>
                                <a:cubicBezTo>
                                  <a:pt x="1358" y="422"/>
                                  <a:pt x="1361" y="422"/>
                                  <a:pt x="1365" y="422"/>
                                </a:cubicBezTo>
                                <a:cubicBezTo>
                                  <a:pt x="1365" y="425"/>
                                  <a:pt x="1365" y="429"/>
                                  <a:pt x="1365" y="432"/>
                                </a:cubicBezTo>
                                <a:cubicBezTo>
                                  <a:pt x="1371" y="432"/>
                                  <a:pt x="1378" y="432"/>
                                  <a:pt x="1384" y="432"/>
                                </a:cubicBezTo>
                                <a:cubicBezTo>
                                  <a:pt x="1384" y="435"/>
                                  <a:pt x="1384" y="439"/>
                                  <a:pt x="1384" y="442"/>
                                </a:cubicBezTo>
                                <a:cubicBezTo>
                                  <a:pt x="1391" y="442"/>
                                  <a:pt x="1397" y="442"/>
                                  <a:pt x="1404" y="442"/>
                                </a:cubicBezTo>
                                <a:cubicBezTo>
                                  <a:pt x="1404" y="445"/>
                                  <a:pt x="1404" y="448"/>
                                  <a:pt x="1404" y="452"/>
                                </a:cubicBezTo>
                                <a:cubicBezTo>
                                  <a:pt x="1410" y="452"/>
                                  <a:pt x="1417" y="452"/>
                                  <a:pt x="1424" y="452"/>
                                </a:cubicBezTo>
                                <a:cubicBezTo>
                                  <a:pt x="1424" y="455"/>
                                  <a:pt x="1424" y="458"/>
                                  <a:pt x="1424" y="461"/>
                                </a:cubicBezTo>
                                <a:cubicBezTo>
                                  <a:pt x="1433" y="461"/>
                                  <a:pt x="1443" y="461"/>
                                  <a:pt x="1453" y="461"/>
                                </a:cubicBezTo>
                                <a:cubicBezTo>
                                  <a:pt x="1453" y="465"/>
                                  <a:pt x="1453" y="468"/>
                                  <a:pt x="1453" y="471"/>
                                </a:cubicBezTo>
                                <a:cubicBezTo>
                                  <a:pt x="1479" y="471"/>
                                  <a:pt x="1505" y="471"/>
                                  <a:pt x="1532" y="471"/>
                                </a:cubicBezTo>
                                <a:cubicBezTo>
                                  <a:pt x="1532" y="475"/>
                                  <a:pt x="1532" y="478"/>
                                  <a:pt x="1532" y="481"/>
                                </a:cubicBezTo>
                                <a:cubicBezTo>
                                  <a:pt x="1541" y="481"/>
                                  <a:pt x="1551" y="481"/>
                                  <a:pt x="1561" y="481"/>
                                </a:cubicBezTo>
                                <a:cubicBezTo>
                                  <a:pt x="1561" y="484"/>
                                  <a:pt x="1561" y="488"/>
                                  <a:pt x="1561" y="491"/>
                                </a:cubicBezTo>
                                <a:cubicBezTo>
                                  <a:pt x="1574" y="491"/>
                                  <a:pt x="1587" y="491"/>
                                  <a:pt x="1600" y="491"/>
                                </a:cubicBezTo>
                                <a:cubicBezTo>
                                  <a:pt x="1600" y="494"/>
                                  <a:pt x="1600" y="497"/>
                                  <a:pt x="1600" y="501"/>
                                </a:cubicBezTo>
                                <a:cubicBezTo>
                                  <a:pt x="1610" y="501"/>
                                  <a:pt x="1620" y="501"/>
                                  <a:pt x="1630" y="501"/>
                                </a:cubicBezTo>
                                <a:cubicBezTo>
                                  <a:pt x="1630" y="504"/>
                                  <a:pt x="1630" y="507"/>
                                  <a:pt x="1630" y="511"/>
                                </a:cubicBezTo>
                                <a:cubicBezTo>
                                  <a:pt x="1653" y="511"/>
                                  <a:pt x="1676" y="511"/>
                                  <a:pt x="1698" y="511"/>
                                </a:cubicBezTo>
                                <a:cubicBezTo>
                                  <a:pt x="1698" y="514"/>
                                  <a:pt x="1698" y="517"/>
                                  <a:pt x="1698" y="520"/>
                                </a:cubicBezTo>
                                <a:cubicBezTo>
                                  <a:pt x="1702" y="520"/>
                                  <a:pt x="1705" y="520"/>
                                  <a:pt x="1708" y="520"/>
                                </a:cubicBezTo>
                                <a:cubicBezTo>
                                  <a:pt x="1708" y="517"/>
                                  <a:pt x="1708" y="514"/>
                                  <a:pt x="1708" y="511"/>
                                </a:cubicBezTo>
                                <a:cubicBezTo>
                                  <a:pt x="1744" y="511"/>
                                  <a:pt x="1780" y="511"/>
                                  <a:pt x="1816" y="511"/>
                                </a:cubicBezTo>
                                <a:cubicBezTo>
                                  <a:pt x="1816" y="507"/>
                                  <a:pt x="1816" y="504"/>
                                  <a:pt x="1816" y="501"/>
                                </a:cubicBezTo>
                                <a:cubicBezTo>
                                  <a:pt x="1865" y="501"/>
                                  <a:pt x="1914" y="501"/>
                                  <a:pt x="1964" y="501"/>
                                </a:cubicBezTo>
                                <a:cubicBezTo>
                                  <a:pt x="1964" y="504"/>
                                  <a:pt x="1964" y="507"/>
                                  <a:pt x="1964" y="511"/>
                                </a:cubicBezTo>
                                <a:cubicBezTo>
                                  <a:pt x="1977" y="511"/>
                                  <a:pt x="1990" y="511"/>
                                  <a:pt x="2003" y="511"/>
                                </a:cubicBezTo>
                                <a:cubicBezTo>
                                  <a:pt x="2003" y="514"/>
                                  <a:pt x="2003" y="517"/>
                                  <a:pt x="2003" y="520"/>
                                </a:cubicBezTo>
                                <a:cubicBezTo>
                                  <a:pt x="2009" y="520"/>
                                  <a:pt x="2016" y="520"/>
                                  <a:pt x="2022" y="520"/>
                                </a:cubicBezTo>
                                <a:cubicBezTo>
                                  <a:pt x="2022" y="524"/>
                                  <a:pt x="2022" y="527"/>
                                  <a:pt x="2022" y="530"/>
                                </a:cubicBezTo>
                                <a:cubicBezTo>
                                  <a:pt x="2029" y="530"/>
                                  <a:pt x="2036" y="530"/>
                                  <a:pt x="2042" y="530"/>
                                </a:cubicBezTo>
                                <a:cubicBezTo>
                                  <a:pt x="2042" y="533"/>
                                  <a:pt x="2042" y="537"/>
                                  <a:pt x="2042" y="540"/>
                                </a:cubicBezTo>
                                <a:cubicBezTo>
                                  <a:pt x="2045" y="540"/>
                                  <a:pt x="2049" y="540"/>
                                  <a:pt x="2052" y="540"/>
                                </a:cubicBezTo>
                                <a:cubicBezTo>
                                  <a:pt x="2052" y="543"/>
                                  <a:pt x="2052" y="547"/>
                                  <a:pt x="2052" y="550"/>
                                </a:cubicBezTo>
                                <a:cubicBezTo>
                                  <a:pt x="2055" y="550"/>
                                  <a:pt x="2058" y="550"/>
                                  <a:pt x="2062" y="550"/>
                                </a:cubicBezTo>
                                <a:cubicBezTo>
                                  <a:pt x="2062" y="553"/>
                                  <a:pt x="2062" y="556"/>
                                  <a:pt x="2062" y="560"/>
                                </a:cubicBezTo>
                                <a:cubicBezTo>
                                  <a:pt x="2065" y="560"/>
                                  <a:pt x="2068" y="560"/>
                                  <a:pt x="2072" y="560"/>
                                </a:cubicBezTo>
                                <a:cubicBezTo>
                                  <a:pt x="2072" y="566"/>
                                  <a:pt x="2072" y="573"/>
                                  <a:pt x="2072" y="579"/>
                                </a:cubicBezTo>
                                <a:cubicBezTo>
                                  <a:pt x="2153" y="579"/>
                                  <a:pt x="2235" y="579"/>
                                  <a:pt x="2317" y="579"/>
                                </a:cubicBezTo>
                                <a:cubicBezTo>
                                  <a:pt x="2317" y="583"/>
                                  <a:pt x="2317" y="586"/>
                                  <a:pt x="2317" y="589"/>
                                </a:cubicBezTo>
                                <a:cubicBezTo>
                                  <a:pt x="2353" y="589"/>
                                  <a:pt x="2389" y="589"/>
                                  <a:pt x="2425" y="589"/>
                                </a:cubicBezTo>
                                <a:cubicBezTo>
                                  <a:pt x="2425" y="592"/>
                                  <a:pt x="2425" y="596"/>
                                  <a:pt x="2425" y="599"/>
                                </a:cubicBezTo>
                                <a:cubicBezTo>
                                  <a:pt x="2487" y="599"/>
                                  <a:pt x="2549" y="599"/>
                                  <a:pt x="2612" y="599"/>
                                </a:cubicBezTo>
                                <a:cubicBezTo>
                                  <a:pt x="2612" y="596"/>
                                  <a:pt x="2612" y="592"/>
                                  <a:pt x="2612" y="589"/>
                                </a:cubicBezTo>
                                <a:cubicBezTo>
                                  <a:pt x="2720" y="589"/>
                                  <a:pt x="2828" y="589"/>
                                  <a:pt x="2936" y="589"/>
                                </a:cubicBezTo>
                                <a:cubicBezTo>
                                  <a:pt x="2936" y="592"/>
                                  <a:pt x="2936" y="596"/>
                                  <a:pt x="2936" y="599"/>
                                </a:cubicBezTo>
                                <a:cubicBezTo>
                                  <a:pt x="3004" y="599"/>
                                  <a:pt x="3073" y="599"/>
                                  <a:pt x="3142" y="599"/>
                                </a:cubicBezTo>
                                <a:cubicBezTo>
                                  <a:pt x="3142" y="596"/>
                                  <a:pt x="3142" y="592"/>
                                  <a:pt x="3142" y="589"/>
                                </a:cubicBezTo>
                                <a:cubicBezTo>
                                  <a:pt x="3165" y="589"/>
                                  <a:pt x="3188" y="589"/>
                                  <a:pt x="3211" y="589"/>
                                </a:cubicBezTo>
                                <a:cubicBezTo>
                                  <a:pt x="3211" y="586"/>
                                  <a:pt x="3211" y="583"/>
                                  <a:pt x="3211" y="579"/>
                                </a:cubicBezTo>
                                <a:cubicBezTo>
                                  <a:pt x="3220" y="579"/>
                                  <a:pt x="3230" y="579"/>
                                  <a:pt x="3240" y="579"/>
                                </a:cubicBezTo>
                                <a:cubicBezTo>
                                  <a:pt x="3240" y="576"/>
                                  <a:pt x="3240" y="573"/>
                                  <a:pt x="3240" y="569"/>
                                </a:cubicBezTo>
                                <a:cubicBezTo>
                                  <a:pt x="3247" y="569"/>
                                  <a:pt x="3253" y="569"/>
                                  <a:pt x="3260" y="569"/>
                                </a:cubicBezTo>
                                <a:cubicBezTo>
                                  <a:pt x="3260" y="563"/>
                                  <a:pt x="3260" y="556"/>
                                  <a:pt x="3260" y="550"/>
                                </a:cubicBezTo>
                                <a:cubicBezTo>
                                  <a:pt x="3263" y="550"/>
                                  <a:pt x="3266" y="550"/>
                                  <a:pt x="3269" y="550"/>
                                </a:cubicBezTo>
                                <a:cubicBezTo>
                                  <a:pt x="3269" y="540"/>
                                  <a:pt x="3269" y="530"/>
                                  <a:pt x="3269" y="520"/>
                                </a:cubicBezTo>
                                <a:cubicBezTo>
                                  <a:pt x="3273" y="520"/>
                                  <a:pt x="3276" y="520"/>
                                  <a:pt x="3279" y="520"/>
                                </a:cubicBezTo>
                                <a:cubicBezTo>
                                  <a:pt x="3279" y="517"/>
                                  <a:pt x="3279" y="514"/>
                                  <a:pt x="3279" y="511"/>
                                </a:cubicBezTo>
                                <a:cubicBezTo>
                                  <a:pt x="3286" y="511"/>
                                  <a:pt x="3292" y="511"/>
                                  <a:pt x="3299" y="511"/>
                                </a:cubicBezTo>
                                <a:cubicBezTo>
                                  <a:pt x="3299" y="507"/>
                                  <a:pt x="3299" y="504"/>
                                  <a:pt x="3299" y="501"/>
                                </a:cubicBezTo>
                                <a:cubicBezTo>
                                  <a:pt x="3328" y="501"/>
                                  <a:pt x="3358" y="501"/>
                                  <a:pt x="3387" y="501"/>
                                </a:cubicBezTo>
                                <a:cubicBezTo>
                                  <a:pt x="3387" y="504"/>
                                  <a:pt x="3387" y="507"/>
                                  <a:pt x="3387" y="511"/>
                                </a:cubicBezTo>
                                <a:cubicBezTo>
                                  <a:pt x="3397" y="511"/>
                                  <a:pt x="3407" y="511"/>
                                  <a:pt x="3417" y="511"/>
                                </a:cubicBezTo>
                                <a:cubicBezTo>
                                  <a:pt x="3417" y="514"/>
                                  <a:pt x="3417" y="517"/>
                                  <a:pt x="3417" y="520"/>
                                </a:cubicBezTo>
                                <a:cubicBezTo>
                                  <a:pt x="3423" y="520"/>
                                  <a:pt x="3430" y="520"/>
                                  <a:pt x="3436" y="520"/>
                                </a:cubicBezTo>
                                <a:cubicBezTo>
                                  <a:pt x="3436" y="524"/>
                                  <a:pt x="3436" y="527"/>
                                  <a:pt x="3436" y="530"/>
                                </a:cubicBezTo>
                                <a:cubicBezTo>
                                  <a:pt x="3446" y="530"/>
                                  <a:pt x="3456" y="530"/>
                                  <a:pt x="3466" y="530"/>
                                </a:cubicBezTo>
                                <a:cubicBezTo>
                                  <a:pt x="3466" y="533"/>
                                  <a:pt x="3466" y="537"/>
                                  <a:pt x="3466" y="540"/>
                                </a:cubicBezTo>
                                <a:cubicBezTo>
                                  <a:pt x="3472" y="540"/>
                                  <a:pt x="3479" y="540"/>
                                  <a:pt x="3486" y="540"/>
                                </a:cubicBezTo>
                                <a:cubicBezTo>
                                  <a:pt x="3486" y="543"/>
                                  <a:pt x="3486" y="547"/>
                                  <a:pt x="3486" y="550"/>
                                </a:cubicBezTo>
                                <a:cubicBezTo>
                                  <a:pt x="3492" y="550"/>
                                  <a:pt x="3499" y="550"/>
                                  <a:pt x="3505" y="550"/>
                                </a:cubicBezTo>
                                <a:cubicBezTo>
                                  <a:pt x="3505" y="553"/>
                                  <a:pt x="3505" y="556"/>
                                  <a:pt x="3505" y="560"/>
                                </a:cubicBezTo>
                                <a:cubicBezTo>
                                  <a:pt x="3512" y="560"/>
                                  <a:pt x="3518" y="560"/>
                                  <a:pt x="3525" y="560"/>
                                </a:cubicBezTo>
                                <a:cubicBezTo>
                                  <a:pt x="3525" y="563"/>
                                  <a:pt x="3525" y="566"/>
                                  <a:pt x="3525" y="569"/>
                                </a:cubicBezTo>
                                <a:cubicBezTo>
                                  <a:pt x="3531" y="569"/>
                                  <a:pt x="3538" y="569"/>
                                  <a:pt x="3544" y="569"/>
                                </a:cubicBezTo>
                                <a:cubicBezTo>
                                  <a:pt x="3544" y="573"/>
                                  <a:pt x="3544" y="576"/>
                                  <a:pt x="3544" y="579"/>
                                </a:cubicBezTo>
                                <a:cubicBezTo>
                                  <a:pt x="3554" y="579"/>
                                  <a:pt x="3564" y="579"/>
                                  <a:pt x="3574" y="579"/>
                                </a:cubicBezTo>
                                <a:cubicBezTo>
                                  <a:pt x="3574" y="583"/>
                                  <a:pt x="3574" y="586"/>
                                  <a:pt x="3574" y="589"/>
                                </a:cubicBezTo>
                                <a:cubicBezTo>
                                  <a:pt x="3584" y="589"/>
                                  <a:pt x="3593" y="589"/>
                                  <a:pt x="3603" y="589"/>
                                </a:cubicBezTo>
                                <a:cubicBezTo>
                                  <a:pt x="3603" y="592"/>
                                  <a:pt x="3603" y="596"/>
                                  <a:pt x="3603" y="599"/>
                                </a:cubicBezTo>
                                <a:cubicBezTo>
                                  <a:pt x="3613" y="599"/>
                                  <a:pt x="3623" y="599"/>
                                  <a:pt x="3633" y="599"/>
                                </a:cubicBezTo>
                                <a:cubicBezTo>
                                  <a:pt x="3633" y="602"/>
                                  <a:pt x="3633" y="605"/>
                                  <a:pt x="3633" y="609"/>
                                </a:cubicBezTo>
                                <a:cubicBezTo>
                                  <a:pt x="3643" y="609"/>
                                  <a:pt x="3652" y="609"/>
                                  <a:pt x="3662" y="609"/>
                                </a:cubicBezTo>
                                <a:cubicBezTo>
                                  <a:pt x="3662" y="612"/>
                                  <a:pt x="3662" y="615"/>
                                  <a:pt x="3662" y="619"/>
                                </a:cubicBezTo>
                                <a:cubicBezTo>
                                  <a:pt x="3675" y="619"/>
                                  <a:pt x="3688" y="619"/>
                                  <a:pt x="3702" y="619"/>
                                </a:cubicBezTo>
                                <a:cubicBezTo>
                                  <a:pt x="3702" y="622"/>
                                  <a:pt x="3702" y="625"/>
                                  <a:pt x="3702" y="628"/>
                                </a:cubicBezTo>
                                <a:cubicBezTo>
                                  <a:pt x="3715" y="628"/>
                                  <a:pt x="3728" y="628"/>
                                  <a:pt x="3741" y="628"/>
                                </a:cubicBezTo>
                                <a:cubicBezTo>
                                  <a:pt x="3741" y="632"/>
                                  <a:pt x="3741" y="635"/>
                                  <a:pt x="3741" y="638"/>
                                </a:cubicBezTo>
                                <a:cubicBezTo>
                                  <a:pt x="3757" y="638"/>
                                  <a:pt x="3774" y="638"/>
                                  <a:pt x="3790" y="638"/>
                                </a:cubicBezTo>
                                <a:cubicBezTo>
                                  <a:pt x="3790" y="641"/>
                                  <a:pt x="3790" y="645"/>
                                  <a:pt x="3790" y="648"/>
                                </a:cubicBezTo>
                                <a:cubicBezTo>
                                  <a:pt x="3810" y="648"/>
                                  <a:pt x="3829" y="648"/>
                                  <a:pt x="3849" y="648"/>
                                </a:cubicBezTo>
                                <a:cubicBezTo>
                                  <a:pt x="3849" y="651"/>
                                  <a:pt x="3849" y="655"/>
                                  <a:pt x="3849" y="658"/>
                                </a:cubicBezTo>
                                <a:cubicBezTo>
                                  <a:pt x="3878" y="658"/>
                                  <a:pt x="3908" y="658"/>
                                  <a:pt x="3937" y="658"/>
                                </a:cubicBezTo>
                                <a:cubicBezTo>
                                  <a:pt x="3937" y="661"/>
                                  <a:pt x="3937" y="664"/>
                                  <a:pt x="3937" y="668"/>
                                </a:cubicBezTo>
                                <a:cubicBezTo>
                                  <a:pt x="4094" y="668"/>
                                  <a:pt x="4251" y="668"/>
                                  <a:pt x="4408" y="668"/>
                                </a:cubicBezTo>
                                <a:cubicBezTo>
                                  <a:pt x="4408" y="664"/>
                                  <a:pt x="4408" y="661"/>
                                  <a:pt x="4408" y="658"/>
                                </a:cubicBezTo>
                                <a:cubicBezTo>
                                  <a:pt x="4454" y="658"/>
                                  <a:pt x="4500" y="658"/>
                                  <a:pt x="4546" y="658"/>
                                </a:cubicBezTo>
                                <a:cubicBezTo>
                                  <a:pt x="4546" y="655"/>
                                  <a:pt x="4546" y="651"/>
                                  <a:pt x="4546" y="648"/>
                                </a:cubicBezTo>
                                <a:cubicBezTo>
                                  <a:pt x="4588" y="648"/>
                                  <a:pt x="4631" y="648"/>
                                  <a:pt x="4674" y="648"/>
                                </a:cubicBezTo>
                                <a:cubicBezTo>
                                  <a:pt x="4674" y="645"/>
                                  <a:pt x="4674" y="641"/>
                                  <a:pt x="4674" y="638"/>
                                </a:cubicBezTo>
                                <a:cubicBezTo>
                                  <a:pt x="4716" y="638"/>
                                  <a:pt x="4759" y="638"/>
                                  <a:pt x="4801" y="638"/>
                                </a:cubicBezTo>
                                <a:cubicBezTo>
                                  <a:pt x="4801" y="635"/>
                                  <a:pt x="4801" y="632"/>
                                  <a:pt x="4801" y="628"/>
                                </a:cubicBezTo>
                                <a:cubicBezTo>
                                  <a:pt x="4860" y="628"/>
                                  <a:pt x="4919" y="628"/>
                                  <a:pt x="4978" y="628"/>
                                </a:cubicBezTo>
                                <a:cubicBezTo>
                                  <a:pt x="4978" y="625"/>
                                  <a:pt x="4978" y="622"/>
                                  <a:pt x="4978" y="619"/>
                                </a:cubicBezTo>
                                <a:cubicBezTo>
                                  <a:pt x="5021" y="619"/>
                                  <a:pt x="5063" y="619"/>
                                  <a:pt x="5106" y="619"/>
                                </a:cubicBezTo>
                                <a:cubicBezTo>
                                  <a:pt x="5106" y="615"/>
                                  <a:pt x="5106" y="612"/>
                                  <a:pt x="5106" y="609"/>
                                </a:cubicBezTo>
                                <a:cubicBezTo>
                                  <a:pt x="5138" y="609"/>
                                  <a:pt x="5171" y="609"/>
                                  <a:pt x="5204" y="609"/>
                                </a:cubicBezTo>
                                <a:cubicBezTo>
                                  <a:pt x="5204" y="605"/>
                                  <a:pt x="5204" y="602"/>
                                  <a:pt x="5204" y="599"/>
                                </a:cubicBezTo>
                                <a:cubicBezTo>
                                  <a:pt x="5233" y="599"/>
                                  <a:pt x="5263" y="599"/>
                                  <a:pt x="5292" y="599"/>
                                </a:cubicBezTo>
                                <a:cubicBezTo>
                                  <a:pt x="5292" y="596"/>
                                  <a:pt x="5292" y="592"/>
                                  <a:pt x="5292" y="589"/>
                                </a:cubicBezTo>
                                <a:cubicBezTo>
                                  <a:pt x="5325" y="589"/>
                                  <a:pt x="5358" y="589"/>
                                  <a:pt x="5390" y="589"/>
                                </a:cubicBezTo>
                                <a:cubicBezTo>
                                  <a:pt x="5390" y="586"/>
                                  <a:pt x="5390" y="583"/>
                                  <a:pt x="5390" y="579"/>
                                </a:cubicBezTo>
                                <a:cubicBezTo>
                                  <a:pt x="5423" y="579"/>
                                  <a:pt x="5456" y="579"/>
                                  <a:pt x="5489" y="579"/>
                                </a:cubicBezTo>
                                <a:cubicBezTo>
                                  <a:pt x="5489" y="576"/>
                                  <a:pt x="5489" y="573"/>
                                  <a:pt x="5489" y="569"/>
                                </a:cubicBezTo>
                                <a:cubicBezTo>
                                  <a:pt x="5538" y="569"/>
                                  <a:pt x="5587" y="569"/>
                                  <a:pt x="5636" y="569"/>
                                </a:cubicBezTo>
                                <a:cubicBezTo>
                                  <a:pt x="5636" y="566"/>
                                  <a:pt x="5636" y="563"/>
                                  <a:pt x="5636" y="560"/>
                                </a:cubicBezTo>
                                <a:cubicBezTo>
                                  <a:pt x="5691" y="560"/>
                                  <a:pt x="5747" y="560"/>
                                  <a:pt x="5803" y="560"/>
                                </a:cubicBezTo>
                                <a:cubicBezTo>
                                  <a:pt x="5803" y="563"/>
                                  <a:pt x="5803" y="566"/>
                                  <a:pt x="5803" y="569"/>
                                </a:cubicBezTo>
                                <a:cubicBezTo>
                                  <a:pt x="5813" y="569"/>
                                  <a:pt x="5822" y="569"/>
                                  <a:pt x="5832" y="569"/>
                                </a:cubicBezTo>
                                <a:cubicBezTo>
                                  <a:pt x="5832" y="566"/>
                                  <a:pt x="5832" y="563"/>
                                  <a:pt x="5832" y="560"/>
                                </a:cubicBezTo>
                                <a:cubicBezTo>
                                  <a:pt x="5855" y="560"/>
                                  <a:pt x="5878" y="560"/>
                                  <a:pt x="5901" y="560"/>
                                </a:cubicBezTo>
                                <a:cubicBezTo>
                                  <a:pt x="5901" y="556"/>
                                  <a:pt x="5901" y="553"/>
                                  <a:pt x="5901" y="550"/>
                                </a:cubicBezTo>
                                <a:cubicBezTo>
                                  <a:pt x="5914" y="550"/>
                                  <a:pt x="5927" y="550"/>
                                  <a:pt x="5940" y="550"/>
                                </a:cubicBezTo>
                                <a:cubicBezTo>
                                  <a:pt x="5940" y="547"/>
                                  <a:pt x="5940" y="543"/>
                                  <a:pt x="5940" y="540"/>
                                </a:cubicBezTo>
                                <a:cubicBezTo>
                                  <a:pt x="5953" y="540"/>
                                  <a:pt x="5966" y="540"/>
                                  <a:pt x="5979" y="540"/>
                                </a:cubicBezTo>
                                <a:cubicBezTo>
                                  <a:pt x="5979" y="537"/>
                                  <a:pt x="5979" y="533"/>
                                  <a:pt x="5979" y="530"/>
                                </a:cubicBezTo>
                                <a:cubicBezTo>
                                  <a:pt x="5986" y="530"/>
                                  <a:pt x="5993" y="530"/>
                                  <a:pt x="5999" y="530"/>
                                </a:cubicBezTo>
                                <a:cubicBezTo>
                                  <a:pt x="5999" y="527"/>
                                  <a:pt x="5999" y="524"/>
                                  <a:pt x="5999" y="520"/>
                                </a:cubicBezTo>
                                <a:cubicBezTo>
                                  <a:pt x="6009" y="520"/>
                                  <a:pt x="6019" y="520"/>
                                  <a:pt x="6029" y="520"/>
                                </a:cubicBezTo>
                                <a:cubicBezTo>
                                  <a:pt x="6029" y="517"/>
                                  <a:pt x="6029" y="514"/>
                                  <a:pt x="6029" y="511"/>
                                </a:cubicBezTo>
                                <a:cubicBezTo>
                                  <a:pt x="6038" y="511"/>
                                  <a:pt x="6048" y="511"/>
                                  <a:pt x="6058" y="511"/>
                                </a:cubicBezTo>
                                <a:cubicBezTo>
                                  <a:pt x="6058" y="507"/>
                                  <a:pt x="6058" y="504"/>
                                  <a:pt x="6058" y="501"/>
                                </a:cubicBezTo>
                                <a:cubicBezTo>
                                  <a:pt x="6065" y="501"/>
                                  <a:pt x="6071" y="501"/>
                                  <a:pt x="6078" y="501"/>
                                </a:cubicBezTo>
                                <a:cubicBezTo>
                                  <a:pt x="6078" y="497"/>
                                  <a:pt x="6078" y="494"/>
                                  <a:pt x="6078" y="491"/>
                                </a:cubicBezTo>
                                <a:cubicBezTo>
                                  <a:pt x="6088" y="491"/>
                                  <a:pt x="6097" y="491"/>
                                  <a:pt x="6107" y="491"/>
                                </a:cubicBezTo>
                                <a:cubicBezTo>
                                  <a:pt x="6107" y="488"/>
                                  <a:pt x="6107" y="484"/>
                                  <a:pt x="6107" y="481"/>
                                </a:cubicBezTo>
                                <a:cubicBezTo>
                                  <a:pt x="6117" y="481"/>
                                  <a:pt x="6127" y="481"/>
                                  <a:pt x="6137" y="481"/>
                                </a:cubicBezTo>
                                <a:cubicBezTo>
                                  <a:pt x="6137" y="478"/>
                                  <a:pt x="6137" y="475"/>
                                  <a:pt x="6137" y="471"/>
                                </a:cubicBezTo>
                                <a:cubicBezTo>
                                  <a:pt x="6146" y="471"/>
                                  <a:pt x="6156" y="471"/>
                                  <a:pt x="6166" y="471"/>
                                </a:cubicBezTo>
                                <a:cubicBezTo>
                                  <a:pt x="6166" y="468"/>
                                  <a:pt x="6166" y="465"/>
                                  <a:pt x="6166" y="461"/>
                                </a:cubicBezTo>
                                <a:cubicBezTo>
                                  <a:pt x="6176" y="461"/>
                                  <a:pt x="6186" y="461"/>
                                  <a:pt x="6196" y="461"/>
                                </a:cubicBezTo>
                                <a:cubicBezTo>
                                  <a:pt x="6196" y="458"/>
                                  <a:pt x="6196" y="455"/>
                                  <a:pt x="6196" y="452"/>
                                </a:cubicBezTo>
                                <a:cubicBezTo>
                                  <a:pt x="6245" y="452"/>
                                  <a:pt x="6294" y="452"/>
                                  <a:pt x="6343" y="452"/>
                                </a:cubicBezTo>
                                <a:cubicBezTo>
                                  <a:pt x="6343" y="455"/>
                                  <a:pt x="6343" y="458"/>
                                  <a:pt x="6343" y="461"/>
                                </a:cubicBezTo>
                                <a:cubicBezTo>
                                  <a:pt x="6353" y="461"/>
                                  <a:pt x="6362" y="461"/>
                                  <a:pt x="6372" y="461"/>
                                </a:cubicBezTo>
                                <a:cubicBezTo>
                                  <a:pt x="6372" y="465"/>
                                  <a:pt x="6372" y="468"/>
                                  <a:pt x="6372" y="471"/>
                                </a:cubicBezTo>
                                <a:cubicBezTo>
                                  <a:pt x="6379" y="471"/>
                                  <a:pt x="6385" y="471"/>
                                  <a:pt x="6392" y="471"/>
                                </a:cubicBezTo>
                                <a:cubicBezTo>
                                  <a:pt x="6392" y="475"/>
                                  <a:pt x="6392" y="478"/>
                                  <a:pt x="6392" y="481"/>
                                </a:cubicBezTo>
                                <a:cubicBezTo>
                                  <a:pt x="6402" y="481"/>
                                  <a:pt x="6412" y="481"/>
                                  <a:pt x="6421" y="481"/>
                                </a:cubicBezTo>
                                <a:cubicBezTo>
                                  <a:pt x="6421" y="484"/>
                                  <a:pt x="6421" y="488"/>
                                  <a:pt x="6421" y="491"/>
                                </a:cubicBezTo>
                                <a:cubicBezTo>
                                  <a:pt x="6434" y="491"/>
                                  <a:pt x="6448" y="491"/>
                                  <a:pt x="6461" y="491"/>
                                </a:cubicBezTo>
                                <a:cubicBezTo>
                                  <a:pt x="6461" y="494"/>
                                  <a:pt x="6461" y="497"/>
                                  <a:pt x="6461" y="501"/>
                                </a:cubicBezTo>
                                <a:cubicBezTo>
                                  <a:pt x="6520" y="501"/>
                                  <a:pt x="6578" y="501"/>
                                  <a:pt x="6637" y="501"/>
                                </a:cubicBezTo>
                                <a:cubicBezTo>
                                  <a:pt x="6637" y="497"/>
                                  <a:pt x="6637" y="494"/>
                                  <a:pt x="6637" y="491"/>
                                </a:cubicBezTo>
                                <a:cubicBezTo>
                                  <a:pt x="6650" y="491"/>
                                  <a:pt x="6664" y="491"/>
                                  <a:pt x="6677" y="491"/>
                                </a:cubicBezTo>
                                <a:cubicBezTo>
                                  <a:pt x="6677" y="488"/>
                                  <a:pt x="6677" y="484"/>
                                  <a:pt x="6677" y="481"/>
                                </a:cubicBezTo>
                                <a:cubicBezTo>
                                  <a:pt x="6690" y="481"/>
                                  <a:pt x="6703" y="481"/>
                                  <a:pt x="6716" y="481"/>
                                </a:cubicBezTo>
                                <a:cubicBezTo>
                                  <a:pt x="6716" y="478"/>
                                  <a:pt x="6716" y="475"/>
                                  <a:pt x="6716" y="471"/>
                                </a:cubicBezTo>
                                <a:cubicBezTo>
                                  <a:pt x="6729" y="471"/>
                                  <a:pt x="6742" y="471"/>
                                  <a:pt x="6755" y="471"/>
                                </a:cubicBezTo>
                                <a:cubicBezTo>
                                  <a:pt x="6755" y="468"/>
                                  <a:pt x="6755" y="465"/>
                                  <a:pt x="6755" y="461"/>
                                </a:cubicBezTo>
                                <a:cubicBezTo>
                                  <a:pt x="6765" y="461"/>
                                  <a:pt x="6775" y="461"/>
                                  <a:pt x="6785" y="461"/>
                                </a:cubicBezTo>
                                <a:cubicBezTo>
                                  <a:pt x="6785" y="458"/>
                                  <a:pt x="6785" y="455"/>
                                  <a:pt x="6785" y="452"/>
                                </a:cubicBezTo>
                                <a:cubicBezTo>
                                  <a:pt x="6794" y="452"/>
                                  <a:pt x="6804" y="452"/>
                                  <a:pt x="6814" y="452"/>
                                </a:cubicBezTo>
                                <a:cubicBezTo>
                                  <a:pt x="6814" y="448"/>
                                  <a:pt x="6814" y="445"/>
                                  <a:pt x="6814" y="442"/>
                                </a:cubicBezTo>
                                <a:cubicBezTo>
                                  <a:pt x="6821" y="442"/>
                                  <a:pt x="6827" y="442"/>
                                  <a:pt x="6834" y="442"/>
                                </a:cubicBezTo>
                                <a:cubicBezTo>
                                  <a:pt x="6834" y="439"/>
                                  <a:pt x="6834" y="435"/>
                                  <a:pt x="6834" y="432"/>
                                </a:cubicBezTo>
                                <a:cubicBezTo>
                                  <a:pt x="6844" y="432"/>
                                  <a:pt x="6853" y="432"/>
                                  <a:pt x="6863" y="432"/>
                                </a:cubicBezTo>
                                <a:cubicBezTo>
                                  <a:pt x="6863" y="429"/>
                                  <a:pt x="6863" y="425"/>
                                  <a:pt x="6863" y="422"/>
                                </a:cubicBezTo>
                                <a:cubicBezTo>
                                  <a:pt x="6873" y="422"/>
                                  <a:pt x="6883" y="422"/>
                                  <a:pt x="6893" y="422"/>
                                </a:cubicBezTo>
                                <a:cubicBezTo>
                                  <a:pt x="6893" y="419"/>
                                  <a:pt x="6893" y="416"/>
                                  <a:pt x="6893" y="412"/>
                                </a:cubicBezTo>
                                <a:cubicBezTo>
                                  <a:pt x="6899" y="412"/>
                                  <a:pt x="6906" y="412"/>
                                  <a:pt x="6912" y="412"/>
                                </a:cubicBezTo>
                                <a:cubicBezTo>
                                  <a:pt x="6912" y="409"/>
                                  <a:pt x="6912" y="406"/>
                                  <a:pt x="6912" y="403"/>
                                </a:cubicBezTo>
                                <a:cubicBezTo>
                                  <a:pt x="6922" y="403"/>
                                  <a:pt x="6932" y="403"/>
                                  <a:pt x="6942" y="403"/>
                                </a:cubicBezTo>
                                <a:cubicBezTo>
                                  <a:pt x="6942" y="399"/>
                                  <a:pt x="6942" y="396"/>
                                  <a:pt x="6942" y="393"/>
                                </a:cubicBezTo>
                                <a:cubicBezTo>
                                  <a:pt x="6952" y="393"/>
                                  <a:pt x="6961" y="393"/>
                                  <a:pt x="6971" y="393"/>
                                </a:cubicBezTo>
                                <a:cubicBezTo>
                                  <a:pt x="6971" y="389"/>
                                  <a:pt x="6971" y="386"/>
                                  <a:pt x="6971" y="383"/>
                                </a:cubicBezTo>
                                <a:cubicBezTo>
                                  <a:pt x="6981" y="383"/>
                                  <a:pt x="6991" y="383"/>
                                  <a:pt x="7001" y="383"/>
                                </a:cubicBezTo>
                                <a:cubicBezTo>
                                  <a:pt x="7001" y="380"/>
                                  <a:pt x="7001" y="376"/>
                                  <a:pt x="7001" y="373"/>
                                </a:cubicBezTo>
                                <a:cubicBezTo>
                                  <a:pt x="7043" y="373"/>
                                  <a:pt x="7086" y="373"/>
                                  <a:pt x="7128" y="373"/>
                                </a:cubicBezTo>
                                <a:cubicBezTo>
                                  <a:pt x="7128" y="376"/>
                                  <a:pt x="7128" y="380"/>
                                  <a:pt x="7128" y="383"/>
                                </a:cubicBezTo>
                                <a:cubicBezTo>
                                  <a:pt x="7138" y="383"/>
                                  <a:pt x="7148" y="383"/>
                                  <a:pt x="7158" y="383"/>
                                </a:cubicBezTo>
                                <a:cubicBezTo>
                                  <a:pt x="7158" y="386"/>
                                  <a:pt x="7158" y="389"/>
                                  <a:pt x="7158" y="393"/>
                                </a:cubicBezTo>
                                <a:cubicBezTo>
                                  <a:pt x="7164" y="393"/>
                                  <a:pt x="7171" y="393"/>
                                  <a:pt x="7177" y="393"/>
                                </a:cubicBezTo>
                                <a:cubicBezTo>
                                  <a:pt x="7177" y="396"/>
                                  <a:pt x="7177" y="399"/>
                                  <a:pt x="7177" y="403"/>
                                </a:cubicBezTo>
                                <a:cubicBezTo>
                                  <a:pt x="7184" y="403"/>
                                  <a:pt x="7190" y="403"/>
                                  <a:pt x="7197" y="403"/>
                                </a:cubicBezTo>
                                <a:cubicBezTo>
                                  <a:pt x="7197" y="406"/>
                                  <a:pt x="7197" y="409"/>
                                  <a:pt x="7197" y="412"/>
                                </a:cubicBezTo>
                                <a:cubicBezTo>
                                  <a:pt x="7204" y="412"/>
                                  <a:pt x="7210" y="412"/>
                                  <a:pt x="7217" y="412"/>
                                </a:cubicBezTo>
                                <a:cubicBezTo>
                                  <a:pt x="7217" y="416"/>
                                  <a:pt x="7217" y="419"/>
                                  <a:pt x="7217" y="422"/>
                                </a:cubicBezTo>
                                <a:cubicBezTo>
                                  <a:pt x="7223" y="422"/>
                                  <a:pt x="7230" y="422"/>
                                  <a:pt x="7236" y="422"/>
                                </a:cubicBezTo>
                                <a:cubicBezTo>
                                  <a:pt x="7236" y="425"/>
                                  <a:pt x="7236" y="429"/>
                                  <a:pt x="7236" y="432"/>
                                </a:cubicBezTo>
                                <a:cubicBezTo>
                                  <a:pt x="7243" y="432"/>
                                  <a:pt x="7249" y="432"/>
                                  <a:pt x="7256" y="432"/>
                                </a:cubicBezTo>
                                <a:cubicBezTo>
                                  <a:pt x="7256" y="435"/>
                                  <a:pt x="7256" y="439"/>
                                  <a:pt x="7256" y="442"/>
                                </a:cubicBezTo>
                                <a:cubicBezTo>
                                  <a:pt x="7263" y="442"/>
                                  <a:pt x="7269" y="442"/>
                                  <a:pt x="7276" y="442"/>
                                </a:cubicBezTo>
                                <a:cubicBezTo>
                                  <a:pt x="7276" y="445"/>
                                  <a:pt x="7276" y="448"/>
                                  <a:pt x="7276" y="452"/>
                                </a:cubicBezTo>
                                <a:cubicBezTo>
                                  <a:pt x="7282" y="452"/>
                                  <a:pt x="7289" y="452"/>
                                  <a:pt x="7295" y="452"/>
                                </a:cubicBezTo>
                                <a:cubicBezTo>
                                  <a:pt x="7295" y="455"/>
                                  <a:pt x="7295" y="458"/>
                                  <a:pt x="7295" y="461"/>
                                </a:cubicBezTo>
                                <a:cubicBezTo>
                                  <a:pt x="7302" y="461"/>
                                  <a:pt x="7308" y="461"/>
                                  <a:pt x="7315" y="461"/>
                                </a:cubicBezTo>
                                <a:cubicBezTo>
                                  <a:pt x="7315" y="465"/>
                                  <a:pt x="7315" y="468"/>
                                  <a:pt x="7315" y="471"/>
                                </a:cubicBezTo>
                                <a:cubicBezTo>
                                  <a:pt x="7321" y="471"/>
                                  <a:pt x="7328" y="471"/>
                                  <a:pt x="7335" y="471"/>
                                </a:cubicBezTo>
                                <a:cubicBezTo>
                                  <a:pt x="7335" y="475"/>
                                  <a:pt x="7335" y="478"/>
                                  <a:pt x="7335" y="481"/>
                                </a:cubicBezTo>
                                <a:cubicBezTo>
                                  <a:pt x="7341" y="481"/>
                                  <a:pt x="7348" y="481"/>
                                  <a:pt x="7354" y="481"/>
                                </a:cubicBezTo>
                                <a:cubicBezTo>
                                  <a:pt x="7354" y="484"/>
                                  <a:pt x="7354" y="488"/>
                                  <a:pt x="7354" y="491"/>
                                </a:cubicBezTo>
                                <a:cubicBezTo>
                                  <a:pt x="7361" y="491"/>
                                  <a:pt x="7367" y="491"/>
                                  <a:pt x="7374" y="491"/>
                                </a:cubicBezTo>
                                <a:cubicBezTo>
                                  <a:pt x="7374" y="494"/>
                                  <a:pt x="7374" y="497"/>
                                  <a:pt x="7374" y="501"/>
                                </a:cubicBezTo>
                                <a:cubicBezTo>
                                  <a:pt x="7384" y="501"/>
                                  <a:pt x="7393" y="501"/>
                                  <a:pt x="7403" y="501"/>
                                </a:cubicBezTo>
                                <a:cubicBezTo>
                                  <a:pt x="7403" y="504"/>
                                  <a:pt x="7403" y="507"/>
                                  <a:pt x="7403" y="511"/>
                                </a:cubicBezTo>
                                <a:cubicBezTo>
                                  <a:pt x="7416" y="511"/>
                                  <a:pt x="7429" y="511"/>
                                  <a:pt x="7443" y="511"/>
                                </a:cubicBezTo>
                                <a:cubicBezTo>
                                  <a:pt x="7443" y="514"/>
                                  <a:pt x="7443" y="517"/>
                                  <a:pt x="7443" y="520"/>
                                </a:cubicBezTo>
                                <a:cubicBezTo>
                                  <a:pt x="7465" y="520"/>
                                  <a:pt x="7488" y="520"/>
                                  <a:pt x="7511" y="520"/>
                                </a:cubicBezTo>
                                <a:cubicBezTo>
                                  <a:pt x="7511" y="517"/>
                                  <a:pt x="7511" y="514"/>
                                  <a:pt x="7511" y="511"/>
                                </a:cubicBezTo>
                                <a:cubicBezTo>
                                  <a:pt x="7521" y="511"/>
                                  <a:pt x="7531" y="511"/>
                                  <a:pt x="7541" y="511"/>
                                </a:cubicBezTo>
                                <a:cubicBezTo>
                                  <a:pt x="7541" y="507"/>
                                  <a:pt x="7541" y="504"/>
                                  <a:pt x="7541" y="501"/>
                                </a:cubicBezTo>
                                <a:cubicBezTo>
                                  <a:pt x="7547" y="501"/>
                                  <a:pt x="7554" y="501"/>
                                  <a:pt x="7560" y="501"/>
                                </a:cubicBezTo>
                                <a:cubicBezTo>
                                  <a:pt x="7560" y="497"/>
                                  <a:pt x="7560" y="494"/>
                                  <a:pt x="7560" y="491"/>
                                </a:cubicBezTo>
                                <a:cubicBezTo>
                                  <a:pt x="7567" y="491"/>
                                  <a:pt x="7573" y="491"/>
                                  <a:pt x="7580" y="491"/>
                                </a:cubicBezTo>
                                <a:cubicBezTo>
                                  <a:pt x="7580" y="488"/>
                                  <a:pt x="7580" y="484"/>
                                  <a:pt x="7580" y="481"/>
                                </a:cubicBezTo>
                                <a:cubicBezTo>
                                  <a:pt x="7583" y="481"/>
                                  <a:pt x="7587" y="481"/>
                                  <a:pt x="7590" y="481"/>
                                </a:cubicBezTo>
                                <a:cubicBezTo>
                                  <a:pt x="7590" y="478"/>
                                  <a:pt x="7590" y="475"/>
                                  <a:pt x="7590" y="471"/>
                                </a:cubicBezTo>
                                <a:cubicBezTo>
                                  <a:pt x="7596" y="471"/>
                                  <a:pt x="7603" y="471"/>
                                  <a:pt x="7609" y="471"/>
                                </a:cubicBezTo>
                                <a:cubicBezTo>
                                  <a:pt x="7609" y="468"/>
                                  <a:pt x="7609" y="465"/>
                                  <a:pt x="7609" y="461"/>
                                </a:cubicBezTo>
                                <a:cubicBezTo>
                                  <a:pt x="7619" y="461"/>
                                  <a:pt x="7629" y="461"/>
                                  <a:pt x="7639" y="461"/>
                                </a:cubicBezTo>
                                <a:cubicBezTo>
                                  <a:pt x="7639" y="458"/>
                                  <a:pt x="7639" y="455"/>
                                  <a:pt x="7639" y="452"/>
                                </a:cubicBezTo>
                                <a:cubicBezTo>
                                  <a:pt x="7652" y="452"/>
                                  <a:pt x="7665" y="452"/>
                                  <a:pt x="7678" y="452"/>
                                </a:cubicBezTo>
                                <a:cubicBezTo>
                                  <a:pt x="7678" y="448"/>
                                  <a:pt x="7678" y="445"/>
                                  <a:pt x="7678" y="442"/>
                                </a:cubicBezTo>
                                <a:cubicBezTo>
                                  <a:pt x="7734" y="442"/>
                                  <a:pt x="7789" y="442"/>
                                  <a:pt x="7845" y="442"/>
                                </a:cubicBezTo>
                                <a:cubicBezTo>
                                  <a:pt x="7845" y="445"/>
                                  <a:pt x="7845" y="448"/>
                                  <a:pt x="7845" y="452"/>
                                </a:cubicBezTo>
                                <a:cubicBezTo>
                                  <a:pt x="7865" y="452"/>
                                  <a:pt x="7884" y="452"/>
                                  <a:pt x="7904" y="452"/>
                                </a:cubicBezTo>
                                <a:cubicBezTo>
                                  <a:pt x="7904" y="455"/>
                                  <a:pt x="7904" y="458"/>
                                  <a:pt x="7904" y="461"/>
                                </a:cubicBezTo>
                                <a:cubicBezTo>
                                  <a:pt x="7917" y="461"/>
                                  <a:pt x="7930" y="461"/>
                                  <a:pt x="7943" y="461"/>
                                </a:cubicBezTo>
                                <a:cubicBezTo>
                                  <a:pt x="7943" y="465"/>
                                  <a:pt x="7943" y="468"/>
                                  <a:pt x="7943" y="471"/>
                                </a:cubicBezTo>
                                <a:cubicBezTo>
                                  <a:pt x="7960" y="471"/>
                                  <a:pt x="7976" y="471"/>
                                  <a:pt x="7992" y="471"/>
                                </a:cubicBezTo>
                                <a:cubicBezTo>
                                  <a:pt x="7992" y="475"/>
                                  <a:pt x="7992" y="478"/>
                                  <a:pt x="7992" y="481"/>
                                </a:cubicBezTo>
                                <a:cubicBezTo>
                                  <a:pt x="8005" y="481"/>
                                  <a:pt x="8019" y="481"/>
                                  <a:pt x="8032" y="481"/>
                                </a:cubicBezTo>
                                <a:cubicBezTo>
                                  <a:pt x="8032" y="484"/>
                                  <a:pt x="8032" y="488"/>
                                  <a:pt x="8032" y="491"/>
                                </a:cubicBezTo>
                                <a:cubicBezTo>
                                  <a:pt x="8045" y="491"/>
                                  <a:pt x="8058" y="491"/>
                                  <a:pt x="8071" y="491"/>
                                </a:cubicBezTo>
                                <a:cubicBezTo>
                                  <a:pt x="8071" y="494"/>
                                  <a:pt x="8071" y="497"/>
                                  <a:pt x="8071" y="501"/>
                                </a:cubicBezTo>
                                <a:cubicBezTo>
                                  <a:pt x="8087" y="501"/>
                                  <a:pt x="8104" y="501"/>
                                  <a:pt x="8120" y="501"/>
                                </a:cubicBezTo>
                                <a:cubicBezTo>
                                  <a:pt x="8120" y="504"/>
                                  <a:pt x="8120" y="507"/>
                                  <a:pt x="8120" y="511"/>
                                </a:cubicBezTo>
                                <a:cubicBezTo>
                                  <a:pt x="8136" y="511"/>
                                  <a:pt x="8153" y="511"/>
                                  <a:pt x="8169" y="511"/>
                                </a:cubicBezTo>
                                <a:cubicBezTo>
                                  <a:pt x="8169" y="514"/>
                                  <a:pt x="8169" y="517"/>
                                  <a:pt x="8169" y="520"/>
                                </a:cubicBezTo>
                                <a:cubicBezTo>
                                  <a:pt x="8238" y="520"/>
                                  <a:pt x="8307" y="520"/>
                                  <a:pt x="8375" y="520"/>
                                </a:cubicBezTo>
                                <a:cubicBezTo>
                                  <a:pt x="8375" y="517"/>
                                  <a:pt x="8375" y="514"/>
                                  <a:pt x="8375" y="511"/>
                                </a:cubicBezTo>
                                <a:cubicBezTo>
                                  <a:pt x="8392" y="511"/>
                                  <a:pt x="8408" y="511"/>
                                  <a:pt x="8424" y="511"/>
                                </a:cubicBezTo>
                                <a:cubicBezTo>
                                  <a:pt x="8424" y="507"/>
                                  <a:pt x="8424" y="504"/>
                                  <a:pt x="8424" y="501"/>
                                </a:cubicBezTo>
                                <a:cubicBezTo>
                                  <a:pt x="8441" y="501"/>
                                  <a:pt x="8457" y="501"/>
                                  <a:pt x="8474" y="501"/>
                                </a:cubicBezTo>
                                <a:cubicBezTo>
                                  <a:pt x="8474" y="497"/>
                                  <a:pt x="8474" y="494"/>
                                  <a:pt x="8474" y="491"/>
                                </a:cubicBezTo>
                                <a:cubicBezTo>
                                  <a:pt x="8490" y="491"/>
                                  <a:pt x="8506" y="491"/>
                                  <a:pt x="8523" y="491"/>
                                </a:cubicBezTo>
                                <a:cubicBezTo>
                                  <a:pt x="8523" y="488"/>
                                  <a:pt x="8523" y="484"/>
                                  <a:pt x="8523" y="481"/>
                                </a:cubicBezTo>
                                <a:cubicBezTo>
                                  <a:pt x="8546" y="481"/>
                                  <a:pt x="8568" y="481"/>
                                  <a:pt x="8591" y="481"/>
                                </a:cubicBezTo>
                                <a:cubicBezTo>
                                  <a:pt x="8591" y="478"/>
                                  <a:pt x="8591" y="475"/>
                                  <a:pt x="8591" y="471"/>
                                </a:cubicBezTo>
                                <a:cubicBezTo>
                                  <a:pt x="8614" y="471"/>
                                  <a:pt x="8637" y="471"/>
                                  <a:pt x="8660" y="471"/>
                                </a:cubicBezTo>
                                <a:cubicBezTo>
                                  <a:pt x="8660" y="475"/>
                                  <a:pt x="8660" y="478"/>
                                  <a:pt x="8660" y="481"/>
                                </a:cubicBezTo>
                                <a:cubicBezTo>
                                  <a:pt x="8676" y="481"/>
                                  <a:pt x="8693" y="481"/>
                                  <a:pt x="8709" y="481"/>
                                </a:cubicBezTo>
                                <a:cubicBezTo>
                                  <a:pt x="8709" y="484"/>
                                  <a:pt x="8709" y="488"/>
                                  <a:pt x="8709" y="491"/>
                                </a:cubicBezTo>
                                <a:cubicBezTo>
                                  <a:pt x="8716" y="491"/>
                                  <a:pt x="8722" y="491"/>
                                  <a:pt x="8729" y="491"/>
                                </a:cubicBezTo>
                                <a:cubicBezTo>
                                  <a:pt x="8729" y="494"/>
                                  <a:pt x="8729" y="497"/>
                                  <a:pt x="8729" y="501"/>
                                </a:cubicBezTo>
                                <a:cubicBezTo>
                                  <a:pt x="8739" y="501"/>
                                  <a:pt x="8748" y="501"/>
                                  <a:pt x="8758" y="501"/>
                                </a:cubicBezTo>
                                <a:cubicBezTo>
                                  <a:pt x="8758" y="504"/>
                                  <a:pt x="8758" y="507"/>
                                  <a:pt x="8758" y="511"/>
                                </a:cubicBezTo>
                                <a:cubicBezTo>
                                  <a:pt x="8771" y="511"/>
                                  <a:pt x="8785" y="511"/>
                                  <a:pt x="8798" y="511"/>
                                </a:cubicBezTo>
                                <a:cubicBezTo>
                                  <a:pt x="8798" y="514"/>
                                  <a:pt x="8798" y="517"/>
                                  <a:pt x="8798" y="520"/>
                                </a:cubicBezTo>
                                <a:cubicBezTo>
                                  <a:pt x="8814" y="520"/>
                                  <a:pt x="8830" y="520"/>
                                  <a:pt x="8847" y="520"/>
                                </a:cubicBezTo>
                                <a:cubicBezTo>
                                  <a:pt x="8847" y="524"/>
                                  <a:pt x="8847" y="527"/>
                                  <a:pt x="8847" y="530"/>
                                </a:cubicBezTo>
                                <a:cubicBezTo>
                                  <a:pt x="8896" y="530"/>
                                  <a:pt x="8945" y="530"/>
                                  <a:pt x="8994" y="530"/>
                                </a:cubicBezTo>
                                <a:cubicBezTo>
                                  <a:pt x="8994" y="527"/>
                                  <a:pt x="8994" y="524"/>
                                  <a:pt x="8994" y="520"/>
                                </a:cubicBezTo>
                                <a:cubicBezTo>
                                  <a:pt x="9004" y="520"/>
                                  <a:pt x="9014" y="520"/>
                                  <a:pt x="9023" y="520"/>
                                </a:cubicBezTo>
                                <a:cubicBezTo>
                                  <a:pt x="9023" y="517"/>
                                  <a:pt x="9023" y="514"/>
                                  <a:pt x="9023" y="511"/>
                                </a:cubicBezTo>
                                <a:cubicBezTo>
                                  <a:pt x="9027" y="511"/>
                                  <a:pt x="9030" y="511"/>
                                  <a:pt x="9033" y="511"/>
                                </a:cubicBezTo>
                                <a:cubicBezTo>
                                  <a:pt x="9033" y="507"/>
                                  <a:pt x="9033" y="504"/>
                                  <a:pt x="9033" y="501"/>
                                </a:cubicBezTo>
                                <a:cubicBezTo>
                                  <a:pt x="9037" y="501"/>
                                  <a:pt x="9040" y="501"/>
                                  <a:pt x="9043" y="501"/>
                                </a:cubicBezTo>
                                <a:cubicBezTo>
                                  <a:pt x="9043" y="494"/>
                                  <a:pt x="9043" y="488"/>
                                  <a:pt x="9043" y="481"/>
                                </a:cubicBezTo>
                                <a:cubicBezTo>
                                  <a:pt x="9046" y="481"/>
                                  <a:pt x="9050" y="481"/>
                                  <a:pt x="9053" y="481"/>
                                </a:cubicBezTo>
                                <a:cubicBezTo>
                                  <a:pt x="9053" y="475"/>
                                  <a:pt x="9053" y="468"/>
                                  <a:pt x="9053" y="461"/>
                                </a:cubicBezTo>
                                <a:cubicBezTo>
                                  <a:pt x="9056" y="461"/>
                                  <a:pt x="9059" y="461"/>
                                  <a:pt x="9063" y="461"/>
                                </a:cubicBezTo>
                                <a:cubicBezTo>
                                  <a:pt x="9063" y="458"/>
                                  <a:pt x="9063" y="455"/>
                                  <a:pt x="9063" y="452"/>
                                </a:cubicBezTo>
                                <a:cubicBezTo>
                                  <a:pt x="9066" y="452"/>
                                  <a:pt x="9069" y="452"/>
                                  <a:pt x="9073" y="452"/>
                                </a:cubicBezTo>
                                <a:cubicBezTo>
                                  <a:pt x="9073" y="448"/>
                                  <a:pt x="9073" y="445"/>
                                  <a:pt x="9073" y="442"/>
                                </a:cubicBezTo>
                                <a:cubicBezTo>
                                  <a:pt x="9079" y="442"/>
                                  <a:pt x="9086" y="442"/>
                                  <a:pt x="9092" y="442"/>
                                </a:cubicBezTo>
                                <a:cubicBezTo>
                                  <a:pt x="9092" y="439"/>
                                  <a:pt x="9092" y="435"/>
                                  <a:pt x="9092" y="432"/>
                                </a:cubicBezTo>
                                <a:cubicBezTo>
                                  <a:pt x="9102" y="432"/>
                                  <a:pt x="9112" y="432"/>
                                  <a:pt x="9122" y="432"/>
                                </a:cubicBezTo>
                                <a:cubicBezTo>
                                  <a:pt x="9122" y="429"/>
                                  <a:pt x="9122" y="425"/>
                                  <a:pt x="9122" y="422"/>
                                </a:cubicBezTo>
                                <a:cubicBezTo>
                                  <a:pt x="9154" y="422"/>
                                  <a:pt x="9187" y="422"/>
                                  <a:pt x="9220" y="422"/>
                                </a:cubicBezTo>
                                <a:cubicBezTo>
                                  <a:pt x="9220" y="425"/>
                                  <a:pt x="9220" y="429"/>
                                  <a:pt x="9220" y="432"/>
                                </a:cubicBezTo>
                                <a:cubicBezTo>
                                  <a:pt x="9236" y="432"/>
                                  <a:pt x="9253" y="432"/>
                                  <a:pt x="9269" y="432"/>
                                </a:cubicBezTo>
                                <a:cubicBezTo>
                                  <a:pt x="9269" y="435"/>
                                  <a:pt x="9269" y="439"/>
                                  <a:pt x="9269" y="442"/>
                                </a:cubicBezTo>
                                <a:cubicBezTo>
                                  <a:pt x="9282" y="442"/>
                                  <a:pt x="9295" y="442"/>
                                  <a:pt x="9308" y="442"/>
                                </a:cubicBezTo>
                                <a:cubicBezTo>
                                  <a:pt x="9308" y="445"/>
                                  <a:pt x="9308" y="448"/>
                                  <a:pt x="9308" y="452"/>
                                </a:cubicBezTo>
                                <a:cubicBezTo>
                                  <a:pt x="9318" y="452"/>
                                  <a:pt x="9328" y="452"/>
                                  <a:pt x="9338" y="452"/>
                                </a:cubicBezTo>
                                <a:cubicBezTo>
                                  <a:pt x="9338" y="455"/>
                                  <a:pt x="9338" y="458"/>
                                  <a:pt x="9338" y="461"/>
                                </a:cubicBezTo>
                                <a:cubicBezTo>
                                  <a:pt x="9351" y="461"/>
                                  <a:pt x="9364" y="461"/>
                                  <a:pt x="9377" y="461"/>
                                </a:cubicBezTo>
                                <a:cubicBezTo>
                                  <a:pt x="9377" y="465"/>
                                  <a:pt x="9377" y="468"/>
                                  <a:pt x="9377" y="471"/>
                                </a:cubicBezTo>
                                <a:cubicBezTo>
                                  <a:pt x="9387" y="471"/>
                                  <a:pt x="9397" y="471"/>
                                  <a:pt x="9406" y="471"/>
                                </a:cubicBezTo>
                                <a:cubicBezTo>
                                  <a:pt x="9406" y="475"/>
                                  <a:pt x="9406" y="478"/>
                                  <a:pt x="9406" y="481"/>
                                </a:cubicBezTo>
                                <a:cubicBezTo>
                                  <a:pt x="9419" y="481"/>
                                  <a:pt x="9433" y="481"/>
                                  <a:pt x="9446" y="481"/>
                                </a:cubicBezTo>
                                <a:cubicBezTo>
                                  <a:pt x="9446" y="484"/>
                                  <a:pt x="9446" y="488"/>
                                  <a:pt x="9446" y="491"/>
                                </a:cubicBezTo>
                                <a:cubicBezTo>
                                  <a:pt x="9462" y="491"/>
                                  <a:pt x="9478" y="491"/>
                                  <a:pt x="9495" y="491"/>
                                </a:cubicBezTo>
                                <a:cubicBezTo>
                                  <a:pt x="9495" y="494"/>
                                  <a:pt x="9495" y="497"/>
                                  <a:pt x="9495" y="501"/>
                                </a:cubicBezTo>
                                <a:cubicBezTo>
                                  <a:pt x="9527" y="501"/>
                                  <a:pt x="9560" y="501"/>
                                  <a:pt x="9593" y="501"/>
                                </a:cubicBezTo>
                                <a:cubicBezTo>
                                  <a:pt x="9593" y="497"/>
                                  <a:pt x="9593" y="494"/>
                                  <a:pt x="9593" y="491"/>
                                </a:cubicBezTo>
                                <a:cubicBezTo>
                                  <a:pt x="9603" y="491"/>
                                  <a:pt x="9613" y="491"/>
                                  <a:pt x="9622" y="491"/>
                                </a:cubicBezTo>
                                <a:cubicBezTo>
                                  <a:pt x="9622" y="488"/>
                                  <a:pt x="9622" y="484"/>
                                  <a:pt x="9622" y="481"/>
                                </a:cubicBezTo>
                                <a:cubicBezTo>
                                  <a:pt x="9629" y="481"/>
                                  <a:pt x="9635" y="481"/>
                                  <a:pt x="9642" y="481"/>
                                </a:cubicBezTo>
                                <a:cubicBezTo>
                                  <a:pt x="9642" y="478"/>
                                  <a:pt x="9642" y="475"/>
                                  <a:pt x="9642" y="471"/>
                                </a:cubicBezTo>
                                <a:cubicBezTo>
                                  <a:pt x="9681" y="471"/>
                                  <a:pt x="9721" y="471"/>
                                  <a:pt x="9760" y="471"/>
                                </a:cubicBezTo>
                                <a:cubicBezTo>
                                  <a:pt x="9760" y="468"/>
                                  <a:pt x="9760" y="465"/>
                                  <a:pt x="9760" y="461"/>
                                </a:cubicBezTo>
                                <a:cubicBezTo>
                                  <a:pt x="9770" y="461"/>
                                  <a:pt x="9779" y="461"/>
                                  <a:pt x="9789" y="461"/>
                                </a:cubicBezTo>
                                <a:cubicBezTo>
                                  <a:pt x="9789" y="458"/>
                                  <a:pt x="9789" y="455"/>
                                  <a:pt x="9789" y="452"/>
                                </a:cubicBezTo>
                                <a:cubicBezTo>
                                  <a:pt x="9796" y="452"/>
                                  <a:pt x="9802" y="452"/>
                                  <a:pt x="9809" y="452"/>
                                </a:cubicBezTo>
                                <a:cubicBezTo>
                                  <a:pt x="9809" y="448"/>
                                  <a:pt x="9809" y="445"/>
                                  <a:pt x="9809" y="442"/>
                                </a:cubicBezTo>
                                <a:cubicBezTo>
                                  <a:pt x="9815" y="442"/>
                                  <a:pt x="9822" y="442"/>
                                  <a:pt x="9829" y="442"/>
                                </a:cubicBezTo>
                                <a:cubicBezTo>
                                  <a:pt x="9829" y="439"/>
                                  <a:pt x="9829" y="435"/>
                                  <a:pt x="9829" y="432"/>
                                </a:cubicBezTo>
                                <a:cubicBezTo>
                                  <a:pt x="9832" y="432"/>
                                  <a:pt x="9835" y="432"/>
                                  <a:pt x="9838" y="432"/>
                                </a:cubicBezTo>
                                <a:cubicBezTo>
                                  <a:pt x="9838" y="429"/>
                                  <a:pt x="9838" y="425"/>
                                  <a:pt x="9838" y="422"/>
                                </a:cubicBezTo>
                                <a:cubicBezTo>
                                  <a:pt x="9845" y="422"/>
                                  <a:pt x="9851" y="422"/>
                                  <a:pt x="9858" y="422"/>
                                </a:cubicBezTo>
                                <a:cubicBezTo>
                                  <a:pt x="9858" y="419"/>
                                  <a:pt x="9858" y="416"/>
                                  <a:pt x="9858" y="412"/>
                                </a:cubicBezTo>
                                <a:cubicBezTo>
                                  <a:pt x="9861" y="412"/>
                                  <a:pt x="9865" y="412"/>
                                  <a:pt x="9868" y="412"/>
                                </a:cubicBezTo>
                                <a:cubicBezTo>
                                  <a:pt x="9868" y="409"/>
                                  <a:pt x="9868" y="406"/>
                                  <a:pt x="9868" y="403"/>
                                </a:cubicBezTo>
                                <a:cubicBezTo>
                                  <a:pt x="9871" y="403"/>
                                  <a:pt x="9874" y="403"/>
                                  <a:pt x="9878" y="403"/>
                                </a:cubicBezTo>
                                <a:cubicBezTo>
                                  <a:pt x="9878" y="399"/>
                                  <a:pt x="9878" y="396"/>
                                  <a:pt x="9878" y="393"/>
                                </a:cubicBezTo>
                                <a:cubicBezTo>
                                  <a:pt x="9881" y="393"/>
                                  <a:pt x="9884" y="393"/>
                                  <a:pt x="9888" y="393"/>
                                </a:cubicBezTo>
                                <a:cubicBezTo>
                                  <a:pt x="9888" y="389"/>
                                  <a:pt x="9888" y="386"/>
                                  <a:pt x="9888" y="383"/>
                                </a:cubicBezTo>
                                <a:cubicBezTo>
                                  <a:pt x="9943" y="383"/>
                                  <a:pt x="9999" y="383"/>
                                  <a:pt x="10054" y="383"/>
                                </a:cubicBezTo>
                                <a:cubicBezTo>
                                  <a:pt x="10054" y="386"/>
                                  <a:pt x="10054" y="389"/>
                                  <a:pt x="10054" y="393"/>
                                </a:cubicBezTo>
                                <a:cubicBezTo>
                                  <a:pt x="10097" y="393"/>
                                  <a:pt x="10140" y="393"/>
                                  <a:pt x="10182" y="393"/>
                                </a:cubicBezTo>
                                <a:cubicBezTo>
                                  <a:pt x="10182" y="396"/>
                                  <a:pt x="10182" y="399"/>
                                  <a:pt x="10182" y="403"/>
                                </a:cubicBezTo>
                                <a:cubicBezTo>
                                  <a:pt x="10218" y="403"/>
                                  <a:pt x="10254" y="403"/>
                                  <a:pt x="10290" y="403"/>
                                </a:cubicBezTo>
                                <a:cubicBezTo>
                                  <a:pt x="10290" y="406"/>
                                  <a:pt x="10290" y="409"/>
                                  <a:pt x="10290" y="412"/>
                                </a:cubicBezTo>
                                <a:cubicBezTo>
                                  <a:pt x="10375" y="412"/>
                                  <a:pt x="10460" y="412"/>
                                  <a:pt x="10545" y="412"/>
                                </a:cubicBezTo>
                                <a:cubicBezTo>
                                  <a:pt x="10545" y="409"/>
                                  <a:pt x="10545" y="406"/>
                                  <a:pt x="10545" y="403"/>
                                </a:cubicBezTo>
                                <a:cubicBezTo>
                                  <a:pt x="10568" y="403"/>
                                  <a:pt x="10591" y="403"/>
                                  <a:pt x="10614" y="403"/>
                                </a:cubicBezTo>
                                <a:cubicBezTo>
                                  <a:pt x="10614" y="399"/>
                                  <a:pt x="10614" y="396"/>
                                  <a:pt x="10614" y="393"/>
                                </a:cubicBezTo>
                                <a:cubicBezTo>
                                  <a:pt x="10644" y="393"/>
                                  <a:pt x="10673" y="393"/>
                                  <a:pt x="10702" y="393"/>
                                </a:cubicBezTo>
                                <a:cubicBezTo>
                                  <a:pt x="10702" y="396"/>
                                  <a:pt x="10702" y="399"/>
                                  <a:pt x="10702" y="403"/>
                                </a:cubicBezTo>
                                <a:cubicBezTo>
                                  <a:pt x="10716" y="403"/>
                                  <a:pt x="10729" y="403"/>
                                  <a:pt x="10742" y="403"/>
                                </a:cubicBezTo>
                                <a:cubicBezTo>
                                  <a:pt x="10742" y="406"/>
                                  <a:pt x="10742" y="409"/>
                                  <a:pt x="10742" y="412"/>
                                </a:cubicBezTo>
                                <a:cubicBezTo>
                                  <a:pt x="10755" y="412"/>
                                  <a:pt x="10768" y="412"/>
                                  <a:pt x="10781" y="412"/>
                                </a:cubicBezTo>
                                <a:cubicBezTo>
                                  <a:pt x="10781" y="416"/>
                                  <a:pt x="10781" y="419"/>
                                  <a:pt x="10781" y="422"/>
                                </a:cubicBezTo>
                                <a:cubicBezTo>
                                  <a:pt x="10788" y="422"/>
                                  <a:pt x="10794" y="422"/>
                                  <a:pt x="10801" y="422"/>
                                </a:cubicBezTo>
                                <a:cubicBezTo>
                                  <a:pt x="10801" y="425"/>
                                  <a:pt x="10801" y="429"/>
                                  <a:pt x="10801" y="432"/>
                                </a:cubicBezTo>
                                <a:cubicBezTo>
                                  <a:pt x="10810" y="432"/>
                                  <a:pt x="10820" y="432"/>
                                  <a:pt x="10830" y="432"/>
                                </a:cubicBezTo>
                                <a:cubicBezTo>
                                  <a:pt x="10830" y="435"/>
                                  <a:pt x="10830" y="439"/>
                                  <a:pt x="10830" y="442"/>
                                </a:cubicBezTo>
                                <a:cubicBezTo>
                                  <a:pt x="10837" y="442"/>
                                  <a:pt x="10843" y="442"/>
                                  <a:pt x="10850" y="442"/>
                                </a:cubicBezTo>
                                <a:cubicBezTo>
                                  <a:pt x="10850" y="445"/>
                                  <a:pt x="10850" y="448"/>
                                  <a:pt x="10850" y="452"/>
                                </a:cubicBezTo>
                                <a:cubicBezTo>
                                  <a:pt x="10856" y="452"/>
                                  <a:pt x="10863" y="452"/>
                                  <a:pt x="10869" y="452"/>
                                </a:cubicBezTo>
                                <a:cubicBezTo>
                                  <a:pt x="10869" y="455"/>
                                  <a:pt x="10869" y="458"/>
                                  <a:pt x="10869" y="461"/>
                                </a:cubicBezTo>
                                <a:cubicBezTo>
                                  <a:pt x="10876" y="461"/>
                                  <a:pt x="10882" y="461"/>
                                  <a:pt x="10889" y="461"/>
                                </a:cubicBezTo>
                                <a:cubicBezTo>
                                  <a:pt x="10889" y="465"/>
                                  <a:pt x="10889" y="468"/>
                                  <a:pt x="10889" y="471"/>
                                </a:cubicBezTo>
                                <a:cubicBezTo>
                                  <a:pt x="10896" y="471"/>
                                  <a:pt x="10902" y="471"/>
                                  <a:pt x="10909" y="471"/>
                                </a:cubicBezTo>
                                <a:cubicBezTo>
                                  <a:pt x="10909" y="475"/>
                                  <a:pt x="10909" y="478"/>
                                  <a:pt x="10909" y="481"/>
                                </a:cubicBezTo>
                                <a:cubicBezTo>
                                  <a:pt x="10915" y="481"/>
                                  <a:pt x="10922" y="481"/>
                                  <a:pt x="10928" y="481"/>
                                </a:cubicBezTo>
                                <a:cubicBezTo>
                                  <a:pt x="10928" y="484"/>
                                  <a:pt x="10928" y="488"/>
                                  <a:pt x="10928" y="491"/>
                                </a:cubicBezTo>
                                <a:cubicBezTo>
                                  <a:pt x="10935" y="491"/>
                                  <a:pt x="10941" y="491"/>
                                  <a:pt x="10948" y="491"/>
                                </a:cubicBezTo>
                                <a:cubicBezTo>
                                  <a:pt x="10948" y="494"/>
                                  <a:pt x="10948" y="497"/>
                                  <a:pt x="10948" y="501"/>
                                </a:cubicBezTo>
                                <a:cubicBezTo>
                                  <a:pt x="10955" y="501"/>
                                  <a:pt x="10961" y="501"/>
                                  <a:pt x="10968" y="501"/>
                                </a:cubicBezTo>
                                <a:cubicBezTo>
                                  <a:pt x="10968" y="504"/>
                                  <a:pt x="10968" y="507"/>
                                  <a:pt x="10968" y="511"/>
                                </a:cubicBezTo>
                                <a:cubicBezTo>
                                  <a:pt x="10974" y="511"/>
                                  <a:pt x="10981" y="511"/>
                                  <a:pt x="10987" y="511"/>
                                </a:cubicBezTo>
                                <a:cubicBezTo>
                                  <a:pt x="10987" y="514"/>
                                  <a:pt x="10987" y="517"/>
                                  <a:pt x="10987" y="520"/>
                                </a:cubicBezTo>
                                <a:cubicBezTo>
                                  <a:pt x="10994" y="520"/>
                                  <a:pt x="11000" y="520"/>
                                  <a:pt x="11007" y="520"/>
                                </a:cubicBezTo>
                                <a:cubicBezTo>
                                  <a:pt x="11007" y="524"/>
                                  <a:pt x="11007" y="527"/>
                                  <a:pt x="11007" y="530"/>
                                </a:cubicBezTo>
                                <a:cubicBezTo>
                                  <a:pt x="11013" y="530"/>
                                  <a:pt x="11020" y="530"/>
                                  <a:pt x="11026" y="530"/>
                                </a:cubicBezTo>
                                <a:cubicBezTo>
                                  <a:pt x="11026" y="533"/>
                                  <a:pt x="11026" y="537"/>
                                  <a:pt x="11026" y="540"/>
                                </a:cubicBezTo>
                                <a:cubicBezTo>
                                  <a:pt x="11033" y="540"/>
                                  <a:pt x="11040" y="540"/>
                                  <a:pt x="11046" y="540"/>
                                </a:cubicBezTo>
                                <a:cubicBezTo>
                                  <a:pt x="11046" y="543"/>
                                  <a:pt x="11046" y="547"/>
                                  <a:pt x="11046" y="550"/>
                                </a:cubicBezTo>
                                <a:cubicBezTo>
                                  <a:pt x="11053" y="550"/>
                                  <a:pt x="11059" y="550"/>
                                  <a:pt x="11066" y="550"/>
                                </a:cubicBezTo>
                                <a:cubicBezTo>
                                  <a:pt x="11066" y="553"/>
                                  <a:pt x="11066" y="556"/>
                                  <a:pt x="11066" y="560"/>
                                </a:cubicBezTo>
                                <a:cubicBezTo>
                                  <a:pt x="11076" y="560"/>
                                  <a:pt x="11085" y="560"/>
                                  <a:pt x="11095" y="560"/>
                                </a:cubicBezTo>
                                <a:cubicBezTo>
                                  <a:pt x="11095" y="563"/>
                                  <a:pt x="11095" y="566"/>
                                  <a:pt x="11095" y="569"/>
                                </a:cubicBezTo>
                                <a:cubicBezTo>
                                  <a:pt x="11105" y="569"/>
                                  <a:pt x="11115" y="569"/>
                                  <a:pt x="11125" y="569"/>
                                </a:cubicBezTo>
                                <a:cubicBezTo>
                                  <a:pt x="11125" y="573"/>
                                  <a:pt x="11125" y="576"/>
                                  <a:pt x="11125" y="579"/>
                                </a:cubicBezTo>
                                <a:cubicBezTo>
                                  <a:pt x="11135" y="579"/>
                                  <a:pt x="11144" y="579"/>
                                  <a:pt x="11154" y="579"/>
                                </a:cubicBezTo>
                                <a:cubicBezTo>
                                  <a:pt x="11154" y="583"/>
                                  <a:pt x="11154" y="586"/>
                                  <a:pt x="11154" y="589"/>
                                </a:cubicBezTo>
                                <a:cubicBezTo>
                                  <a:pt x="11164" y="589"/>
                                  <a:pt x="11174" y="589"/>
                                  <a:pt x="11184" y="589"/>
                                </a:cubicBezTo>
                                <a:cubicBezTo>
                                  <a:pt x="11184" y="592"/>
                                  <a:pt x="11184" y="596"/>
                                  <a:pt x="11184" y="599"/>
                                </a:cubicBezTo>
                                <a:cubicBezTo>
                                  <a:pt x="11193" y="599"/>
                                  <a:pt x="11203" y="599"/>
                                  <a:pt x="11213" y="599"/>
                                </a:cubicBezTo>
                                <a:cubicBezTo>
                                  <a:pt x="11213" y="602"/>
                                  <a:pt x="11213" y="605"/>
                                  <a:pt x="11213" y="609"/>
                                </a:cubicBezTo>
                                <a:cubicBezTo>
                                  <a:pt x="11226" y="609"/>
                                  <a:pt x="11239" y="609"/>
                                  <a:pt x="11252" y="609"/>
                                </a:cubicBezTo>
                                <a:cubicBezTo>
                                  <a:pt x="11252" y="612"/>
                                  <a:pt x="11252" y="615"/>
                                  <a:pt x="11252" y="619"/>
                                </a:cubicBezTo>
                                <a:cubicBezTo>
                                  <a:pt x="11285" y="619"/>
                                  <a:pt x="11318" y="619"/>
                                  <a:pt x="11351" y="619"/>
                                </a:cubicBezTo>
                                <a:cubicBezTo>
                                  <a:pt x="11351" y="615"/>
                                  <a:pt x="11351" y="612"/>
                                  <a:pt x="11351" y="609"/>
                                </a:cubicBezTo>
                                <a:cubicBezTo>
                                  <a:pt x="11360" y="609"/>
                                  <a:pt x="11370" y="609"/>
                                  <a:pt x="11380" y="609"/>
                                </a:cubicBezTo>
                                <a:cubicBezTo>
                                  <a:pt x="11380" y="605"/>
                                  <a:pt x="11380" y="602"/>
                                  <a:pt x="11380" y="599"/>
                                </a:cubicBezTo>
                                <a:cubicBezTo>
                                  <a:pt x="11393" y="599"/>
                                  <a:pt x="11406" y="599"/>
                                  <a:pt x="11419" y="599"/>
                                </a:cubicBezTo>
                                <a:cubicBezTo>
                                  <a:pt x="11419" y="596"/>
                                  <a:pt x="11419" y="592"/>
                                  <a:pt x="11419" y="589"/>
                                </a:cubicBezTo>
                                <a:cubicBezTo>
                                  <a:pt x="11485" y="589"/>
                                  <a:pt x="11550" y="589"/>
                                  <a:pt x="11616" y="589"/>
                                </a:cubicBezTo>
                                <a:cubicBezTo>
                                  <a:pt x="11616" y="592"/>
                                  <a:pt x="11616" y="596"/>
                                  <a:pt x="11616" y="599"/>
                                </a:cubicBezTo>
                                <a:cubicBezTo>
                                  <a:pt x="11632" y="599"/>
                                  <a:pt x="11648" y="599"/>
                                  <a:pt x="11665" y="599"/>
                                </a:cubicBezTo>
                                <a:cubicBezTo>
                                  <a:pt x="11665" y="602"/>
                                  <a:pt x="11665" y="605"/>
                                  <a:pt x="11665" y="609"/>
                                </a:cubicBezTo>
                                <a:cubicBezTo>
                                  <a:pt x="11678" y="609"/>
                                  <a:pt x="11691" y="609"/>
                                  <a:pt x="11704" y="609"/>
                                </a:cubicBezTo>
                                <a:cubicBezTo>
                                  <a:pt x="11704" y="612"/>
                                  <a:pt x="11704" y="615"/>
                                  <a:pt x="11704" y="619"/>
                                </a:cubicBezTo>
                                <a:cubicBezTo>
                                  <a:pt x="11717" y="619"/>
                                  <a:pt x="11730" y="619"/>
                                  <a:pt x="11743" y="619"/>
                                </a:cubicBezTo>
                                <a:cubicBezTo>
                                  <a:pt x="11743" y="622"/>
                                  <a:pt x="11743" y="625"/>
                                  <a:pt x="11743" y="628"/>
                                </a:cubicBezTo>
                                <a:cubicBezTo>
                                  <a:pt x="11763" y="628"/>
                                  <a:pt x="11783" y="628"/>
                                  <a:pt x="11802" y="628"/>
                                </a:cubicBezTo>
                                <a:cubicBezTo>
                                  <a:pt x="11802" y="632"/>
                                  <a:pt x="11802" y="635"/>
                                  <a:pt x="11802" y="638"/>
                                </a:cubicBezTo>
                                <a:cubicBezTo>
                                  <a:pt x="11845" y="638"/>
                                  <a:pt x="11887" y="638"/>
                                  <a:pt x="11930" y="638"/>
                                </a:cubicBezTo>
                                <a:cubicBezTo>
                                  <a:pt x="11930" y="635"/>
                                  <a:pt x="11930" y="632"/>
                                  <a:pt x="11930" y="628"/>
                                </a:cubicBezTo>
                                <a:cubicBezTo>
                                  <a:pt x="11936" y="628"/>
                                  <a:pt x="11943" y="628"/>
                                  <a:pt x="11949" y="628"/>
                                </a:cubicBezTo>
                                <a:cubicBezTo>
                                  <a:pt x="11949" y="625"/>
                                  <a:pt x="11949" y="622"/>
                                  <a:pt x="11949" y="619"/>
                                </a:cubicBezTo>
                                <a:cubicBezTo>
                                  <a:pt x="11956" y="619"/>
                                  <a:pt x="11963" y="619"/>
                                  <a:pt x="11969" y="619"/>
                                </a:cubicBezTo>
                                <a:cubicBezTo>
                                  <a:pt x="11969" y="615"/>
                                  <a:pt x="11969" y="612"/>
                                  <a:pt x="11969" y="609"/>
                                </a:cubicBezTo>
                                <a:cubicBezTo>
                                  <a:pt x="11972" y="609"/>
                                  <a:pt x="11976" y="609"/>
                                  <a:pt x="11979" y="609"/>
                                </a:cubicBezTo>
                                <a:cubicBezTo>
                                  <a:pt x="11979" y="605"/>
                                  <a:pt x="11979" y="602"/>
                                  <a:pt x="11979" y="599"/>
                                </a:cubicBezTo>
                                <a:cubicBezTo>
                                  <a:pt x="11982" y="599"/>
                                  <a:pt x="11985" y="599"/>
                                  <a:pt x="11989" y="599"/>
                                </a:cubicBezTo>
                                <a:cubicBezTo>
                                  <a:pt x="11989" y="596"/>
                                  <a:pt x="11989" y="592"/>
                                  <a:pt x="11989" y="589"/>
                                </a:cubicBezTo>
                                <a:cubicBezTo>
                                  <a:pt x="11992" y="589"/>
                                  <a:pt x="11995" y="589"/>
                                  <a:pt x="11999" y="589"/>
                                </a:cubicBezTo>
                                <a:cubicBezTo>
                                  <a:pt x="11999" y="586"/>
                                  <a:pt x="11999" y="583"/>
                                  <a:pt x="11999" y="579"/>
                                </a:cubicBezTo>
                                <a:cubicBezTo>
                                  <a:pt x="12002" y="579"/>
                                  <a:pt x="12005" y="579"/>
                                  <a:pt x="12008" y="579"/>
                                </a:cubicBezTo>
                                <a:cubicBezTo>
                                  <a:pt x="12008" y="576"/>
                                  <a:pt x="12008" y="573"/>
                                  <a:pt x="12008" y="569"/>
                                </a:cubicBezTo>
                                <a:cubicBezTo>
                                  <a:pt x="12012" y="569"/>
                                  <a:pt x="12015" y="569"/>
                                  <a:pt x="12018" y="569"/>
                                </a:cubicBezTo>
                                <a:cubicBezTo>
                                  <a:pt x="12018" y="566"/>
                                  <a:pt x="12018" y="563"/>
                                  <a:pt x="12018" y="560"/>
                                </a:cubicBezTo>
                                <a:cubicBezTo>
                                  <a:pt x="12021" y="560"/>
                                  <a:pt x="12025" y="560"/>
                                  <a:pt x="12028" y="560"/>
                                </a:cubicBezTo>
                                <a:cubicBezTo>
                                  <a:pt x="12028" y="556"/>
                                  <a:pt x="12028" y="553"/>
                                  <a:pt x="12028" y="550"/>
                                </a:cubicBezTo>
                                <a:cubicBezTo>
                                  <a:pt x="12031" y="550"/>
                                  <a:pt x="12035" y="550"/>
                                  <a:pt x="12038" y="550"/>
                                </a:cubicBezTo>
                                <a:cubicBezTo>
                                  <a:pt x="12038" y="547"/>
                                  <a:pt x="12038" y="543"/>
                                  <a:pt x="12038" y="540"/>
                                </a:cubicBezTo>
                                <a:cubicBezTo>
                                  <a:pt x="12041" y="540"/>
                                  <a:pt x="12044" y="540"/>
                                  <a:pt x="12048" y="540"/>
                                </a:cubicBezTo>
                                <a:cubicBezTo>
                                  <a:pt x="12048" y="537"/>
                                  <a:pt x="12048" y="533"/>
                                  <a:pt x="12048" y="530"/>
                                </a:cubicBezTo>
                                <a:cubicBezTo>
                                  <a:pt x="12051" y="530"/>
                                  <a:pt x="12054" y="530"/>
                                  <a:pt x="12057" y="530"/>
                                </a:cubicBezTo>
                                <a:cubicBezTo>
                                  <a:pt x="12057" y="527"/>
                                  <a:pt x="12057" y="524"/>
                                  <a:pt x="12057" y="520"/>
                                </a:cubicBezTo>
                                <a:cubicBezTo>
                                  <a:pt x="12061" y="520"/>
                                  <a:pt x="12064" y="520"/>
                                  <a:pt x="12067" y="520"/>
                                </a:cubicBezTo>
                                <a:cubicBezTo>
                                  <a:pt x="12067" y="517"/>
                                  <a:pt x="12067" y="514"/>
                                  <a:pt x="12067" y="511"/>
                                </a:cubicBezTo>
                                <a:cubicBezTo>
                                  <a:pt x="12074" y="511"/>
                                  <a:pt x="12080" y="511"/>
                                  <a:pt x="12087" y="511"/>
                                </a:cubicBezTo>
                                <a:cubicBezTo>
                                  <a:pt x="12087" y="507"/>
                                  <a:pt x="12087" y="504"/>
                                  <a:pt x="12087" y="501"/>
                                </a:cubicBezTo>
                                <a:cubicBezTo>
                                  <a:pt x="12090" y="501"/>
                                  <a:pt x="12093" y="501"/>
                                  <a:pt x="12097" y="501"/>
                                </a:cubicBezTo>
                                <a:cubicBezTo>
                                  <a:pt x="12097" y="497"/>
                                  <a:pt x="12097" y="494"/>
                                  <a:pt x="12097" y="491"/>
                                </a:cubicBezTo>
                                <a:cubicBezTo>
                                  <a:pt x="12100" y="491"/>
                                  <a:pt x="12103" y="491"/>
                                  <a:pt x="12107" y="491"/>
                                </a:cubicBezTo>
                                <a:cubicBezTo>
                                  <a:pt x="12107" y="488"/>
                                  <a:pt x="12107" y="484"/>
                                  <a:pt x="12107" y="481"/>
                                </a:cubicBezTo>
                                <a:cubicBezTo>
                                  <a:pt x="12116" y="481"/>
                                  <a:pt x="12126" y="481"/>
                                  <a:pt x="12136" y="481"/>
                                </a:cubicBezTo>
                                <a:cubicBezTo>
                                  <a:pt x="12136" y="478"/>
                                  <a:pt x="12136" y="475"/>
                                  <a:pt x="12136" y="471"/>
                                </a:cubicBezTo>
                                <a:cubicBezTo>
                                  <a:pt x="12156" y="471"/>
                                  <a:pt x="12175" y="471"/>
                                  <a:pt x="12195" y="471"/>
                                </a:cubicBezTo>
                                <a:cubicBezTo>
                                  <a:pt x="12195" y="475"/>
                                  <a:pt x="12195" y="478"/>
                                  <a:pt x="12195" y="481"/>
                                </a:cubicBezTo>
                                <a:cubicBezTo>
                                  <a:pt x="12201" y="481"/>
                                  <a:pt x="12208" y="481"/>
                                  <a:pt x="12215" y="481"/>
                                </a:cubicBezTo>
                                <a:cubicBezTo>
                                  <a:pt x="12215" y="484"/>
                                  <a:pt x="12215" y="488"/>
                                  <a:pt x="12215" y="491"/>
                                </a:cubicBezTo>
                                <a:cubicBezTo>
                                  <a:pt x="12221" y="491"/>
                                  <a:pt x="12228" y="491"/>
                                  <a:pt x="12234" y="491"/>
                                </a:cubicBezTo>
                                <a:cubicBezTo>
                                  <a:pt x="12234" y="494"/>
                                  <a:pt x="12234" y="497"/>
                                  <a:pt x="12234" y="501"/>
                                </a:cubicBezTo>
                                <a:cubicBezTo>
                                  <a:pt x="12237" y="501"/>
                                  <a:pt x="12241" y="501"/>
                                  <a:pt x="12244" y="501"/>
                                </a:cubicBezTo>
                                <a:cubicBezTo>
                                  <a:pt x="12244" y="504"/>
                                  <a:pt x="12244" y="507"/>
                                  <a:pt x="12244" y="511"/>
                                </a:cubicBezTo>
                                <a:cubicBezTo>
                                  <a:pt x="12247" y="511"/>
                                  <a:pt x="12251" y="511"/>
                                  <a:pt x="12254" y="511"/>
                                </a:cubicBezTo>
                                <a:cubicBezTo>
                                  <a:pt x="12254" y="514"/>
                                  <a:pt x="12254" y="517"/>
                                  <a:pt x="12254" y="520"/>
                                </a:cubicBezTo>
                                <a:cubicBezTo>
                                  <a:pt x="12260" y="520"/>
                                  <a:pt x="12267" y="520"/>
                                  <a:pt x="12273" y="520"/>
                                </a:cubicBezTo>
                                <a:cubicBezTo>
                                  <a:pt x="12273" y="524"/>
                                  <a:pt x="12273" y="527"/>
                                  <a:pt x="12273" y="530"/>
                                </a:cubicBezTo>
                                <a:cubicBezTo>
                                  <a:pt x="12277" y="530"/>
                                  <a:pt x="12280" y="530"/>
                                  <a:pt x="12283" y="530"/>
                                </a:cubicBezTo>
                                <a:cubicBezTo>
                                  <a:pt x="12283" y="533"/>
                                  <a:pt x="12283" y="537"/>
                                  <a:pt x="12283" y="540"/>
                                </a:cubicBezTo>
                                <a:cubicBezTo>
                                  <a:pt x="12287" y="540"/>
                                  <a:pt x="12290" y="540"/>
                                  <a:pt x="12293" y="540"/>
                                </a:cubicBezTo>
                                <a:cubicBezTo>
                                  <a:pt x="12293" y="543"/>
                                  <a:pt x="12293" y="547"/>
                                  <a:pt x="12293" y="550"/>
                                </a:cubicBezTo>
                                <a:cubicBezTo>
                                  <a:pt x="12300" y="550"/>
                                  <a:pt x="12306" y="550"/>
                                  <a:pt x="12313" y="550"/>
                                </a:cubicBezTo>
                                <a:cubicBezTo>
                                  <a:pt x="12313" y="553"/>
                                  <a:pt x="12313" y="556"/>
                                  <a:pt x="12313" y="560"/>
                                </a:cubicBezTo>
                                <a:cubicBezTo>
                                  <a:pt x="12316" y="560"/>
                                  <a:pt x="12319" y="560"/>
                                  <a:pt x="12323" y="560"/>
                                </a:cubicBezTo>
                                <a:cubicBezTo>
                                  <a:pt x="12323" y="563"/>
                                  <a:pt x="12323" y="566"/>
                                  <a:pt x="12323" y="569"/>
                                </a:cubicBezTo>
                                <a:cubicBezTo>
                                  <a:pt x="12332" y="569"/>
                                  <a:pt x="12342" y="569"/>
                                  <a:pt x="12352" y="569"/>
                                </a:cubicBezTo>
                                <a:cubicBezTo>
                                  <a:pt x="12352" y="573"/>
                                  <a:pt x="12352" y="576"/>
                                  <a:pt x="12352" y="579"/>
                                </a:cubicBezTo>
                                <a:cubicBezTo>
                                  <a:pt x="12362" y="579"/>
                                  <a:pt x="12372" y="579"/>
                                  <a:pt x="12381" y="579"/>
                                </a:cubicBezTo>
                                <a:cubicBezTo>
                                  <a:pt x="12381" y="583"/>
                                  <a:pt x="12381" y="586"/>
                                  <a:pt x="12381" y="589"/>
                                </a:cubicBezTo>
                                <a:cubicBezTo>
                                  <a:pt x="12391" y="589"/>
                                  <a:pt x="12401" y="589"/>
                                  <a:pt x="12411" y="589"/>
                                </a:cubicBezTo>
                                <a:cubicBezTo>
                                  <a:pt x="12411" y="592"/>
                                  <a:pt x="12411" y="596"/>
                                  <a:pt x="12411" y="599"/>
                                </a:cubicBezTo>
                                <a:cubicBezTo>
                                  <a:pt x="12427" y="599"/>
                                  <a:pt x="12444" y="599"/>
                                  <a:pt x="12460" y="599"/>
                                </a:cubicBezTo>
                                <a:cubicBezTo>
                                  <a:pt x="12460" y="602"/>
                                  <a:pt x="12460" y="605"/>
                                  <a:pt x="12460" y="609"/>
                                </a:cubicBezTo>
                                <a:cubicBezTo>
                                  <a:pt x="12509" y="609"/>
                                  <a:pt x="12558" y="609"/>
                                  <a:pt x="12607" y="609"/>
                                </a:cubicBezTo>
                                <a:cubicBezTo>
                                  <a:pt x="12607" y="605"/>
                                  <a:pt x="12607" y="602"/>
                                  <a:pt x="12607" y="599"/>
                                </a:cubicBezTo>
                                <a:cubicBezTo>
                                  <a:pt x="12627" y="599"/>
                                  <a:pt x="12647" y="599"/>
                                  <a:pt x="12666" y="599"/>
                                </a:cubicBezTo>
                                <a:cubicBezTo>
                                  <a:pt x="12666" y="596"/>
                                  <a:pt x="12666" y="592"/>
                                  <a:pt x="12666" y="589"/>
                                </a:cubicBezTo>
                                <a:cubicBezTo>
                                  <a:pt x="12683" y="589"/>
                                  <a:pt x="12699" y="589"/>
                                  <a:pt x="12715" y="589"/>
                                </a:cubicBezTo>
                                <a:cubicBezTo>
                                  <a:pt x="12715" y="586"/>
                                  <a:pt x="12715" y="583"/>
                                  <a:pt x="12715" y="579"/>
                                </a:cubicBezTo>
                                <a:cubicBezTo>
                                  <a:pt x="12732" y="579"/>
                                  <a:pt x="12748" y="579"/>
                                  <a:pt x="12764" y="579"/>
                                </a:cubicBezTo>
                                <a:cubicBezTo>
                                  <a:pt x="12764" y="576"/>
                                  <a:pt x="12764" y="573"/>
                                  <a:pt x="12764" y="569"/>
                                </a:cubicBezTo>
                                <a:cubicBezTo>
                                  <a:pt x="12781" y="569"/>
                                  <a:pt x="12797" y="569"/>
                                  <a:pt x="12814" y="569"/>
                                </a:cubicBezTo>
                                <a:cubicBezTo>
                                  <a:pt x="12814" y="566"/>
                                  <a:pt x="12814" y="563"/>
                                  <a:pt x="12814" y="560"/>
                                </a:cubicBezTo>
                                <a:cubicBezTo>
                                  <a:pt x="12836" y="560"/>
                                  <a:pt x="12859" y="560"/>
                                  <a:pt x="12882" y="560"/>
                                </a:cubicBezTo>
                                <a:cubicBezTo>
                                  <a:pt x="12882" y="556"/>
                                  <a:pt x="12882" y="553"/>
                                  <a:pt x="12882" y="550"/>
                                </a:cubicBezTo>
                                <a:cubicBezTo>
                                  <a:pt x="12967" y="550"/>
                                  <a:pt x="13053" y="550"/>
                                  <a:pt x="13138" y="550"/>
                                </a:cubicBezTo>
                                <a:cubicBezTo>
                                  <a:pt x="13138" y="547"/>
                                  <a:pt x="13138" y="543"/>
                                  <a:pt x="13138" y="540"/>
                                </a:cubicBezTo>
                                <a:cubicBezTo>
                                  <a:pt x="13170" y="540"/>
                                  <a:pt x="13203" y="540"/>
                                  <a:pt x="13236" y="540"/>
                                </a:cubicBezTo>
                                <a:cubicBezTo>
                                  <a:pt x="13236" y="537"/>
                                  <a:pt x="13236" y="533"/>
                                  <a:pt x="13236" y="530"/>
                                </a:cubicBezTo>
                                <a:cubicBezTo>
                                  <a:pt x="13252" y="530"/>
                                  <a:pt x="13268" y="530"/>
                                  <a:pt x="13285" y="530"/>
                                </a:cubicBezTo>
                                <a:cubicBezTo>
                                  <a:pt x="13285" y="527"/>
                                  <a:pt x="13285" y="524"/>
                                  <a:pt x="13285" y="520"/>
                                </a:cubicBezTo>
                                <a:cubicBezTo>
                                  <a:pt x="13295" y="520"/>
                                  <a:pt x="13304" y="520"/>
                                  <a:pt x="13314" y="520"/>
                                </a:cubicBezTo>
                                <a:cubicBezTo>
                                  <a:pt x="13314" y="517"/>
                                  <a:pt x="13314" y="514"/>
                                  <a:pt x="13314" y="511"/>
                                </a:cubicBezTo>
                                <a:cubicBezTo>
                                  <a:pt x="13321" y="511"/>
                                  <a:pt x="13327" y="511"/>
                                  <a:pt x="13334" y="511"/>
                                </a:cubicBezTo>
                                <a:cubicBezTo>
                                  <a:pt x="13334" y="507"/>
                                  <a:pt x="13334" y="504"/>
                                  <a:pt x="13334" y="501"/>
                                </a:cubicBezTo>
                                <a:cubicBezTo>
                                  <a:pt x="13340" y="501"/>
                                  <a:pt x="13347" y="501"/>
                                  <a:pt x="13354" y="501"/>
                                </a:cubicBezTo>
                                <a:cubicBezTo>
                                  <a:pt x="13354" y="497"/>
                                  <a:pt x="13354" y="494"/>
                                  <a:pt x="13354" y="491"/>
                                </a:cubicBezTo>
                                <a:cubicBezTo>
                                  <a:pt x="13357" y="491"/>
                                  <a:pt x="13360" y="491"/>
                                  <a:pt x="13363" y="491"/>
                                </a:cubicBezTo>
                                <a:cubicBezTo>
                                  <a:pt x="13363" y="488"/>
                                  <a:pt x="13363" y="484"/>
                                  <a:pt x="13363" y="481"/>
                                </a:cubicBezTo>
                                <a:cubicBezTo>
                                  <a:pt x="13367" y="481"/>
                                  <a:pt x="13370" y="481"/>
                                  <a:pt x="13373" y="481"/>
                                </a:cubicBezTo>
                                <a:cubicBezTo>
                                  <a:pt x="13373" y="478"/>
                                  <a:pt x="13373" y="475"/>
                                  <a:pt x="13373" y="471"/>
                                </a:cubicBezTo>
                                <a:cubicBezTo>
                                  <a:pt x="13380" y="471"/>
                                  <a:pt x="13386" y="471"/>
                                  <a:pt x="13393" y="471"/>
                                </a:cubicBezTo>
                                <a:cubicBezTo>
                                  <a:pt x="13393" y="468"/>
                                  <a:pt x="13393" y="465"/>
                                  <a:pt x="13393" y="461"/>
                                </a:cubicBezTo>
                                <a:cubicBezTo>
                                  <a:pt x="13396" y="461"/>
                                  <a:pt x="13399" y="461"/>
                                  <a:pt x="13403" y="461"/>
                                </a:cubicBezTo>
                                <a:cubicBezTo>
                                  <a:pt x="13403" y="458"/>
                                  <a:pt x="13403" y="455"/>
                                  <a:pt x="13403" y="452"/>
                                </a:cubicBezTo>
                                <a:cubicBezTo>
                                  <a:pt x="13406" y="452"/>
                                  <a:pt x="13409" y="452"/>
                                  <a:pt x="13413" y="452"/>
                                </a:cubicBezTo>
                                <a:cubicBezTo>
                                  <a:pt x="13413" y="448"/>
                                  <a:pt x="13413" y="445"/>
                                  <a:pt x="13413" y="442"/>
                                </a:cubicBezTo>
                                <a:cubicBezTo>
                                  <a:pt x="13416" y="442"/>
                                  <a:pt x="13419" y="442"/>
                                  <a:pt x="13422" y="442"/>
                                </a:cubicBezTo>
                                <a:cubicBezTo>
                                  <a:pt x="13422" y="439"/>
                                  <a:pt x="13422" y="435"/>
                                  <a:pt x="13422" y="432"/>
                                </a:cubicBezTo>
                                <a:cubicBezTo>
                                  <a:pt x="13426" y="432"/>
                                  <a:pt x="13429" y="432"/>
                                  <a:pt x="13432" y="432"/>
                                </a:cubicBezTo>
                                <a:cubicBezTo>
                                  <a:pt x="13432" y="429"/>
                                  <a:pt x="13432" y="425"/>
                                  <a:pt x="13432" y="422"/>
                                </a:cubicBezTo>
                                <a:cubicBezTo>
                                  <a:pt x="13435" y="422"/>
                                  <a:pt x="13439" y="422"/>
                                  <a:pt x="13442" y="422"/>
                                </a:cubicBezTo>
                                <a:cubicBezTo>
                                  <a:pt x="13442" y="419"/>
                                  <a:pt x="13442" y="416"/>
                                  <a:pt x="13442" y="412"/>
                                </a:cubicBezTo>
                                <a:cubicBezTo>
                                  <a:pt x="13449" y="412"/>
                                  <a:pt x="13455" y="412"/>
                                  <a:pt x="13462" y="412"/>
                                </a:cubicBezTo>
                                <a:cubicBezTo>
                                  <a:pt x="13462" y="409"/>
                                  <a:pt x="13462" y="406"/>
                                  <a:pt x="13462" y="403"/>
                                </a:cubicBezTo>
                                <a:cubicBezTo>
                                  <a:pt x="13465" y="403"/>
                                  <a:pt x="13468" y="403"/>
                                  <a:pt x="13471" y="403"/>
                                </a:cubicBezTo>
                                <a:cubicBezTo>
                                  <a:pt x="13471" y="399"/>
                                  <a:pt x="13471" y="396"/>
                                  <a:pt x="13471" y="393"/>
                                </a:cubicBezTo>
                                <a:cubicBezTo>
                                  <a:pt x="13478" y="393"/>
                                  <a:pt x="13485" y="393"/>
                                  <a:pt x="13491" y="393"/>
                                </a:cubicBezTo>
                                <a:cubicBezTo>
                                  <a:pt x="13491" y="389"/>
                                  <a:pt x="13491" y="386"/>
                                  <a:pt x="13491" y="383"/>
                                </a:cubicBezTo>
                                <a:cubicBezTo>
                                  <a:pt x="13521" y="383"/>
                                  <a:pt x="13550" y="383"/>
                                  <a:pt x="13579" y="383"/>
                                </a:cubicBezTo>
                                <a:cubicBezTo>
                                  <a:pt x="13579" y="386"/>
                                  <a:pt x="13579" y="389"/>
                                  <a:pt x="13579" y="393"/>
                                </a:cubicBezTo>
                                <a:cubicBezTo>
                                  <a:pt x="13586" y="393"/>
                                  <a:pt x="13593" y="393"/>
                                  <a:pt x="13599" y="393"/>
                                </a:cubicBezTo>
                                <a:cubicBezTo>
                                  <a:pt x="13599" y="396"/>
                                  <a:pt x="13599" y="399"/>
                                  <a:pt x="13599" y="403"/>
                                </a:cubicBezTo>
                                <a:cubicBezTo>
                                  <a:pt x="13606" y="403"/>
                                  <a:pt x="13612" y="403"/>
                                  <a:pt x="13619" y="403"/>
                                </a:cubicBezTo>
                                <a:cubicBezTo>
                                  <a:pt x="13619" y="406"/>
                                  <a:pt x="13619" y="409"/>
                                  <a:pt x="13619" y="412"/>
                                </a:cubicBezTo>
                                <a:cubicBezTo>
                                  <a:pt x="13625" y="412"/>
                                  <a:pt x="13632" y="412"/>
                                  <a:pt x="13638" y="412"/>
                                </a:cubicBezTo>
                                <a:cubicBezTo>
                                  <a:pt x="13638" y="416"/>
                                  <a:pt x="13638" y="419"/>
                                  <a:pt x="13638" y="422"/>
                                </a:cubicBezTo>
                                <a:cubicBezTo>
                                  <a:pt x="13645" y="422"/>
                                  <a:pt x="13651" y="422"/>
                                  <a:pt x="13658" y="422"/>
                                </a:cubicBezTo>
                                <a:cubicBezTo>
                                  <a:pt x="13658" y="425"/>
                                  <a:pt x="13658" y="429"/>
                                  <a:pt x="13658" y="432"/>
                                </a:cubicBezTo>
                                <a:cubicBezTo>
                                  <a:pt x="13665" y="432"/>
                                  <a:pt x="13671" y="432"/>
                                  <a:pt x="13678" y="432"/>
                                </a:cubicBezTo>
                                <a:cubicBezTo>
                                  <a:pt x="13678" y="435"/>
                                  <a:pt x="13678" y="439"/>
                                  <a:pt x="13678" y="442"/>
                                </a:cubicBezTo>
                                <a:cubicBezTo>
                                  <a:pt x="13684" y="442"/>
                                  <a:pt x="13691" y="442"/>
                                  <a:pt x="13697" y="442"/>
                                </a:cubicBezTo>
                                <a:cubicBezTo>
                                  <a:pt x="13697" y="445"/>
                                  <a:pt x="13697" y="448"/>
                                  <a:pt x="13697" y="452"/>
                                </a:cubicBezTo>
                                <a:cubicBezTo>
                                  <a:pt x="13701" y="452"/>
                                  <a:pt x="13704" y="452"/>
                                  <a:pt x="13707" y="452"/>
                                </a:cubicBezTo>
                                <a:cubicBezTo>
                                  <a:pt x="13707" y="455"/>
                                  <a:pt x="13707" y="458"/>
                                  <a:pt x="13707" y="461"/>
                                </a:cubicBezTo>
                                <a:cubicBezTo>
                                  <a:pt x="13714" y="461"/>
                                  <a:pt x="13720" y="461"/>
                                  <a:pt x="13727" y="461"/>
                                </a:cubicBezTo>
                                <a:cubicBezTo>
                                  <a:pt x="13727" y="465"/>
                                  <a:pt x="13727" y="468"/>
                                  <a:pt x="13727" y="471"/>
                                </a:cubicBezTo>
                                <a:cubicBezTo>
                                  <a:pt x="13733" y="471"/>
                                  <a:pt x="13740" y="471"/>
                                  <a:pt x="13746" y="471"/>
                                </a:cubicBezTo>
                                <a:cubicBezTo>
                                  <a:pt x="13746" y="475"/>
                                  <a:pt x="13746" y="478"/>
                                  <a:pt x="13746" y="481"/>
                                </a:cubicBezTo>
                                <a:cubicBezTo>
                                  <a:pt x="13756" y="481"/>
                                  <a:pt x="13766" y="481"/>
                                  <a:pt x="13776" y="481"/>
                                </a:cubicBezTo>
                                <a:cubicBezTo>
                                  <a:pt x="13776" y="484"/>
                                  <a:pt x="13776" y="488"/>
                                  <a:pt x="13776" y="491"/>
                                </a:cubicBezTo>
                                <a:cubicBezTo>
                                  <a:pt x="13786" y="491"/>
                                  <a:pt x="13795" y="491"/>
                                  <a:pt x="13805" y="491"/>
                                </a:cubicBezTo>
                                <a:cubicBezTo>
                                  <a:pt x="13805" y="494"/>
                                  <a:pt x="13805" y="497"/>
                                  <a:pt x="13805" y="501"/>
                                </a:cubicBezTo>
                                <a:cubicBezTo>
                                  <a:pt x="13818" y="501"/>
                                  <a:pt x="13831" y="501"/>
                                  <a:pt x="13845" y="501"/>
                                </a:cubicBezTo>
                                <a:cubicBezTo>
                                  <a:pt x="13845" y="504"/>
                                  <a:pt x="13845" y="507"/>
                                  <a:pt x="13845" y="511"/>
                                </a:cubicBezTo>
                                <a:cubicBezTo>
                                  <a:pt x="13861" y="511"/>
                                  <a:pt x="13877" y="511"/>
                                  <a:pt x="13894" y="511"/>
                                </a:cubicBezTo>
                                <a:cubicBezTo>
                                  <a:pt x="13894" y="514"/>
                                  <a:pt x="13894" y="517"/>
                                  <a:pt x="13894" y="520"/>
                                </a:cubicBezTo>
                                <a:cubicBezTo>
                                  <a:pt x="13920" y="520"/>
                                  <a:pt x="13946" y="520"/>
                                  <a:pt x="13972" y="520"/>
                                </a:cubicBezTo>
                                <a:cubicBezTo>
                                  <a:pt x="13972" y="524"/>
                                  <a:pt x="13972" y="527"/>
                                  <a:pt x="13972" y="530"/>
                                </a:cubicBezTo>
                                <a:cubicBezTo>
                                  <a:pt x="14057" y="530"/>
                                  <a:pt x="14142" y="530"/>
                                  <a:pt x="14227" y="530"/>
                                </a:cubicBezTo>
                                <a:cubicBezTo>
                                  <a:pt x="14227" y="527"/>
                                  <a:pt x="14227" y="524"/>
                                  <a:pt x="14227" y="520"/>
                                </a:cubicBezTo>
                                <a:cubicBezTo>
                                  <a:pt x="14244" y="520"/>
                                  <a:pt x="14260" y="520"/>
                                  <a:pt x="14277" y="520"/>
                                </a:cubicBezTo>
                                <a:cubicBezTo>
                                  <a:pt x="14277" y="517"/>
                                  <a:pt x="14277" y="514"/>
                                  <a:pt x="14277" y="511"/>
                                </a:cubicBezTo>
                                <a:cubicBezTo>
                                  <a:pt x="14362" y="511"/>
                                  <a:pt x="14447" y="511"/>
                                  <a:pt x="14532" y="511"/>
                                </a:cubicBezTo>
                                <a:cubicBezTo>
                                  <a:pt x="14532" y="514"/>
                                  <a:pt x="14532" y="517"/>
                                  <a:pt x="14532" y="520"/>
                                </a:cubicBezTo>
                                <a:cubicBezTo>
                                  <a:pt x="14558" y="520"/>
                                  <a:pt x="14584" y="520"/>
                                  <a:pt x="14610" y="520"/>
                                </a:cubicBezTo>
                                <a:cubicBezTo>
                                  <a:pt x="14610" y="524"/>
                                  <a:pt x="14610" y="527"/>
                                  <a:pt x="14610" y="530"/>
                                </a:cubicBezTo>
                                <a:cubicBezTo>
                                  <a:pt x="14643" y="530"/>
                                  <a:pt x="14676" y="530"/>
                                  <a:pt x="14709" y="530"/>
                                </a:cubicBezTo>
                                <a:cubicBezTo>
                                  <a:pt x="14709" y="533"/>
                                  <a:pt x="14709" y="537"/>
                                  <a:pt x="14709" y="540"/>
                                </a:cubicBezTo>
                                <a:cubicBezTo>
                                  <a:pt x="14715" y="540"/>
                                  <a:pt x="14722" y="540"/>
                                  <a:pt x="14728" y="540"/>
                                </a:cubicBezTo>
                                <a:cubicBezTo>
                                  <a:pt x="14728" y="537"/>
                                  <a:pt x="14728" y="533"/>
                                  <a:pt x="14728" y="530"/>
                                </a:cubicBezTo>
                                <a:cubicBezTo>
                                  <a:pt x="14745" y="530"/>
                                  <a:pt x="14761" y="530"/>
                                  <a:pt x="14777" y="530"/>
                                </a:cubicBezTo>
                                <a:cubicBezTo>
                                  <a:pt x="14777" y="527"/>
                                  <a:pt x="14777" y="524"/>
                                  <a:pt x="14777" y="520"/>
                                </a:cubicBezTo>
                                <a:cubicBezTo>
                                  <a:pt x="14784" y="520"/>
                                  <a:pt x="14790" y="520"/>
                                  <a:pt x="14797" y="520"/>
                                </a:cubicBezTo>
                                <a:cubicBezTo>
                                  <a:pt x="14797" y="517"/>
                                  <a:pt x="14797" y="514"/>
                                  <a:pt x="14797" y="511"/>
                                </a:cubicBezTo>
                                <a:cubicBezTo>
                                  <a:pt x="14804" y="511"/>
                                  <a:pt x="14810" y="511"/>
                                  <a:pt x="14817" y="511"/>
                                </a:cubicBezTo>
                                <a:cubicBezTo>
                                  <a:pt x="14817" y="507"/>
                                  <a:pt x="14817" y="504"/>
                                  <a:pt x="14817" y="501"/>
                                </a:cubicBezTo>
                                <a:cubicBezTo>
                                  <a:pt x="14820" y="501"/>
                                  <a:pt x="14823" y="501"/>
                                  <a:pt x="14826" y="501"/>
                                </a:cubicBezTo>
                                <a:cubicBezTo>
                                  <a:pt x="14826" y="494"/>
                                  <a:pt x="14826" y="488"/>
                                  <a:pt x="14826" y="481"/>
                                </a:cubicBezTo>
                                <a:cubicBezTo>
                                  <a:pt x="14830" y="481"/>
                                  <a:pt x="14833" y="481"/>
                                  <a:pt x="14836" y="481"/>
                                </a:cubicBezTo>
                                <a:cubicBezTo>
                                  <a:pt x="14836" y="478"/>
                                  <a:pt x="14836" y="475"/>
                                  <a:pt x="14836" y="471"/>
                                </a:cubicBezTo>
                                <a:cubicBezTo>
                                  <a:pt x="14840" y="471"/>
                                  <a:pt x="14843" y="471"/>
                                  <a:pt x="14846" y="471"/>
                                </a:cubicBezTo>
                                <a:cubicBezTo>
                                  <a:pt x="14846" y="468"/>
                                  <a:pt x="14846" y="465"/>
                                  <a:pt x="14846" y="461"/>
                                </a:cubicBezTo>
                                <a:cubicBezTo>
                                  <a:pt x="14849" y="461"/>
                                  <a:pt x="14853" y="461"/>
                                  <a:pt x="14856" y="461"/>
                                </a:cubicBezTo>
                                <a:cubicBezTo>
                                  <a:pt x="14856" y="455"/>
                                  <a:pt x="14856" y="448"/>
                                  <a:pt x="14856" y="442"/>
                                </a:cubicBezTo>
                                <a:cubicBezTo>
                                  <a:pt x="14859" y="442"/>
                                  <a:pt x="14862" y="442"/>
                                  <a:pt x="14866" y="442"/>
                                </a:cubicBezTo>
                                <a:cubicBezTo>
                                  <a:pt x="14866" y="439"/>
                                  <a:pt x="14866" y="435"/>
                                  <a:pt x="14866" y="432"/>
                                </a:cubicBezTo>
                                <a:cubicBezTo>
                                  <a:pt x="14869" y="432"/>
                                  <a:pt x="14872" y="432"/>
                                  <a:pt x="14876" y="432"/>
                                </a:cubicBezTo>
                                <a:cubicBezTo>
                                  <a:pt x="14876" y="425"/>
                                  <a:pt x="14876" y="419"/>
                                  <a:pt x="14876" y="412"/>
                                </a:cubicBezTo>
                                <a:cubicBezTo>
                                  <a:pt x="14879" y="412"/>
                                  <a:pt x="14882" y="412"/>
                                  <a:pt x="14885" y="412"/>
                                </a:cubicBezTo>
                                <a:cubicBezTo>
                                  <a:pt x="14885" y="409"/>
                                  <a:pt x="14885" y="406"/>
                                  <a:pt x="14885" y="403"/>
                                </a:cubicBezTo>
                                <a:cubicBezTo>
                                  <a:pt x="14892" y="403"/>
                                  <a:pt x="14898" y="403"/>
                                  <a:pt x="14905" y="403"/>
                                </a:cubicBezTo>
                                <a:cubicBezTo>
                                  <a:pt x="14905" y="399"/>
                                  <a:pt x="14905" y="396"/>
                                  <a:pt x="14905" y="393"/>
                                </a:cubicBezTo>
                                <a:cubicBezTo>
                                  <a:pt x="14908" y="393"/>
                                  <a:pt x="14912" y="393"/>
                                  <a:pt x="14915" y="393"/>
                                </a:cubicBezTo>
                                <a:cubicBezTo>
                                  <a:pt x="14915" y="389"/>
                                  <a:pt x="14915" y="386"/>
                                  <a:pt x="14915" y="383"/>
                                </a:cubicBezTo>
                                <a:cubicBezTo>
                                  <a:pt x="14925" y="383"/>
                                  <a:pt x="14934" y="383"/>
                                  <a:pt x="14944" y="383"/>
                                </a:cubicBezTo>
                                <a:cubicBezTo>
                                  <a:pt x="14944" y="380"/>
                                  <a:pt x="14944" y="376"/>
                                  <a:pt x="14944" y="373"/>
                                </a:cubicBezTo>
                                <a:cubicBezTo>
                                  <a:pt x="14961" y="373"/>
                                  <a:pt x="14977" y="373"/>
                                  <a:pt x="14993" y="373"/>
                                </a:cubicBezTo>
                                <a:cubicBezTo>
                                  <a:pt x="14993" y="370"/>
                                  <a:pt x="14993" y="367"/>
                                  <a:pt x="14993" y="363"/>
                                </a:cubicBezTo>
                                <a:cubicBezTo>
                                  <a:pt x="15013" y="363"/>
                                  <a:pt x="15033" y="363"/>
                                  <a:pt x="15052" y="363"/>
                                </a:cubicBezTo>
                                <a:cubicBezTo>
                                  <a:pt x="15052" y="360"/>
                                  <a:pt x="15052" y="357"/>
                                  <a:pt x="15052" y="353"/>
                                </a:cubicBezTo>
                                <a:cubicBezTo>
                                  <a:pt x="15069" y="353"/>
                                  <a:pt x="15085" y="353"/>
                                  <a:pt x="15101" y="353"/>
                                </a:cubicBezTo>
                                <a:cubicBezTo>
                                  <a:pt x="15101" y="350"/>
                                  <a:pt x="15101" y="347"/>
                                  <a:pt x="15101" y="344"/>
                                </a:cubicBezTo>
                                <a:cubicBezTo>
                                  <a:pt x="15121" y="344"/>
                                  <a:pt x="15141" y="344"/>
                                  <a:pt x="15160" y="344"/>
                                </a:cubicBezTo>
                                <a:cubicBezTo>
                                  <a:pt x="15160" y="340"/>
                                  <a:pt x="15160" y="337"/>
                                  <a:pt x="15160" y="334"/>
                                </a:cubicBezTo>
                                <a:cubicBezTo>
                                  <a:pt x="15180" y="334"/>
                                  <a:pt x="15200" y="334"/>
                                  <a:pt x="15219" y="334"/>
                                </a:cubicBezTo>
                                <a:cubicBezTo>
                                  <a:pt x="15219" y="331"/>
                                  <a:pt x="15219" y="327"/>
                                  <a:pt x="15219" y="324"/>
                                </a:cubicBezTo>
                                <a:cubicBezTo>
                                  <a:pt x="15239" y="324"/>
                                  <a:pt x="15258" y="324"/>
                                  <a:pt x="15278" y="324"/>
                                </a:cubicBezTo>
                                <a:cubicBezTo>
                                  <a:pt x="15278" y="321"/>
                                  <a:pt x="15278" y="317"/>
                                  <a:pt x="15278" y="314"/>
                                </a:cubicBezTo>
                                <a:cubicBezTo>
                                  <a:pt x="15301" y="314"/>
                                  <a:pt x="15324" y="314"/>
                                  <a:pt x="15347" y="314"/>
                                </a:cubicBezTo>
                                <a:cubicBezTo>
                                  <a:pt x="15347" y="311"/>
                                  <a:pt x="15347" y="308"/>
                                  <a:pt x="15347" y="304"/>
                                </a:cubicBezTo>
                                <a:cubicBezTo>
                                  <a:pt x="15370" y="304"/>
                                  <a:pt x="15393" y="304"/>
                                  <a:pt x="15416" y="304"/>
                                </a:cubicBezTo>
                                <a:cubicBezTo>
                                  <a:pt x="15416" y="301"/>
                                  <a:pt x="15416" y="298"/>
                                  <a:pt x="15416" y="295"/>
                                </a:cubicBezTo>
                                <a:cubicBezTo>
                                  <a:pt x="15442" y="295"/>
                                  <a:pt x="15468" y="295"/>
                                  <a:pt x="15494" y="295"/>
                                </a:cubicBezTo>
                                <a:cubicBezTo>
                                  <a:pt x="15494" y="291"/>
                                  <a:pt x="15494" y="288"/>
                                  <a:pt x="15494" y="285"/>
                                </a:cubicBezTo>
                                <a:cubicBezTo>
                                  <a:pt x="15524" y="285"/>
                                  <a:pt x="15553" y="285"/>
                                  <a:pt x="15583" y="285"/>
                                </a:cubicBezTo>
                                <a:cubicBezTo>
                                  <a:pt x="15583" y="281"/>
                                  <a:pt x="15583" y="278"/>
                                  <a:pt x="15583" y="275"/>
                                </a:cubicBezTo>
                                <a:cubicBezTo>
                                  <a:pt x="15625" y="275"/>
                                  <a:pt x="15668" y="275"/>
                                  <a:pt x="15710" y="275"/>
                                </a:cubicBezTo>
                                <a:cubicBezTo>
                                  <a:pt x="15710" y="272"/>
                                  <a:pt x="15710" y="268"/>
                                  <a:pt x="15710" y="265"/>
                                </a:cubicBezTo>
                                <a:cubicBezTo>
                                  <a:pt x="15808" y="265"/>
                                  <a:pt x="15907" y="265"/>
                                  <a:pt x="16005" y="265"/>
                                </a:cubicBezTo>
                                <a:cubicBezTo>
                                  <a:pt x="16005" y="268"/>
                                  <a:pt x="16005" y="272"/>
                                  <a:pt x="16005" y="275"/>
                                </a:cubicBezTo>
                                <a:cubicBezTo>
                                  <a:pt x="16126" y="275"/>
                                  <a:pt x="16247" y="275"/>
                                  <a:pt x="16368" y="275"/>
                                </a:cubicBezTo>
                                <a:cubicBezTo>
                                  <a:pt x="16368" y="272"/>
                                  <a:pt x="16368" y="268"/>
                                  <a:pt x="16368" y="265"/>
                                </a:cubicBezTo>
                                <a:cubicBezTo>
                                  <a:pt x="16388" y="265"/>
                                  <a:pt x="16407" y="265"/>
                                  <a:pt x="16427" y="265"/>
                                </a:cubicBezTo>
                                <a:cubicBezTo>
                                  <a:pt x="16427" y="262"/>
                                  <a:pt x="16427" y="259"/>
                                  <a:pt x="16427" y="255"/>
                                </a:cubicBezTo>
                                <a:cubicBezTo>
                                  <a:pt x="16440" y="255"/>
                                  <a:pt x="16453" y="255"/>
                                  <a:pt x="16466" y="255"/>
                                </a:cubicBezTo>
                                <a:cubicBezTo>
                                  <a:pt x="16466" y="252"/>
                                  <a:pt x="16466" y="249"/>
                                  <a:pt x="16466" y="245"/>
                                </a:cubicBezTo>
                                <a:cubicBezTo>
                                  <a:pt x="16479" y="245"/>
                                  <a:pt x="16492" y="245"/>
                                  <a:pt x="16505" y="245"/>
                                </a:cubicBezTo>
                                <a:cubicBezTo>
                                  <a:pt x="16505" y="242"/>
                                  <a:pt x="16505" y="239"/>
                                  <a:pt x="16505" y="236"/>
                                </a:cubicBezTo>
                                <a:cubicBezTo>
                                  <a:pt x="16512" y="236"/>
                                  <a:pt x="16519" y="236"/>
                                  <a:pt x="16525" y="236"/>
                                </a:cubicBezTo>
                                <a:cubicBezTo>
                                  <a:pt x="16525" y="232"/>
                                  <a:pt x="16525" y="229"/>
                                  <a:pt x="16525" y="226"/>
                                </a:cubicBezTo>
                                <a:cubicBezTo>
                                  <a:pt x="16532" y="226"/>
                                  <a:pt x="16538" y="226"/>
                                  <a:pt x="16545" y="226"/>
                                </a:cubicBezTo>
                                <a:cubicBezTo>
                                  <a:pt x="16545" y="223"/>
                                  <a:pt x="16545" y="219"/>
                                  <a:pt x="16545" y="216"/>
                                </a:cubicBezTo>
                                <a:cubicBezTo>
                                  <a:pt x="16551" y="216"/>
                                  <a:pt x="16558" y="216"/>
                                  <a:pt x="16564" y="216"/>
                                </a:cubicBezTo>
                                <a:cubicBezTo>
                                  <a:pt x="16564" y="213"/>
                                  <a:pt x="16564" y="209"/>
                                  <a:pt x="16564" y="206"/>
                                </a:cubicBezTo>
                                <a:cubicBezTo>
                                  <a:pt x="16568" y="206"/>
                                  <a:pt x="16571" y="206"/>
                                  <a:pt x="16574" y="206"/>
                                </a:cubicBezTo>
                                <a:cubicBezTo>
                                  <a:pt x="16574" y="200"/>
                                  <a:pt x="16574" y="193"/>
                                  <a:pt x="16574" y="187"/>
                                </a:cubicBezTo>
                                <a:cubicBezTo>
                                  <a:pt x="16577" y="187"/>
                                  <a:pt x="16581" y="187"/>
                                  <a:pt x="16584" y="187"/>
                                </a:cubicBezTo>
                                <a:cubicBezTo>
                                  <a:pt x="16584" y="183"/>
                                  <a:pt x="16584" y="180"/>
                                  <a:pt x="16584" y="177"/>
                                </a:cubicBezTo>
                                <a:cubicBezTo>
                                  <a:pt x="16587" y="177"/>
                                  <a:pt x="16591" y="177"/>
                                  <a:pt x="16594" y="177"/>
                                </a:cubicBezTo>
                                <a:cubicBezTo>
                                  <a:pt x="16594" y="170"/>
                                  <a:pt x="16594" y="164"/>
                                  <a:pt x="16594" y="157"/>
                                </a:cubicBezTo>
                                <a:cubicBezTo>
                                  <a:pt x="16597" y="157"/>
                                  <a:pt x="16600" y="157"/>
                                  <a:pt x="16604" y="157"/>
                                </a:cubicBezTo>
                                <a:cubicBezTo>
                                  <a:pt x="16604" y="151"/>
                                  <a:pt x="16604" y="144"/>
                                  <a:pt x="16604" y="137"/>
                                </a:cubicBezTo>
                                <a:cubicBezTo>
                                  <a:pt x="16607" y="137"/>
                                  <a:pt x="16610" y="137"/>
                                  <a:pt x="16613" y="137"/>
                                </a:cubicBezTo>
                                <a:cubicBezTo>
                                  <a:pt x="16613" y="131"/>
                                  <a:pt x="16613" y="124"/>
                                  <a:pt x="16613" y="118"/>
                                </a:cubicBezTo>
                                <a:cubicBezTo>
                                  <a:pt x="16617" y="118"/>
                                  <a:pt x="16620" y="118"/>
                                  <a:pt x="16623" y="118"/>
                                </a:cubicBezTo>
                                <a:cubicBezTo>
                                  <a:pt x="16623" y="111"/>
                                  <a:pt x="16623" y="105"/>
                                  <a:pt x="16623" y="98"/>
                                </a:cubicBezTo>
                                <a:cubicBezTo>
                                  <a:pt x="16627" y="98"/>
                                  <a:pt x="16630" y="98"/>
                                  <a:pt x="16633" y="98"/>
                                </a:cubicBezTo>
                                <a:cubicBezTo>
                                  <a:pt x="16633" y="95"/>
                                  <a:pt x="16633" y="92"/>
                                  <a:pt x="16633" y="88"/>
                                </a:cubicBezTo>
                                <a:cubicBezTo>
                                  <a:pt x="16636" y="88"/>
                                  <a:pt x="16640" y="88"/>
                                  <a:pt x="16643" y="88"/>
                                </a:cubicBezTo>
                                <a:cubicBezTo>
                                  <a:pt x="16643" y="82"/>
                                  <a:pt x="16643" y="75"/>
                                  <a:pt x="16643" y="69"/>
                                </a:cubicBezTo>
                                <a:cubicBezTo>
                                  <a:pt x="16646" y="69"/>
                                  <a:pt x="16650" y="69"/>
                                  <a:pt x="16653" y="69"/>
                                </a:cubicBezTo>
                                <a:cubicBezTo>
                                  <a:pt x="16653" y="65"/>
                                  <a:pt x="16653" y="62"/>
                                  <a:pt x="16653" y="59"/>
                                </a:cubicBezTo>
                                <a:cubicBezTo>
                                  <a:pt x="16656" y="59"/>
                                  <a:pt x="16659" y="59"/>
                                  <a:pt x="16663" y="59"/>
                                </a:cubicBezTo>
                                <a:cubicBezTo>
                                  <a:pt x="16663" y="56"/>
                                  <a:pt x="16663" y="52"/>
                                  <a:pt x="16663" y="49"/>
                                </a:cubicBezTo>
                                <a:cubicBezTo>
                                  <a:pt x="16666" y="49"/>
                                  <a:pt x="16669" y="49"/>
                                  <a:pt x="16672" y="49"/>
                                </a:cubicBezTo>
                                <a:cubicBezTo>
                                  <a:pt x="16672" y="46"/>
                                  <a:pt x="16672" y="42"/>
                                  <a:pt x="16672" y="39"/>
                                </a:cubicBezTo>
                                <a:cubicBezTo>
                                  <a:pt x="16679" y="39"/>
                                  <a:pt x="16686" y="39"/>
                                  <a:pt x="16692" y="39"/>
                                </a:cubicBezTo>
                                <a:cubicBezTo>
                                  <a:pt x="16692" y="36"/>
                                  <a:pt x="16692" y="33"/>
                                  <a:pt x="16692" y="29"/>
                                </a:cubicBezTo>
                                <a:cubicBezTo>
                                  <a:pt x="16695" y="29"/>
                                  <a:pt x="16699" y="29"/>
                                  <a:pt x="16702" y="29"/>
                                </a:cubicBezTo>
                                <a:cubicBezTo>
                                  <a:pt x="16702" y="26"/>
                                  <a:pt x="16702" y="23"/>
                                  <a:pt x="16702" y="20"/>
                                </a:cubicBezTo>
                                <a:cubicBezTo>
                                  <a:pt x="16708" y="20"/>
                                  <a:pt x="16715" y="20"/>
                                  <a:pt x="16721" y="20"/>
                                </a:cubicBezTo>
                                <a:cubicBezTo>
                                  <a:pt x="16721" y="16"/>
                                  <a:pt x="16721" y="13"/>
                                  <a:pt x="16721" y="10"/>
                                </a:cubicBezTo>
                                <a:cubicBezTo>
                                  <a:pt x="16735" y="10"/>
                                  <a:pt x="16748" y="10"/>
                                  <a:pt x="16761" y="10"/>
                                </a:cubicBezTo>
                                <a:cubicBezTo>
                                  <a:pt x="16761" y="7"/>
                                  <a:pt x="16761" y="3"/>
                                  <a:pt x="16761" y="0"/>
                                </a:cubicBezTo>
                                <a:close/>
                              </a:path>
                            </a:pathLst>
                          </a:custGeom>
                          <a:solidFill>
                            <a:srgbClr val="EE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768"/>
                        <wps:cNvSpPr>
                          <a:spLocks/>
                        </wps:cNvSpPr>
                        <wps:spPr bwMode="auto">
                          <a:xfrm>
                            <a:off x="6711" y="11341"/>
                            <a:ext cx="2219" cy="4413"/>
                          </a:xfrm>
                          <a:custGeom>
                            <a:avLst/>
                            <a:gdLst>
                              <a:gd name="T0" fmla="*/ 285 w 4438"/>
                              <a:gd name="T1" fmla="*/ 236 h 8827"/>
                              <a:gd name="T2" fmla="*/ 402 w 4438"/>
                              <a:gd name="T3" fmla="*/ 746 h 8827"/>
                              <a:gd name="T4" fmla="*/ 520 w 4438"/>
                              <a:gd name="T5" fmla="*/ 1080 h 8827"/>
                              <a:gd name="T6" fmla="*/ 638 w 4438"/>
                              <a:gd name="T7" fmla="*/ 1306 h 8827"/>
                              <a:gd name="T8" fmla="*/ 756 w 4438"/>
                              <a:gd name="T9" fmla="*/ 1493 h 8827"/>
                              <a:gd name="T10" fmla="*/ 874 w 4438"/>
                              <a:gd name="T11" fmla="*/ 1689 h 8827"/>
                              <a:gd name="T12" fmla="*/ 992 w 4438"/>
                              <a:gd name="T13" fmla="*/ 1905 h 8827"/>
                              <a:gd name="T14" fmla="*/ 1109 w 4438"/>
                              <a:gd name="T15" fmla="*/ 2151 h 8827"/>
                              <a:gd name="T16" fmla="*/ 1227 w 4438"/>
                              <a:gd name="T17" fmla="*/ 2396 h 8827"/>
                              <a:gd name="T18" fmla="*/ 1306 w 4438"/>
                              <a:gd name="T19" fmla="*/ 3044 h 8827"/>
                              <a:gd name="T20" fmla="*/ 1424 w 4438"/>
                              <a:gd name="T21" fmla="*/ 3653 h 8827"/>
                              <a:gd name="T22" fmla="*/ 1541 w 4438"/>
                              <a:gd name="T23" fmla="*/ 3918 h 8827"/>
                              <a:gd name="T24" fmla="*/ 1659 w 4438"/>
                              <a:gd name="T25" fmla="*/ 4507 h 8827"/>
                              <a:gd name="T26" fmla="*/ 1777 w 4438"/>
                              <a:gd name="T27" fmla="*/ 4654 h 8827"/>
                              <a:gd name="T28" fmla="*/ 1895 w 4438"/>
                              <a:gd name="T29" fmla="*/ 4910 h 8827"/>
                              <a:gd name="T30" fmla="*/ 2013 w 4438"/>
                              <a:gd name="T31" fmla="*/ 5077 h 8827"/>
                              <a:gd name="T32" fmla="*/ 2131 w 4438"/>
                              <a:gd name="T33" fmla="*/ 5244 h 8827"/>
                              <a:gd name="T34" fmla="*/ 2248 w 4438"/>
                              <a:gd name="T35" fmla="*/ 5509 h 8827"/>
                              <a:gd name="T36" fmla="*/ 2366 w 4438"/>
                              <a:gd name="T37" fmla="*/ 5784 h 8827"/>
                              <a:gd name="T38" fmla="*/ 2484 w 4438"/>
                              <a:gd name="T39" fmla="*/ 6078 h 8827"/>
                              <a:gd name="T40" fmla="*/ 2602 w 4438"/>
                              <a:gd name="T41" fmla="*/ 6402 h 8827"/>
                              <a:gd name="T42" fmla="*/ 2720 w 4438"/>
                              <a:gd name="T43" fmla="*/ 6638 h 8827"/>
                              <a:gd name="T44" fmla="*/ 2838 w 4438"/>
                              <a:gd name="T45" fmla="*/ 6893 h 8827"/>
                              <a:gd name="T46" fmla="*/ 2955 w 4438"/>
                              <a:gd name="T47" fmla="*/ 7139 h 8827"/>
                              <a:gd name="T48" fmla="*/ 3073 w 4438"/>
                              <a:gd name="T49" fmla="*/ 7374 h 8827"/>
                              <a:gd name="T50" fmla="*/ 3191 w 4438"/>
                              <a:gd name="T51" fmla="*/ 7561 h 8827"/>
                              <a:gd name="T52" fmla="*/ 3378 w 4438"/>
                              <a:gd name="T53" fmla="*/ 7679 h 8827"/>
                              <a:gd name="T54" fmla="*/ 4409 w 4438"/>
                              <a:gd name="T55" fmla="*/ 7757 h 8827"/>
                              <a:gd name="T56" fmla="*/ 4330 w 4438"/>
                              <a:gd name="T57" fmla="*/ 7924 h 8827"/>
                              <a:gd name="T58" fmla="*/ 4153 w 4438"/>
                              <a:gd name="T59" fmla="*/ 8042 h 8827"/>
                              <a:gd name="T60" fmla="*/ 3977 w 4438"/>
                              <a:gd name="T61" fmla="*/ 8160 h 8827"/>
                              <a:gd name="T62" fmla="*/ 3810 w 4438"/>
                              <a:gd name="T63" fmla="*/ 8278 h 8827"/>
                              <a:gd name="T64" fmla="*/ 3662 w 4438"/>
                              <a:gd name="T65" fmla="*/ 8395 h 8827"/>
                              <a:gd name="T66" fmla="*/ 3466 w 4438"/>
                              <a:gd name="T67" fmla="*/ 8513 h 8827"/>
                              <a:gd name="T68" fmla="*/ 3250 w 4438"/>
                              <a:gd name="T69" fmla="*/ 8631 h 8827"/>
                              <a:gd name="T70" fmla="*/ 3014 w 4438"/>
                              <a:gd name="T71" fmla="*/ 8749 h 8827"/>
                              <a:gd name="T72" fmla="*/ 2690 w 4438"/>
                              <a:gd name="T73" fmla="*/ 8788 h 8827"/>
                              <a:gd name="T74" fmla="*/ 2572 w 4438"/>
                              <a:gd name="T75" fmla="*/ 8592 h 8827"/>
                              <a:gd name="T76" fmla="*/ 2455 w 4438"/>
                              <a:gd name="T77" fmla="*/ 8346 h 8827"/>
                              <a:gd name="T78" fmla="*/ 2356 w 4438"/>
                              <a:gd name="T79" fmla="*/ 7855 h 8827"/>
                              <a:gd name="T80" fmla="*/ 2239 w 4438"/>
                              <a:gd name="T81" fmla="*/ 7718 h 8827"/>
                              <a:gd name="T82" fmla="*/ 2111 w 4438"/>
                              <a:gd name="T83" fmla="*/ 7600 h 8827"/>
                              <a:gd name="T84" fmla="*/ 1983 w 4438"/>
                              <a:gd name="T85" fmla="*/ 7482 h 8827"/>
                              <a:gd name="T86" fmla="*/ 1865 w 4438"/>
                              <a:gd name="T87" fmla="*/ 7345 h 8827"/>
                              <a:gd name="T88" fmla="*/ 1748 w 4438"/>
                              <a:gd name="T89" fmla="*/ 7158 h 8827"/>
                              <a:gd name="T90" fmla="*/ 1630 w 4438"/>
                              <a:gd name="T91" fmla="*/ 6991 h 8827"/>
                              <a:gd name="T92" fmla="*/ 1512 w 4438"/>
                              <a:gd name="T93" fmla="*/ 6834 h 8827"/>
                              <a:gd name="T94" fmla="*/ 1394 w 4438"/>
                              <a:gd name="T95" fmla="*/ 6667 h 8827"/>
                              <a:gd name="T96" fmla="*/ 1296 w 4438"/>
                              <a:gd name="T97" fmla="*/ 6314 h 8827"/>
                              <a:gd name="T98" fmla="*/ 1178 w 4438"/>
                              <a:gd name="T99" fmla="*/ 6098 h 8827"/>
                              <a:gd name="T100" fmla="*/ 1060 w 4438"/>
                              <a:gd name="T101" fmla="*/ 5931 h 8827"/>
                              <a:gd name="T102" fmla="*/ 942 w 4438"/>
                              <a:gd name="T103" fmla="*/ 5784 h 8827"/>
                              <a:gd name="T104" fmla="*/ 825 w 4438"/>
                              <a:gd name="T105" fmla="*/ 5548 h 8827"/>
                              <a:gd name="T106" fmla="*/ 707 w 4438"/>
                              <a:gd name="T107" fmla="*/ 5126 h 8827"/>
                              <a:gd name="T108" fmla="*/ 589 w 4438"/>
                              <a:gd name="T109" fmla="*/ 4733 h 8827"/>
                              <a:gd name="T110" fmla="*/ 471 w 4438"/>
                              <a:gd name="T111" fmla="*/ 4576 h 8827"/>
                              <a:gd name="T112" fmla="*/ 353 w 4438"/>
                              <a:gd name="T113" fmla="*/ 4350 h 8827"/>
                              <a:gd name="T114" fmla="*/ 236 w 4438"/>
                              <a:gd name="T115" fmla="*/ 4075 h 8827"/>
                              <a:gd name="T116" fmla="*/ 118 w 4438"/>
                              <a:gd name="T117" fmla="*/ 3849 h 8827"/>
                              <a:gd name="T118" fmla="*/ 0 w 4438"/>
                              <a:gd name="T119" fmla="*/ 3506 h 8827"/>
                              <a:gd name="T120" fmla="*/ 59 w 4438"/>
                              <a:gd name="T121" fmla="*/ 619 h 8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438" h="8827">
                                <a:moveTo>
                                  <a:pt x="157" y="0"/>
                                </a:moveTo>
                                <a:cubicBezTo>
                                  <a:pt x="164" y="0"/>
                                  <a:pt x="170" y="0"/>
                                  <a:pt x="177" y="0"/>
                                </a:cubicBezTo>
                                <a:cubicBezTo>
                                  <a:pt x="177" y="4"/>
                                  <a:pt x="177" y="7"/>
                                  <a:pt x="177" y="10"/>
                                </a:cubicBezTo>
                                <a:cubicBezTo>
                                  <a:pt x="180" y="10"/>
                                  <a:pt x="183" y="10"/>
                                  <a:pt x="186" y="10"/>
                                </a:cubicBezTo>
                                <a:cubicBezTo>
                                  <a:pt x="186" y="13"/>
                                  <a:pt x="186" y="17"/>
                                  <a:pt x="186" y="20"/>
                                </a:cubicBezTo>
                                <a:cubicBezTo>
                                  <a:pt x="190" y="20"/>
                                  <a:pt x="193" y="20"/>
                                  <a:pt x="196" y="20"/>
                                </a:cubicBezTo>
                                <a:cubicBezTo>
                                  <a:pt x="196" y="26"/>
                                  <a:pt x="196" y="33"/>
                                  <a:pt x="196" y="40"/>
                                </a:cubicBezTo>
                                <a:cubicBezTo>
                                  <a:pt x="200" y="40"/>
                                  <a:pt x="203" y="40"/>
                                  <a:pt x="206" y="40"/>
                                </a:cubicBezTo>
                                <a:cubicBezTo>
                                  <a:pt x="206" y="46"/>
                                  <a:pt x="206" y="53"/>
                                  <a:pt x="206" y="59"/>
                                </a:cubicBezTo>
                                <a:cubicBezTo>
                                  <a:pt x="209" y="59"/>
                                  <a:pt x="213" y="59"/>
                                  <a:pt x="216" y="59"/>
                                </a:cubicBezTo>
                                <a:cubicBezTo>
                                  <a:pt x="216" y="66"/>
                                  <a:pt x="216" y="72"/>
                                  <a:pt x="216" y="79"/>
                                </a:cubicBezTo>
                                <a:cubicBezTo>
                                  <a:pt x="219" y="79"/>
                                  <a:pt x="222" y="79"/>
                                  <a:pt x="226" y="79"/>
                                </a:cubicBezTo>
                                <a:cubicBezTo>
                                  <a:pt x="226" y="85"/>
                                  <a:pt x="226" y="92"/>
                                  <a:pt x="226" y="98"/>
                                </a:cubicBezTo>
                                <a:cubicBezTo>
                                  <a:pt x="229" y="98"/>
                                  <a:pt x="232" y="98"/>
                                  <a:pt x="236" y="98"/>
                                </a:cubicBezTo>
                                <a:cubicBezTo>
                                  <a:pt x="236" y="105"/>
                                  <a:pt x="236" y="112"/>
                                  <a:pt x="236" y="118"/>
                                </a:cubicBezTo>
                                <a:cubicBezTo>
                                  <a:pt x="239" y="118"/>
                                  <a:pt x="242" y="118"/>
                                  <a:pt x="245" y="118"/>
                                </a:cubicBezTo>
                                <a:cubicBezTo>
                                  <a:pt x="245" y="128"/>
                                  <a:pt x="245" y="138"/>
                                  <a:pt x="245" y="148"/>
                                </a:cubicBezTo>
                                <a:cubicBezTo>
                                  <a:pt x="249" y="148"/>
                                  <a:pt x="252" y="148"/>
                                  <a:pt x="255" y="148"/>
                                </a:cubicBezTo>
                                <a:cubicBezTo>
                                  <a:pt x="255" y="157"/>
                                  <a:pt x="255" y="167"/>
                                  <a:pt x="255" y="177"/>
                                </a:cubicBezTo>
                                <a:cubicBezTo>
                                  <a:pt x="258" y="177"/>
                                  <a:pt x="262" y="177"/>
                                  <a:pt x="265" y="177"/>
                                </a:cubicBezTo>
                                <a:cubicBezTo>
                                  <a:pt x="265" y="187"/>
                                  <a:pt x="265" y="197"/>
                                  <a:pt x="265" y="206"/>
                                </a:cubicBezTo>
                                <a:cubicBezTo>
                                  <a:pt x="268" y="206"/>
                                  <a:pt x="272" y="206"/>
                                  <a:pt x="275" y="206"/>
                                </a:cubicBezTo>
                                <a:cubicBezTo>
                                  <a:pt x="275" y="216"/>
                                  <a:pt x="275" y="226"/>
                                  <a:pt x="275" y="236"/>
                                </a:cubicBezTo>
                                <a:cubicBezTo>
                                  <a:pt x="278" y="236"/>
                                  <a:pt x="281" y="236"/>
                                  <a:pt x="285" y="236"/>
                                </a:cubicBezTo>
                                <a:cubicBezTo>
                                  <a:pt x="285" y="249"/>
                                  <a:pt x="285" y="262"/>
                                  <a:pt x="285" y="275"/>
                                </a:cubicBezTo>
                                <a:cubicBezTo>
                                  <a:pt x="288" y="275"/>
                                  <a:pt x="291" y="275"/>
                                  <a:pt x="294" y="275"/>
                                </a:cubicBezTo>
                                <a:cubicBezTo>
                                  <a:pt x="294" y="292"/>
                                  <a:pt x="294" y="308"/>
                                  <a:pt x="294" y="324"/>
                                </a:cubicBezTo>
                                <a:cubicBezTo>
                                  <a:pt x="298" y="324"/>
                                  <a:pt x="301" y="324"/>
                                  <a:pt x="304" y="324"/>
                                </a:cubicBezTo>
                                <a:cubicBezTo>
                                  <a:pt x="304" y="337"/>
                                  <a:pt x="304" y="350"/>
                                  <a:pt x="304" y="364"/>
                                </a:cubicBezTo>
                                <a:cubicBezTo>
                                  <a:pt x="307" y="364"/>
                                  <a:pt x="311" y="364"/>
                                  <a:pt x="314" y="364"/>
                                </a:cubicBezTo>
                                <a:cubicBezTo>
                                  <a:pt x="314" y="380"/>
                                  <a:pt x="314" y="396"/>
                                  <a:pt x="314" y="413"/>
                                </a:cubicBezTo>
                                <a:cubicBezTo>
                                  <a:pt x="317" y="413"/>
                                  <a:pt x="321" y="413"/>
                                  <a:pt x="324" y="413"/>
                                </a:cubicBezTo>
                                <a:cubicBezTo>
                                  <a:pt x="324" y="429"/>
                                  <a:pt x="324" y="445"/>
                                  <a:pt x="324" y="462"/>
                                </a:cubicBezTo>
                                <a:cubicBezTo>
                                  <a:pt x="327" y="462"/>
                                  <a:pt x="330" y="462"/>
                                  <a:pt x="334" y="462"/>
                                </a:cubicBezTo>
                                <a:cubicBezTo>
                                  <a:pt x="334" y="478"/>
                                  <a:pt x="334" y="494"/>
                                  <a:pt x="334" y="511"/>
                                </a:cubicBezTo>
                                <a:cubicBezTo>
                                  <a:pt x="337" y="511"/>
                                  <a:pt x="340" y="511"/>
                                  <a:pt x="344" y="511"/>
                                </a:cubicBezTo>
                                <a:cubicBezTo>
                                  <a:pt x="344" y="527"/>
                                  <a:pt x="344" y="544"/>
                                  <a:pt x="344" y="560"/>
                                </a:cubicBezTo>
                                <a:cubicBezTo>
                                  <a:pt x="347" y="560"/>
                                  <a:pt x="350" y="560"/>
                                  <a:pt x="353" y="560"/>
                                </a:cubicBezTo>
                                <a:cubicBezTo>
                                  <a:pt x="353" y="576"/>
                                  <a:pt x="353" y="593"/>
                                  <a:pt x="353" y="609"/>
                                </a:cubicBezTo>
                                <a:cubicBezTo>
                                  <a:pt x="357" y="609"/>
                                  <a:pt x="360" y="609"/>
                                  <a:pt x="363" y="609"/>
                                </a:cubicBezTo>
                                <a:cubicBezTo>
                                  <a:pt x="363" y="622"/>
                                  <a:pt x="363" y="635"/>
                                  <a:pt x="363" y="648"/>
                                </a:cubicBezTo>
                                <a:cubicBezTo>
                                  <a:pt x="366" y="648"/>
                                  <a:pt x="370" y="648"/>
                                  <a:pt x="373" y="648"/>
                                </a:cubicBezTo>
                                <a:cubicBezTo>
                                  <a:pt x="373" y="661"/>
                                  <a:pt x="373" y="674"/>
                                  <a:pt x="373" y="688"/>
                                </a:cubicBezTo>
                                <a:cubicBezTo>
                                  <a:pt x="376" y="688"/>
                                  <a:pt x="380" y="688"/>
                                  <a:pt x="383" y="688"/>
                                </a:cubicBezTo>
                                <a:cubicBezTo>
                                  <a:pt x="383" y="697"/>
                                  <a:pt x="383" y="707"/>
                                  <a:pt x="383" y="717"/>
                                </a:cubicBezTo>
                                <a:cubicBezTo>
                                  <a:pt x="386" y="717"/>
                                  <a:pt x="389" y="717"/>
                                  <a:pt x="393" y="717"/>
                                </a:cubicBezTo>
                                <a:cubicBezTo>
                                  <a:pt x="393" y="727"/>
                                  <a:pt x="393" y="737"/>
                                  <a:pt x="393" y="746"/>
                                </a:cubicBezTo>
                                <a:cubicBezTo>
                                  <a:pt x="396" y="746"/>
                                  <a:pt x="399" y="746"/>
                                  <a:pt x="402" y="746"/>
                                </a:cubicBezTo>
                                <a:cubicBezTo>
                                  <a:pt x="402" y="760"/>
                                  <a:pt x="402" y="773"/>
                                  <a:pt x="402" y="786"/>
                                </a:cubicBezTo>
                                <a:cubicBezTo>
                                  <a:pt x="406" y="786"/>
                                  <a:pt x="409" y="786"/>
                                  <a:pt x="412" y="786"/>
                                </a:cubicBezTo>
                                <a:cubicBezTo>
                                  <a:pt x="412" y="796"/>
                                  <a:pt x="412" y="805"/>
                                  <a:pt x="412" y="815"/>
                                </a:cubicBezTo>
                                <a:cubicBezTo>
                                  <a:pt x="416" y="815"/>
                                  <a:pt x="419" y="815"/>
                                  <a:pt x="422" y="815"/>
                                </a:cubicBezTo>
                                <a:cubicBezTo>
                                  <a:pt x="422" y="825"/>
                                  <a:pt x="422" y="835"/>
                                  <a:pt x="422" y="845"/>
                                </a:cubicBezTo>
                                <a:cubicBezTo>
                                  <a:pt x="425" y="845"/>
                                  <a:pt x="429" y="845"/>
                                  <a:pt x="432" y="845"/>
                                </a:cubicBezTo>
                                <a:cubicBezTo>
                                  <a:pt x="432" y="855"/>
                                  <a:pt x="432" y="864"/>
                                  <a:pt x="432" y="874"/>
                                </a:cubicBezTo>
                                <a:cubicBezTo>
                                  <a:pt x="435" y="874"/>
                                  <a:pt x="438" y="874"/>
                                  <a:pt x="442" y="874"/>
                                </a:cubicBezTo>
                                <a:cubicBezTo>
                                  <a:pt x="442" y="884"/>
                                  <a:pt x="442" y="894"/>
                                  <a:pt x="442" y="904"/>
                                </a:cubicBezTo>
                                <a:cubicBezTo>
                                  <a:pt x="445" y="904"/>
                                  <a:pt x="448" y="904"/>
                                  <a:pt x="452" y="904"/>
                                </a:cubicBezTo>
                                <a:cubicBezTo>
                                  <a:pt x="452" y="913"/>
                                  <a:pt x="452" y="923"/>
                                  <a:pt x="452" y="933"/>
                                </a:cubicBezTo>
                                <a:cubicBezTo>
                                  <a:pt x="455" y="933"/>
                                  <a:pt x="458" y="933"/>
                                  <a:pt x="461" y="933"/>
                                </a:cubicBezTo>
                                <a:cubicBezTo>
                                  <a:pt x="461" y="940"/>
                                  <a:pt x="461" y="946"/>
                                  <a:pt x="461" y="953"/>
                                </a:cubicBezTo>
                                <a:cubicBezTo>
                                  <a:pt x="465" y="953"/>
                                  <a:pt x="468" y="953"/>
                                  <a:pt x="471" y="953"/>
                                </a:cubicBezTo>
                                <a:cubicBezTo>
                                  <a:pt x="471" y="963"/>
                                  <a:pt x="471" y="972"/>
                                  <a:pt x="471" y="982"/>
                                </a:cubicBezTo>
                                <a:cubicBezTo>
                                  <a:pt x="474" y="982"/>
                                  <a:pt x="478" y="982"/>
                                  <a:pt x="481" y="982"/>
                                </a:cubicBezTo>
                                <a:cubicBezTo>
                                  <a:pt x="481" y="992"/>
                                  <a:pt x="481" y="1002"/>
                                  <a:pt x="481" y="1012"/>
                                </a:cubicBezTo>
                                <a:cubicBezTo>
                                  <a:pt x="484" y="1012"/>
                                  <a:pt x="488" y="1012"/>
                                  <a:pt x="491" y="1012"/>
                                </a:cubicBezTo>
                                <a:cubicBezTo>
                                  <a:pt x="491" y="1018"/>
                                  <a:pt x="491" y="1025"/>
                                  <a:pt x="491" y="1031"/>
                                </a:cubicBezTo>
                                <a:cubicBezTo>
                                  <a:pt x="494" y="1031"/>
                                  <a:pt x="497" y="1031"/>
                                  <a:pt x="501" y="1031"/>
                                </a:cubicBezTo>
                                <a:cubicBezTo>
                                  <a:pt x="501" y="1041"/>
                                  <a:pt x="501" y="1051"/>
                                  <a:pt x="501" y="1061"/>
                                </a:cubicBezTo>
                                <a:cubicBezTo>
                                  <a:pt x="504" y="1061"/>
                                  <a:pt x="507" y="1061"/>
                                  <a:pt x="510" y="1061"/>
                                </a:cubicBezTo>
                                <a:cubicBezTo>
                                  <a:pt x="510" y="1067"/>
                                  <a:pt x="510" y="1074"/>
                                  <a:pt x="510" y="1080"/>
                                </a:cubicBezTo>
                                <a:cubicBezTo>
                                  <a:pt x="514" y="1080"/>
                                  <a:pt x="517" y="1080"/>
                                  <a:pt x="520" y="1080"/>
                                </a:cubicBezTo>
                                <a:cubicBezTo>
                                  <a:pt x="520" y="1087"/>
                                  <a:pt x="520" y="1093"/>
                                  <a:pt x="520" y="1100"/>
                                </a:cubicBezTo>
                                <a:cubicBezTo>
                                  <a:pt x="524" y="1100"/>
                                  <a:pt x="527" y="1100"/>
                                  <a:pt x="530" y="1100"/>
                                </a:cubicBezTo>
                                <a:cubicBezTo>
                                  <a:pt x="530" y="1107"/>
                                  <a:pt x="530" y="1113"/>
                                  <a:pt x="530" y="1120"/>
                                </a:cubicBezTo>
                                <a:cubicBezTo>
                                  <a:pt x="533" y="1120"/>
                                  <a:pt x="537" y="1120"/>
                                  <a:pt x="540" y="1120"/>
                                </a:cubicBezTo>
                                <a:cubicBezTo>
                                  <a:pt x="540" y="1126"/>
                                  <a:pt x="540" y="1133"/>
                                  <a:pt x="540" y="1139"/>
                                </a:cubicBezTo>
                                <a:cubicBezTo>
                                  <a:pt x="543" y="1139"/>
                                  <a:pt x="546" y="1139"/>
                                  <a:pt x="550" y="1139"/>
                                </a:cubicBezTo>
                                <a:cubicBezTo>
                                  <a:pt x="550" y="1146"/>
                                  <a:pt x="550" y="1152"/>
                                  <a:pt x="550" y="1159"/>
                                </a:cubicBezTo>
                                <a:cubicBezTo>
                                  <a:pt x="553" y="1159"/>
                                  <a:pt x="556" y="1159"/>
                                  <a:pt x="560" y="1159"/>
                                </a:cubicBezTo>
                                <a:cubicBezTo>
                                  <a:pt x="560" y="1165"/>
                                  <a:pt x="560" y="1172"/>
                                  <a:pt x="560" y="1179"/>
                                </a:cubicBezTo>
                                <a:cubicBezTo>
                                  <a:pt x="563" y="1179"/>
                                  <a:pt x="566" y="1179"/>
                                  <a:pt x="569" y="1179"/>
                                </a:cubicBezTo>
                                <a:cubicBezTo>
                                  <a:pt x="569" y="1185"/>
                                  <a:pt x="569" y="1192"/>
                                  <a:pt x="569" y="1198"/>
                                </a:cubicBezTo>
                                <a:cubicBezTo>
                                  <a:pt x="573" y="1198"/>
                                  <a:pt x="576" y="1198"/>
                                  <a:pt x="579" y="1198"/>
                                </a:cubicBezTo>
                                <a:cubicBezTo>
                                  <a:pt x="579" y="1205"/>
                                  <a:pt x="579" y="1211"/>
                                  <a:pt x="579" y="1218"/>
                                </a:cubicBezTo>
                                <a:cubicBezTo>
                                  <a:pt x="582" y="1218"/>
                                  <a:pt x="586" y="1218"/>
                                  <a:pt x="589" y="1218"/>
                                </a:cubicBezTo>
                                <a:cubicBezTo>
                                  <a:pt x="589" y="1224"/>
                                  <a:pt x="589" y="1231"/>
                                  <a:pt x="589" y="1237"/>
                                </a:cubicBezTo>
                                <a:cubicBezTo>
                                  <a:pt x="592" y="1237"/>
                                  <a:pt x="596" y="1237"/>
                                  <a:pt x="599" y="1237"/>
                                </a:cubicBezTo>
                                <a:cubicBezTo>
                                  <a:pt x="599" y="1244"/>
                                  <a:pt x="599" y="1251"/>
                                  <a:pt x="599" y="1257"/>
                                </a:cubicBezTo>
                                <a:cubicBezTo>
                                  <a:pt x="602" y="1257"/>
                                  <a:pt x="605" y="1257"/>
                                  <a:pt x="609" y="1257"/>
                                </a:cubicBezTo>
                                <a:cubicBezTo>
                                  <a:pt x="609" y="1264"/>
                                  <a:pt x="609" y="1270"/>
                                  <a:pt x="609" y="1277"/>
                                </a:cubicBezTo>
                                <a:cubicBezTo>
                                  <a:pt x="612" y="1277"/>
                                  <a:pt x="615" y="1277"/>
                                  <a:pt x="618" y="1277"/>
                                </a:cubicBezTo>
                                <a:cubicBezTo>
                                  <a:pt x="618" y="1280"/>
                                  <a:pt x="618" y="1283"/>
                                  <a:pt x="618" y="1287"/>
                                </a:cubicBezTo>
                                <a:cubicBezTo>
                                  <a:pt x="622" y="1287"/>
                                  <a:pt x="625" y="1287"/>
                                  <a:pt x="628" y="1287"/>
                                </a:cubicBezTo>
                                <a:cubicBezTo>
                                  <a:pt x="628" y="1293"/>
                                  <a:pt x="628" y="1300"/>
                                  <a:pt x="628" y="1306"/>
                                </a:cubicBezTo>
                                <a:cubicBezTo>
                                  <a:pt x="632" y="1306"/>
                                  <a:pt x="635" y="1306"/>
                                  <a:pt x="638" y="1306"/>
                                </a:cubicBezTo>
                                <a:cubicBezTo>
                                  <a:pt x="638" y="1313"/>
                                  <a:pt x="638" y="1319"/>
                                  <a:pt x="638" y="1326"/>
                                </a:cubicBezTo>
                                <a:cubicBezTo>
                                  <a:pt x="641" y="1326"/>
                                  <a:pt x="645" y="1326"/>
                                  <a:pt x="648" y="1326"/>
                                </a:cubicBezTo>
                                <a:cubicBezTo>
                                  <a:pt x="648" y="1329"/>
                                  <a:pt x="648" y="1332"/>
                                  <a:pt x="648" y="1336"/>
                                </a:cubicBezTo>
                                <a:cubicBezTo>
                                  <a:pt x="651" y="1336"/>
                                  <a:pt x="654" y="1336"/>
                                  <a:pt x="658" y="1336"/>
                                </a:cubicBezTo>
                                <a:cubicBezTo>
                                  <a:pt x="658" y="1342"/>
                                  <a:pt x="658" y="1349"/>
                                  <a:pt x="658" y="1355"/>
                                </a:cubicBezTo>
                                <a:cubicBezTo>
                                  <a:pt x="661" y="1355"/>
                                  <a:pt x="664" y="1355"/>
                                  <a:pt x="668" y="1355"/>
                                </a:cubicBezTo>
                                <a:cubicBezTo>
                                  <a:pt x="668" y="1359"/>
                                  <a:pt x="668" y="1362"/>
                                  <a:pt x="668" y="1365"/>
                                </a:cubicBezTo>
                                <a:cubicBezTo>
                                  <a:pt x="671" y="1365"/>
                                  <a:pt x="674" y="1365"/>
                                  <a:pt x="677" y="1365"/>
                                </a:cubicBezTo>
                                <a:cubicBezTo>
                                  <a:pt x="677" y="1372"/>
                                  <a:pt x="677" y="1378"/>
                                  <a:pt x="677" y="1385"/>
                                </a:cubicBezTo>
                                <a:cubicBezTo>
                                  <a:pt x="681" y="1385"/>
                                  <a:pt x="684" y="1385"/>
                                  <a:pt x="687" y="1385"/>
                                </a:cubicBezTo>
                                <a:cubicBezTo>
                                  <a:pt x="687" y="1391"/>
                                  <a:pt x="687" y="1398"/>
                                  <a:pt x="687" y="1404"/>
                                </a:cubicBezTo>
                                <a:cubicBezTo>
                                  <a:pt x="690" y="1404"/>
                                  <a:pt x="694" y="1404"/>
                                  <a:pt x="697" y="1404"/>
                                </a:cubicBezTo>
                                <a:cubicBezTo>
                                  <a:pt x="697" y="1408"/>
                                  <a:pt x="697" y="1411"/>
                                  <a:pt x="697" y="1414"/>
                                </a:cubicBezTo>
                                <a:cubicBezTo>
                                  <a:pt x="700" y="1414"/>
                                  <a:pt x="704" y="1414"/>
                                  <a:pt x="707" y="1414"/>
                                </a:cubicBezTo>
                                <a:cubicBezTo>
                                  <a:pt x="707" y="1421"/>
                                  <a:pt x="707" y="1427"/>
                                  <a:pt x="707" y="1434"/>
                                </a:cubicBezTo>
                                <a:cubicBezTo>
                                  <a:pt x="710" y="1434"/>
                                  <a:pt x="713" y="1434"/>
                                  <a:pt x="717" y="1434"/>
                                </a:cubicBezTo>
                                <a:cubicBezTo>
                                  <a:pt x="717" y="1437"/>
                                  <a:pt x="717" y="1440"/>
                                  <a:pt x="717" y="1444"/>
                                </a:cubicBezTo>
                                <a:cubicBezTo>
                                  <a:pt x="720" y="1444"/>
                                  <a:pt x="723" y="1444"/>
                                  <a:pt x="726" y="1444"/>
                                </a:cubicBezTo>
                                <a:cubicBezTo>
                                  <a:pt x="726" y="1450"/>
                                  <a:pt x="726" y="1457"/>
                                  <a:pt x="726" y="1463"/>
                                </a:cubicBezTo>
                                <a:cubicBezTo>
                                  <a:pt x="730" y="1463"/>
                                  <a:pt x="733" y="1463"/>
                                  <a:pt x="736" y="1463"/>
                                </a:cubicBezTo>
                                <a:cubicBezTo>
                                  <a:pt x="736" y="1470"/>
                                  <a:pt x="736" y="1476"/>
                                  <a:pt x="736" y="1483"/>
                                </a:cubicBezTo>
                                <a:cubicBezTo>
                                  <a:pt x="740" y="1483"/>
                                  <a:pt x="743" y="1483"/>
                                  <a:pt x="746" y="1483"/>
                                </a:cubicBezTo>
                                <a:cubicBezTo>
                                  <a:pt x="746" y="1486"/>
                                  <a:pt x="746" y="1489"/>
                                  <a:pt x="746" y="1493"/>
                                </a:cubicBezTo>
                                <a:cubicBezTo>
                                  <a:pt x="749" y="1493"/>
                                  <a:pt x="753" y="1493"/>
                                  <a:pt x="756" y="1493"/>
                                </a:cubicBezTo>
                                <a:cubicBezTo>
                                  <a:pt x="756" y="1499"/>
                                  <a:pt x="756" y="1506"/>
                                  <a:pt x="756" y="1512"/>
                                </a:cubicBezTo>
                                <a:cubicBezTo>
                                  <a:pt x="759" y="1512"/>
                                  <a:pt x="762" y="1512"/>
                                  <a:pt x="766" y="1512"/>
                                </a:cubicBezTo>
                                <a:cubicBezTo>
                                  <a:pt x="766" y="1519"/>
                                  <a:pt x="766" y="1525"/>
                                  <a:pt x="766" y="1532"/>
                                </a:cubicBezTo>
                                <a:cubicBezTo>
                                  <a:pt x="769" y="1532"/>
                                  <a:pt x="772" y="1532"/>
                                  <a:pt x="776" y="1532"/>
                                </a:cubicBezTo>
                                <a:cubicBezTo>
                                  <a:pt x="776" y="1535"/>
                                  <a:pt x="776" y="1539"/>
                                  <a:pt x="776" y="1542"/>
                                </a:cubicBezTo>
                                <a:cubicBezTo>
                                  <a:pt x="779" y="1542"/>
                                  <a:pt x="782" y="1542"/>
                                  <a:pt x="785" y="1542"/>
                                </a:cubicBezTo>
                                <a:cubicBezTo>
                                  <a:pt x="785" y="1548"/>
                                  <a:pt x="785" y="1555"/>
                                  <a:pt x="785" y="1561"/>
                                </a:cubicBezTo>
                                <a:cubicBezTo>
                                  <a:pt x="789" y="1561"/>
                                  <a:pt x="792" y="1561"/>
                                  <a:pt x="795" y="1561"/>
                                </a:cubicBezTo>
                                <a:cubicBezTo>
                                  <a:pt x="795" y="1565"/>
                                  <a:pt x="795" y="1568"/>
                                  <a:pt x="795" y="1571"/>
                                </a:cubicBezTo>
                                <a:cubicBezTo>
                                  <a:pt x="798" y="1571"/>
                                  <a:pt x="802" y="1571"/>
                                  <a:pt x="805" y="1571"/>
                                </a:cubicBezTo>
                                <a:cubicBezTo>
                                  <a:pt x="805" y="1578"/>
                                  <a:pt x="805" y="1584"/>
                                  <a:pt x="805" y="1591"/>
                                </a:cubicBezTo>
                                <a:cubicBezTo>
                                  <a:pt x="808" y="1591"/>
                                  <a:pt x="812" y="1591"/>
                                  <a:pt x="815" y="1591"/>
                                </a:cubicBezTo>
                                <a:cubicBezTo>
                                  <a:pt x="815" y="1597"/>
                                  <a:pt x="815" y="1604"/>
                                  <a:pt x="815" y="1611"/>
                                </a:cubicBezTo>
                                <a:cubicBezTo>
                                  <a:pt x="818" y="1611"/>
                                  <a:pt x="821" y="1611"/>
                                  <a:pt x="825" y="1611"/>
                                </a:cubicBezTo>
                                <a:cubicBezTo>
                                  <a:pt x="825" y="1614"/>
                                  <a:pt x="825" y="1617"/>
                                  <a:pt x="825" y="1620"/>
                                </a:cubicBezTo>
                                <a:cubicBezTo>
                                  <a:pt x="828" y="1620"/>
                                  <a:pt x="831" y="1620"/>
                                  <a:pt x="834" y="1620"/>
                                </a:cubicBezTo>
                                <a:cubicBezTo>
                                  <a:pt x="834" y="1627"/>
                                  <a:pt x="834" y="1633"/>
                                  <a:pt x="834" y="1640"/>
                                </a:cubicBezTo>
                                <a:cubicBezTo>
                                  <a:pt x="838" y="1640"/>
                                  <a:pt x="841" y="1640"/>
                                  <a:pt x="844" y="1640"/>
                                </a:cubicBezTo>
                                <a:cubicBezTo>
                                  <a:pt x="844" y="1647"/>
                                  <a:pt x="844" y="1653"/>
                                  <a:pt x="844" y="1660"/>
                                </a:cubicBezTo>
                                <a:cubicBezTo>
                                  <a:pt x="848" y="1660"/>
                                  <a:pt x="851" y="1660"/>
                                  <a:pt x="854" y="1660"/>
                                </a:cubicBezTo>
                                <a:cubicBezTo>
                                  <a:pt x="854" y="1666"/>
                                  <a:pt x="854" y="1673"/>
                                  <a:pt x="854" y="1679"/>
                                </a:cubicBezTo>
                                <a:cubicBezTo>
                                  <a:pt x="857" y="1679"/>
                                  <a:pt x="861" y="1679"/>
                                  <a:pt x="864" y="1679"/>
                                </a:cubicBezTo>
                                <a:cubicBezTo>
                                  <a:pt x="864" y="1683"/>
                                  <a:pt x="864" y="1686"/>
                                  <a:pt x="864" y="1689"/>
                                </a:cubicBezTo>
                                <a:cubicBezTo>
                                  <a:pt x="867" y="1689"/>
                                  <a:pt x="871" y="1689"/>
                                  <a:pt x="874" y="1689"/>
                                </a:cubicBezTo>
                                <a:cubicBezTo>
                                  <a:pt x="874" y="1696"/>
                                  <a:pt x="874" y="1702"/>
                                  <a:pt x="874" y="1709"/>
                                </a:cubicBezTo>
                                <a:cubicBezTo>
                                  <a:pt x="877" y="1709"/>
                                  <a:pt x="880" y="1709"/>
                                  <a:pt x="884" y="1709"/>
                                </a:cubicBezTo>
                                <a:cubicBezTo>
                                  <a:pt x="884" y="1715"/>
                                  <a:pt x="884" y="1722"/>
                                  <a:pt x="884" y="1728"/>
                                </a:cubicBezTo>
                                <a:cubicBezTo>
                                  <a:pt x="887" y="1728"/>
                                  <a:pt x="890" y="1728"/>
                                  <a:pt x="893" y="1728"/>
                                </a:cubicBezTo>
                                <a:cubicBezTo>
                                  <a:pt x="893" y="1732"/>
                                  <a:pt x="893" y="1735"/>
                                  <a:pt x="893" y="1738"/>
                                </a:cubicBezTo>
                                <a:cubicBezTo>
                                  <a:pt x="897" y="1738"/>
                                  <a:pt x="900" y="1738"/>
                                  <a:pt x="903" y="1738"/>
                                </a:cubicBezTo>
                                <a:cubicBezTo>
                                  <a:pt x="903" y="1745"/>
                                  <a:pt x="903" y="1751"/>
                                  <a:pt x="903" y="1758"/>
                                </a:cubicBezTo>
                                <a:cubicBezTo>
                                  <a:pt x="906" y="1758"/>
                                  <a:pt x="910" y="1758"/>
                                  <a:pt x="913" y="1758"/>
                                </a:cubicBezTo>
                                <a:cubicBezTo>
                                  <a:pt x="913" y="1764"/>
                                  <a:pt x="913" y="1771"/>
                                  <a:pt x="913" y="1778"/>
                                </a:cubicBezTo>
                                <a:cubicBezTo>
                                  <a:pt x="916" y="1778"/>
                                  <a:pt x="920" y="1778"/>
                                  <a:pt x="923" y="1778"/>
                                </a:cubicBezTo>
                                <a:cubicBezTo>
                                  <a:pt x="923" y="1784"/>
                                  <a:pt x="923" y="1791"/>
                                  <a:pt x="923" y="1797"/>
                                </a:cubicBezTo>
                                <a:cubicBezTo>
                                  <a:pt x="926" y="1797"/>
                                  <a:pt x="929" y="1797"/>
                                  <a:pt x="933" y="1797"/>
                                </a:cubicBezTo>
                                <a:cubicBezTo>
                                  <a:pt x="933" y="1804"/>
                                  <a:pt x="933" y="1810"/>
                                  <a:pt x="933" y="1817"/>
                                </a:cubicBezTo>
                                <a:cubicBezTo>
                                  <a:pt x="936" y="1817"/>
                                  <a:pt x="939" y="1817"/>
                                  <a:pt x="942" y="1817"/>
                                </a:cubicBezTo>
                                <a:cubicBezTo>
                                  <a:pt x="942" y="1820"/>
                                  <a:pt x="942" y="1823"/>
                                  <a:pt x="942" y="1827"/>
                                </a:cubicBezTo>
                                <a:cubicBezTo>
                                  <a:pt x="946" y="1827"/>
                                  <a:pt x="949" y="1827"/>
                                  <a:pt x="952" y="1827"/>
                                </a:cubicBezTo>
                                <a:cubicBezTo>
                                  <a:pt x="952" y="1833"/>
                                  <a:pt x="952" y="1840"/>
                                  <a:pt x="952" y="1846"/>
                                </a:cubicBezTo>
                                <a:cubicBezTo>
                                  <a:pt x="956" y="1846"/>
                                  <a:pt x="959" y="1846"/>
                                  <a:pt x="962" y="1846"/>
                                </a:cubicBezTo>
                                <a:cubicBezTo>
                                  <a:pt x="962" y="1853"/>
                                  <a:pt x="962" y="1859"/>
                                  <a:pt x="962" y="1866"/>
                                </a:cubicBezTo>
                                <a:cubicBezTo>
                                  <a:pt x="965" y="1866"/>
                                  <a:pt x="969" y="1866"/>
                                  <a:pt x="972" y="1866"/>
                                </a:cubicBezTo>
                                <a:cubicBezTo>
                                  <a:pt x="972" y="1872"/>
                                  <a:pt x="972" y="1879"/>
                                  <a:pt x="972" y="1885"/>
                                </a:cubicBezTo>
                                <a:cubicBezTo>
                                  <a:pt x="975" y="1885"/>
                                  <a:pt x="978" y="1885"/>
                                  <a:pt x="982" y="1885"/>
                                </a:cubicBezTo>
                                <a:cubicBezTo>
                                  <a:pt x="982" y="1892"/>
                                  <a:pt x="982" y="1899"/>
                                  <a:pt x="982" y="1905"/>
                                </a:cubicBezTo>
                                <a:cubicBezTo>
                                  <a:pt x="985" y="1905"/>
                                  <a:pt x="988" y="1905"/>
                                  <a:pt x="992" y="1905"/>
                                </a:cubicBezTo>
                                <a:cubicBezTo>
                                  <a:pt x="992" y="1912"/>
                                  <a:pt x="992" y="1918"/>
                                  <a:pt x="992" y="1925"/>
                                </a:cubicBezTo>
                                <a:cubicBezTo>
                                  <a:pt x="995" y="1925"/>
                                  <a:pt x="998" y="1925"/>
                                  <a:pt x="1001" y="1925"/>
                                </a:cubicBezTo>
                                <a:cubicBezTo>
                                  <a:pt x="1001" y="1931"/>
                                  <a:pt x="1001" y="1938"/>
                                  <a:pt x="1001" y="1944"/>
                                </a:cubicBezTo>
                                <a:cubicBezTo>
                                  <a:pt x="1005" y="1944"/>
                                  <a:pt x="1008" y="1944"/>
                                  <a:pt x="1011" y="1944"/>
                                </a:cubicBezTo>
                                <a:cubicBezTo>
                                  <a:pt x="1011" y="1951"/>
                                  <a:pt x="1011" y="1957"/>
                                  <a:pt x="1011" y="1964"/>
                                </a:cubicBezTo>
                                <a:cubicBezTo>
                                  <a:pt x="1014" y="1964"/>
                                  <a:pt x="1018" y="1964"/>
                                  <a:pt x="1021" y="1964"/>
                                </a:cubicBezTo>
                                <a:cubicBezTo>
                                  <a:pt x="1021" y="1971"/>
                                  <a:pt x="1021" y="1977"/>
                                  <a:pt x="1021" y="1984"/>
                                </a:cubicBezTo>
                                <a:cubicBezTo>
                                  <a:pt x="1024" y="1984"/>
                                  <a:pt x="1028" y="1984"/>
                                  <a:pt x="1031" y="1984"/>
                                </a:cubicBezTo>
                                <a:cubicBezTo>
                                  <a:pt x="1031" y="1990"/>
                                  <a:pt x="1031" y="1997"/>
                                  <a:pt x="1031" y="2003"/>
                                </a:cubicBezTo>
                                <a:cubicBezTo>
                                  <a:pt x="1034" y="2003"/>
                                  <a:pt x="1037" y="2003"/>
                                  <a:pt x="1041" y="2003"/>
                                </a:cubicBezTo>
                                <a:cubicBezTo>
                                  <a:pt x="1041" y="2010"/>
                                  <a:pt x="1041" y="2016"/>
                                  <a:pt x="1041" y="2023"/>
                                </a:cubicBezTo>
                                <a:cubicBezTo>
                                  <a:pt x="1044" y="2023"/>
                                  <a:pt x="1047" y="2023"/>
                                  <a:pt x="1051" y="2023"/>
                                </a:cubicBezTo>
                                <a:cubicBezTo>
                                  <a:pt x="1051" y="2030"/>
                                  <a:pt x="1051" y="2036"/>
                                  <a:pt x="1051" y="2043"/>
                                </a:cubicBezTo>
                                <a:cubicBezTo>
                                  <a:pt x="1054" y="2043"/>
                                  <a:pt x="1057" y="2043"/>
                                  <a:pt x="1060" y="2043"/>
                                </a:cubicBezTo>
                                <a:cubicBezTo>
                                  <a:pt x="1060" y="2052"/>
                                  <a:pt x="1060" y="2062"/>
                                  <a:pt x="1060" y="2072"/>
                                </a:cubicBezTo>
                                <a:cubicBezTo>
                                  <a:pt x="1064" y="2072"/>
                                  <a:pt x="1067" y="2072"/>
                                  <a:pt x="1070" y="2072"/>
                                </a:cubicBezTo>
                                <a:cubicBezTo>
                                  <a:pt x="1070" y="2079"/>
                                  <a:pt x="1070" y="2085"/>
                                  <a:pt x="1070" y="2092"/>
                                </a:cubicBezTo>
                                <a:cubicBezTo>
                                  <a:pt x="1073" y="2092"/>
                                  <a:pt x="1077" y="2092"/>
                                  <a:pt x="1080" y="2092"/>
                                </a:cubicBezTo>
                                <a:cubicBezTo>
                                  <a:pt x="1080" y="2098"/>
                                  <a:pt x="1080" y="2105"/>
                                  <a:pt x="1080" y="2111"/>
                                </a:cubicBezTo>
                                <a:cubicBezTo>
                                  <a:pt x="1083" y="2111"/>
                                  <a:pt x="1086" y="2111"/>
                                  <a:pt x="1090" y="2111"/>
                                </a:cubicBezTo>
                                <a:cubicBezTo>
                                  <a:pt x="1090" y="2118"/>
                                  <a:pt x="1090" y="2124"/>
                                  <a:pt x="1090" y="2131"/>
                                </a:cubicBezTo>
                                <a:cubicBezTo>
                                  <a:pt x="1093" y="2131"/>
                                  <a:pt x="1096" y="2131"/>
                                  <a:pt x="1100" y="2131"/>
                                </a:cubicBezTo>
                                <a:cubicBezTo>
                                  <a:pt x="1100" y="2137"/>
                                  <a:pt x="1100" y="2144"/>
                                  <a:pt x="1100" y="2151"/>
                                </a:cubicBezTo>
                                <a:cubicBezTo>
                                  <a:pt x="1103" y="2151"/>
                                  <a:pt x="1106" y="2151"/>
                                  <a:pt x="1109" y="2151"/>
                                </a:cubicBezTo>
                                <a:cubicBezTo>
                                  <a:pt x="1109" y="2157"/>
                                  <a:pt x="1109" y="2164"/>
                                  <a:pt x="1109" y="2170"/>
                                </a:cubicBezTo>
                                <a:cubicBezTo>
                                  <a:pt x="1113" y="2170"/>
                                  <a:pt x="1116" y="2170"/>
                                  <a:pt x="1119" y="2170"/>
                                </a:cubicBezTo>
                                <a:cubicBezTo>
                                  <a:pt x="1119" y="2177"/>
                                  <a:pt x="1119" y="2183"/>
                                  <a:pt x="1119" y="2190"/>
                                </a:cubicBezTo>
                                <a:cubicBezTo>
                                  <a:pt x="1123" y="2190"/>
                                  <a:pt x="1126" y="2190"/>
                                  <a:pt x="1129" y="2190"/>
                                </a:cubicBezTo>
                                <a:cubicBezTo>
                                  <a:pt x="1129" y="2193"/>
                                  <a:pt x="1129" y="2196"/>
                                  <a:pt x="1129" y="2200"/>
                                </a:cubicBezTo>
                                <a:cubicBezTo>
                                  <a:pt x="1132" y="2200"/>
                                  <a:pt x="1136" y="2200"/>
                                  <a:pt x="1139" y="2200"/>
                                </a:cubicBezTo>
                                <a:cubicBezTo>
                                  <a:pt x="1139" y="2206"/>
                                  <a:pt x="1139" y="2213"/>
                                  <a:pt x="1139" y="2219"/>
                                </a:cubicBezTo>
                                <a:cubicBezTo>
                                  <a:pt x="1142" y="2219"/>
                                  <a:pt x="1145" y="2219"/>
                                  <a:pt x="1149" y="2219"/>
                                </a:cubicBezTo>
                                <a:cubicBezTo>
                                  <a:pt x="1149" y="2226"/>
                                  <a:pt x="1149" y="2232"/>
                                  <a:pt x="1149" y="2239"/>
                                </a:cubicBezTo>
                                <a:cubicBezTo>
                                  <a:pt x="1152" y="2239"/>
                                  <a:pt x="1155" y="2239"/>
                                  <a:pt x="1159" y="2239"/>
                                </a:cubicBezTo>
                                <a:cubicBezTo>
                                  <a:pt x="1159" y="2246"/>
                                  <a:pt x="1159" y="2252"/>
                                  <a:pt x="1159" y="2259"/>
                                </a:cubicBezTo>
                                <a:cubicBezTo>
                                  <a:pt x="1162" y="2259"/>
                                  <a:pt x="1165" y="2259"/>
                                  <a:pt x="1168" y="2259"/>
                                </a:cubicBezTo>
                                <a:cubicBezTo>
                                  <a:pt x="1168" y="2265"/>
                                  <a:pt x="1168" y="2272"/>
                                  <a:pt x="1168" y="2278"/>
                                </a:cubicBezTo>
                                <a:cubicBezTo>
                                  <a:pt x="1172" y="2278"/>
                                  <a:pt x="1175" y="2278"/>
                                  <a:pt x="1178" y="2278"/>
                                </a:cubicBezTo>
                                <a:cubicBezTo>
                                  <a:pt x="1178" y="2288"/>
                                  <a:pt x="1178" y="2298"/>
                                  <a:pt x="1178" y="2308"/>
                                </a:cubicBezTo>
                                <a:cubicBezTo>
                                  <a:pt x="1181" y="2308"/>
                                  <a:pt x="1185" y="2308"/>
                                  <a:pt x="1188" y="2308"/>
                                </a:cubicBezTo>
                                <a:cubicBezTo>
                                  <a:pt x="1188" y="2314"/>
                                  <a:pt x="1188" y="2321"/>
                                  <a:pt x="1188" y="2327"/>
                                </a:cubicBezTo>
                                <a:cubicBezTo>
                                  <a:pt x="1191" y="2327"/>
                                  <a:pt x="1195" y="2327"/>
                                  <a:pt x="1198" y="2327"/>
                                </a:cubicBezTo>
                                <a:cubicBezTo>
                                  <a:pt x="1198" y="2334"/>
                                  <a:pt x="1198" y="2340"/>
                                  <a:pt x="1198" y="2347"/>
                                </a:cubicBezTo>
                                <a:cubicBezTo>
                                  <a:pt x="1201" y="2347"/>
                                  <a:pt x="1204" y="2347"/>
                                  <a:pt x="1208" y="2347"/>
                                </a:cubicBezTo>
                                <a:cubicBezTo>
                                  <a:pt x="1208" y="2354"/>
                                  <a:pt x="1208" y="2360"/>
                                  <a:pt x="1208" y="2367"/>
                                </a:cubicBezTo>
                                <a:cubicBezTo>
                                  <a:pt x="1211" y="2367"/>
                                  <a:pt x="1214" y="2367"/>
                                  <a:pt x="1217" y="2367"/>
                                </a:cubicBezTo>
                                <a:cubicBezTo>
                                  <a:pt x="1217" y="2376"/>
                                  <a:pt x="1217" y="2386"/>
                                  <a:pt x="1217" y="2396"/>
                                </a:cubicBezTo>
                                <a:cubicBezTo>
                                  <a:pt x="1221" y="2396"/>
                                  <a:pt x="1224" y="2396"/>
                                  <a:pt x="1227" y="2396"/>
                                </a:cubicBezTo>
                                <a:cubicBezTo>
                                  <a:pt x="1227" y="2403"/>
                                  <a:pt x="1227" y="2409"/>
                                  <a:pt x="1227" y="2416"/>
                                </a:cubicBezTo>
                                <a:cubicBezTo>
                                  <a:pt x="1231" y="2416"/>
                                  <a:pt x="1234" y="2416"/>
                                  <a:pt x="1237" y="2416"/>
                                </a:cubicBezTo>
                                <a:cubicBezTo>
                                  <a:pt x="1237" y="2429"/>
                                  <a:pt x="1237" y="2442"/>
                                  <a:pt x="1237" y="2455"/>
                                </a:cubicBezTo>
                                <a:cubicBezTo>
                                  <a:pt x="1240" y="2455"/>
                                  <a:pt x="1244" y="2455"/>
                                  <a:pt x="1247" y="2455"/>
                                </a:cubicBezTo>
                                <a:cubicBezTo>
                                  <a:pt x="1247" y="2465"/>
                                  <a:pt x="1247" y="2475"/>
                                  <a:pt x="1247" y="2484"/>
                                </a:cubicBezTo>
                                <a:cubicBezTo>
                                  <a:pt x="1250" y="2484"/>
                                  <a:pt x="1253" y="2484"/>
                                  <a:pt x="1257" y="2484"/>
                                </a:cubicBezTo>
                                <a:cubicBezTo>
                                  <a:pt x="1257" y="2501"/>
                                  <a:pt x="1257" y="2517"/>
                                  <a:pt x="1257" y="2534"/>
                                </a:cubicBezTo>
                                <a:cubicBezTo>
                                  <a:pt x="1260" y="2534"/>
                                  <a:pt x="1263" y="2534"/>
                                  <a:pt x="1267" y="2534"/>
                                </a:cubicBezTo>
                                <a:cubicBezTo>
                                  <a:pt x="1267" y="2583"/>
                                  <a:pt x="1267" y="2632"/>
                                  <a:pt x="1267" y="2681"/>
                                </a:cubicBezTo>
                                <a:cubicBezTo>
                                  <a:pt x="1263" y="2681"/>
                                  <a:pt x="1260" y="2681"/>
                                  <a:pt x="1257" y="2681"/>
                                </a:cubicBezTo>
                                <a:cubicBezTo>
                                  <a:pt x="1257" y="2720"/>
                                  <a:pt x="1257" y="2759"/>
                                  <a:pt x="1257" y="2799"/>
                                </a:cubicBezTo>
                                <a:cubicBezTo>
                                  <a:pt x="1253" y="2799"/>
                                  <a:pt x="1250" y="2799"/>
                                  <a:pt x="1247" y="2799"/>
                                </a:cubicBezTo>
                                <a:cubicBezTo>
                                  <a:pt x="1247" y="2838"/>
                                  <a:pt x="1247" y="2877"/>
                                  <a:pt x="1247" y="2917"/>
                                </a:cubicBezTo>
                                <a:cubicBezTo>
                                  <a:pt x="1250" y="2917"/>
                                  <a:pt x="1253" y="2917"/>
                                  <a:pt x="1257" y="2917"/>
                                </a:cubicBezTo>
                                <a:cubicBezTo>
                                  <a:pt x="1257" y="2936"/>
                                  <a:pt x="1257" y="2956"/>
                                  <a:pt x="1257" y="2975"/>
                                </a:cubicBezTo>
                                <a:cubicBezTo>
                                  <a:pt x="1260" y="2975"/>
                                  <a:pt x="1263" y="2975"/>
                                  <a:pt x="1267" y="2975"/>
                                </a:cubicBezTo>
                                <a:cubicBezTo>
                                  <a:pt x="1267" y="2985"/>
                                  <a:pt x="1267" y="2995"/>
                                  <a:pt x="1267" y="3005"/>
                                </a:cubicBezTo>
                                <a:cubicBezTo>
                                  <a:pt x="1270" y="3005"/>
                                  <a:pt x="1273" y="3005"/>
                                  <a:pt x="1276" y="3005"/>
                                </a:cubicBezTo>
                                <a:cubicBezTo>
                                  <a:pt x="1276" y="3011"/>
                                  <a:pt x="1276" y="3018"/>
                                  <a:pt x="1276" y="3024"/>
                                </a:cubicBezTo>
                                <a:cubicBezTo>
                                  <a:pt x="1280" y="3024"/>
                                  <a:pt x="1283" y="3024"/>
                                  <a:pt x="1286" y="3024"/>
                                </a:cubicBezTo>
                                <a:cubicBezTo>
                                  <a:pt x="1286" y="3028"/>
                                  <a:pt x="1286" y="3031"/>
                                  <a:pt x="1286" y="3034"/>
                                </a:cubicBezTo>
                                <a:cubicBezTo>
                                  <a:pt x="1289" y="3034"/>
                                  <a:pt x="1293" y="3034"/>
                                  <a:pt x="1296" y="3034"/>
                                </a:cubicBezTo>
                                <a:cubicBezTo>
                                  <a:pt x="1296" y="3038"/>
                                  <a:pt x="1296" y="3041"/>
                                  <a:pt x="1296" y="3044"/>
                                </a:cubicBezTo>
                                <a:cubicBezTo>
                                  <a:pt x="1299" y="3044"/>
                                  <a:pt x="1302" y="3044"/>
                                  <a:pt x="1306" y="3044"/>
                                </a:cubicBezTo>
                                <a:cubicBezTo>
                                  <a:pt x="1306" y="3051"/>
                                  <a:pt x="1306" y="3057"/>
                                  <a:pt x="1306" y="3064"/>
                                </a:cubicBezTo>
                                <a:cubicBezTo>
                                  <a:pt x="1309" y="3064"/>
                                  <a:pt x="1312" y="3064"/>
                                  <a:pt x="1316" y="3064"/>
                                </a:cubicBezTo>
                                <a:cubicBezTo>
                                  <a:pt x="1316" y="3070"/>
                                  <a:pt x="1316" y="3077"/>
                                  <a:pt x="1316" y="3083"/>
                                </a:cubicBezTo>
                                <a:cubicBezTo>
                                  <a:pt x="1319" y="3083"/>
                                  <a:pt x="1322" y="3083"/>
                                  <a:pt x="1325" y="3083"/>
                                </a:cubicBezTo>
                                <a:cubicBezTo>
                                  <a:pt x="1325" y="3090"/>
                                  <a:pt x="1325" y="3097"/>
                                  <a:pt x="1325" y="3103"/>
                                </a:cubicBezTo>
                                <a:cubicBezTo>
                                  <a:pt x="1329" y="3103"/>
                                  <a:pt x="1332" y="3103"/>
                                  <a:pt x="1335" y="3103"/>
                                </a:cubicBezTo>
                                <a:cubicBezTo>
                                  <a:pt x="1335" y="3113"/>
                                  <a:pt x="1335" y="3123"/>
                                  <a:pt x="1335" y="3132"/>
                                </a:cubicBezTo>
                                <a:cubicBezTo>
                                  <a:pt x="1339" y="3132"/>
                                  <a:pt x="1342" y="3132"/>
                                  <a:pt x="1345" y="3132"/>
                                </a:cubicBezTo>
                                <a:cubicBezTo>
                                  <a:pt x="1345" y="3146"/>
                                  <a:pt x="1345" y="3159"/>
                                  <a:pt x="1345" y="3172"/>
                                </a:cubicBezTo>
                                <a:cubicBezTo>
                                  <a:pt x="1348" y="3172"/>
                                  <a:pt x="1352" y="3172"/>
                                  <a:pt x="1355" y="3172"/>
                                </a:cubicBezTo>
                                <a:cubicBezTo>
                                  <a:pt x="1355" y="3195"/>
                                  <a:pt x="1355" y="3218"/>
                                  <a:pt x="1355" y="3241"/>
                                </a:cubicBezTo>
                                <a:cubicBezTo>
                                  <a:pt x="1358" y="3241"/>
                                  <a:pt x="1361" y="3241"/>
                                  <a:pt x="1365" y="3241"/>
                                </a:cubicBezTo>
                                <a:cubicBezTo>
                                  <a:pt x="1365" y="3299"/>
                                  <a:pt x="1365" y="3358"/>
                                  <a:pt x="1365" y="3417"/>
                                </a:cubicBezTo>
                                <a:cubicBezTo>
                                  <a:pt x="1368" y="3417"/>
                                  <a:pt x="1371" y="3417"/>
                                  <a:pt x="1374" y="3417"/>
                                </a:cubicBezTo>
                                <a:cubicBezTo>
                                  <a:pt x="1374" y="3453"/>
                                  <a:pt x="1374" y="3489"/>
                                  <a:pt x="1374" y="3525"/>
                                </a:cubicBezTo>
                                <a:cubicBezTo>
                                  <a:pt x="1378" y="3525"/>
                                  <a:pt x="1381" y="3525"/>
                                  <a:pt x="1384" y="3525"/>
                                </a:cubicBezTo>
                                <a:cubicBezTo>
                                  <a:pt x="1384" y="3542"/>
                                  <a:pt x="1384" y="3558"/>
                                  <a:pt x="1384" y="3574"/>
                                </a:cubicBezTo>
                                <a:cubicBezTo>
                                  <a:pt x="1388" y="3574"/>
                                  <a:pt x="1391" y="3574"/>
                                  <a:pt x="1394" y="3574"/>
                                </a:cubicBezTo>
                                <a:cubicBezTo>
                                  <a:pt x="1394" y="3587"/>
                                  <a:pt x="1394" y="3600"/>
                                  <a:pt x="1394" y="3614"/>
                                </a:cubicBezTo>
                                <a:cubicBezTo>
                                  <a:pt x="1397" y="3614"/>
                                  <a:pt x="1401" y="3614"/>
                                  <a:pt x="1404" y="3614"/>
                                </a:cubicBezTo>
                                <a:cubicBezTo>
                                  <a:pt x="1404" y="3620"/>
                                  <a:pt x="1404" y="3627"/>
                                  <a:pt x="1404" y="3633"/>
                                </a:cubicBezTo>
                                <a:cubicBezTo>
                                  <a:pt x="1407" y="3633"/>
                                  <a:pt x="1411" y="3633"/>
                                  <a:pt x="1414" y="3633"/>
                                </a:cubicBezTo>
                                <a:cubicBezTo>
                                  <a:pt x="1414" y="3640"/>
                                  <a:pt x="1414" y="3646"/>
                                  <a:pt x="1414" y="3653"/>
                                </a:cubicBezTo>
                                <a:cubicBezTo>
                                  <a:pt x="1417" y="3653"/>
                                  <a:pt x="1420" y="3653"/>
                                  <a:pt x="1424" y="3653"/>
                                </a:cubicBezTo>
                                <a:cubicBezTo>
                                  <a:pt x="1424" y="3663"/>
                                  <a:pt x="1424" y="3672"/>
                                  <a:pt x="1424" y="3682"/>
                                </a:cubicBezTo>
                                <a:cubicBezTo>
                                  <a:pt x="1427" y="3682"/>
                                  <a:pt x="1430" y="3682"/>
                                  <a:pt x="1433" y="3682"/>
                                </a:cubicBezTo>
                                <a:cubicBezTo>
                                  <a:pt x="1433" y="3689"/>
                                  <a:pt x="1433" y="3695"/>
                                  <a:pt x="1433" y="3702"/>
                                </a:cubicBezTo>
                                <a:cubicBezTo>
                                  <a:pt x="1437" y="3702"/>
                                  <a:pt x="1440" y="3702"/>
                                  <a:pt x="1443" y="3702"/>
                                </a:cubicBezTo>
                                <a:cubicBezTo>
                                  <a:pt x="1443" y="3709"/>
                                  <a:pt x="1443" y="3715"/>
                                  <a:pt x="1443" y="3722"/>
                                </a:cubicBezTo>
                                <a:cubicBezTo>
                                  <a:pt x="1447" y="3722"/>
                                  <a:pt x="1450" y="3722"/>
                                  <a:pt x="1453" y="3722"/>
                                </a:cubicBezTo>
                                <a:cubicBezTo>
                                  <a:pt x="1453" y="3728"/>
                                  <a:pt x="1453" y="3735"/>
                                  <a:pt x="1453" y="3741"/>
                                </a:cubicBezTo>
                                <a:cubicBezTo>
                                  <a:pt x="1456" y="3741"/>
                                  <a:pt x="1460" y="3741"/>
                                  <a:pt x="1463" y="3741"/>
                                </a:cubicBezTo>
                                <a:cubicBezTo>
                                  <a:pt x="1463" y="3748"/>
                                  <a:pt x="1463" y="3754"/>
                                  <a:pt x="1463" y="3761"/>
                                </a:cubicBezTo>
                                <a:cubicBezTo>
                                  <a:pt x="1466" y="3761"/>
                                  <a:pt x="1469" y="3761"/>
                                  <a:pt x="1473" y="3761"/>
                                </a:cubicBezTo>
                                <a:cubicBezTo>
                                  <a:pt x="1473" y="3767"/>
                                  <a:pt x="1473" y="3774"/>
                                  <a:pt x="1473" y="3781"/>
                                </a:cubicBezTo>
                                <a:cubicBezTo>
                                  <a:pt x="1476" y="3781"/>
                                  <a:pt x="1479" y="3781"/>
                                  <a:pt x="1483" y="3781"/>
                                </a:cubicBezTo>
                                <a:cubicBezTo>
                                  <a:pt x="1483" y="3787"/>
                                  <a:pt x="1483" y="3794"/>
                                  <a:pt x="1483" y="3800"/>
                                </a:cubicBezTo>
                                <a:cubicBezTo>
                                  <a:pt x="1486" y="3800"/>
                                  <a:pt x="1489" y="3800"/>
                                  <a:pt x="1492" y="3800"/>
                                </a:cubicBezTo>
                                <a:cubicBezTo>
                                  <a:pt x="1492" y="3807"/>
                                  <a:pt x="1492" y="3813"/>
                                  <a:pt x="1492" y="3820"/>
                                </a:cubicBezTo>
                                <a:cubicBezTo>
                                  <a:pt x="1496" y="3820"/>
                                  <a:pt x="1499" y="3820"/>
                                  <a:pt x="1502" y="3820"/>
                                </a:cubicBezTo>
                                <a:cubicBezTo>
                                  <a:pt x="1502" y="3830"/>
                                  <a:pt x="1502" y="3839"/>
                                  <a:pt x="1502" y="3849"/>
                                </a:cubicBezTo>
                                <a:cubicBezTo>
                                  <a:pt x="1505" y="3849"/>
                                  <a:pt x="1509" y="3849"/>
                                  <a:pt x="1512" y="3849"/>
                                </a:cubicBezTo>
                                <a:cubicBezTo>
                                  <a:pt x="1512" y="3856"/>
                                  <a:pt x="1512" y="3862"/>
                                  <a:pt x="1512" y="3869"/>
                                </a:cubicBezTo>
                                <a:cubicBezTo>
                                  <a:pt x="1515" y="3869"/>
                                  <a:pt x="1519" y="3869"/>
                                  <a:pt x="1522" y="3869"/>
                                </a:cubicBezTo>
                                <a:cubicBezTo>
                                  <a:pt x="1522" y="3875"/>
                                  <a:pt x="1522" y="3882"/>
                                  <a:pt x="1522" y="3889"/>
                                </a:cubicBezTo>
                                <a:cubicBezTo>
                                  <a:pt x="1525" y="3889"/>
                                  <a:pt x="1528" y="3889"/>
                                  <a:pt x="1532" y="3889"/>
                                </a:cubicBezTo>
                                <a:cubicBezTo>
                                  <a:pt x="1532" y="3898"/>
                                  <a:pt x="1532" y="3908"/>
                                  <a:pt x="1532" y="3918"/>
                                </a:cubicBezTo>
                                <a:cubicBezTo>
                                  <a:pt x="1535" y="3918"/>
                                  <a:pt x="1538" y="3918"/>
                                  <a:pt x="1541" y="3918"/>
                                </a:cubicBezTo>
                                <a:cubicBezTo>
                                  <a:pt x="1541" y="3928"/>
                                  <a:pt x="1541" y="3938"/>
                                  <a:pt x="1541" y="3947"/>
                                </a:cubicBezTo>
                                <a:cubicBezTo>
                                  <a:pt x="1545" y="3947"/>
                                  <a:pt x="1548" y="3947"/>
                                  <a:pt x="1551" y="3947"/>
                                </a:cubicBezTo>
                                <a:cubicBezTo>
                                  <a:pt x="1551" y="3961"/>
                                  <a:pt x="1551" y="3974"/>
                                  <a:pt x="1551" y="3987"/>
                                </a:cubicBezTo>
                                <a:cubicBezTo>
                                  <a:pt x="1555" y="3987"/>
                                  <a:pt x="1558" y="3987"/>
                                  <a:pt x="1561" y="3987"/>
                                </a:cubicBezTo>
                                <a:cubicBezTo>
                                  <a:pt x="1561" y="4006"/>
                                  <a:pt x="1561" y="4026"/>
                                  <a:pt x="1561" y="4046"/>
                                </a:cubicBezTo>
                                <a:cubicBezTo>
                                  <a:pt x="1564" y="4046"/>
                                  <a:pt x="1568" y="4046"/>
                                  <a:pt x="1571" y="4046"/>
                                </a:cubicBezTo>
                                <a:cubicBezTo>
                                  <a:pt x="1571" y="4118"/>
                                  <a:pt x="1571" y="4190"/>
                                  <a:pt x="1571" y="4262"/>
                                </a:cubicBezTo>
                                <a:cubicBezTo>
                                  <a:pt x="1574" y="4262"/>
                                  <a:pt x="1577" y="4262"/>
                                  <a:pt x="1581" y="4262"/>
                                </a:cubicBezTo>
                                <a:cubicBezTo>
                                  <a:pt x="1581" y="4288"/>
                                  <a:pt x="1581" y="4314"/>
                                  <a:pt x="1581" y="4340"/>
                                </a:cubicBezTo>
                                <a:cubicBezTo>
                                  <a:pt x="1584" y="4340"/>
                                  <a:pt x="1587" y="4340"/>
                                  <a:pt x="1591" y="4340"/>
                                </a:cubicBezTo>
                                <a:cubicBezTo>
                                  <a:pt x="1591" y="4353"/>
                                  <a:pt x="1591" y="4366"/>
                                  <a:pt x="1591" y="4380"/>
                                </a:cubicBezTo>
                                <a:cubicBezTo>
                                  <a:pt x="1594" y="4380"/>
                                  <a:pt x="1597" y="4380"/>
                                  <a:pt x="1600" y="4380"/>
                                </a:cubicBezTo>
                                <a:cubicBezTo>
                                  <a:pt x="1600" y="4393"/>
                                  <a:pt x="1600" y="4406"/>
                                  <a:pt x="1600" y="4419"/>
                                </a:cubicBezTo>
                                <a:cubicBezTo>
                                  <a:pt x="1604" y="4419"/>
                                  <a:pt x="1607" y="4419"/>
                                  <a:pt x="1610" y="4419"/>
                                </a:cubicBezTo>
                                <a:cubicBezTo>
                                  <a:pt x="1610" y="4425"/>
                                  <a:pt x="1610" y="4432"/>
                                  <a:pt x="1610" y="4438"/>
                                </a:cubicBezTo>
                                <a:cubicBezTo>
                                  <a:pt x="1613" y="4438"/>
                                  <a:pt x="1617" y="4438"/>
                                  <a:pt x="1620" y="4438"/>
                                </a:cubicBezTo>
                                <a:cubicBezTo>
                                  <a:pt x="1620" y="4445"/>
                                  <a:pt x="1620" y="4452"/>
                                  <a:pt x="1620" y="4458"/>
                                </a:cubicBezTo>
                                <a:cubicBezTo>
                                  <a:pt x="1623" y="4458"/>
                                  <a:pt x="1627" y="4458"/>
                                  <a:pt x="1630" y="4458"/>
                                </a:cubicBezTo>
                                <a:cubicBezTo>
                                  <a:pt x="1630" y="4465"/>
                                  <a:pt x="1630" y="4471"/>
                                  <a:pt x="1630" y="4478"/>
                                </a:cubicBezTo>
                                <a:cubicBezTo>
                                  <a:pt x="1633" y="4478"/>
                                  <a:pt x="1636" y="4478"/>
                                  <a:pt x="1640" y="4478"/>
                                </a:cubicBezTo>
                                <a:cubicBezTo>
                                  <a:pt x="1640" y="4481"/>
                                  <a:pt x="1640" y="4484"/>
                                  <a:pt x="1640" y="4488"/>
                                </a:cubicBezTo>
                                <a:cubicBezTo>
                                  <a:pt x="1643" y="4488"/>
                                  <a:pt x="1646" y="4488"/>
                                  <a:pt x="1649" y="4488"/>
                                </a:cubicBezTo>
                                <a:cubicBezTo>
                                  <a:pt x="1649" y="4494"/>
                                  <a:pt x="1649" y="4501"/>
                                  <a:pt x="1649" y="4507"/>
                                </a:cubicBezTo>
                                <a:cubicBezTo>
                                  <a:pt x="1653" y="4507"/>
                                  <a:pt x="1656" y="4507"/>
                                  <a:pt x="1659" y="4507"/>
                                </a:cubicBezTo>
                                <a:cubicBezTo>
                                  <a:pt x="1659" y="4510"/>
                                  <a:pt x="1659" y="4514"/>
                                  <a:pt x="1659" y="4517"/>
                                </a:cubicBezTo>
                                <a:cubicBezTo>
                                  <a:pt x="1663" y="4517"/>
                                  <a:pt x="1666" y="4517"/>
                                  <a:pt x="1669" y="4517"/>
                                </a:cubicBezTo>
                                <a:cubicBezTo>
                                  <a:pt x="1669" y="4520"/>
                                  <a:pt x="1669" y="4524"/>
                                  <a:pt x="1669" y="4527"/>
                                </a:cubicBezTo>
                                <a:cubicBezTo>
                                  <a:pt x="1672" y="4527"/>
                                  <a:pt x="1676" y="4527"/>
                                  <a:pt x="1679" y="4527"/>
                                </a:cubicBezTo>
                                <a:cubicBezTo>
                                  <a:pt x="1679" y="4533"/>
                                  <a:pt x="1679" y="4540"/>
                                  <a:pt x="1679" y="4546"/>
                                </a:cubicBezTo>
                                <a:cubicBezTo>
                                  <a:pt x="1682" y="4546"/>
                                  <a:pt x="1685" y="4546"/>
                                  <a:pt x="1689" y="4546"/>
                                </a:cubicBezTo>
                                <a:cubicBezTo>
                                  <a:pt x="1689" y="4550"/>
                                  <a:pt x="1689" y="4553"/>
                                  <a:pt x="1689" y="4556"/>
                                </a:cubicBezTo>
                                <a:cubicBezTo>
                                  <a:pt x="1692" y="4556"/>
                                  <a:pt x="1695" y="4556"/>
                                  <a:pt x="1699" y="4556"/>
                                </a:cubicBezTo>
                                <a:cubicBezTo>
                                  <a:pt x="1699" y="4560"/>
                                  <a:pt x="1699" y="4563"/>
                                  <a:pt x="1699" y="4566"/>
                                </a:cubicBezTo>
                                <a:cubicBezTo>
                                  <a:pt x="1702" y="4566"/>
                                  <a:pt x="1705" y="4566"/>
                                  <a:pt x="1708" y="4566"/>
                                </a:cubicBezTo>
                                <a:cubicBezTo>
                                  <a:pt x="1708" y="4569"/>
                                  <a:pt x="1708" y="4573"/>
                                  <a:pt x="1708" y="4576"/>
                                </a:cubicBezTo>
                                <a:cubicBezTo>
                                  <a:pt x="1712" y="4576"/>
                                  <a:pt x="1715" y="4576"/>
                                  <a:pt x="1718" y="4576"/>
                                </a:cubicBezTo>
                                <a:cubicBezTo>
                                  <a:pt x="1718" y="4579"/>
                                  <a:pt x="1718" y="4582"/>
                                  <a:pt x="1718" y="4586"/>
                                </a:cubicBezTo>
                                <a:cubicBezTo>
                                  <a:pt x="1721" y="4586"/>
                                  <a:pt x="1725" y="4586"/>
                                  <a:pt x="1728" y="4586"/>
                                </a:cubicBezTo>
                                <a:cubicBezTo>
                                  <a:pt x="1728" y="4589"/>
                                  <a:pt x="1728" y="4592"/>
                                  <a:pt x="1728" y="4595"/>
                                </a:cubicBezTo>
                                <a:cubicBezTo>
                                  <a:pt x="1731" y="4595"/>
                                  <a:pt x="1735" y="4595"/>
                                  <a:pt x="1738" y="4595"/>
                                </a:cubicBezTo>
                                <a:cubicBezTo>
                                  <a:pt x="1738" y="4599"/>
                                  <a:pt x="1738" y="4602"/>
                                  <a:pt x="1738" y="4605"/>
                                </a:cubicBezTo>
                                <a:cubicBezTo>
                                  <a:pt x="1741" y="4605"/>
                                  <a:pt x="1744" y="4605"/>
                                  <a:pt x="1748" y="4605"/>
                                </a:cubicBezTo>
                                <a:cubicBezTo>
                                  <a:pt x="1748" y="4612"/>
                                  <a:pt x="1748" y="4618"/>
                                  <a:pt x="1748" y="4625"/>
                                </a:cubicBezTo>
                                <a:cubicBezTo>
                                  <a:pt x="1751" y="4625"/>
                                  <a:pt x="1754" y="4625"/>
                                  <a:pt x="1757" y="4625"/>
                                </a:cubicBezTo>
                                <a:cubicBezTo>
                                  <a:pt x="1757" y="4628"/>
                                  <a:pt x="1757" y="4632"/>
                                  <a:pt x="1757" y="4635"/>
                                </a:cubicBezTo>
                                <a:cubicBezTo>
                                  <a:pt x="1761" y="4635"/>
                                  <a:pt x="1764" y="4635"/>
                                  <a:pt x="1767" y="4635"/>
                                </a:cubicBezTo>
                                <a:cubicBezTo>
                                  <a:pt x="1767" y="4641"/>
                                  <a:pt x="1767" y="4648"/>
                                  <a:pt x="1767" y="4654"/>
                                </a:cubicBezTo>
                                <a:cubicBezTo>
                                  <a:pt x="1771" y="4654"/>
                                  <a:pt x="1774" y="4654"/>
                                  <a:pt x="1777" y="4654"/>
                                </a:cubicBezTo>
                                <a:cubicBezTo>
                                  <a:pt x="1777" y="4661"/>
                                  <a:pt x="1777" y="4668"/>
                                  <a:pt x="1777" y="4674"/>
                                </a:cubicBezTo>
                                <a:cubicBezTo>
                                  <a:pt x="1780" y="4674"/>
                                  <a:pt x="1784" y="4674"/>
                                  <a:pt x="1787" y="4674"/>
                                </a:cubicBezTo>
                                <a:cubicBezTo>
                                  <a:pt x="1787" y="4681"/>
                                  <a:pt x="1787" y="4687"/>
                                  <a:pt x="1787" y="4694"/>
                                </a:cubicBezTo>
                                <a:cubicBezTo>
                                  <a:pt x="1790" y="4694"/>
                                  <a:pt x="1793" y="4694"/>
                                  <a:pt x="1797" y="4694"/>
                                </a:cubicBezTo>
                                <a:cubicBezTo>
                                  <a:pt x="1797" y="4700"/>
                                  <a:pt x="1797" y="4707"/>
                                  <a:pt x="1797" y="4713"/>
                                </a:cubicBezTo>
                                <a:cubicBezTo>
                                  <a:pt x="1800" y="4713"/>
                                  <a:pt x="1803" y="4713"/>
                                  <a:pt x="1807" y="4713"/>
                                </a:cubicBezTo>
                                <a:cubicBezTo>
                                  <a:pt x="1807" y="4720"/>
                                  <a:pt x="1807" y="4726"/>
                                  <a:pt x="1807" y="4733"/>
                                </a:cubicBezTo>
                                <a:cubicBezTo>
                                  <a:pt x="1810" y="4733"/>
                                  <a:pt x="1813" y="4733"/>
                                  <a:pt x="1816" y="4733"/>
                                </a:cubicBezTo>
                                <a:cubicBezTo>
                                  <a:pt x="1816" y="4740"/>
                                  <a:pt x="1816" y="4746"/>
                                  <a:pt x="1816" y="4753"/>
                                </a:cubicBezTo>
                                <a:cubicBezTo>
                                  <a:pt x="1820" y="4753"/>
                                  <a:pt x="1823" y="4753"/>
                                  <a:pt x="1826" y="4753"/>
                                </a:cubicBezTo>
                                <a:cubicBezTo>
                                  <a:pt x="1826" y="4759"/>
                                  <a:pt x="1826" y="4766"/>
                                  <a:pt x="1826" y="4772"/>
                                </a:cubicBezTo>
                                <a:cubicBezTo>
                                  <a:pt x="1829" y="4772"/>
                                  <a:pt x="1833" y="4772"/>
                                  <a:pt x="1836" y="4772"/>
                                </a:cubicBezTo>
                                <a:cubicBezTo>
                                  <a:pt x="1836" y="4782"/>
                                  <a:pt x="1836" y="4792"/>
                                  <a:pt x="1836" y="4802"/>
                                </a:cubicBezTo>
                                <a:cubicBezTo>
                                  <a:pt x="1839" y="4802"/>
                                  <a:pt x="1843" y="4802"/>
                                  <a:pt x="1846" y="4802"/>
                                </a:cubicBezTo>
                                <a:cubicBezTo>
                                  <a:pt x="1846" y="4808"/>
                                  <a:pt x="1846" y="4815"/>
                                  <a:pt x="1846" y="4821"/>
                                </a:cubicBezTo>
                                <a:cubicBezTo>
                                  <a:pt x="1849" y="4821"/>
                                  <a:pt x="1852" y="4821"/>
                                  <a:pt x="1856" y="4821"/>
                                </a:cubicBezTo>
                                <a:cubicBezTo>
                                  <a:pt x="1856" y="4828"/>
                                  <a:pt x="1856" y="4834"/>
                                  <a:pt x="1856" y="4841"/>
                                </a:cubicBezTo>
                                <a:cubicBezTo>
                                  <a:pt x="1859" y="4841"/>
                                  <a:pt x="1862" y="4841"/>
                                  <a:pt x="1865" y="4841"/>
                                </a:cubicBezTo>
                                <a:cubicBezTo>
                                  <a:pt x="1865" y="4851"/>
                                  <a:pt x="1865" y="4861"/>
                                  <a:pt x="1865" y="4870"/>
                                </a:cubicBezTo>
                                <a:cubicBezTo>
                                  <a:pt x="1869" y="4870"/>
                                  <a:pt x="1872" y="4870"/>
                                  <a:pt x="1875" y="4870"/>
                                </a:cubicBezTo>
                                <a:cubicBezTo>
                                  <a:pt x="1875" y="4877"/>
                                  <a:pt x="1875" y="4884"/>
                                  <a:pt x="1875" y="4890"/>
                                </a:cubicBezTo>
                                <a:cubicBezTo>
                                  <a:pt x="1879" y="4890"/>
                                  <a:pt x="1882" y="4890"/>
                                  <a:pt x="1885" y="4890"/>
                                </a:cubicBezTo>
                                <a:cubicBezTo>
                                  <a:pt x="1885" y="4897"/>
                                  <a:pt x="1885" y="4903"/>
                                  <a:pt x="1885" y="4910"/>
                                </a:cubicBezTo>
                                <a:cubicBezTo>
                                  <a:pt x="1888" y="4910"/>
                                  <a:pt x="1892" y="4910"/>
                                  <a:pt x="1895" y="4910"/>
                                </a:cubicBezTo>
                                <a:cubicBezTo>
                                  <a:pt x="1895" y="4916"/>
                                  <a:pt x="1895" y="4923"/>
                                  <a:pt x="1895" y="4929"/>
                                </a:cubicBezTo>
                                <a:cubicBezTo>
                                  <a:pt x="1898" y="4929"/>
                                  <a:pt x="1901" y="4929"/>
                                  <a:pt x="1905" y="4929"/>
                                </a:cubicBezTo>
                                <a:cubicBezTo>
                                  <a:pt x="1905" y="4936"/>
                                  <a:pt x="1905" y="4942"/>
                                  <a:pt x="1905" y="4949"/>
                                </a:cubicBezTo>
                                <a:cubicBezTo>
                                  <a:pt x="1908" y="4949"/>
                                  <a:pt x="1911" y="4949"/>
                                  <a:pt x="1915" y="4949"/>
                                </a:cubicBezTo>
                                <a:cubicBezTo>
                                  <a:pt x="1915" y="4956"/>
                                  <a:pt x="1915" y="4962"/>
                                  <a:pt x="1915" y="4969"/>
                                </a:cubicBezTo>
                                <a:cubicBezTo>
                                  <a:pt x="1918" y="4969"/>
                                  <a:pt x="1921" y="4969"/>
                                  <a:pt x="1924" y="4969"/>
                                </a:cubicBezTo>
                                <a:cubicBezTo>
                                  <a:pt x="1924" y="4975"/>
                                  <a:pt x="1924" y="4982"/>
                                  <a:pt x="1924" y="4988"/>
                                </a:cubicBezTo>
                                <a:cubicBezTo>
                                  <a:pt x="1928" y="4988"/>
                                  <a:pt x="1931" y="4988"/>
                                  <a:pt x="1934" y="4988"/>
                                </a:cubicBezTo>
                                <a:cubicBezTo>
                                  <a:pt x="1934" y="4992"/>
                                  <a:pt x="1934" y="4995"/>
                                  <a:pt x="1934" y="4998"/>
                                </a:cubicBezTo>
                                <a:cubicBezTo>
                                  <a:pt x="1937" y="4998"/>
                                  <a:pt x="1941" y="4998"/>
                                  <a:pt x="1944" y="4998"/>
                                </a:cubicBezTo>
                                <a:cubicBezTo>
                                  <a:pt x="1944" y="5005"/>
                                  <a:pt x="1944" y="5011"/>
                                  <a:pt x="1944" y="5018"/>
                                </a:cubicBezTo>
                                <a:cubicBezTo>
                                  <a:pt x="1947" y="5018"/>
                                  <a:pt x="1951" y="5018"/>
                                  <a:pt x="1954" y="5018"/>
                                </a:cubicBezTo>
                                <a:cubicBezTo>
                                  <a:pt x="1954" y="5021"/>
                                  <a:pt x="1954" y="5024"/>
                                  <a:pt x="1954" y="5028"/>
                                </a:cubicBezTo>
                                <a:cubicBezTo>
                                  <a:pt x="1957" y="5028"/>
                                  <a:pt x="1960" y="5028"/>
                                  <a:pt x="1964" y="5028"/>
                                </a:cubicBezTo>
                                <a:cubicBezTo>
                                  <a:pt x="1964" y="5031"/>
                                  <a:pt x="1964" y="5034"/>
                                  <a:pt x="1964" y="5037"/>
                                </a:cubicBezTo>
                                <a:cubicBezTo>
                                  <a:pt x="1967" y="5037"/>
                                  <a:pt x="1970" y="5037"/>
                                  <a:pt x="1973" y="5037"/>
                                </a:cubicBezTo>
                                <a:cubicBezTo>
                                  <a:pt x="1973" y="5041"/>
                                  <a:pt x="1973" y="5044"/>
                                  <a:pt x="1973" y="5047"/>
                                </a:cubicBezTo>
                                <a:cubicBezTo>
                                  <a:pt x="1977" y="5047"/>
                                  <a:pt x="1980" y="5047"/>
                                  <a:pt x="1983" y="5047"/>
                                </a:cubicBezTo>
                                <a:cubicBezTo>
                                  <a:pt x="1983" y="5050"/>
                                  <a:pt x="1983" y="5054"/>
                                  <a:pt x="1983" y="5057"/>
                                </a:cubicBezTo>
                                <a:cubicBezTo>
                                  <a:pt x="1987" y="5057"/>
                                  <a:pt x="1990" y="5057"/>
                                  <a:pt x="1993" y="5057"/>
                                </a:cubicBezTo>
                                <a:cubicBezTo>
                                  <a:pt x="1993" y="5060"/>
                                  <a:pt x="1993" y="5064"/>
                                  <a:pt x="1993" y="5067"/>
                                </a:cubicBezTo>
                                <a:cubicBezTo>
                                  <a:pt x="1996" y="5067"/>
                                  <a:pt x="2000" y="5067"/>
                                  <a:pt x="2003" y="5067"/>
                                </a:cubicBezTo>
                                <a:cubicBezTo>
                                  <a:pt x="2003" y="5070"/>
                                  <a:pt x="2003" y="5073"/>
                                  <a:pt x="2003" y="5077"/>
                                </a:cubicBezTo>
                                <a:cubicBezTo>
                                  <a:pt x="2006" y="5077"/>
                                  <a:pt x="2009" y="5077"/>
                                  <a:pt x="2013" y="5077"/>
                                </a:cubicBezTo>
                                <a:cubicBezTo>
                                  <a:pt x="2013" y="5080"/>
                                  <a:pt x="2013" y="5083"/>
                                  <a:pt x="2013" y="5086"/>
                                </a:cubicBezTo>
                                <a:cubicBezTo>
                                  <a:pt x="2016" y="5086"/>
                                  <a:pt x="2019" y="5086"/>
                                  <a:pt x="2023" y="5086"/>
                                </a:cubicBezTo>
                                <a:cubicBezTo>
                                  <a:pt x="2023" y="5090"/>
                                  <a:pt x="2023" y="5093"/>
                                  <a:pt x="2023" y="5096"/>
                                </a:cubicBezTo>
                                <a:cubicBezTo>
                                  <a:pt x="2026" y="5096"/>
                                  <a:pt x="2029" y="5096"/>
                                  <a:pt x="2032" y="5096"/>
                                </a:cubicBezTo>
                                <a:cubicBezTo>
                                  <a:pt x="2032" y="5100"/>
                                  <a:pt x="2032" y="5103"/>
                                  <a:pt x="2032" y="5106"/>
                                </a:cubicBezTo>
                                <a:cubicBezTo>
                                  <a:pt x="2036" y="5106"/>
                                  <a:pt x="2039" y="5106"/>
                                  <a:pt x="2042" y="5106"/>
                                </a:cubicBezTo>
                                <a:cubicBezTo>
                                  <a:pt x="2042" y="5109"/>
                                  <a:pt x="2042" y="5113"/>
                                  <a:pt x="2042" y="5116"/>
                                </a:cubicBezTo>
                                <a:cubicBezTo>
                                  <a:pt x="2046" y="5116"/>
                                  <a:pt x="2049" y="5116"/>
                                  <a:pt x="2052" y="5116"/>
                                </a:cubicBezTo>
                                <a:cubicBezTo>
                                  <a:pt x="2052" y="5119"/>
                                  <a:pt x="2052" y="5122"/>
                                  <a:pt x="2052" y="5126"/>
                                </a:cubicBezTo>
                                <a:cubicBezTo>
                                  <a:pt x="2055" y="5126"/>
                                  <a:pt x="2059" y="5126"/>
                                  <a:pt x="2062" y="5126"/>
                                </a:cubicBezTo>
                                <a:cubicBezTo>
                                  <a:pt x="2062" y="5132"/>
                                  <a:pt x="2062" y="5139"/>
                                  <a:pt x="2062" y="5145"/>
                                </a:cubicBezTo>
                                <a:cubicBezTo>
                                  <a:pt x="2065" y="5145"/>
                                  <a:pt x="2068" y="5145"/>
                                  <a:pt x="2072" y="5145"/>
                                </a:cubicBezTo>
                                <a:cubicBezTo>
                                  <a:pt x="2072" y="5149"/>
                                  <a:pt x="2072" y="5152"/>
                                  <a:pt x="2072" y="5155"/>
                                </a:cubicBezTo>
                                <a:cubicBezTo>
                                  <a:pt x="2075" y="5155"/>
                                  <a:pt x="2078" y="5155"/>
                                  <a:pt x="2081" y="5155"/>
                                </a:cubicBezTo>
                                <a:cubicBezTo>
                                  <a:pt x="2081" y="5162"/>
                                  <a:pt x="2081" y="5168"/>
                                  <a:pt x="2081" y="5175"/>
                                </a:cubicBezTo>
                                <a:cubicBezTo>
                                  <a:pt x="2085" y="5175"/>
                                  <a:pt x="2088" y="5175"/>
                                  <a:pt x="2091" y="5175"/>
                                </a:cubicBezTo>
                                <a:cubicBezTo>
                                  <a:pt x="2091" y="5178"/>
                                  <a:pt x="2091" y="5181"/>
                                  <a:pt x="2091" y="5185"/>
                                </a:cubicBezTo>
                                <a:cubicBezTo>
                                  <a:pt x="2095" y="5185"/>
                                  <a:pt x="2098" y="5185"/>
                                  <a:pt x="2101" y="5185"/>
                                </a:cubicBezTo>
                                <a:cubicBezTo>
                                  <a:pt x="2101" y="5191"/>
                                  <a:pt x="2101" y="5198"/>
                                  <a:pt x="2101" y="5204"/>
                                </a:cubicBezTo>
                                <a:cubicBezTo>
                                  <a:pt x="2104" y="5204"/>
                                  <a:pt x="2108" y="5204"/>
                                  <a:pt x="2111" y="5204"/>
                                </a:cubicBezTo>
                                <a:cubicBezTo>
                                  <a:pt x="2111" y="5211"/>
                                  <a:pt x="2111" y="5217"/>
                                  <a:pt x="2111" y="5224"/>
                                </a:cubicBezTo>
                                <a:cubicBezTo>
                                  <a:pt x="2114" y="5224"/>
                                  <a:pt x="2117" y="5224"/>
                                  <a:pt x="2121" y="5224"/>
                                </a:cubicBezTo>
                                <a:cubicBezTo>
                                  <a:pt x="2121" y="5230"/>
                                  <a:pt x="2121" y="5237"/>
                                  <a:pt x="2121" y="5244"/>
                                </a:cubicBezTo>
                                <a:cubicBezTo>
                                  <a:pt x="2124" y="5244"/>
                                  <a:pt x="2127" y="5244"/>
                                  <a:pt x="2131" y="5244"/>
                                </a:cubicBezTo>
                                <a:cubicBezTo>
                                  <a:pt x="2131" y="5250"/>
                                  <a:pt x="2131" y="5257"/>
                                  <a:pt x="2131" y="5263"/>
                                </a:cubicBezTo>
                                <a:cubicBezTo>
                                  <a:pt x="2134" y="5263"/>
                                  <a:pt x="2137" y="5263"/>
                                  <a:pt x="2140" y="5263"/>
                                </a:cubicBezTo>
                                <a:cubicBezTo>
                                  <a:pt x="2140" y="5270"/>
                                  <a:pt x="2140" y="5276"/>
                                  <a:pt x="2140" y="5283"/>
                                </a:cubicBezTo>
                                <a:cubicBezTo>
                                  <a:pt x="2144" y="5283"/>
                                  <a:pt x="2147" y="5283"/>
                                  <a:pt x="2150" y="5283"/>
                                </a:cubicBezTo>
                                <a:cubicBezTo>
                                  <a:pt x="2150" y="5289"/>
                                  <a:pt x="2150" y="5296"/>
                                  <a:pt x="2150" y="5303"/>
                                </a:cubicBezTo>
                                <a:cubicBezTo>
                                  <a:pt x="2153" y="5303"/>
                                  <a:pt x="2157" y="5303"/>
                                  <a:pt x="2160" y="5303"/>
                                </a:cubicBezTo>
                                <a:cubicBezTo>
                                  <a:pt x="2160" y="5309"/>
                                  <a:pt x="2160" y="5316"/>
                                  <a:pt x="2160" y="5322"/>
                                </a:cubicBezTo>
                                <a:cubicBezTo>
                                  <a:pt x="2163" y="5322"/>
                                  <a:pt x="2167" y="5322"/>
                                  <a:pt x="2170" y="5322"/>
                                </a:cubicBezTo>
                                <a:cubicBezTo>
                                  <a:pt x="2170" y="5329"/>
                                  <a:pt x="2170" y="5335"/>
                                  <a:pt x="2170" y="5342"/>
                                </a:cubicBezTo>
                                <a:cubicBezTo>
                                  <a:pt x="2173" y="5342"/>
                                  <a:pt x="2176" y="5342"/>
                                  <a:pt x="2180" y="5342"/>
                                </a:cubicBezTo>
                                <a:cubicBezTo>
                                  <a:pt x="2180" y="5348"/>
                                  <a:pt x="2180" y="5355"/>
                                  <a:pt x="2180" y="5361"/>
                                </a:cubicBezTo>
                                <a:cubicBezTo>
                                  <a:pt x="2183" y="5361"/>
                                  <a:pt x="2186" y="5361"/>
                                  <a:pt x="2189" y="5361"/>
                                </a:cubicBezTo>
                                <a:cubicBezTo>
                                  <a:pt x="2189" y="5371"/>
                                  <a:pt x="2189" y="5381"/>
                                  <a:pt x="2189" y="5391"/>
                                </a:cubicBezTo>
                                <a:cubicBezTo>
                                  <a:pt x="2193" y="5391"/>
                                  <a:pt x="2196" y="5391"/>
                                  <a:pt x="2199" y="5391"/>
                                </a:cubicBezTo>
                                <a:cubicBezTo>
                                  <a:pt x="2199" y="5397"/>
                                  <a:pt x="2199" y="5404"/>
                                  <a:pt x="2199" y="5410"/>
                                </a:cubicBezTo>
                                <a:cubicBezTo>
                                  <a:pt x="2203" y="5410"/>
                                  <a:pt x="2206" y="5410"/>
                                  <a:pt x="2209" y="5410"/>
                                </a:cubicBezTo>
                                <a:cubicBezTo>
                                  <a:pt x="2209" y="5417"/>
                                  <a:pt x="2209" y="5424"/>
                                  <a:pt x="2209" y="5430"/>
                                </a:cubicBezTo>
                                <a:cubicBezTo>
                                  <a:pt x="2212" y="5430"/>
                                  <a:pt x="2216" y="5430"/>
                                  <a:pt x="2219" y="5430"/>
                                </a:cubicBezTo>
                                <a:cubicBezTo>
                                  <a:pt x="2219" y="5440"/>
                                  <a:pt x="2219" y="5450"/>
                                  <a:pt x="2219" y="5460"/>
                                </a:cubicBezTo>
                                <a:cubicBezTo>
                                  <a:pt x="2222" y="5460"/>
                                  <a:pt x="2226" y="5460"/>
                                  <a:pt x="2229" y="5460"/>
                                </a:cubicBezTo>
                                <a:cubicBezTo>
                                  <a:pt x="2229" y="5466"/>
                                  <a:pt x="2229" y="5473"/>
                                  <a:pt x="2229" y="5479"/>
                                </a:cubicBezTo>
                                <a:cubicBezTo>
                                  <a:pt x="2232" y="5479"/>
                                  <a:pt x="2235" y="5479"/>
                                  <a:pt x="2239" y="5479"/>
                                </a:cubicBezTo>
                                <a:cubicBezTo>
                                  <a:pt x="2239" y="5489"/>
                                  <a:pt x="2239" y="5499"/>
                                  <a:pt x="2239" y="5509"/>
                                </a:cubicBezTo>
                                <a:cubicBezTo>
                                  <a:pt x="2242" y="5509"/>
                                  <a:pt x="2245" y="5509"/>
                                  <a:pt x="2248" y="5509"/>
                                </a:cubicBezTo>
                                <a:cubicBezTo>
                                  <a:pt x="2248" y="5515"/>
                                  <a:pt x="2248" y="5522"/>
                                  <a:pt x="2248" y="5528"/>
                                </a:cubicBezTo>
                                <a:cubicBezTo>
                                  <a:pt x="2252" y="5528"/>
                                  <a:pt x="2255" y="5528"/>
                                  <a:pt x="2258" y="5528"/>
                                </a:cubicBezTo>
                                <a:cubicBezTo>
                                  <a:pt x="2258" y="5538"/>
                                  <a:pt x="2258" y="5548"/>
                                  <a:pt x="2258" y="5558"/>
                                </a:cubicBezTo>
                                <a:cubicBezTo>
                                  <a:pt x="2262" y="5558"/>
                                  <a:pt x="2265" y="5558"/>
                                  <a:pt x="2268" y="5558"/>
                                </a:cubicBezTo>
                                <a:cubicBezTo>
                                  <a:pt x="2268" y="5564"/>
                                  <a:pt x="2268" y="5571"/>
                                  <a:pt x="2268" y="5577"/>
                                </a:cubicBezTo>
                                <a:cubicBezTo>
                                  <a:pt x="2271" y="5577"/>
                                  <a:pt x="2275" y="5577"/>
                                  <a:pt x="2278" y="5577"/>
                                </a:cubicBezTo>
                                <a:cubicBezTo>
                                  <a:pt x="2278" y="5587"/>
                                  <a:pt x="2278" y="5597"/>
                                  <a:pt x="2278" y="5607"/>
                                </a:cubicBezTo>
                                <a:cubicBezTo>
                                  <a:pt x="2281" y="5607"/>
                                  <a:pt x="2284" y="5607"/>
                                  <a:pt x="2288" y="5607"/>
                                </a:cubicBezTo>
                                <a:cubicBezTo>
                                  <a:pt x="2288" y="5613"/>
                                  <a:pt x="2288" y="5620"/>
                                  <a:pt x="2288" y="5627"/>
                                </a:cubicBezTo>
                                <a:cubicBezTo>
                                  <a:pt x="2291" y="5627"/>
                                  <a:pt x="2294" y="5627"/>
                                  <a:pt x="2297" y="5627"/>
                                </a:cubicBezTo>
                                <a:cubicBezTo>
                                  <a:pt x="2297" y="5636"/>
                                  <a:pt x="2297" y="5646"/>
                                  <a:pt x="2297" y="5656"/>
                                </a:cubicBezTo>
                                <a:cubicBezTo>
                                  <a:pt x="2301" y="5656"/>
                                  <a:pt x="2304" y="5656"/>
                                  <a:pt x="2307" y="5656"/>
                                </a:cubicBezTo>
                                <a:cubicBezTo>
                                  <a:pt x="2307" y="5663"/>
                                  <a:pt x="2307" y="5669"/>
                                  <a:pt x="2307" y="5676"/>
                                </a:cubicBezTo>
                                <a:cubicBezTo>
                                  <a:pt x="2311" y="5676"/>
                                  <a:pt x="2314" y="5676"/>
                                  <a:pt x="2317" y="5676"/>
                                </a:cubicBezTo>
                                <a:cubicBezTo>
                                  <a:pt x="2317" y="5685"/>
                                  <a:pt x="2317" y="5695"/>
                                  <a:pt x="2317" y="5705"/>
                                </a:cubicBezTo>
                                <a:cubicBezTo>
                                  <a:pt x="2320" y="5705"/>
                                  <a:pt x="2324" y="5705"/>
                                  <a:pt x="2327" y="5705"/>
                                </a:cubicBezTo>
                                <a:cubicBezTo>
                                  <a:pt x="2327" y="5712"/>
                                  <a:pt x="2327" y="5718"/>
                                  <a:pt x="2327" y="5725"/>
                                </a:cubicBezTo>
                                <a:cubicBezTo>
                                  <a:pt x="2330" y="5725"/>
                                  <a:pt x="2334" y="5725"/>
                                  <a:pt x="2337" y="5725"/>
                                </a:cubicBezTo>
                                <a:cubicBezTo>
                                  <a:pt x="2337" y="5731"/>
                                  <a:pt x="2337" y="5738"/>
                                  <a:pt x="2337" y="5744"/>
                                </a:cubicBezTo>
                                <a:cubicBezTo>
                                  <a:pt x="2340" y="5744"/>
                                  <a:pt x="2343" y="5744"/>
                                  <a:pt x="2347" y="5744"/>
                                </a:cubicBezTo>
                                <a:cubicBezTo>
                                  <a:pt x="2347" y="5751"/>
                                  <a:pt x="2347" y="5757"/>
                                  <a:pt x="2347" y="5764"/>
                                </a:cubicBezTo>
                                <a:cubicBezTo>
                                  <a:pt x="2350" y="5764"/>
                                  <a:pt x="2353" y="5764"/>
                                  <a:pt x="2356" y="5764"/>
                                </a:cubicBezTo>
                                <a:cubicBezTo>
                                  <a:pt x="2356" y="5771"/>
                                  <a:pt x="2356" y="5777"/>
                                  <a:pt x="2356" y="5784"/>
                                </a:cubicBezTo>
                                <a:cubicBezTo>
                                  <a:pt x="2360" y="5784"/>
                                  <a:pt x="2363" y="5784"/>
                                  <a:pt x="2366" y="5784"/>
                                </a:cubicBezTo>
                                <a:cubicBezTo>
                                  <a:pt x="2366" y="5790"/>
                                  <a:pt x="2366" y="5797"/>
                                  <a:pt x="2366" y="5803"/>
                                </a:cubicBezTo>
                                <a:cubicBezTo>
                                  <a:pt x="2370" y="5803"/>
                                  <a:pt x="2373" y="5803"/>
                                  <a:pt x="2376" y="5803"/>
                                </a:cubicBezTo>
                                <a:cubicBezTo>
                                  <a:pt x="2376" y="5810"/>
                                  <a:pt x="2376" y="5816"/>
                                  <a:pt x="2376" y="5823"/>
                                </a:cubicBezTo>
                                <a:cubicBezTo>
                                  <a:pt x="2379" y="5823"/>
                                  <a:pt x="2383" y="5823"/>
                                  <a:pt x="2386" y="5823"/>
                                </a:cubicBezTo>
                                <a:cubicBezTo>
                                  <a:pt x="2386" y="5829"/>
                                  <a:pt x="2386" y="5836"/>
                                  <a:pt x="2386" y="5843"/>
                                </a:cubicBezTo>
                                <a:cubicBezTo>
                                  <a:pt x="2389" y="5843"/>
                                  <a:pt x="2392" y="5843"/>
                                  <a:pt x="2396" y="5843"/>
                                </a:cubicBezTo>
                                <a:cubicBezTo>
                                  <a:pt x="2396" y="5849"/>
                                  <a:pt x="2396" y="5856"/>
                                  <a:pt x="2396" y="5862"/>
                                </a:cubicBezTo>
                                <a:cubicBezTo>
                                  <a:pt x="2399" y="5862"/>
                                  <a:pt x="2402" y="5862"/>
                                  <a:pt x="2406" y="5862"/>
                                </a:cubicBezTo>
                                <a:cubicBezTo>
                                  <a:pt x="2406" y="5869"/>
                                  <a:pt x="2406" y="5875"/>
                                  <a:pt x="2406" y="5882"/>
                                </a:cubicBezTo>
                                <a:cubicBezTo>
                                  <a:pt x="2409" y="5882"/>
                                  <a:pt x="2412" y="5882"/>
                                  <a:pt x="2415" y="5882"/>
                                </a:cubicBezTo>
                                <a:cubicBezTo>
                                  <a:pt x="2415" y="5892"/>
                                  <a:pt x="2415" y="5901"/>
                                  <a:pt x="2415" y="5911"/>
                                </a:cubicBezTo>
                                <a:cubicBezTo>
                                  <a:pt x="2419" y="5911"/>
                                  <a:pt x="2422" y="5911"/>
                                  <a:pt x="2425" y="5911"/>
                                </a:cubicBezTo>
                                <a:cubicBezTo>
                                  <a:pt x="2425" y="5918"/>
                                  <a:pt x="2425" y="5924"/>
                                  <a:pt x="2425" y="5931"/>
                                </a:cubicBezTo>
                                <a:cubicBezTo>
                                  <a:pt x="2428" y="5931"/>
                                  <a:pt x="2432" y="5931"/>
                                  <a:pt x="2435" y="5931"/>
                                </a:cubicBezTo>
                                <a:cubicBezTo>
                                  <a:pt x="2435" y="5941"/>
                                  <a:pt x="2435" y="5951"/>
                                  <a:pt x="2435" y="5960"/>
                                </a:cubicBezTo>
                                <a:cubicBezTo>
                                  <a:pt x="2438" y="5960"/>
                                  <a:pt x="2442" y="5960"/>
                                  <a:pt x="2445" y="5960"/>
                                </a:cubicBezTo>
                                <a:cubicBezTo>
                                  <a:pt x="2445" y="5970"/>
                                  <a:pt x="2445" y="5980"/>
                                  <a:pt x="2445" y="5990"/>
                                </a:cubicBezTo>
                                <a:cubicBezTo>
                                  <a:pt x="2448" y="5990"/>
                                  <a:pt x="2451" y="5990"/>
                                  <a:pt x="2455" y="5990"/>
                                </a:cubicBezTo>
                                <a:cubicBezTo>
                                  <a:pt x="2455" y="6000"/>
                                  <a:pt x="2455" y="6009"/>
                                  <a:pt x="2455" y="6019"/>
                                </a:cubicBezTo>
                                <a:cubicBezTo>
                                  <a:pt x="2458" y="6019"/>
                                  <a:pt x="2461" y="6019"/>
                                  <a:pt x="2464" y="6019"/>
                                </a:cubicBezTo>
                                <a:cubicBezTo>
                                  <a:pt x="2464" y="6029"/>
                                  <a:pt x="2464" y="6039"/>
                                  <a:pt x="2464" y="6049"/>
                                </a:cubicBezTo>
                                <a:cubicBezTo>
                                  <a:pt x="2468" y="6049"/>
                                  <a:pt x="2471" y="6049"/>
                                  <a:pt x="2474" y="6049"/>
                                </a:cubicBezTo>
                                <a:cubicBezTo>
                                  <a:pt x="2474" y="6059"/>
                                  <a:pt x="2474" y="6068"/>
                                  <a:pt x="2474" y="6078"/>
                                </a:cubicBezTo>
                                <a:cubicBezTo>
                                  <a:pt x="2477" y="6078"/>
                                  <a:pt x="2481" y="6078"/>
                                  <a:pt x="2484" y="6078"/>
                                </a:cubicBezTo>
                                <a:cubicBezTo>
                                  <a:pt x="2484" y="6091"/>
                                  <a:pt x="2484" y="6104"/>
                                  <a:pt x="2484" y="6117"/>
                                </a:cubicBezTo>
                                <a:cubicBezTo>
                                  <a:pt x="2487" y="6117"/>
                                  <a:pt x="2491" y="6117"/>
                                  <a:pt x="2494" y="6117"/>
                                </a:cubicBezTo>
                                <a:cubicBezTo>
                                  <a:pt x="2494" y="6127"/>
                                  <a:pt x="2494" y="6137"/>
                                  <a:pt x="2494" y="6147"/>
                                </a:cubicBezTo>
                                <a:cubicBezTo>
                                  <a:pt x="2497" y="6147"/>
                                  <a:pt x="2500" y="6147"/>
                                  <a:pt x="2504" y="6147"/>
                                </a:cubicBezTo>
                                <a:cubicBezTo>
                                  <a:pt x="2504" y="6157"/>
                                  <a:pt x="2504" y="6167"/>
                                  <a:pt x="2504" y="6176"/>
                                </a:cubicBezTo>
                                <a:cubicBezTo>
                                  <a:pt x="2507" y="6176"/>
                                  <a:pt x="2510" y="6176"/>
                                  <a:pt x="2514" y="6176"/>
                                </a:cubicBezTo>
                                <a:cubicBezTo>
                                  <a:pt x="2514" y="6186"/>
                                  <a:pt x="2514" y="6196"/>
                                  <a:pt x="2514" y="6206"/>
                                </a:cubicBezTo>
                                <a:cubicBezTo>
                                  <a:pt x="2517" y="6206"/>
                                  <a:pt x="2520" y="6206"/>
                                  <a:pt x="2523" y="6206"/>
                                </a:cubicBezTo>
                                <a:cubicBezTo>
                                  <a:pt x="2523" y="6216"/>
                                  <a:pt x="2523" y="6225"/>
                                  <a:pt x="2523" y="6235"/>
                                </a:cubicBezTo>
                                <a:cubicBezTo>
                                  <a:pt x="2527" y="6235"/>
                                  <a:pt x="2530" y="6235"/>
                                  <a:pt x="2533" y="6235"/>
                                </a:cubicBezTo>
                                <a:cubicBezTo>
                                  <a:pt x="2533" y="6245"/>
                                  <a:pt x="2533" y="6255"/>
                                  <a:pt x="2533" y="6265"/>
                                </a:cubicBezTo>
                                <a:cubicBezTo>
                                  <a:pt x="2536" y="6265"/>
                                  <a:pt x="2540" y="6265"/>
                                  <a:pt x="2543" y="6265"/>
                                </a:cubicBezTo>
                                <a:cubicBezTo>
                                  <a:pt x="2543" y="6275"/>
                                  <a:pt x="2543" y="6284"/>
                                  <a:pt x="2543" y="6294"/>
                                </a:cubicBezTo>
                                <a:cubicBezTo>
                                  <a:pt x="2546" y="6294"/>
                                  <a:pt x="2550" y="6294"/>
                                  <a:pt x="2553" y="6294"/>
                                </a:cubicBezTo>
                                <a:cubicBezTo>
                                  <a:pt x="2553" y="6301"/>
                                  <a:pt x="2553" y="6307"/>
                                  <a:pt x="2553" y="6314"/>
                                </a:cubicBezTo>
                                <a:cubicBezTo>
                                  <a:pt x="2556" y="6314"/>
                                  <a:pt x="2559" y="6314"/>
                                  <a:pt x="2563" y="6314"/>
                                </a:cubicBezTo>
                                <a:cubicBezTo>
                                  <a:pt x="2563" y="6324"/>
                                  <a:pt x="2563" y="6334"/>
                                  <a:pt x="2563" y="6343"/>
                                </a:cubicBezTo>
                                <a:cubicBezTo>
                                  <a:pt x="2566" y="6343"/>
                                  <a:pt x="2569" y="6343"/>
                                  <a:pt x="2572" y="6343"/>
                                </a:cubicBezTo>
                                <a:cubicBezTo>
                                  <a:pt x="2572" y="6350"/>
                                  <a:pt x="2572" y="6356"/>
                                  <a:pt x="2572" y="6363"/>
                                </a:cubicBezTo>
                                <a:cubicBezTo>
                                  <a:pt x="2576" y="6363"/>
                                  <a:pt x="2579" y="6363"/>
                                  <a:pt x="2582" y="6363"/>
                                </a:cubicBezTo>
                                <a:cubicBezTo>
                                  <a:pt x="2582" y="6370"/>
                                  <a:pt x="2582" y="6376"/>
                                  <a:pt x="2582" y="6383"/>
                                </a:cubicBezTo>
                                <a:cubicBezTo>
                                  <a:pt x="2586" y="6383"/>
                                  <a:pt x="2589" y="6383"/>
                                  <a:pt x="2592" y="6383"/>
                                </a:cubicBezTo>
                                <a:cubicBezTo>
                                  <a:pt x="2592" y="6389"/>
                                  <a:pt x="2592" y="6396"/>
                                  <a:pt x="2592" y="6402"/>
                                </a:cubicBezTo>
                                <a:cubicBezTo>
                                  <a:pt x="2595" y="6402"/>
                                  <a:pt x="2599" y="6402"/>
                                  <a:pt x="2602" y="6402"/>
                                </a:cubicBezTo>
                                <a:cubicBezTo>
                                  <a:pt x="2602" y="6409"/>
                                  <a:pt x="2602" y="6415"/>
                                  <a:pt x="2602" y="6422"/>
                                </a:cubicBezTo>
                                <a:cubicBezTo>
                                  <a:pt x="2605" y="6422"/>
                                  <a:pt x="2608" y="6422"/>
                                  <a:pt x="2612" y="6422"/>
                                </a:cubicBezTo>
                                <a:cubicBezTo>
                                  <a:pt x="2612" y="6428"/>
                                  <a:pt x="2612" y="6435"/>
                                  <a:pt x="2612" y="6442"/>
                                </a:cubicBezTo>
                                <a:cubicBezTo>
                                  <a:pt x="2615" y="6442"/>
                                  <a:pt x="2618" y="6442"/>
                                  <a:pt x="2622" y="6442"/>
                                </a:cubicBezTo>
                                <a:cubicBezTo>
                                  <a:pt x="2622" y="6448"/>
                                  <a:pt x="2622" y="6455"/>
                                  <a:pt x="2622" y="6461"/>
                                </a:cubicBezTo>
                                <a:cubicBezTo>
                                  <a:pt x="2625" y="6461"/>
                                  <a:pt x="2628" y="6461"/>
                                  <a:pt x="2631" y="6461"/>
                                </a:cubicBezTo>
                                <a:cubicBezTo>
                                  <a:pt x="2631" y="6468"/>
                                  <a:pt x="2631" y="6474"/>
                                  <a:pt x="2631" y="6481"/>
                                </a:cubicBezTo>
                                <a:cubicBezTo>
                                  <a:pt x="2635" y="6481"/>
                                  <a:pt x="2638" y="6481"/>
                                  <a:pt x="2641" y="6481"/>
                                </a:cubicBezTo>
                                <a:cubicBezTo>
                                  <a:pt x="2641" y="6487"/>
                                  <a:pt x="2641" y="6494"/>
                                  <a:pt x="2641" y="6500"/>
                                </a:cubicBezTo>
                                <a:cubicBezTo>
                                  <a:pt x="2644" y="6500"/>
                                  <a:pt x="2648" y="6500"/>
                                  <a:pt x="2651" y="6500"/>
                                </a:cubicBezTo>
                                <a:cubicBezTo>
                                  <a:pt x="2651" y="6507"/>
                                  <a:pt x="2651" y="6514"/>
                                  <a:pt x="2651" y="6520"/>
                                </a:cubicBezTo>
                                <a:cubicBezTo>
                                  <a:pt x="2654" y="6520"/>
                                  <a:pt x="2658" y="6520"/>
                                  <a:pt x="2661" y="6520"/>
                                </a:cubicBezTo>
                                <a:cubicBezTo>
                                  <a:pt x="2661" y="6527"/>
                                  <a:pt x="2661" y="6533"/>
                                  <a:pt x="2661" y="6540"/>
                                </a:cubicBezTo>
                                <a:cubicBezTo>
                                  <a:pt x="2664" y="6540"/>
                                  <a:pt x="2667" y="6540"/>
                                  <a:pt x="2671" y="6540"/>
                                </a:cubicBezTo>
                                <a:cubicBezTo>
                                  <a:pt x="2671" y="6546"/>
                                  <a:pt x="2671" y="6553"/>
                                  <a:pt x="2671" y="6559"/>
                                </a:cubicBezTo>
                                <a:cubicBezTo>
                                  <a:pt x="2674" y="6559"/>
                                  <a:pt x="2677" y="6559"/>
                                  <a:pt x="2680" y="6559"/>
                                </a:cubicBezTo>
                                <a:cubicBezTo>
                                  <a:pt x="2680" y="6566"/>
                                  <a:pt x="2680" y="6572"/>
                                  <a:pt x="2680" y="6579"/>
                                </a:cubicBezTo>
                                <a:cubicBezTo>
                                  <a:pt x="2684" y="6579"/>
                                  <a:pt x="2687" y="6579"/>
                                  <a:pt x="2690" y="6579"/>
                                </a:cubicBezTo>
                                <a:cubicBezTo>
                                  <a:pt x="2690" y="6586"/>
                                  <a:pt x="2690" y="6592"/>
                                  <a:pt x="2690" y="6599"/>
                                </a:cubicBezTo>
                                <a:cubicBezTo>
                                  <a:pt x="2694" y="6599"/>
                                  <a:pt x="2697" y="6599"/>
                                  <a:pt x="2700" y="6599"/>
                                </a:cubicBezTo>
                                <a:cubicBezTo>
                                  <a:pt x="2700" y="6605"/>
                                  <a:pt x="2700" y="6612"/>
                                  <a:pt x="2700" y="6618"/>
                                </a:cubicBezTo>
                                <a:cubicBezTo>
                                  <a:pt x="2703" y="6618"/>
                                  <a:pt x="2707" y="6618"/>
                                  <a:pt x="2710" y="6618"/>
                                </a:cubicBezTo>
                                <a:cubicBezTo>
                                  <a:pt x="2710" y="6625"/>
                                  <a:pt x="2710" y="6631"/>
                                  <a:pt x="2710" y="6638"/>
                                </a:cubicBezTo>
                                <a:cubicBezTo>
                                  <a:pt x="2713" y="6638"/>
                                  <a:pt x="2716" y="6638"/>
                                  <a:pt x="2720" y="6638"/>
                                </a:cubicBezTo>
                                <a:cubicBezTo>
                                  <a:pt x="2720" y="6644"/>
                                  <a:pt x="2720" y="6651"/>
                                  <a:pt x="2720" y="6658"/>
                                </a:cubicBezTo>
                                <a:cubicBezTo>
                                  <a:pt x="2723" y="6658"/>
                                  <a:pt x="2726" y="6658"/>
                                  <a:pt x="2730" y="6658"/>
                                </a:cubicBezTo>
                                <a:cubicBezTo>
                                  <a:pt x="2730" y="6664"/>
                                  <a:pt x="2730" y="6671"/>
                                  <a:pt x="2730" y="6677"/>
                                </a:cubicBezTo>
                                <a:cubicBezTo>
                                  <a:pt x="2733" y="6677"/>
                                  <a:pt x="2736" y="6677"/>
                                  <a:pt x="2739" y="6677"/>
                                </a:cubicBezTo>
                                <a:cubicBezTo>
                                  <a:pt x="2739" y="6684"/>
                                  <a:pt x="2739" y="6690"/>
                                  <a:pt x="2739" y="6697"/>
                                </a:cubicBezTo>
                                <a:cubicBezTo>
                                  <a:pt x="2743" y="6697"/>
                                  <a:pt x="2746" y="6697"/>
                                  <a:pt x="2749" y="6697"/>
                                </a:cubicBezTo>
                                <a:cubicBezTo>
                                  <a:pt x="2749" y="6703"/>
                                  <a:pt x="2749" y="6710"/>
                                  <a:pt x="2749" y="6716"/>
                                </a:cubicBezTo>
                                <a:cubicBezTo>
                                  <a:pt x="2752" y="6716"/>
                                  <a:pt x="2756" y="6716"/>
                                  <a:pt x="2759" y="6716"/>
                                </a:cubicBezTo>
                                <a:cubicBezTo>
                                  <a:pt x="2759" y="6726"/>
                                  <a:pt x="2759" y="6736"/>
                                  <a:pt x="2759" y="6746"/>
                                </a:cubicBezTo>
                                <a:cubicBezTo>
                                  <a:pt x="2762" y="6746"/>
                                  <a:pt x="2766" y="6746"/>
                                  <a:pt x="2769" y="6746"/>
                                </a:cubicBezTo>
                                <a:cubicBezTo>
                                  <a:pt x="2769" y="6752"/>
                                  <a:pt x="2769" y="6759"/>
                                  <a:pt x="2769" y="6766"/>
                                </a:cubicBezTo>
                                <a:cubicBezTo>
                                  <a:pt x="2772" y="6766"/>
                                  <a:pt x="2775" y="6766"/>
                                  <a:pt x="2779" y="6766"/>
                                </a:cubicBezTo>
                                <a:cubicBezTo>
                                  <a:pt x="2779" y="6772"/>
                                  <a:pt x="2779" y="6779"/>
                                  <a:pt x="2779" y="6785"/>
                                </a:cubicBezTo>
                                <a:cubicBezTo>
                                  <a:pt x="2782" y="6785"/>
                                  <a:pt x="2785" y="6785"/>
                                  <a:pt x="2788" y="6785"/>
                                </a:cubicBezTo>
                                <a:cubicBezTo>
                                  <a:pt x="2788" y="6792"/>
                                  <a:pt x="2788" y="6798"/>
                                  <a:pt x="2788" y="6805"/>
                                </a:cubicBezTo>
                                <a:cubicBezTo>
                                  <a:pt x="2792" y="6805"/>
                                  <a:pt x="2795" y="6805"/>
                                  <a:pt x="2798" y="6805"/>
                                </a:cubicBezTo>
                                <a:cubicBezTo>
                                  <a:pt x="2798" y="6811"/>
                                  <a:pt x="2798" y="6818"/>
                                  <a:pt x="2798" y="6824"/>
                                </a:cubicBezTo>
                                <a:cubicBezTo>
                                  <a:pt x="2802" y="6824"/>
                                  <a:pt x="2805" y="6824"/>
                                  <a:pt x="2808" y="6824"/>
                                </a:cubicBezTo>
                                <a:cubicBezTo>
                                  <a:pt x="2808" y="6831"/>
                                  <a:pt x="2808" y="6838"/>
                                  <a:pt x="2808" y="6844"/>
                                </a:cubicBezTo>
                                <a:cubicBezTo>
                                  <a:pt x="2811" y="6844"/>
                                  <a:pt x="2815" y="6844"/>
                                  <a:pt x="2818" y="6844"/>
                                </a:cubicBezTo>
                                <a:cubicBezTo>
                                  <a:pt x="2818" y="6854"/>
                                  <a:pt x="2818" y="6864"/>
                                  <a:pt x="2818" y="6874"/>
                                </a:cubicBezTo>
                                <a:cubicBezTo>
                                  <a:pt x="2821" y="6874"/>
                                  <a:pt x="2824" y="6874"/>
                                  <a:pt x="2828" y="6874"/>
                                </a:cubicBezTo>
                                <a:cubicBezTo>
                                  <a:pt x="2828" y="6880"/>
                                  <a:pt x="2828" y="6887"/>
                                  <a:pt x="2828" y="6893"/>
                                </a:cubicBezTo>
                                <a:cubicBezTo>
                                  <a:pt x="2831" y="6893"/>
                                  <a:pt x="2834" y="6893"/>
                                  <a:pt x="2838" y="6893"/>
                                </a:cubicBezTo>
                                <a:cubicBezTo>
                                  <a:pt x="2838" y="6900"/>
                                  <a:pt x="2838" y="6906"/>
                                  <a:pt x="2838" y="6913"/>
                                </a:cubicBezTo>
                                <a:cubicBezTo>
                                  <a:pt x="2841" y="6913"/>
                                  <a:pt x="2844" y="6913"/>
                                  <a:pt x="2847" y="6913"/>
                                </a:cubicBezTo>
                                <a:cubicBezTo>
                                  <a:pt x="2847" y="6919"/>
                                  <a:pt x="2847" y="6926"/>
                                  <a:pt x="2847" y="6932"/>
                                </a:cubicBezTo>
                                <a:cubicBezTo>
                                  <a:pt x="2851" y="6932"/>
                                  <a:pt x="2854" y="6932"/>
                                  <a:pt x="2857" y="6932"/>
                                </a:cubicBezTo>
                                <a:cubicBezTo>
                                  <a:pt x="2857" y="6939"/>
                                  <a:pt x="2857" y="6945"/>
                                  <a:pt x="2857" y="6952"/>
                                </a:cubicBezTo>
                                <a:cubicBezTo>
                                  <a:pt x="2860" y="6952"/>
                                  <a:pt x="2864" y="6952"/>
                                  <a:pt x="2867" y="6952"/>
                                </a:cubicBezTo>
                                <a:cubicBezTo>
                                  <a:pt x="2867" y="6959"/>
                                  <a:pt x="2867" y="6965"/>
                                  <a:pt x="2867" y="6972"/>
                                </a:cubicBezTo>
                                <a:cubicBezTo>
                                  <a:pt x="2870" y="6972"/>
                                  <a:pt x="2874" y="6972"/>
                                  <a:pt x="2877" y="6972"/>
                                </a:cubicBezTo>
                                <a:cubicBezTo>
                                  <a:pt x="2877" y="6982"/>
                                  <a:pt x="2877" y="6991"/>
                                  <a:pt x="2877" y="7001"/>
                                </a:cubicBezTo>
                                <a:cubicBezTo>
                                  <a:pt x="2880" y="7001"/>
                                  <a:pt x="2883" y="7001"/>
                                  <a:pt x="2887" y="7001"/>
                                </a:cubicBezTo>
                                <a:cubicBezTo>
                                  <a:pt x="2887" y="7008"/>
                                  <a:pt x="2887" y="7014"/>
                                  <a:pt x="2887" y="7021"/>
                                </a:cubicBezTo>
                                <a:cubicBezTo>
                                  <a:pt x="2890" y="7021"/>
                                  <a:pt x="2893" y="7021"/>
                                  <a:pt x="2896" y="7021"/>
                                </a:cubicBezTo>
                                <a:cubicBezTo>
                                  <a:pt x="2896" y="7027"/>
                                  <a:pt x="2896" y="7034"/>
                                  <a:pt x="2896" y="7040"/>
                                </a:cubicBezTo>
                                <a:cubicBezTo>
                                  <a:pt x="2900" y="7040"/>
                                  <a:pt x="2903" y="7040"/>
                                  <a:pt x="2906" y="7040"/>
                                </a:cubicBezTo>
                                <a:cubicBezTo>
                                  <a:pt x="2906" y="7047"/>
                                  <a:pt x="2906" y="7054"/>
                                  <a:pt x="2906" y="7060"/>
                                </a:cubicBezTo>
                                <a:cubicBezTo>
                                  <a:pt x="2910" y="7060"/>
                                  <a:pt x="2913" y="7060"/>
                                  <a:pt x="2916" y="7060"/>
                                </a:cubicBezTo>
                                <a:cubicBezTo>
                                  <a:pt x="2916" y="7067"/>
                                  <a:pt x="2916" y="7073"/>
                                  <a:pt x="2916" y="7080"/>
                                </a:cubicBezTo>
                                <a:cubicBezTo>
                                  <a:pt x="2919" y="7080"/>
                                  <a:pt x="2923" y="7080"/>
                                  <a:pt x="2926" y="7080"/>
                                </a:cubicBezTo>
                                <a:cubicBezTo>
                                  <a:pt x="2926" y="7086"/>
                                  <a:pt x="2926" y="7093"/>
                                  <a:pt x="2926" y="7099"/>
                                </a:cubicBezTo>
                                <a:cubicBezTo>
                                  <a:pt x="2929" y="7099"/>
                                  <a:pt x="2932" y="7099"/>
                                  <a:pt x="2936" y="7099"/>
                                </a:cubicBezTo>
                                <a:cubicBezTo>
                                  <a:pt x="2936" y="7106"/>
                                  <a:pt x="2936" y="7112"/>
                                  <a:pt x="2936" y="7119"/>
                                </a:cubicBezTo>
                                <a:cubicBezTo>
                                  <a:pt x="2939" y="7119"/>
                                  <a:pt x="2942" y="7119"/>
                                  <a:pt x="2946" y="7119"/>
                                </a:cubicBezTo>
                                <a:cubicBezTo>
                                  <a:pt x="2946" y="7126"/>
                                  <a:pt x="2946" y="7132"/>
                                  <a:pt x="2946" y="7139"/>
                                </a:cubicBezTo>
                                <a:cubicBezTo>
                                  <a:pt x="2949" y="7139"/>
                                  <a:pt x="2952" y="7139"/>
                                  <a:pt x="2955" y="7139"/>
                                </a:cubicBezTo>
                                <a:cubicBezTo>
                                  <a:pt x="2955" y="7145"/>
                                  <a:pt x="2955" y="7152"/>
                                  <a:pt x="2955" y="7158"/>
                                </a:cubicBezTo>
                                <a:cubicBezTo>
                                  <a:pt x="2959" y="7158"/>
                                  <a:pt x="2962" y="7158"/>
                                  <a:pt x="2965" y="7158"/>
                                </a:cubicBezTo>
                                <a:cubicBezTo>
                                  <a:pt x="2965" y="7165"/>
                                  <a:pt x="2965" y="7171"/>
                                  <a:pt x="2965" y="7178"/>
                                </a:cubicBezTo>
                                <a:cubicBezTo>
                                  <a:pt x="2968" y="7178"/>
                                  <a:pt x="2972" y="7178"/>
                                  <a:pt x="2975" y="7178"/>
                                </a:cubicBezTo>
                                <a:cubicBezTo>
                                  <a:pt x="2975" y="7188"/>
                                  <a:pt x="2975" y="7198"/>
                                  <a:pt x="2975" y="7207"/>
                                </a:cubicBezTo>
                                <a:cubicBezTo>
                                  <a:pt x="2978" y="7207"/>
                                  <a:pt x="2982" y="7207"/>
                                  <a:pt x="2985" y="7207"/>
                                </a:cubicBezTo>
                                <a:cubicBezTo>
                                  <a:pt x="2985" y="7214"/>
                                  <a:pt x="2985" y="7220"/>
                                  <a:pt x="2985" y="7227"/>
                                </a:cubicBezTo>
                                <a:cubicBezTo>
                                  <a:pt x="2988" y="7227"/>
                                  <a:pt x="2991" y="7227"/>
                                  <a:pt x="2995" y="7227"/>
                                </a:cubicBezTo>
                                <a:cubicBezTo>
                                  <a:pt x="2995" y="7234"/>
                                  <a:pt x="2995" y="7240"/>
                                  <a:pt x="2995" y="7247"/>
                                </a:cubicBezTo>
                                <a:cubicBezTo>
                                  <a:pt x="2998" y="7247"/>
                                  <a:pt x="3001" y="7247"/>
                                  <a:pt x="3004" y="7247"/>
                                </a:cubicBezTo>
                                <a:cubicBezTo>
                                  <a:pt x="3004" y="7253"/>
                                  <a:pt x="3004" y="7260"/>
                                  <a:pt x="3004" y="7266"/>
                                </a:cubicBezTo>
                                <a:cubicBezTo>
                                  <a:pt x="3008" y="7266"/>
                                  <a:pt x="3011" y="7266"/>
                                  <a:pt x="3014" y="7266"/>
                                </a:cubicBezTo>
                                <a:cubicBezTo>
                                  <a:pt x="3014" y="7273"/>
                                  <a:pt x="3014" y="7279"/>
                                  <a:pt x="3014" y="7286"/>
                                </a:cubicBezTo>
                                <a:cubicBezTo>
                                  <a:pt x="3018" y="7286"/>
                                  <a:pt x="3021" y="7286"/>
                                  <a:pt x="3024" y="7286"/>
                                </a:cubicBezTo>
                                <a:cubicBezTo>
                                  <a:pt x="3024" y="7289"/>
                                  <a:pt x="3024" y="7292"/>
                                  <a:pt x="3024" y="7296"/>
                                </a:cubicBezTo>
                                <a:cubicBezTo>
                                  <a:pt x="3027" y="7296"/>
                                  <a:pt x="3031" y="7296"/>
                                  <a:pt x="3034" y="7296"/>
                                </a:cubicBezTo>
                                <a:cubicBezTo>
                                  <a:pt x="3034" y="7302"/>
                                  <a:pt x="3034" y="7309"/>
                                  <a:pt x="3034" y="7315"/>
                                </a:cubicBezTo>
                                <a:cubicBezTo>
                                  <a:pt x="3037" y="7315"/>
                                  <a:pt x="3041" y="7315"/>
                                  <a:pt x="3044" y="7315"/>
                                </a:cubicBezTo>
                                <a:cubicBezTo>
                                  <a:pt x="3044" y="7322"/>
                                  <a:pt x="3044" y="7329"/>
                                  <a:pt x="3044" y="7335"/>
                                </a:cubicBezTo>
                                <a:cubicBezTo>
                                  <a:pt x="3047" y="7335"/>
                                  <a:pt x="3050" y="7335"/>
                                  <a:pt x="3054" y="7335"/>
                                </a:cubicBezTo>
                                <a:cubicBezTo>
                                  <a:pt x="3054" y="7342"/>
                                  <a:pt x="3054" y="7348"/>
                                  <a:pt x="3054" y="7355"/>
                                </a:cubicBezTo>
                                <a:cubicBezTo>
                                  <a:pt x="3057" y="7355"/>
                                  <a:pt x="3060" y="7355"/>
                                  <a:pt x="3063" y="7355"/>
                                </a:cubicBezTo>
                                <a:cubicBezTo>
                                  <a:pt x="3063" y="7361"/>
                                  <a:pt x="3063" y="7368"/>
                                  <a:pt x="3063" y="7374"/>
                                </a:cubicBezTo>
                                <a:cubicBezTo>
                                  <a:pt x="3067" y="7374"/>
                                  <a:pt x="3070" y="7374"/>
                                  <a:pt x="3073" y="7374"/>
                                </a:cubicBezTo>
                                <a:cubicBezTo>
                                  <a:pt x="3073" y="7381"/>
                                  <a:pt x="3073" y="7387"/>
                                  <a:pt x="3073" y="7394"/>
                                </a:cubicBezTo>
                                <a:cubicBezTo>
                                  <a:pt x="3076" y="7394"/>
                                  <a:pt x="3080" y="7394"/>
                                  <a:pt x="3083" y="7394"/>
                                </a:cubicBezTo>
                                <a:cubicBezTo>
                                  <a:pt x="3083" y="7400"/>
                                  <a:pt x="3083" y="7407"/>
                                  <a:pt x="3083" y="7414"/>
                                </a:cubicBezTo>
                                <a:cubicBezTo>
                                  <a:pt x="3086" y="7414"/>
                                  <a:pt x="3090" y="7414"/>
                                  <a:pt x="3093" y="7414"/>
                                </a:cubicBezTo>
                                <a:cubicBezTo>
                                  <a:pt x="3093" y="7420"/>
                                  <a:pt x="3093" y="7427"/>
                                  <a:pt x="3093" y="7433"/>
                                </a:cubicBezTo>
                                <a:cubicBezTo>
                                  <a:pt x="3096" y="7433"/>
                                  <a:pt x="3099" y="7433"/>
                                  <a:pt x="3103" y="7433"/>
                                </a:cubicBezTo>
                                <a:cubicBezTo>
                                  <a:pt x="3103" y="7436"/>
                                  <a:pt x="3103" y="7440"/>
                                  <a:pt x="3103" y="7443"/>
                                </a:cubicBezTo>
                                <a:cubicBezTo>
                                  <a:pt x="3106" y="7443"/>
                                  <a:pt x="3109" y="7443"/>
                                  <a:pt x="3112" y="7443"/>
                                </a:cubicBezTo>
                                <a:cubicBezTo>
                                  <a:pt x="3112" y="7450"/>
                                  <a:pt x="3112" y="7456"/>
                                  <a:pt x="3112" y="7463"/>
                                </a:cubicBezTo>
                                <a:cubicBezTo>
                                  <a:pt x="3116" y="7463"/>
                                  <a:pt x="3119" y="7463"/>
                                  <a:pt x="3122" y="7463"/>
                                </a:cubicBezTo>
                                <a:cubicBezTo>
                                  <a:pt x="3122" y="7469"/>
                                  <a:pt x="3122" y="7476"/>
                                  <a:pt x="3122" y="7482"/>
                                </a:cubicBezTo>
                                <a:cubicBezTo>
                                  <a:pt x="3126" y="7482"/>
                                  <a:pt x="3129" y="7482"/>
                                  <a:pt x="3132" y="7482"/>
                                </a:cubicBezTo>
                                <a:cubicBezTo>
                                  <a:pt x="3132" y="7486"/>
                                  <a:pt x="3132" y="7489"/>
                                  <a:pt x="3132" y="7492"/>
                                </a:cubicBezTo>
                                <a:cubicBezTo>
                                  <a:pt x="3135" y="7492"/>
                                  <a:pt x="3139" y="7492"/>
                                  <a:pt x="3142" y="7492"/>
                                </a:cubicBezTo>
                                <a:cubicBezTo>
                                  <a:pt x="3142" y="7499"/>
                                  <a:pt x="3142" y="7505"/>
                                  <a:pt x="3142" y="7512"/>
                                </a:cubicBezTo>
                                <a:cubicBezTo>
                                  <a:pt x="3145" y="7512"/>
                                  <a:pt x="3148" y="7512"/>
                                  <a:pt x="3152" y="7512"/>
                                </a:cubicBezTo>
                                <a:cubicBezTo>
                                  <a:pt x="3152" y="7515"/>
                                  <a:pt x="3152" y="7518"/>
                                  <a:pt x="3152" y="7522"/>
                                </a:cubicBezTo>
                                <a:cubicBezTo>
                                  <a:pt x="3155" y="7522"/>
                                  <a:pt x="3158" y="7522"/>
                                  <a:pt x="3162" y="7522"/>
                                </a:cubicBezTo>
                                <a:cubicBezTo>
                                  <a:pt x="3162" y="7525"/>
                                  <a:pt x="3162" y="7528"/>
                                  <a:pt x="3162" y="7531"/>
                                </a:cubicBezTo>
                                <a:cubicBezTo>
                                  <a:pt x="3165" y="7531"/>
                                  <a:pt x="3168" y="7531"/>
                                  <a:pt x="3171" y="7531"/>
                                </a:cubicBezTo>
                                <a:cubicBezTo>
                                  <a:pt x="3171" y="7538"/>
                                  <a:pt x="3171" y="7544"/>
                                  <a:pt x="3171" y="7551"/>
                                </a:cubicBezTo>
                                <a:cubicBezTo>
                                  <a:pt x="3175" y="7551"/>
                                  <a:pt x="3178" y="7551"/>
                                  <a:pt x="3181" y="7551"/>
                                </a:cubicBezTo>
                                <a:cubicBezTo>
                                  <a:pt x="3181" y="7554"/>
                                  <a:pt x="3181" y="7558"/>
                                  <a:pt x="3181" y="7561"/>
                                </a:cubicBezTo>
                                <a:cubicBezTo>
                                  <a:pt x="3184" y="7561"/>
                                  <a:pt x="3188" y="7561"/>
                                  <a:pt x="3191" y="7561"/>
                                </a:cubicBezTo>
                                <a:cubicBezTo>
                                  <a:pt x="3191" y="7564"/>
                                  <a:pt x="3191" y="7567"/>
                                  <a:pt x="3191" y="7571"/>
                                </a:cubicBezTo>
                                <a:cubicBezTo>
                                  <a:pt x="3194" y="7571"/>
                                  <a:pt x="3198" y="7571"/>
                                  <a:pt x="3201" y="7571"/>
                                </a:cubicBezTo>
                                <a:cubicBezTo>
                                  <a:pt x="3201" y="7574"/>
                                  <a:pt x="3201" y="7577"/>
                                  <a:pt x="3201" y="7581"/>
                                </a:cubicBezTo>
                                <a:cubicBezTo>
                                  <a:pt x="3204" y="7581"/>
                                  <a:pt x="3207" y="7581"/>
                                  <a:pt x="3211" y="7581"/>
                                </a:cubicBezTo>
                                <a:cubicBezTo>
                                  <a:pt x="3211" y="7584"/>
                                  <a:pt x="3211" y="7587"/>
                                  <a:pt x="3211" y="7590"/>
                                </a:cubicBezTo>
                                <a:cubicBezTo>
                                  <a:pt x="3214" y="7590"/>
                                  <a:pt x="3217" y="7590"/>
                                  <a:pt x="3220" y="7590"/>
                                </a:cubicBezTo>
                                <a:cubicBezTo>
                                  <a:pt x="3220" y="7594"/>
                                  <a:pt x="3220" y="7597"/>
                                  <a:pt x="3220" y="7600"/>
                                </a:cubicBezTo>
                                <a:cubicBezTo>
                                  <a:pt x="3224" y="7600"/>
                                  <a:pt x="3227" y="7600"/>
                                  <a:pt x="3230" y="7600"/>
                                </a:cubicBezTo>
                                <a:cubicBezTo>
                                  <a:pt x="3230" y="7603"/>
                                  <a:pt x="3230" y="7607"/>
                                  <a:pt x="3230" y="7610"/>
                                </a:cubicBezTo>
                                <a:cubicBezTo>
                                  <a:pt x="3237" y="7610"/>
                                  <a:pt x="3243" y="7610"/>
                                  <a:pt x="3250" y="7610"/>
                                </a:cubicBezTo>
                                <a:cubicBezTo>
                                  <a:pt x="3250" y="7613"/>
                                  <a:pt x="3250" y="7616"/>
                                  <a:pt x="3250" y="7620"/>
                                </a:cubicBezTo>
                                <a:cubicBezTo>
                                  <a:pt x="3253" y="7620"/>
                                  <a:pt x="3256" y="7620"/>
                                  <a:pt x="3260" y="7620"/>
                                </a:cubicBezTo>
                                <a:cubicBezTo>
                                  <a:pt x="3260" y="7623"/>
                                  <a:pt x="3260" y="7626"/>
                                  <a:pt x="3260" y="7630"/>
                                </a:cubicBezTo>
                                <a:cubicBezTo>
                                  <a:pt x="3266" y="7630"/>
                                  <a:pt x="3273" y="7630"/>
                                  <a:pt x="3279" y="7630"/>
                                </a:cubicBezTo>
                                <a:cubicBezTo>
                                  <a:pt x="3279" y="7633"/>
                                  <a:pt x="3279" y="7636"/>
                                  <a:pt x="3279" y="7639"/>
                                </a:cubicBezTo>
                                <a:cubicBezTo>
                                  <a:pt x="3283" y="7639"/>
                                  <a:pt x="3286" y="7639"/>
                                  <a:pt x="3289" y="7639"/>
                                </a:cubicBezTo>
                                <a:cubicBezTo>
                                  <a:pt x="3289" y="7643"/>
                                  <a:pt x="3289" y="7646"/>
                                  <a:pt x="3289" y="7649"/>
                                </a:cubicBezTo>
                                <a:cubicBezTo>
                                  <a:pt x="3296" y="7649"/>
                                  <a:pt x="3302" y="7649"/>
                                  <a:pt x="3309" y="7649"/>
                                </a:cubicBezTo>
                                <a:cubicBezTo>
                                  <a:pt x="3309" y="7653"/>
                                  <a:pt x="3309" y="7656"/>
                                  <a:pt x="3309" y="7659"/>
                                </a:cubicBezTo>
                                <a:cubicBezTo>
                                  <a:pt x="3315" y="7659"/>
                                  <a:pt x="3322" y="7659"/>
                                  <a:pt x="3329" y="7659"/>
                                </a:cubicBezTo>
                                <a:cubicBezTo>
                                  <a:pt x="3329" y="7662"/>
                                  <a:pt x="3329" y="7666"/>
                                  <a:pt x="3329" y="7669"/>
                                </a:cubicBezTo>
                                <a:cubicBezTo>
                                  <a:pt x="3335" y="7669"/>
                                  <a:pt x="3342" y="7669"/>
                                  <a:pt x="3348" y="7669"/>
                                </a:cubicBezTo>
                                <a:cubicBezTo>
                                  <a:pt x="3348" y="7672"/>
                                  <a:pt x="3348" y="7675"/>
                                  <a:pt x="3348" y="7679"/>
                                </a:cubicBezTo>
                                <a:cubicBezTo>
                                  <a:pt x="3358" y="7679"/>
                                  <a:pt x="3368" y="7679"/>
                                  <a:pt x="3378" y="7679"/>
                                </a:cubicBezTo>
                                <a:cubicBezTo>
                                  <a:pt x="3378" y="7682"/>
                                  <a:pt x="3378" y="7685"/>
                                  <a:pt x="3378" y="7688"/>
                                </a:cubicBezTo>
                                <a:cubicBezTo>
                                  <a:pt x="3387" y="7688"/>
                                  <a:pt x="3397" y="7688"/>
                                  <a:pt x="3407" y="7688"/>
                                </a:cubicBezTo>
                                <a:cubicBezTo>
                                  <a:pt x="3407" y="7692"/>
                                  <a:pt x="3407" y="7695"/>
                                  <a:pt x="3407" y="7698"/>
                                </a:cubicBezTo>
                                <a:cubicBezTo>
                                  <a:pt x="3420" y="7698"/>
                                  <a:pt x="3433" y="7698"/>
                                  <a:pt x="3446" y="7698"/>
                                </a:cubicBezTo>
                                <a:cubicBezTo>
                                  <a:pt x="3446" y="7702"/>
                                  <a:pt x="3446" y="7705"/>
                                  <a:pt x="3446" y="7708"/>
                                </a:cubicBezTo>
                                <a:cubicBezTo>
                                  <a:pt x="3463" y="7708"/>
                                  <a:pt x="3479" y="7708"/>
                                  <a:pt x="3495" y="7708"/>
                                </a:cubicBezTo>
                                <a:cubicBezTo>
                                  <a:pt x="3495" y="7711"/>
                                  <a:pt x="3495" y="7715"/>
                                  <a:pt x="3495" y="7718"/>
                                </a:cubicBezTo>
                                <a:cubicBezTo>
                                  <a:pt x="3522" y="7718"/>
                                  <a:pt x="3548" y="7718"/>
                                  <a:pt x="3574" y="7718"/>
                                </a:cubicBezTo>
                                <a:cubicBezTo>
                                  <a:pt x="3574" y="7721"/>
                                  <a:pt x="3574" y="7725"/>
                                  <a:pt x="3574" y="7728"/>
                                </a:cubicBezTo>
                                <a:cubicBezTo>
                                  <a:pt x="3636" y="7728"/>
                                  <a:pt x="3698" y="7728"/>
                                  <a:pt x="3761" y="7728"/>
                                </a:cubicBezTo>
                                <a:cubicBezTo>
                                  <a:pt x="3761" y="7725"/>
                                  <a:pt x="3761" y="7721"/>
                                  <a:pt x="3761" y="7718"/>
                                </a:cubicBezTo>
                                <a:cubicBezTo>
                                  <a:pt x="3819" y="7718"/>
                                  <a:pt x="3878" y="7718"/>
                                  <a:pt x="3937" y="7718"/>
                                </a:cubicBezTo>
                                <a:cubicBezTo>
                                  <a:pt x="3937" y="7715"/>
                                  <a:pt x="3937" y="7711"/>
                                  <a:pt x="3937" y="7708"/>
                                </a:cubicBezTo>
                                <a:cubicBezTo>
                                  <a:pt x="4032" y="7708"/>
                                  <a:pt x="4127" y="7708"/>
                                  <a:pt x="4222" y="7708"/>
                                </a:cubicBezTo>
                                <a:cubicBezTo>
                                  <a:pt x="4222" y="7711"/>
                                  <a:pt x="4222" y="7715"/>
                                  <a:pt x="4222" y="7718"/>
                                </a:cubicBezTo>
                                <a:cubicBezTo>
                                  <a:pt x="4245" y="7718"/>
                                  <a:pt x="4268" y="7718"/>
                                  <a:pt x="4291" y="7718"/>
                                </a:cubicBezTo>
                                <a:cubicBezTo>
                                  <a:pt x="4291" y="7721"/>
                                  <a:pt x="4291" y="7725"/>
                                  <a:pt x="4291" y="7728"/>
                                </a:cubicBezTo>
                                <a:cubicBezTo>
                                  <a:pt x="4304" y="7728"/>
                                  <a:pt x="4317" y="7728"/>
                                  <a:pt x="4330" y="7728"/>
                                </a:cubicBezTo>
                                <a:cubicBezTo>
                                  <a:pt x="4330" y="7731"/>
                                  <a:pt x="4330" y="7734"/>
                                  <a:pt x="4330" y="7738"/>
                                </a:cubicBezTo>
                                <a:cubicBezTo>
                                  <a:pt x="4340" y="7738"/>
                                  <a:pt x="4350" y="7738"/>
                                  <a:pt x="4359" y="7738"/>
                                </a:cubicBezTo>
                                <a:cubicBezTo>
                                  <a:pt x="4359" y="7741"/>
                                  <a:pt x="4359" y="7744"/>
                                  <a:pt x="4359" y="7747"/>
                                </a:cubicBezTo>
                                <a:cubicBezTo>
                                  <a:pt x="4369" y="7747"/>
                                  <a:pt x="4379" y="7747"/>
                                  <a:pt x="4389" y="7747"/>
                                </a:cubicBezTo>
                                <a:cubicBezTo>
                                  <a:pt x="4389" y="7751"/>
                                  <a:pt x="4389" y="7754"/>
                                  <a:pt x="4389" y="7757"/>
                                </a:cubicBezTo>
                                <a:cubicBezTo>
                                  <a:pt x="4396" y="7757"/>
                                  <a:pt x="4402" y="7757"/>
                                  <a:pt x="4409" y="7757"/>
                                </a:cubicBezTo>
                                <a:cubicBezTo>
                                  <a:pt x="4409" y="7761"/>
                                  <a:pt x="4409" y="7764"/>
                                  <a:pt x="4409" y="7767"/>
                                </a:cubicBezTo>
                                <a:cubicBezTo>
                                  <a:pt x="4412" y="7767"/>
                                  <a:pt x="4415" y="7767"/>
                                  <a:pt x="4418" y="7767"/>
                                </a:cubicBezTo>
                                <a:cubicBezTo>
                                  <a:pt x="4418" y="7770"/>
                                  <a:pt x="4418" y="7774"/>
                                  <a:pt x="4418" y="7777"/>
                                </a:cubicBezTo>
                                <a:cubicBezTo>
                                  <a:pt x="4422" y="7777"/>
                                  <a:pt x="4425" y="7777"/>
                                  <a:pt x="4428" y="7777"/>
                                </a:cubicBezTo>
                                <a:cubicBezTo>
                                  <a:pt x="4428" y="7783"/>
                                  <a:pt x="4428" y="7790"/>
                                  <a:pt x="4428" y="7797"/>
                                </a:cubicBezTo>
                                <a:cubicBezTo>
                                  <a:pt x="4432" y="7797"/>
                                  <a:pt x="4435" y="7797"/>
                                  <a:pt x="4438" y="7797"/>
                                </a:cubicBezTo>
                                <a:cubicBezTo>
                                  <a:pt x="4438" y="7806"/>
                                  <a:pt x="4438" y="7816"/>
                                  <a:pt x="4438" y="7826"/>
                                </a:cubicBezTo>
                                <a:cubicBezTo>
                                  <a:pt x="4435" y="7826"/>
                                  <a:pt x="4432" y="7826"/>
                                  <a:pt x="4428" y="7826"/>
                                </a:cubicBezTo>
                                <a:cubicBezTo>
                                  <a:pt x="4428" y="7833"/>
                                  <a:pt x="4428" y="7839"/>
                                  <a:pt x="4428" y="7846"/>
                                </a:cubicBezTo>
                                <a:cubicBezTo>
                                  <a:pt x="4425" y="7846"/>
                                  <a:pt x="4422" y="7846"/>
                                  <a:pt x="4418" y="7846"/>
                                </a:cubicBezTo>
                                <a:cubicBezTo>
                                  <a:pt x="4418" y="7852"/>
                                  <a:pt x="4418" y="7859"/>
                                  <a:pt x="4418" y="7865"/>
                                </a:cubicBezTo>
                                <a:cubicBezTo>
                                  <a:pt x="4415" y="7865"/>
                                  <a:pt x="4412" y="7865"/>
                                  <a:pt x="4409" y="7865"/>
                                </a:cubicBezTo>
                                <a:cubicBezTo>
                                  <a:pt x="4409" y="7869"/>
                                  <a:pt x="4409" y="7872"/>
                                  <a:pt x="4409" y="7875"/>
                                </a:cubicBezTo>
                                <a:cubicBezTo>
                                  <a:pt x="4405" y="7875"/>
                                  <a:pt x="4402" y="7875"/>
                                  <a:pt x="4399" y="7875"/>
                                </a:cubicBezTo>
                                <a:cubicBezTo>
                                  <a:pt x="4399" y="7878"/>
                                  <a:pt x="4399" y="7882"/>
                                  <a:pt x="4399" y="7885"/>
                                </a:cubicBezTo>
                                <a:cubicBezTo>
                                  <a:pt x="4396" y="7885"/>
                                  <a:pt x="4392" y="7885"/>
                                  <a:pt x="4389" y="7885"/>
                                </a:cubicBezTo>
                                <a:cubicBezTo>
                                  <a:pt x="4389" y="7888"/>
                                  <a:pt x="4389" y="7891"/>
                                  <a:pt x="4389" y="7895"/>
                                </a:cubicBezTo>
                                <a:cubicBezTo>
                                  <a:pt x="4382" y="7895"/>
                                  <a:pt x="4376" y="7895"/>
                                  <a:pt x="4369" y="7895"/>
                                </a:cubicBezTo>
                                <a:cubicBezTo>
                                  <a:pt x="4369" y="7898"/>
                                  <a:pt x="4369" y="7901"/>
                                  <a:pt x="4369" y="7905"/>
                                </a:cubicBezTo>
                                <a:cubicBezTo>
                                  <a:pt x="4366" y="7905"/>
                                  <a:pt x="4363" y="7905"/>
                                  <a:pt x="4359" y="7905"/>
                                </a:cubicBezTo>
                                <a:cubicBezTo>
                                  <a:pt x="4359" y="7908"/>
                                  <a:pt x="4359" y="7911"/>
                                  <a:pt x="4359" y="7914"/>
                                </a:cubicBezTo>
                                <a:cubicBezTo>
                                  <a:pt x="4356" y="7914"/>
                                  <a:pt x="4353" y="7914"/>
                                  <a:pt x="4350" y="7914"/>
                                </a:cubicBezTo>
                                <a:cubicBezTo>
                                  <a:pt x="4350" y="7918"/>
                                  <a:pt x="4350" y="7921"/>
                                  <a:pt x="4350" y="7924"/>
                                </a:cubicBezTo>
                                <a:cubicBezTo>
                                  <a:pt x="4343" y="7924"/>
                                  <a:pt x="4337" y="7924"/>
                                  <a:pt x="4330" y="7924"/>
                                </a:cubicBezTo>
                                <a:cubicBezTo>
                                  <a:pt x="4330" y="7927"/>
                                  <a:pt x="4330" y="7931"/>
                                  <a:pt x="4330" y="7934"/>
                                </a:cubicBezTo>
                                <a:cubicBezTo>
                                  <a:pt x="4327" y="7934"/>
                                  <a:pt x="4323" y="7934"/>
                                  <a:pt x="4320" y="7934"/>
                                </a:cubicBezTo>
                                <a:cubicBezTo>
                                  <a:pt x="4320" y="7937"/>
                                  <a:pt x="4320" y="7940"/>
                                  <a:pt x="4320" y="7944"/>
                                </a:cubicBezTo>
                                <a:cubicBezTo>
                                  <a:pt x="4314" y="7944"/>
                                  <a:pt x="4307" y="7944"/>
                                  <a:pt x="4301" y="7944"/>
                                </a:cubicBezTo>
                                <a:cubicBezTo>
                                  <a:pt x="4301" y="7947"/>
                                  <a:pt x="4301" y="7950"/>
                                  <a:pt x="4301" y="7954"/>
                                </a:cubicBezTo>
                                <a:cubicBezTo>
                                  <a:pt x="4297" y="7954"/>
                                  <a:pt x="4294" y="7954"/>
                                  <a:pt x="4291" y="7954"/>
                                </a:cubicBezTo>
                                <a:cubicBezTo>
                                  <a:pt x="4291" y="7957"/>
                                  <a:pt x="4291" y="7960"/>
                                  <a:pt x="4291" y="7963"/>
                                </a:cubicBezTo>
                                <a:cubicBezTo>
                                  <a:pt x="4284" y="7963"/>
                                  <a:pt x="4278" y="7963"/>
                                  <a:pt x="4271" y="7963"/>
                                </a:cubicBezTo>
                                <a:cubicBezTo>
                                  <a:pt x="4271" y="7967"/>
                                  <a:pt x="4271" y="7970"/>
                                  <a:pt x="4271" y="7973"/>
                                </a:cubicBezTo>
                                <a:cubicBezTo>
                                  <a:pt x="4265" y="7973"/>
                                  <a:pt x="4258" y="7973"/>
                                  <a:pt x="4251" y="7973"/>
                                </a:cubicBezTo>
                                <a:cubicBezTo>
                                  <a:pt x="4251" y="7977"/>
                                  <a:pt x="4251" y="7980"/>
                                  <a:pt x="4251" y="7983"/>
                                </a:cubicBezTo>
                                <a:cubicBezTo>
                                  <a:pt x="4248" y="7983"/>
                                  <a:pt x="4245" y="7983"/>
                                  <a:pt x="4242" y="7983"/>
                                </a:cubicBezTo>
                                <a:cubicBezTo>
                                  <a:pt x="4242" y="7986"/>
                                  <a:pt x="4242" y="7990"/>
                                  <a:pt x="4242" y="7993"/>
                                </a:cubicBezTo>
                                <a:cubicBezTo>
                                  <a:pt x="4235" y="7993"/>
                                  <a:pt x="4229" y="7993"/>
                                  <a:pt x="4222" y="7993"/>
                                </a:cubicBezTo>
                                <a:cubicBezTo>
                                  <a:pt x="4222" y="7996"/>
                                  <a:pt x="4222" y="7999"/>
                                  <a:pt x="4222" y="8003"/>
                                </a:cubicBezTo>
                                <a:cubicBezTo>
                                  <a:pt x="4215" y="8003"/>
                                  <a:pt x="4209" y="8003"/>
                                  <a:pt x="4202" y="8003"/>
                                </a:cubicBezTo>
                                <a:cubicBezTo>
                                  <a:pt x="4202" y="8006"/>
                                  <a:pt x="4202" y="8009"/>
                                  <a:pt x="4202" y="8012"/>
                                </a:cubicBezTo>
                                <a:cubicBezTo>
                                  <a:pt x="4199" y="8012"/>
                                  <a:pt x="4196" y="8012"/>
                                  <a:pt x="4193" y="8012"/>
                                </a:cubicBezTo>
                                <a:cubicBezTo>
                                  <a:pt x="4193" y="8016"/>
                                  <a:pt x="4193" y="8019"/>
                                  <a:pt x="4193" y="8022"/>
                                </a:cubicBezTo>
                                <a:cubicBezTo>
                                  <a:pt x="4186" y="8022"/>
                                  <a:pt x="4179" y="8022"/>
                                  <a:pt x="4173" y="8022"/>
                                </a:cubicBezTo>
                                <a:cubicBezTo>
                                  <a:pt x="4173" y="8026"/>
                                  <a:pt x="4173" y="8029"/>
                                  <a:pt x="4173" y="8032"/>
                                </a:cubicBezTo>
                                <a:cubicBezTo>
                                  <a:pt x="4170" y="8032"/>
                                  <a:pt x="4166" y="8032"/>
                                  <a:pt x="4163" y="8032"/>
                                </a:cubicBezTo>
                                <a:cubicBezTo>
                                  <a:pt x="4163" y="8035"/>
                                  <a:pt x="4163" y="8039"/>
                                  <a:pt x="4163" y="8042"/>
                                </a:cubicBezTo>
                                <a:cubicBezTo>
                                  <a:pt x="4160" y="8042"/>
                                  <a:pt x="4157" y="8042"/>
                                  <a:pt x="4153" y="8042"/>
                                </a:cubicBezTo>
                                <a:cubicBezTo>
                                  <a:pt x="4153" y="8045"/>
                                  <a:pt x="4153" y="8049"/>
                                  <a:pt x="4153" y="8052"/>
                                </a:cubicBezTo>
                                <a:cubicBezTo>
                                  <a:pt x="4147" y="8052"/>
                                  <a:pt x="4140" y="8052"/>
                                  <a:pt x="4134" y="8052"/>
                                </a:cubicBezTo>
                                <a:cubicBezTo>
                                  <a:pt x="4134" y="8055"/>
                                  <a:pt x="4134" y="8058"/>
                                  <a:pt x="4134" y="8062"/>
                                </a:cubicBezTo>
                                <a:cubicBezTo>
                                  <a:pt x="4130" y="8062"/>
                                  <a:pt x="4127" y="8062"/>
                                  <a:pt x="4124" y="8062"/>
                                </a:cubicBezTo>
                                <a:cubicBezTo>
                                  <a:pt x="4124" y="8065"/>
                                  <a:pt x="4124" y="8068"/>
                                  <a:pt x="4124" y="8071"/>
                                </a:cubicBezTo>
                                <a:cubicBezTo>
                                  <a:pt x="4117" y="8071"/>
                                  <a:pt x="4111" y="8071"/>
                                  <a:pt x="4104" y="8071"/>
                                </a:cubicBezTo>
                                <a:cubicBezTo>
                                  <a:pt x="4104" y="8075"/>
                                  <a:pt x="4104" y="8078"/>
                                  <a:pt x="4104" y="8081"/>
                                </a:cubicBezTo>
                                <a:cubicBezTo>
                                  <a:pt x="4101" y="8081"/>
                                  <a:pt x="4098" y="8081"/>
                                  <a:pt x="4094" y="8081"/>
                                </a:cubicBezTo>
                                <a:cubicBezTo>
                                  <a:pt x="4094" y="8085"/>
                                  <a:pt x="4094" y="8088"/>
                                  <a:pt x="4094" y="8091"/>
                                </a:cubicBezTo>
                                <a:cubicBezTo>
                                  <a:pt x="4088" y="8091"/>
                                  <a:pt x="4081" y="8091"/>
                                  <a:pt x="4075" y="8091"/>
                                </a:cubicBezTo>
                                <a:cubicBezTo>
                                  <a:pt x="4075" y="8094"/>
                                  <a:pt x="4075" y="8098"/>
                                  <a:pt x="4075" y="8101"/>
                                </a:cubicBezTo>
                                <a:cubicBezTo>
                                  <a:pt x="4071" y="8101"/>
                                  <a:pt x="4068" y="8101"/>
                                  <a:pt x="4065" y="8101"/>
                                </a:cubicBezTo>
                                <a:cubicBezTo>
                                  <a:pt x="4065" y="8104"/>
                                  <a:pt x="4065" y="8107"/>
                                  <a:pt x="4065" y="8111"/>
                                </a:cubicBezTo>
                                <a:cubicBezTo>
                                  <a:pt x="4058" y="8111"/>
                                  <a:pt x="4052" y="8111"/>
                                  <a:pt x="4045" y="8111"/>
                                </a:cubicBezTo>
                                <a:cubicBezTo>
                                  <a:pt x="4045" y="8114"/>
                                  <a:pt x="4045" y="8117"/>
                                  <a:pt x="4045" y="8121"/>
                                </a:cubicBezTo>
                                <a:cubicBezTo>
                                  <a:pt x="4042" y="8121"/>
                                  <a:pt x="4039" y="8121"/>
                                  <a:pt x="4035" y="8121"/>
                                </a:cubicBezTo>
                                <a:cubicBezTo>
                                  <a:pt x="4035" y="8124"/>
                                  <a:pt x="4035" y="8127"/>
                                  <a:pt x="4035" y="8130"/>
                                </a:cubicBezTo>
                                <a:cubicBezTo>
                                  <a:pt x="4029" y="8130"/>
                                  <a:pt x="4022" y="8130"/>
                                  <a:pt x="4016" y="8130"/>
                                </a:cubicBezTo>
                                <a:cubicBezTo>
                                  <a:pt x="4016" y="8134"/>
                                  <a:pt x="4016" y="8137"/>
                                  <a:pt x="4016" y="8140"/>
                                </a:cubicBezTo>
                                <a:cubicBezTo>
                                  <a:pt x="4013" y="8140"/>
                                  <a:pt x="4009" y="8140"/>
                                  <a:pt x="4006" y="8140"/>
                                </a:cubicBezTo>
                                <a:cubicBezTo>
                                  <a:pt x="4006" y="8143"/>
                                  <a:pt x="4006" y="8147"/>
                                  <a:pt x="4006" y="8150"/>
                                </a:cubicBezTo>
                                <a:cubicBezTo>
                                  <a:pt x="3999" y="8150"/>
                                  <a:pt x="3993" y="8150"/>
                                  <a:pt x="3986" y="8150"/>
                                </a:cubicBezTo>
                                <a:cubicBezTo>
                                  <a:pt x="3986" y="8153"/>
                                  <a:pt x="3986" y="8157"/>
                                  <a:pt x="3986" y="8160"/>
                                </a:cubicBezTo>
                                <a:cubicBezTo>
                                  <a:pt x="3983" y="8160"/>
                                  <a:pt x="3980" y="8160"/>
                                  <a:pt x="3977" y="8160"/>
                                </a:cubicBezTo>
                                <a:cubicBezTo>
                                  <a:pt x="3977" y="8163"/>
                                  <a:pt x="3977" y="8166"/>
                                  <a:pt x="3977" y="8170"/>
                                </a:cubicBezTo>
                                <a:cubicBezTo>
                                  <a:pt x="3970" y="8170"/>
                                  <a:pt x="3963" y="8170"/>
                                  <a:pt x="3957" y="8170"/>
                                </a:cubicBezTo>
                                <a:cubicBezTo>
                                  <a:pt x="3957" y="8173"/>
                                  <a:pt x="3957" y="8176"/>
                                  <a:pt x="3957" y="8179"/>
                                </a:cubicBezTo>
                                <a:cubicBezTo>
                                  <a:pt x="3954" y="8179"/>
                                  <a:pt x="3950" y="8179"/>
                                  <a:pt x="3947" y="8179"/>
                                </a:cubicBezTo>
                                <a:cubicBezTo>
                                  <a:pt x="3947" y="8183"/>
                                  <a:pt x="3947" y="8186"/>
                                  <a:pt x="3947" y="8189"/>
                                </a:cubicBezTo>
                                <a:cubicBezTo>
                                  <a:pt x="3944" y="8189"/>
                                  <a:pt x="3941" y="8189"/>
                                  <a:pt x="3937" y="8189"/>
                                </a:cubicBezTo>
                                <a:cubicBezTo>
                                  <a:pt x="3937" y="8193"/>
                                  <a:pt x="3937" y="8196"/>
                                  <a:pt x="3937" y="8199"/>
                                </a:cubicBezTo>
                                <a:cubicBezTo>
                                  <a:pt x="3931" y="8199"/>
                                  <a:pt x="3924" y="8199"/>
                                  <a:pt x="3918" y="8199"/>
                                </a:cubicBezTo>
                                <a:cubicBezTo>
                                  <a:pt x="3918" y="8202"/>
                                  <a:pt x="3918" y="8206"/>
                                  <a:pt x="3918" y="8209"/>
                                </a:cubicBezTo>
                                <a:cubicBezTo>
                                  <a:pt x="3914" y="8209"/>
                                  <a:pt x="3911" y="8209"/>
                                  <a:pt x="3908" y="8209"/>
                                </a:cubicBezTo>
                                <a:cubicBezTo>
                                  <a:pt x="3908" y="8212"/>
                                  <a:pt x="3908" y="8215"/>
                                  <a:pt x="3908" y="8219"/>
                                </a:cubicBezTo>
                                <a:cubicBezTo>
                                  <a:pt x="3901" y="8219"/>
                                  <a:pt x="3895" y="8219"/>
                                  <a:pt x="3888" y="8219"/>
                                </a:cubicBezTo>
                                <a:cubicBezTo>
                                  <a:pt x="3888" y="8222"/>
                                  <a:pt x="3888" y="8225"/>
                                  <a:pt x="3888" y="8229"/>
                                </a:cubicBezTo>
                                <a:cubicBezTo>
                                  <a:pt x="3885" y="8229"/>
                                  <a:pt x="3882" y="8229"/>
                                  <a:pt x="3878" y="8229"/>
                                </a:cubicBezTo>
                                <a:cubicBezTo>
                                  <a:pt x="3878" y="8232"/>
                                  <a:pt x="3878" y="8235"/>
                                  <a:pt x="3878" y="8238"/>
                                </a:cubicBezTo>
                                <a:cubicBezTo>
                                  <a:pt x="3872" y="8238"/>
                                  <a:pt x="3865" y="8238"/>
                                  <a:pt x="3859" y="8238"/>
                                </a:cubicBezTo>
                                <a:cubicBezTo>
                                  <a:pt x="3859" y="8242"/>
                                  <a:pt x="3859" y="8245"/>
                                  <a:pt x="3859" y="8248"/>
                                </a:cubicBezTo>
                                <a:cubicBezTo>
                                  <a:pt x="3855" y="8248"/>
                                  <a:pt x="3852" y="8248"/>
                                  <a:pt x="3849" y="8248"/>
                                </a:cubicBezTo>
                                <a:cubicBezTo>
                                  <a:pt x="3849" y="8252"/>
                                  <a:pt x="3849" y="8255"/>
                                  <a:pt x="3849" y="8258"/>
                                </a:cubicBezTo>
                                <a:cubicBezTo>
                                  <a:pt x="3846" y="8258"/>
                                  <a:pt x="3842" y="8258"/>
                                  <a:pt x="3839" y="8258"/>
                                </a:cubicBezTo>
                                <a:cubicBezTo>
                                  <a:pt x="3839" y="8261"/>
                                  <a:pt x="3839" y="8265"/>
                                  <a:pt x="3839" y="8268"/>
                                </a:cubicBezTo>
                                <a:cubicBezTo>
                                  <a:pt x="3833" y="8268"/>
                                  <a:pt x="3826" y="8268"/>
                                  <a:pt x="3819" y="8268"/>
                                </a:cubicBezTo>
                                <a:cubicBezTo>
                                  <a:pt x="3819" y="8271"/>
                                  <a:pt x="3819" y="8274"/>
                                  <a:pt x="3819" y="8278"/>
                                </a:cubicBezTo>
                                <a:cubicBezTo>
                                  <a:pt x="3816" y="8278"/>
                                  <a:pt x="3813" y="8278"/>
                                  <a:pt x="3810" y="8278"/>
                                </a:cubicBezTo>
                                <a:cubicBezTo>
                                  <a:pt x="3810" y="8281"/>
                                  <a:pt x="3810" y="8284"/>
                                  <a:pt x="3810" y="8287"/>
                                </a:cubicBezTo>
                                <a:cubicBezTo>
                                  <a:pt x="3806" y="8287"/>
                                  <a:pt x="3803" y="8287"/>
                                  <a:pt x="3800" y="8287"/>
                                </a:cubicBezTo>
                                <a:cubicBezTo>
                                  <a:pt x="3800" y="8291"/>
                                  <a:pt x="3800" y="8294"/>
                                  <a:pt x="3800" y="8297"/>
                                </a:cubicBezTo>
                                <a:cubicBezTo>
                                  <a:pt x="3793" y="8297"/>
                                  <a:pt x="3787" y="8297"/>
                                  <a:pt x="3780" y="8297"/>
                                </a:cubicBezTo>
                                <a:cubicBezTo>
                                  <a:pt x="3780" y="8301"/>
                                  <a:pt x="3780" y="8304"/>
                                  <a:pt x="3780" y="8307"/>
                                </a:cubicBezTo>
                                <a:cubicBezTo>
                                  <a:pt x="3777" y="8307"/>
                                  <a:pt x="3774" y="8307"/>
                                  <a:pt x="3770" y="8307"/>
                                </a:cubicBezTo>
                                <a:cubicBezTo>
                                  <a:pt x="3770" y="8310"/>
                                  <a:pt x="3770" y="8314"/>
                                  <a:pt x="3770" y="8317"/>
                                </a:cubicBezTo>
                                <a:cubicBezTo>
                                  <a:pt x="3767" y="8317"/>
                                  <a:pt x="3764" y="8317"/>
                                  <a:pt x="3761" y="8317"/>
                                </a:cubicBezTo>
                                <a:cubicBezTo>
                                  <a:pt x="3761" y="8320"/>
                                  <a:pt x="3761" y="8324"/>
                                  <a:pt x="3761" y="8327"/>
                                </a:cubicBezTo>
                                <a:cubicBezTo>
                                  <a:pt x="3757" y="8327"/>
                                  <a:pt x="3754" y="8327"/>
                                  <a:pt x="3751" y="8327"/>
                                </a:cubicBezTo>
                                <a:cubicBezTo>
                                  <a:pt x="3751" y="8330"/>
                                  <a:pt x="3751" y="8333"/>
                                  <a:pt x="3751" y="8337"/>
                                </a:cubicBezTo>
                                <a:cubicBezTo>
                                  <a:pt x="3744" y="8337"/>
                                  <a:pt x="3738" y="8337"/>
                                  <a:pt x="3731" y="8337"/>
                                </a:cubicBezTo>
                                <a:cubicBezTo>
                                  <a:pt x="3731" y="8340"/>
                                  <a:pt x="3731" y="8343"/>
                                  <a:pt x="3731" y="8346"/>
                                </a:cubicBezTo>
                                <a:cubicBezTo>
                                  <a:pt x="3728" y="8346"/>
                                  <a:pt x="3725" y="8346"/>
                                  <a:pt x="3721" y="8346"/>
                                </a:cubicBezTo>
                                <a:cubicBezTo>
                                  <a:pt x="3721" y="8350"/>
                                  <a:pt x="3721" y="8353"/>
                                  <a:pt x="3721" y="8356"/>
                                </a:cubicBezTo>
                                <a:cubicBezTo>
                                  <a:pt x="3718" y="8356"/>
                                  <a:pt x="3715" y="8356"/>
                                  <a:pt x="3711" y="8356"/>
                                </a:cubicBezTo>
                                <a:cubicBezTo>
                                  <a:pt x="3711" y="8359"/>
                                  <a:pt x="3711" y="8363"/>
                                  <a:pt x="3711" y="8366"/>
                                </a:cubicBezTo>
                                <a:cubicBezTo>
                                  <a:pt x="3708" y="8366"/>
                                  <a:pt x="3705" y="8366"/>
                                  <a:pt x="3702" y="8366"/>
                                </a:cubicBezTo>
                                <a:cubicBezTo>
                                  <a:pt x="3702" y="8369"/>
                                  <a:pt x="3702" y="8373"/>
                                  <a:pt x="3702" y="8376"/>
                                </a:cubicBezTo>
                                <a:cubicBezTo>
                                  <a:pt x="3695" y="8376"/>
                                  <a:pt x="3689" y="8376"/>
                                  <a:pt x="3682" y="8376"/>
                                </a:cubicBezTo>
                                <a:cubicBezTo>
                                  <a:pt x="3682" y="8379"/>
                                  <a:pt x="3682" y="8382"/>
                                  <a:pt x="3682" y="8386"/>
                                </a:cubicBezTo>
                                <a:cubicBezTo>
                                  <a:pt x="3679" y="8386"/>
                                  <a:pt x="3675" y="8386"/>
                                  <a:pt x="3672" y="8386"/>
                                </a:cubicBezTo>
                                <a:cubicBezTo>
                                  <a:pt x="3672" y="8389"/>
                                  <a:pt x="3672" y="8392"/>
                                  <a:pt x="3672" y="8395"/>
                                </a:cubicBezTo>
                                <a:cubicBezTo>
                                  <a:pt x="3669" y="8395"/>
                                  <a:pt x="3666" y="8395"/>
                                  <a:pt x="3662" y="8395"/>
                                </a:cubicBezTo>
                                <a:cubicBezTo>
                                  <a:pt x="3662" y="8399"/>
                                  <a:pt x="3662" y="8402"/>
                                  <a:pt x="3662" y="8405"/>
                                </a:cubicBezTo>
                                <a:cubicBezTo>
                                  <a:pt x="3656" y="8405"/>
                                  <a:pt x="3649" y="8405"/>
                                  <a:pt x="3643" y="8405"/>
                                </a:cubicBezTo>
                                <a:cubicBezTo>
                                  <a:pt x="3643" y="8409"/>
                                  <a:pt x="3643" y="8412"/>
                                  <a:pt x="3643" y="8415"/>
                                </a:cubicBezTo>
                                <a:cubicBezTo>
                                  <a:pt x="3639" y="8415"/>
                                  <a:pt x="3636" y="8415"/>
                                  <a:pt x="3633" y="8415"/>
                                </a:cubicBezTo>
                                <a:cubicBezTo>
                                  <a:pt x="3633" y="8418"/>
                                  <a:pt x="3633" y="8422"/>
                                  <a:pt x="3633" y="8425"/>
                                </a:cubicBezTo>
                                <a:cubicBezTo>
                                  <a:pt x="3626" y="8425"/>
                                  <a:pt x="3620" y="8425"/>
                                  <a:pt x="3613" y="8425"/>
                                </a:cubicBezTo>
                                <a:cubicBezTo>
                                  <a:pt x="3613" y="8428"/>
                                  <a:pt x="3613" y="8431"/>
                                  <a:pt x="3613" y="8435"/>
                                </a:cubicBezTo>
                                <a:cubicBezTo>
                                  <a:pt x="3610" y="8435"/>
                                  <a:pt x="3607" y="8435"/>
                                  <a:pt x="3603" y="8435"/>
                                </a:cubicBezTo>
                                <a:cubicBezTo>
                                  <a:pt x="3603" y="8438"/>
                                  <a:pt x="3603" y="8441"/>
                                  <a:pt x="3603" y="8445"/>
                                </a:cubicBezTo>
                                <a:cubicBezTo>
                                  <a:pt x="3597" y="8445"/>
                                  <a:pt x="3590" y="8445"/>
                                  <a:pt x="3584" y="8445"/>
                                </a:cubicBezTo>
                                <a:cubicBezTo>
                                  <a:pt x="3584" y="8448"/>
                                  <a:pt x="3584" y="8451"/>
                                  <a:pt x="3584" y="8454"/>
                                </a:cubicBezTo>
                                <a:cubicBezTo>
                                  <a:pt x="3577" y="8454"/>
                                  <a:pt x="3571" y="8454"/>
                                  <a:pt x="3564" y="8454"/>
                                </a:cubicBezTo>
                                <a:cubicBezTo>
                                  <a:pt x="3564" y="8458"/>
                                  <a:pt x="3564" y="8461"/>
                                  <a:pt x="3564" y="8464"/>
                                </a:cubicBezTo>
                                <a:cubicBezTo>
                                  <a:pt x="3561" y="8464"/>
                                  <a:pt x="3558" y="8464"/>
                                  <a:pt x="3554" y="8464"/>
                                </a:cubicBezTo>
                                <a:cubicBezTo>
                                  <a:pt x="3554" y="8467"/>
                                  <a:pt x="3554" y="8471"/>
                                  <a:pt x="3554" y="8474"/>
                                </a:cubicBezTo>
                                <a:cubicBezTo>
                                  <a:pt x="3548" y="8474"/>
                                  <a:pt x="3541" y="8474"/>
                                  <a:pt x="3535" y="8474"/>
                                </a:cubicBezTo>
                                <a:cubicBezTo>
                                  <a:pt x="3535" y="8477"/>
                                  <a:pt x="3535" y="8481"/>
                                  <a:pt x="3535" y="8484"/>
                                </a:cubicBezTo>
                                <a:cubicBezTo>
                                  <a:pt x="3528" y="8484"/>
                                  <a:pt x="3522" y="8484"/>
                                  <a:pt x="3515" y="8484"/>
                                </a:cubicBezTo>
                                <a:cubicBezTo>
                                  <a:pt x="3515" y="8487"/>
                                  <a:pt x="3515" y="8490"/>
                                  <a:pt x="3515" y="8494"/>
                                </a:cubicBezTo>
                                <a:cubicBezTo>
                                  <a:pt x="3512" y="8494"/>
                                  <a:pt x="3509" y="8494"/>
                                  <a:pt x="3505" y="8494"/>
                                </a:cubicBezTo>
                                <a:cubicBezTo>
                                  <a:pt x="3505" y="8497"/>
                                  <a:pt x="3505" y="8500"/>
                                  <a:pt x="3505" y="8503"/>
                                </a:cubicBezTo>
                                <a:cubicBezTo>
                                  <a:pt x="3499" y="8503"/>
                                  <a:pt x="3492" y="8503"/>
                                  <a:pt x="3486" y="8503"/>
                                </a:cubicBezTo>
                                <a:cubicBezTo>
                                  <a:pt x="3486" y="8507"/>
                                  <a:pt x="3486" y="8510"/>
                                  <a:pt x="3486" y="8513"/>
                                </a:cubicBezTo>
                                <a:cubicBezTo>
                                  <a:pt x="3479" y="8513"/>
                                  <a:pt x="3472" y="8513"/>
                                  <a:pt x="3466" y="8513"/>
                                </a:cubicBezTo>
                                <a:cubicBezTo>
                                  <a:pt x="3466" y="8517"/>
                                  <a:pt x="3466" y="8520"/>
                                  <a:pt x="3466" y="8523"/>
                                </a:cubicBezTo>
                                <a:cubicBezTo>
                                  <a:pt x="3463" y="8523"/>
                                  <a:pt x="3459" y="8523"/>
                                  <a:pt x="3456" y="8523"/>
                                </a:cubicBezTo>
                                <a:cubicBezTo>
                                  <a:pt x="3456" y="8526"/>
                                  <a:pt x="3456" y="8530"/>
                                  <a:pt x="3456" y="8533"/>
                                </a:cubicBezTo>
                                <a:cubicBezTo>
                                  <a:pt x="3450" y="8533"/>
                                  <a:pt x="3443" y="8533"/>
                                  <a:pt x="3437" y="8533"/>
                                </a:cubicBezTo>
                                <a:cubicBezTo>
                                  <a:pt x="3437" y="8536"/>
                                  <a:pt x="3437" y="8539"/>
                                  <a:pt x="3437" y="8543"/>
                                </a:cubicBezTo>
                                <a:cubicBezTo>
                                  <a:pt x="3430" y="8543"/>
                                  <a:pt x="3423" y="8543"/>
                                  <a:pt x="3417" y="8543"/>
                                </a:cubicBezTo>
                                <a:cubicBezTo>
                                  <a:pt x="3417" y="8546"/>
                                  <a:pt x="3417" y="8549"/>
                                  <a:pt x="3417" y="8553"/>
                                </a:cubicBezTo>
                                <a:cubicBezTo>
                                  <a:pt x="3410" y="8553"/>
                                  <a:pt x="3404" y="8553"/>
                                  <a:pt x="3397" y="8553"/>
                                </a:cubicBezTo>
                                <a:cubicBezTo>
                                  <a:pt x="3397" y="8556"/>
                                  <a:pt x="3397" y="8559"/>
                                  <a:pt x="3397" y="8562"/>
                                </a:cubicBezTo>
                                <a:cubicBezTo>
                                  <a:pt x="3394" y="8562"/>
                                  <a:pt x="3391" y="8562"/>
                                  <a:pt x="3387" y="8562"/>
                                </a:cubicBezTo>
                                <a:cubicBezTo>
                                  <a:pt x="3387" y="8566"/>
                                  <a:pt x="3387" y="8569"/>
                                  <a:pt x="3387" y="8572"/>
                                </a:cubicBezTo>
                                <a:cubicBezTo>
                                  <a:pt x="3381" y="8572"/>
                                  <a:pt x="3374" y="8572"/>
                                  <a:pt x="3368" y="8572"/>
                                </a:cubicBezTo>
                                <a:cubicBezTo>
                                  <a:pt x="3368" y="8576"/>
                                  <a:pt x="3368" y="8579"/>
                                  <a:pt x="3368" y="8582"/>
                                </a:cubicBezTo>
                                <a:cubicBezTo>
                                  <a:pt x="3361" y="8582"/>
                                  <a:pt x="3355" y="8582"/>
                                  <a:pt x="3348" y="8582"/>
                                </a:cubicBezTo>
                                <a:cubicBezTo>
                                  <a:pt x="3348" y="8585"/>
                                  <a:pt x="3348" y="8589"/>
                                  <a:pt x="3348" y="8592"/>
                                </a:cubicBezTo>
                                <a:cubicBezTo>
                                  <a:pt x="3342" y="8592"/>
                                  <a:pt x="3335" y="8592"/>
                                  <a:pt x="3329" y="8592"/>
                                </a:cubicBezTo>
                                <a:cubicBezTo>
                                  <a:pt x="3329" y="8595"/>
                                  <a:pt x="3329" y="8598"/>
                                  <a:pt x="3329" y="8602"/>
                                </a:cubicBezTo>
                                <a:cubicBezTo>
                                  <a:pt x="3322" y="8602"/>
                                  <a:pt x="3315" y="8602"/>
                                  <a:pt x="3309" y="8602"/>
                                </a:cubicBezTo>
                                <a:cubicBezTo>
                                  <a:pt x="3309" y="8605"/>
                                  <a:pt x="3309" y="8608"/>
                                  <a:pt x="3309" y="8611"/>
                                </a:cubicBezTo>
                                <a:cubicBezTo>
                                  <a:pt x="3302" y="8611"/>
                                  <a:pt x="3296" y="8611"/>
                                  <a:pt x="3289" y="8611"/>
                                </a:cubicBezTo>
                                <a:cubicBezTo>
                                  <a:pt x="3289" y="8615"/>
                                  <a:pt x="3289" y="8618"/>
                                  <a:pt x="3289" y="8621"/>
                                </a:cubicBezTo>
                                <a:cubicBezTo>
                                  <a:pt x="3283" y="8621"/>
                                  <a:pt x="3276" y="8621"/>
                                  <a:pt x="3270" y="8621"/>
                                </a:cubicBezTo>
                                <a:cubicBezTo>
                                  <a:pt x="3270" y="8625"/>
                                  <a:pt x="3270" y="8628"/>
                                  <a:pt x="3270" y="8631"/>
                                </a:cubicBezTo>
                                <a:cubicBezTo>
                                  <a:pt x="3263" y="8631"/>
                                  <a:pt x="3256" y="8631"/>
                                  <a:pt x="3250" y="8631"/>
                                </a:cubicBezTo>
                                <a:cubicBezTo>
                                  <a:pt x="3250" y="8634"/>
                                  <a:pt x="3250" y="8638"/>
                                  <a:pt x="3250" y="8641"/>
                                </a:cubicBezTo>
                                <a:cubicBezTo>
                                  <a:pt x="3247" y="8641"/>
                                  <a:pt x="3243" y="8641"/>
                                  <a:pt x="3240" y="8641"/>
                                </a:cubicBezTo>
                                <a:cubicBezTo>
                                  <a:pt x="3240" y="8644"/>
                                  <a:pt x="3240" y="8648"/>
                                  <a:pt x="3240" y="8651"/>
                                </a:cubicBezTo>
                                <a:cubicBezTo>
                                  <a:pt x="3234" y="8651"/>
                                  <a:pt x="3227" y="8651"/>
                                  <a:pt x="3220" y="8651"/>
                                </a:cubicBezTo>
                                <a:cubicBezTo>
                                  <a:pt x="3220" y="8654"/>
                                  <a:pt x="3220" y="8657"/>
                                  <a:pt x="3220" y="8661"/>
                                </a:cubicBezTo>
                                <a:cubicBezTo>
                                  <a:pt x="3214" y="8661"/>
                                  <a:pt x="3207" y="8661"/>
                                  <a:pt x="3201" y="8661"/>
                                </a:cubicBezTo>
                                <a:cubicBezTo>
                                  <a:pt x="3201" y="8664"/>
                                  <a:pt x="3201" y="8667"/>
                                  <a:pt x="3201" y="8670"/>
                                </a:cubicBezTo>
                                <a:cubicBezTo>
                                  <a:pt x="3194" y="8670"/>
                                  <a:pt x="3188" y="8670"/>
                                  <a:pt x="3181" y="8670"/>
                                </a:cubicBezTo>
                                <a:cubicBezTo>
                                  <a:pt x="3181" y="8674"/>
                                  <a:pt x="3181" y="8677"/>
                                  <a:pt x="3181" y="8680"/>
                                </a:cubicBezTo>
                                <a:cubicBezTo>
                                  <a:pt x="3175" y="8680"/>
                                  <a:pt x="3168" y="8680"/>
                                  <a:pt x="3162" y="8680"/>
                                </a:cubicBezTo>
                                <a:cubicBezTo>
                                  <a:pt x="3162" y="8683"/>
                                  <a:pt x="3162" y="8687"/>
                                  <a:pt x="3162" y="8690"/>
                                </a:cubicBezTo>
                                <a:cubicBezTo>
                                  <a:pt x="3155" y="8690"/>
                                  <a:pt x="3148" y="8690"/>
                                  <a:pt x="3142" y="8690"/>
                                </a:cubicBezTo>
                                <a:cubicBezTo>
                                  <a:pt x="3142" y="8693"/>
                                  <a:pt x="3142" y="8697"/>
                                  <a:pt x="3142" y="8700"/>
                                </a:cubicBezTo>
                                <a:cubicBezTo>
                                  <a:pt x="3135" y="8700"/>
                                  <a:pt x="3129" y="8700"/>
                                  <a:pt x="3122" y="8700"/>
                                </a:cubicBezTo>
                                <a:cubicBezTo>
                                  <a:pt x="3122" y="8703"/>
                                  <a:pt x="3122" y="8706"/>
                                  <a:pt x="3122" y="8710"/>
                                </a:cubicBezTo>
                                <a:cubicBezTo>
                                  <a:pt x="3112" y="8710"/>
                                  <a:pt x="3103" y="8710"/>
                                  <a:pt x="3093" y="8710"/>
                                </a:cubicBezTo>
                                <a:cubicBezTo>
                                  <a:pt x="3093" y="8713"/>
                                  <a:pt x="3093" y="8716"/>
                                  <a:pt x="3093" y="8720"/>
                                </a:cubicBezTo>
                                <a:cubicBezTo>
                                  <a:pt x="3086" y="8720"/>
                                  <a:pt x="3080" y="8720"/>
                                  <a:pt x="3073" y="8720"/>
                                </a:cubicBezTo>
                                <a:cubicBezTo>
                                  <a:pt x="3073" y="8723"/>
                                  <a:pt x="3073" y="8726"/>
                                  <a:pt x="3073" y="8729"/>
                                </a:cubicBezTo>
                                <a:cubicBezTo>
                                  <a:pt x="3067" y="8729"/>
                                  <a:pt x="3060" y="8729"/>
                                  <a:pt x="3054" y="8729"/>
                                </a:cubicBezTo>
                                <a:cubicBezTo>
                                  <a:pt x="3054" y="8733"/>
                                  <a:pt x="3054" y="8736"/>
                                  <a:pt x="3054" y="8739"/>
                                </a:cubicBezTo>
                                <a:cubicBezTo>
                                  <a:pt x="3047" y="8739"/>
                                  <a:pt x="3041" y="8739"/>
                                  <a:pt x="3034" y="8739"/>
                                </a:cubicBezTo>
                                <a:cubicBezTo>
                                  <a:pt x="3034" y="8742"/>
                                  <a:pt x="3034" y="8746"/>
                                  <a:pt x="3034" y="8749"/>
                                </a:cubicBezTo>
                                <a:cubicBezTo>
                                  <a:pt x="3027" y="8749"/>
                                  <a:pt x="3021" y="8749"/>
                                  <a:pt x="3014" y="8749"/>
                                </a:cubicBezTo>
                                <a:cubicBezTo>
                                  <a:pt x="3014" y="8752"/>
                                  <a:pt x="3014" y="8755"/>
                                  <a:pt x="3014" y="8759"/>
                                </a:cubicBezTo>
                                <a:cubicBezTo>
                                  <a:pt x="3004" y="8759"/>
                                  <a:pt x="2995" y="8759"/>
                                  <a:pt x="2985" y="8759"/>
                                </a:cubicBezTo>
                                <a:cubicBezTo>
                                  <a:pt x="2985" y="8762"/>
                                  <a:pt x="2985" y="8765"/>
                                  <a:pt x="2985" y="8769"/>
                                </a:cubicBezTo>
                                <a:cubicBezTo>
                                  <a:pt x="2978" y="8769"/>
                                  <a:pt x="2972" y="8769"/>
                                  <a:pt x="2965" y="8769"/>
                                </a:cubicBezTo>
                                <a:cubicBezTo>
                                  <a:pt x="2965" y="8772"/>
                                  <a:pt x="2965" y="8775"/>
                                  <a:pt x="2965" y="8778"/>
                                </a:cubicBezTo>
                                <a:cubicBezTo>
                                  <a:pt x="2955" y="8778"/>
                                  <a:pt x="2946" y="8778"/>
                                  <a:pt x="2936" y="8778"/>
                                </a:cubicBezTo>
                                <a:cubicBezTo>
                                  <a:pt x="2936" y="8782"/>
                                  <a:pt x="2936" y="8785"/>
                                  <a:pt x="2936" y="8788"/>
                                </a:cubicBezTo>
                                <a:cubicBezTo>
                                  <a:pt x="2929" y="8788"/>
                                  <a:pt x="2923" y="8788"/>
                                  <a:pt x="2916" y="8788"/>
                                </a:cubicBezTo>
                                <a:cubicBezTo>
                                  <a:pt x="2916" y="8792"/>
                                  <a:pt x="2916" y="8795"/>
                                  <a:pt x="2916" y="8798"/>
                                </a:cubicBezTo>
                                <a:cubicBezTo>
                                  <a:pt x="2906" y="8798"/>
                                  <a:pt x="2896" y="8798"/>
                                  <a:pt x="2887" y="8798"/>
                                </a:cubicBezTo>
                                <a:cubicBezTo>
                                  <a:pt x="2887" y="8801"/>
                                  <a:pt x="2887" y="8805"/>
                                  <a:pt x="2887" y="8808"/>
                                </a:cubicBezTo>
                                <a:cubicBezTo>
                                  <a:pt x="2877" y="8808"/>
                                  <a:pt x="2867" y="8808"/>
                                  <a:pt x="2857" y="8808"/>
                                </a:cubicBezTo>
                                <a:cubicBezTo>
                                  <a:pt x="2857" y="8811"/>
                                  <a:pt x="2857" y="8814"/>
                                  <a:pt x="2857" y="8818"/>
                                </a:cubicBezTo>
                                <a:cubicBezTo>
                                  <a:pt x="2844" y="8818"/>
                                  <a:pt x="2831" y="8818"/>
                                  <a:pt x="2818" y="8818"/>
                                </a:cubicBezTo>
                                <a:cubicBezTo>
                                  <a:pt x="2818" y="8821"/>
                                  <a:pt x="2818" y="8824"/>
                                  <a:pt x="2818" y="8827"/>
                                </a:cubicBezTo>
                                <a:cubicBezTo>
                                  <a:pt x="2788" y="8827"/>
                                  <a:pt x="2759" y="8827"/>
                                  <a:pt x="2730" y="8827"/>
                                </a:cubicBezTo>
                                <a:cubicBezTo>
                                  <a:pt x="2730" y="8824"/>
                                  <a:pt x="2730" y="8821"/>
                                  <a:pt x="2730" y="8818"/>
                                </a:cubicBezTo>
                                <a:cubicBezTo>
                                  <a:pt x="2726" y="8818"/>
                                  <a:pt x="2723" y="8818"/>
                                  <a:pt x="2720" y="8818"/>
                                </a:cubicBezTo>
                                <a:cubicBezTo>
                                  <a:pt x="2720" y="8814"/>
                                  <a:pt x="2720" y="8811"/>
                                  <a:pt x="2720" y="8808"/>
                                </a:cubicBezTo>
                                <a:cubicBezTo>
                                  <a:pt x="2716" y="8808"/>
                                  <a:pt x="2713" y="8808"/>
                                  <a:pt x="2710" y="8808"/>
                                </a:cubicBezTo>
                                <a:cubicBezTo>
                                  <a:pt x="2710" y="8805"/>
                                  <a:pt x="2710" y="8801"/>
                                  <a:pt x="2710" y="8798"/>
                                </a:cubicBezTo>
                                <a:cubicBezTo>
                                  <a:pt x="2707" y="8798"/>
                                  <a:pt x="2703" y="8798"/>
                                  <a:pt x="2700" y="8798"/>
                                </a:cubicBezTo>
                                <a:cubicBezTo>
                                  <a:pt x="2700" y="8795"/>
                                  <a:pt x="2700" y="8792"/>
                                  <a:pt x="2700" y="8788"/>
                                </a:cubicBezTo>
                                <a:cubicBezTo>
                                  <a:pt x="2697" y="8788"/>
                                  <a:pt x="2694" y="8788"/>
                                  <a:pt x="2690" y="8788"/>
                                </a:cubicBezTo>
                                <a:cubicBezTo>
                                  <a:pt x="2690" y="8782"/>
                                  <a:pt x="2690" y="8775"/>
                                  <a:pt x="2690" y="8769"/>
                                </a:cubicBezTo>
                                <a:cubicBezTo>
                                  <a:pt x="2687" y="8769"/>
                                  <a:pt x="2684" y="8769"/>
                                  <a:pt x="2680" y="8769"/>
                                </a:cubicBezTo>
                                <a:cubicBezTo>
                                  <a:pt x="2680" y="8765"/>
                                  <a:pt x="2680" y="8762"/>
                                  <a:pt x="2680" y="8759"/>
                                </a:cubicBezTo>
                                <a:cubicBezTo>
                                  <a:pt x="2677" y="8759"/>
                                  <a:pt x="2674" y="8759"/>
                                  <a:pt x="2671" y="8759"/>
                                </a:cubicBezTo>
                                <a:cubicBezTo>
                                  <a:pt x="2671" y="8752"/>
                                  <a:pt x="2671" y="8746"/>
                                  <a:pt x="2671" y="8739"/>
                                </a:cubicBezTo>
                                <a:cubicBezTo>
                                  <a:pt x="2667" y="8739"/>
                                  <a:pt x="2664" y="8739"/>
                                  <a:pt x="2661" y="8739"/>
                                </a:cubicBezTo>
                                <a:cubicBezTo>
                                  <a:pt x="2661" y="8736"/>
                                  <a:pt x="2661" y="8733"/>
                                  <a:pt x="2661" y="8729"/>
                                </a:cubicBezTo>
                                <a:cubicBezTo>
                                  <a:pt x="2658" y="8729"/>
                                  <a:pt x="2654" y="8729"/>
                                  <a:pt x="2651" y="8729"/>
                                </a:cubicBezTo>
                                <a:cubicBezTo>
                                  <a:pt x="2651" y="8723"/>
                                  <a:pt x="2651" y="8716"/>
                                  <a:pt x="2651" y="8710"/>
                                </a:cubicBezTo>
                                <a:cubicBezTo>
                                  <a:pt x="2648" y="8710"/>
                                  <a:pt x="2644" y="8710"/>
                                  <a:pt x="2641" y="8710"/>
                                </a:cubicBezTo>
                                <a:cubicBezTo>
                                  <a:pt x="2641" y="8706"/>
                                  <a:pt x="2641" y="8703"/>
                                  <a:pt x="2641" y="8700"/>
                                </a:cubicBezTo>
                                <a:cubicBezTo>
                                  <a:pt x="2638" y="8700"/>
                                  <a:pt x="2635" y="8700"/>
                                  <a:pt x="2631" y="8700"/>
                                </a:cubicBezTo>
                                <a:cubicBezTo>
                                  <a:pt x="2631" y="8693"/>
                                  <a:pt x="2631" y="8687"/>
                                  <a:pt x="2631" y="8680"/>
                                </a:cubicBezTo>
                                <a:cubicBezTo>
                                  <a:pt x="2628" y="8680"/>
                                  <a:pt x="2625" y="8680"/>
                                  <a:pt x="2622" y="8680"/>
                                </a:cubicBezTo>
                                <a:cubicBezTo>
                                  <a:pt x="2622" y="8677"/>
                                  <a:pt x="2622" y="8674"/>
                                  <a:pt x="2622" y="8670"/>
                                </a:cubicBezTo>
                                <a:cubicBezTo>
                                  <a:pt x="2618" y="8670"/>
                                  <a:pt x="2615" y="8670"/>
                                  <a:pt x="2612" y="8670"/>
                                </a:cubicBezTo>
                                <a:cubicBezTo>
                                  <a:pt x="2612" y="8664"/>
                                  <a:pt x="2612" y="8657"/>
                                  <a:pt x="2612" y="8651"/>
                                </a:cubicBezTo>
                                <a:cubicBezTo>
                                  <a:pt x="2608" y="8651"/>
                                  <a:pt x="2605" y="8651"/>
                                  <a:pt x="2602" y="8651"/>
                                </a:cubicBezTo>
                                <a:cubicBezTo>
                                  <a:pt x="2602" y="8644"/>
                                  <a:pt x="2602" y="8638"/>
                                  <a:pt x="2602" y="8631"/>
                                </a:cubicBezTo>
                                <a:cubicBezTo>
                                  <a:pt x="2599" y="8631"/>
                                  <a:pt x="2595" y="8631"/>
                                  <a:pt x="2592" y="8631"/>
                                </a:cubicBezTo>
                                <a:cubicBezTo>
                                  <a:pt x="2592" y="8628"/>
                                  <a:pt x="2592" y="8625"/>
                                  <a:pt x="2592" y="8621"/>
                                </a:cubicBezTo>
                                <a:cubicBezTo>
                                  <a:pt x="2589" y="8621"/>
                                  <a:pt x="2586" y="8621"/>
                                  <a:pt x="2582" y="8621"/>
                                </a:cubicBezTo>
                                <a:cubicBezTo>
                                  <a:pt x="2582" y="8611"/>
                                  <a:pt x="2582" y="8602"/>
                                  <a:pt x="2582" y="8592"/>
                                </a:cubicBezTo>
                                <a:cubicBezTo>
                                  <a:pt x="2579" y="8592"/>
                                  <a:pt x="2576" y="8592"/>
                                  <a:pt x="2572" y="8592"/>
                                </a:cubicBezTo>
                                <a:cubicBezTo>
                                  <a:pt x="2572" y="8585"/>
                                  <a:pt x="2572" y="8579"/>
                                  <a:pt x="2572" y="8572"/>
                                </a:cubicBezTo>
                                <a:cubicBezTo>
                                  <a:pt x="2569" y="8572"/>
                                  <a:pt x="2566" y="8572"/>
                                  <a:pt x="2563" y="8572"/>
                                </a:cubicBezTo>
                                <a:cubicBezTo>
                                  <a:pt x="2563" y="8556"/>
                                  <a:pt x="2563" y="8539"/>
                                  <a:pt x="2563" y="8523"/>
                                </a:cubicBezTo>
                                <a:cubicBezTo>
                                  <a:pt x="2559" y="8523"/>
                                  <a:pt x="2556" y="8523"/>
                                  <a:pt x="2553" y="8523"/>
                                </a:cubicBezTo>
                                <a:cubicBezTo>
                                  <a:pt x="2553" y="8513"/>
                                  <a:pt x="2553" y="8503"/>
                                  <a:pt x="2553" y="8494"/>
                                </a:cubicBezTo>
                                <a:cubicBezTo>
                                  <a:pt x="2550" y="8494"/>
                                  <a:pt x="2546" y="8494"/>
                                  <a:pt x="2543" y="8494"/>
                                </a:cubicBezTo>
                                <a:cubicBezTo>
                                  <a:pt x="2543" y="8487"/>
                                  <a:pt x="2543" y="8481"/>
                                  <a:pt x="2543" y="8474"/>
                                </a:cubicBezTo>
                                <a:cubicBezTo>
                                  <a:pt x="2540" y="8474"/>
                                  <a:pt x="2536" y="8474"/>
                                  <a:pt x="2533" y="8474"/>
                                </a:cubicBezTo>
                                <a:cubicBezTo>
                                  <a:pt x="2533" y="8471"/>
                                  <a:pt x="2533" y="8467"/>
                                  <a:pt x="2533" y="8464"/>
                                </a:cubicBezTo>
                                <a:cubicBezTo>
                                  <a:pt x="2530" y="8464"/>
                                  <a:pt x="2527" y="8464"/>
                                  <a:pt x="2523" y="8464"/>
                                </a:cubicBezTo>
                                <a:cubicBezTo>
                                  <a:pt x="2523" y="8458"/>
                                  <a:pt x="2523" y="8451"/>
                                  <a:pt x="2523" y="8445"/>
                                </a:cubicBezTo>
                                <a:cubicBezTo>
                                  <a:pt x="2520" y="8445"/>
                                  <a:pt x="2517" y="8445"/>
                                  <a:pt x="2514" y="8445"/>
                                </a:cubicBezTo>
                                <a:cubicBezTo>
                                  <a:pt x="2514" y="8441"/>
                                  <a:pt x="2514" y="8438"/>
                                  <a:pt x="2514" y="8435"/>
                                </a:cubicBezTo>
                                <a:cubicBezTo>
                                  <a:pt x="2510" y="8435"/>
                                  <a:pt x="2507" y="8435"/>
                                  <a:pt x="2504" y="8435"/>
                                </a:cubicBezTo>
                                <a:cubicBezTo>
                                  <a:pt x="2504" y="8428"/>
                                  <a:pt x="2504" y="8422"/>
                                  <a:pt x="2504" y="8415"/>
                                </a:cubicBezTo>
                                <a:cubicBezTo>
                                  <a:pt x="2500" y="8415"/>
                                  <a:pt x="2497" y="8415"/>
                                  <a:pt x="2494" y="8415"/>
                                </a:cubicBezTo>
                                <a:cubicBezTo>
                                  <a:pt x="2494" y="8412"/>
                                  <a:pt x="2494" y="8409"/>
                                  <a:pt x="2494" y="8405"/>
                                </a:cubicBezTo>
                                <a:cubicBezTo>
                                  <a:pt x="2491" y="8405"/>
                                  <a:pt x="2487" y="8405"/>
                                  <a:pt x="2484" y="8405"/>
                                </a:cubicBezTo>
                                <a:cubicBezTo>
                                  <a:pt x="2484" y="8402"/>
                                  <a:pt x="2484" y="8399"/>
                                  <a:pt x="2484" y="8395"/>
                                </a:cubicBezTo>
                                <a:cubicBezTo>
                                  <a:pt x="2481" y="8395"/>
                                  <a:pt x="2477" y="8395"/>
                                  <a:pt x="2474" y="8395"/>
                                </a:cubicBezTo>
                                <a:cubicBezTo>
                                  <a:pt x="2474" y="8389"/>
                                  <a:pt x="2474" y="8382"/>
                                  <a:pt x="2474" y="8376"/>
                                </a:cubicBezTo>
                                <a:cubicBezTo>
                                  <a:pt x="2471" y="8376"/>
                                  <a:pt x="2468" y="8376"/>
                                  <a:pt x="2464" y="8376"/>
                                </a:cubicBezTo>
                                <a:cubicBezTo>
                                  <a:pt x="2464" y="8366"/>
                                  <a:pt x="2464" y="8356"/>
                                  <a:pt x="2464" y="8346"/>
                                </a:cubicBezTo>
                                <a:cubicBezTo>
                                  <a:pt x="2461" y="8346"/>
                                  <a:pt x="2458" y="8346"/>
                                  <a:pt x="2455" y="8346"/>
                                </a:cubicBezTo>
                                <a:cubicBezTo>
                                  <a:pt x="2455" y="8333"/>
                                  <a:pt x="2455" y="8320"/>
                                  <a:pt x="2455" y="8307"/>
                                </a:cubicBezTo>
                                <a:cubicBezTo>
                                  <a:pt x="2451" y="8307"/>
                                  <a:pt x="2448" y="8307"/>
                                  <a:pt x="2445" y="8307"/>
                                </a:cubicBezTo>
                                <a:cubicBezTo>
                                  <a:pt x="2445" y="8274"/>
                                  <a:pt x="2445" y="8242"/>
                                  <a:pt x="2445" y="8209"/>
                                </a:cubicBezTo>
                                <a:cubicBezTo>
                                  <a:pt x="2448" y="8209"/>
                                  <a:pt x="2451" y="8209"/>
                                  <a:pt x="2455" y="8209"/>
                                </a:cubicBezTo>
                                <a:cubicBezTo>
                                  <a:pt x="2455" y="8147"/>
                                  <a:pt x="2455" y="8084"/>
                                  <a:pt x="2455" y="8022"/>
                                </a:cubicBezTo>
                                <a:cubicBezTo>
                                  <a:pt x="2451" y="8022"/>
                                  <a:pt x="2448" y="8022"/>
                                  <a:pt x="2445" y="8022"/>
                                </a:cubicBezTo>
                                <a:cubicBezTo>
                                  <a:pt x="2445" y="8012"/>
                                  <a:pt x="2445" y="8003"/>
                                  <a:pt x="2445" y="7993"/>
                                </a:cubicBezTo>
                                <a:cubicBezTo>
                                  <a:pt x="2442" y="7993"/>
                                  <a:pt x="2438" y="7993"/>
                                  <a:pt x="2435" y="7993"/>
                                </a:cubicBezTo>
                                <a:cubicBezTo>
                                  <a:pt x="2435" y="7983"/>
                                  <a:pt x="2435" y="7973"/>
                                  <a:pt x="2435" y="7963"/>
                                </a:cubicBezTo>
                                <a:cubicBezTo>
                                  <a:pt x="2432" y="7963"/>
                                  <a:pt x="2428" y="7963"/>
                                  <a:pt x="2425" y="7963"/>
                                </a:cubicBezTo>
                                <a:cubicBezTo>
                                  <a:pt x="2425" y="7957"/>
                                  <a:pt x="2425" y="7950"/>
                                  <a:pt x="2425" y="7944"/>
                                </a:cubicBezTo>
                                <a:cubicBezTo>
                                  <a:pt x="2422" y="7944"/>
                                  <a:pt x="2419" y="7944"/>
                                  <a:pt x="2415" y="7944"/>
                                </a:cubicBezTo>
                                <a:cubicBezTo>
                                  <a:pt x="2415" y="7940"/>
                                  <a:pt x="2415" y="7937"/>
                                  <a:pt x="2415" y="7934"/>
                                </a:cubicBezTo>
                                <a:cubicBezTo>
                                  <a:pt x="2412" y="7934"/>
                                  <a:pt x="2409" y="7934"/>
                                  <a:pt x="2406" y="7934"/>
                                </a:cubicBezTo>
                                <a:cubicBezTo>
                                  <a:pt x="2406" y="7927"/>
                                  <a:pt x="2406" y="7921"/>
                                  <a:pt x="2406" y="7914"/>
                                </a:cubicBezTo>
                                <a:cubicBezTo>
                                  <a:pt x="2402" y="7914"/>
                                  <a:pt x="2399" y="7914"/>
                                  <a:pt x="2396" y="7914"/>
                                </a:cubicBezTo>
                                <a:cubicBezTo>
                                  <a:pt x="2396" y="7908"/>
                                  <a:pt x="2396" y="7901"/>
                                  <a:pt x="2396" y="7895"/>
                                </a:cubicBezTo>
                                <a:cubicBezTo>
                                  <a:pt x="2392" y="7895"/>
                                  <a:pt x="2389" y="7895"/>
                                  <a:pt x="2386" y="7895"/>
                                </a:cubicBezTo>
                                <a:cubicBezTo>
                                  <a:pt x="2386" y="7891"/>
                                  <a:pt x="2386" y="7888"/>
                                  <a:pt x="2386" y="7885"/>
                                </a:cubicBezTo>
                                <a:cubicBezTo>
                                  <a:pt x="2383" y="7885"/>
                                  <a:pt x="2379" y="7885"/>
                                  <a:pt x="2376" y="7885"/>
                                </a:cubicBezTo>
                                <a:cubicBezTo>
                                  <a:pt x="2376" y="7878"/>
                                  <a:pt x="2376" y="7872"/>
                                  <a:pt x="2376" y="7865"/>
                                </a:cubicBezTo>
                                <a:cubicBezTo>
                                  <a:pt x="2373" y="7865"/>
                                  <a:pt x="2370" y="7865"/>
                                  <a:pt x="2366" y="7865"/>
                                </a:cubicBezTo>
                                <a:cubicBezTo>
                                  <a:pt x="2366" y="7862"/>
                                  <a:pt x="2366" y="7859"/>
                                  <a:pt x="2366" y="7855"/>
                                </a:cubicBezTo>
                                <a:cubicBezTo>
                                  <a:pt x="2363" y="7855"/>
                                  <a:pt x="2360" y="7855"/>
                                  <a:pt x="2356" y="7855"/>
                                </a:cubicBezTo>
                                <a:cubicBezTo>
                                  <a:pt x="2356" y="7852"/>
                                  <a:pt x="2356" y="7849"/>
                                  <a:pt x="2356" y="7846"/>
                                </a:cubicBezTo>
                                <a:cubicBezTo>
                                  <a:pt x="2353" y="7846"/>
                                  <a:pt x="2350" y="7846"/>
                                  <a:pt x="2347" y="7846"/>
                                </a:cubicBezTo>
                                <a:cubicBezTo>
                                  <a:pt x="2347" y="7839"/>
                                  <a:pt x="2347" y="7833"/>
                                  <a:pt x="2347" y="7826"/>
                                </a:cubicBezTo>
                                <a:cubicBezTo>
                                  <a:pt x="2343" y="7826"/>
                                  <a:pt x="2340" y="7826"/>
                                  <a:pt x="2337" y="7826"/>
                                </a:cubicBezTo>
                                <a:cubicBezTo>
                                  <a:pt x="2337" y="7823"/>
                                  <a:pt x="2337" y="7819"/>
                                  <a:pt x="2337" y="7816"/>
                                </a:cubicBezTo>
                                <a:cubicBezTo>
                                  <a:pt x="2334" y="7816"/>
                                  <a:pt x="2330" y="7816"/>
                                  <a:pt x="2327" y="7816"/>
                                </a:cubicBezTo>
                                <a:cubicBezTo>
                                  <a:pt x="2327" y="7813"/>
                                  <a:pt x="2327" y="7810"/>
                                  <a:pt x="2327" y="7806"/>
                                </a:cubicBezTo>
                                <a:cubicBezTo>
                                  <a:pt x="2324" y="7806"/>
                                  <a:pt x="2320" y="7806"/>
                                  <a:pt x="2317" y="7806"/>
                                </a:cubicBezTo>
                                <a:cubicBezTo>
                                  <a:pt x="2317" y="7803"/>
                                  <a:pt x="2317" y="7800"/>
                                  <a:pt x="2317" y="7797"/>
                                </a:cubicBezTo>
                                <a:cubicBezTo>
                                  <a:pt x="2314" y="7797"/>
                                  <a:pt x="2311" y="7797"/>
                                  <a:pt x="2307" y="7797"/>
                                </a:cubicBezTo>
                                <a:cubicBezTo>
                                  <a:pt x="2307" y="7793"/>
                                  <a:pt x="2307" y="7790"/>
                                  <a:pt x="2307" y="7787"/>
                                </a:cubicBezTo>
                                <a:cubicBezTo>
                                  <a:pt x="2304" y="7787"/>
                                  <a:pt x="2301" y="7787"/>
                                  <a:pt x="2297" y="7787"/>
                                </a:cubicBezTo>
                                <a:cubicBezTo>
                                  <a:pt x="2297" y="7783"/>
                                  <a:pt x="2297" y="7780"/>
                                  <a:pt x="2297" y="7777"/>
                                </a:cubicBezTo>
                                <a:cubicBezTo>
                                  <a:pt x="2294" y="7777"/>
                                  <a:pt x="2291" y="7777"/>
                                  <a:pt x="2288" y="7777"/>
                                </a:cubicBezTo>
                                <a:cubicBezTo>
                                  <a:pt x="2288" y="7770"/>
                                  <a:pt x="2288" y="7764"/>
                                  <a:pt x="2288" y="7757"/>
                                </a:cubicBezTo>
                                <a:cubicBezTo>
                                  <a:pt x="2284" y="7757"/>
                                  <a:pt x="2281" y="7757"/>
                                  <a:pt x="2278" y="7757"/>
                                </a:cubicBezTo>
                                <a:cubicBezTo>
                                  <a:pt x="2278" y="7754"/>
                                  <a:pt x="2278" y="7751"/>
                                  <a:pt x="2278" y="7747"/>
                                </a:cubicBezTo>
                                <a:cubicBezTo>
                                  <a:pt x="2275" y="7747"/>
                                  <a:pt x="2271" y="7747"/>
                                  <a:pt x="2268" y="7747"/>
                                </a:cubicBezTo>
                                <a:cubicBezTo>
                                  <a:pt x="2268" y="7744"/>
                                  <a:pt x="2268" y="7741"/>
                                  <a:pt x="2268" y="7738"/>
                                </a:cubicBezTo>
                                <a:cubicBezTo>
                                  <a:pt x="2265" y="7738"/>
                                  <a:pt x="2262" y="7738"/>
                                  <a:pt x="2258" y="7738"/>
                                </a:cubicBezTo>
                                <a:cubicBezTo>
                                  <a:pt x="2258" y="7734"/>
                                  <a:pt x="2258" y="7731"/>
                                  <a:pt x="2258" y="7728"/>
                                </a:cubicBezTo>
                                <a:cubicBezTo>
                                  <a:pt x="2255" y="7728"/>
                                  <a:pt x="2252" y="7728"/>
                                  <a:pt x="2248" y="7728"/>
                                </a:cubicBezTo>
                                <a:cubicBezTo>
                                  <a:pt x="2248" y="7725"/>
                                  <a:pt x="2248" y="7721"/>
                                  <a:pt x="2248" y="7718"/>
                                </a:cubicBezTo>
                                <a:cubicBezTo>
                                  <a:pt x="2245" y="7718"/>
                                  <a:pt x="2242" y="7718"/>
                                  <a:pt x="2239" y="7718"/>
                                </a:cubicBezTo>
                                <a:cubicBezTo>
                                  <a:pt x="2239" y="7715"/>
                                  <a:pt x="2239" y="7711"/>
                                  <a:pt x="2239" y="7708"/>
                                </a:cubicBezTo>
                                <a:cubicBezTo>
                                  <a:pt x="2235" y="7708"/>
                                  <a:pt x="2232" y="7708"/>
                                  <a:pt x="2229" y="7708"/>
                                </a:cubicBezTo>
                                <a:cubicBezTo>
                                  <a:pt x="2229" y="7705"/>
                                  <a:pt x="2229" y="7702"/>
                                  <a:pt x="2229" y="7698"/>
                                </a:cubicBezTo>
                                <a:cubicBezTo>
                                  <a:pt x="2226" y="7698"/>
                                  <a:pt x="2222" y="7698"/>
                                  <a:pt x="2219" y="7698"/>
                                </a:cubicBezTo>
                                <a:cubicBezTo>
                                  <a:pt x="2219" y="7695"/>
                                  <a:pt x="2219" y="7692"/>
                                  <a:pt x="2219" y="7688"/>
                                </a:cubicBezTo>
                                <a:cubicBezTo>
                                  <a:pt x="2216" y="7688"/>
                                  <a:pt x="2212" y="7688"/>
                                  <a:pt x="2209" y="7688"/>
                                </a:cubicBezTo>
                                <a:cubicBezTo>
                                  <a:pt x="2209" y="7685"/>
                                  <a:pt x="2209" y="7682"/>
                                  <a:pt x="2209" y="7679"/>
                                </a:cubicBezTo>
                                <a:cubicBezTo>
                                  <a:pt x="2206" y="7679"/>
                                  <a:pt x="2203" y="7679"/>
                                  <a:pt x="2199" y="7679"/>
                                </a:cubicBezTo>
                                <a:cubicBezTo>
                                  <a:pt x="2199" y="7675"/>
                                  <a:pt x="2199" y="7672"/>
                                  <a:pt x="2199" y="7669"/>
                                </a:cubicBezTo>
                                <a:cubicBezTo>
                                  <a:pt x="2196" y="7669"/>
                                  <a:pt x="2193" y="7669"/>
                                  <a:pt x="2189" y="7669"/>
                                </a:cubicBezTo>
                                <a:cubicBezTo>
                                  <a:pt x="2189" y="7666"/>
                                  <a:pt x="2189" y="7662"/>
                                  <a:pt x="2189" y="7659"/>
                                </a:cubicBezTo>
                                <a:cubicBezTo>
                                  <a:pt x="2183" y="7659"/>
                                  <a:pt x="2176" y="7659"/>
                                  <a:pt x="2170" y="7659"/>
                                </a:cubicBezTo>
                                <a:cubicBezTo>
                                  <a:pt x="2170" y="7656"/>
                                  <a:pt x="2170" y="7653"/>
                                  <a:pt x="2170" y="7649"/>
                                </a:cubicBezTo>
                                <a:cubicBezTo>
                                  <a:pt x="2167" y="7649"/>
                                  <a:pt x="2163" y="7649"/>
                                  <a:pt x="2160" y="7649"/>
                                </a:cubicBezTo>
                                <a:cubicBezTo>
                                  <a:pt x="2160" y="7646"/>
                                  <a:pt x="2160" y="7643"/>
                                  <a:pt x="2160" y="7639"/>
                                </a:cubicBezTo>
                                <a:cubicBezTo>
                                  <a:pt x="2157" y="7639"/>
                                  <a:pt x="2153" y="7639"/>
                                  <a:pt x="2150" y="7639"/>
                                </a:cubicBezTo>
                                <a:cubicBezTo>
                                  <a:pt x="2150" y="7636"/>
                                  <a:pt x="2150" y="7633"/>
                                  <a:pt x="2150" y="7630"/>
                                </a:cubicBezTo>
                                <a:cubicBezTo>
                                  <a:pt x="2147" y="7630"/>
                                  <a:pt x="2144" y="7630"/>
                                  <a:pt x="2140" y="7630"/>
                                </a:cubicBezTo>
                                <a:cubicBezTo>
                                  <a:pt x="2140" y="7626"/>
                                  <a:pt x="2140" y="7623"/>
                                  <a:pt x="2140" y="7620"/>
                                </a:cubicBezTo>
                                <a:cubicBezTo>
                                  <a:pt x="2137" y="7620"/>
                                  <a:pt x="2134" y="7620"/>
                                  <a:pt x="2131" y="7620"/>
                                </a:cubicBezTo>
                                <a:cubicBezTo>
                                  <a:pt x="2131" y="7616"/>
                                  <a:pt x="2131" y="7613"/>
                                  <a:pt x="2131" y="7610"/>
                                </a:cubicBezTo>
                                <a:cubicBezTo>
                                  <a:pt x="2127" y="7610"/>
                                  <a:pt x="2124" y="7610"/>
                                  <a:pt x="2121" y="7610"/>
                                </a:cubicBezTo>
                                <a:cubicBezTo>
                                  <a:pt x="2121" y="7607"/>
                                  <a:pt x="2121" y="7603"/>
                                  <a:pt x="2121" y="7600"/>
                                </a:cubicBezTo>
                                <a:cubicBezTo>
                                  <a:pt x="2117" y="7600"/>
                                  <a:pt x="2114" y="7600"/>
                                  <a:pt x="2111" y="7600"/>
                                </a:cubicBezTo>
                                <a:cubicBezTo>
                                  <a:pt x="2111" y="7597"/>
                                  <a:pt x="2111" y="7594"/>
                                  <a:pt x="2111" y="7590"/>
                                </a:cubicBezTo>
                                <a:cubicBezTo>
                                  <a:pt x="2108" y="7590"/>
                                  <a:pt x="2104" y="7590"/>
                                  <a:pt x="2101" y="7590"/>
                                </a:cubicBezTo>
                                <a:cubicBezTo>
                                  <a:pt x="2101" y="7587"/>
                                  <a:pt x="2101" y="7584"/>
                                  <a:pt x="2101" y="7581"/>
                                </a:cubicBezTo>
                                <a:cubicBezTo>
                                  <a:pt x="2098" y="7581"/>
                                  <a:pt x="2095" y="7581"/>
                                  <a:pt x="2091" y="7581"/>
                                </a:cubicBezTo>
                                <a:cubicBezTo>
                                  <a:pt x="2091" y="7577"/>
                                  <a:pt x="2091" y="7574"/>
                                  <a:pt x="2091" y="7571"/>
                                </a:cubicBezTo>
                                <a:cubicBezTo>
                                  <a:pt x="2088" y="7571"/>
                                  <a:pt x="2085" y="7571"/>
                                  <a:pt x="2081" y="7571"/>
                                </a:cubicBezTo>
                                <a:cubicBezTo>
                                  <a:pt x="2081" y="7567"/>
                                  <a:pt x="2081" y="7564"/>
                                  <a:pt x="2081" y="7561"/>
                                </a:cubicBezTo>
                                <a:cubicBezTo>
                                  <a:pt x="2075" y="7561"/>
                                  <a:pt x="2068" y="7561"/>
                                  <a:pt x="2062" y="7561"/>
                                </a:cubicBezTo>
                                <a:cubicBezTo>
                                  <a:pt x="2062" y="7558"/>
                                  <a:pt x="2062" y="7554"/>
                                  <a:pt x="2062" y="7551"/>
                                </a:cubicBezTo>
                                <a:cubicBezTo>
                                  <a:pt x="2059" y="7551"/>
                                  <a:pt x="2055" y="7551"/>
                                  <a:pt x="2052" y="7551"/>
                                </a:cubicBezTo>
                                <a:cubicBezTo>
                                  <a:pt x="2052" y="7548"/>
                                  <a:pt x="2052" y="7544"/>
                                  <a:pt x="2052" y="7541"/>
                                </a:cubicBezTo>
                                <a:cubicBezTo>
                                  <a:pt x="2049" y="7541"/>
                                  <a:pt x="2046" y="7541"/>
                                  <a:pt x="2042" y="7541"/>
                                </a:cubicBezTo>
                                <a:cubicBezTo>
                                  <a:pt x="2042" y="7538"/>
                                  <a:pt x="2042" y="7535"/>
                                  <a:pt x="2042" y="7531"/>
                                </a:cubicBezTo>
                                <a:cubicBezTo>
                                  <a:pt x="2039" y="7531"/>
                                  <a:pt x="2036" y="7531"/>
                                  <a:pt x="2032" y="7531"/>
                                </a:cubicBezTo>
                                <a:cubicBezTo>
                                  <a:pt x="2032" y="7528"/>
                                  <a:pt x="2032" y="7525"/>
                                  <a:pt x="2032" y="7522"/>
                                </a:cubicBezTo>
                                <a:cubicBezTo>
                                  <a:pt x="2029" y="7522"/>
                                  <a:pt x="2026" y="7522"/>
                                  <a:pt x="2023" y="7522"/>
                                </a:cubicBezTo>
                                <a:cubicBezTo>
                                  <a:pt x="2023" y="7518"/>
                                  <a:pt x="2023" y="7515"/>
                                  <a:pt x="2023" y="7512"/>
                                </a:cubicBezTo>
                                <a:cubicBezTo>
                                  <a:pt x="2019" y="7512"/>
                                  <a:pt x="2016" y="7512"/>
                                  <a:pt x="2013" y="7512"/>
                                </a:cubicBezTo>
                                <a:cubicBezTo>
                                  <a:pt x="2013" y="7509"/>
                                  <a:pt x="2013" y="7505"/>
                                  <a:pt x="2013" y="7502"/>
                                </a:cubicBezTo>
                                <a:cubicBezTo>
                                  <a:pt x="2009" y="7502"/>
                                  <a:pt x="2006" y="7502"/>
                                  <a:pt x="2003" y="7502"/>
                                </a:cubicBezTo>
                                <a:cubicBezTo>
                                  <a:pt x="2003" y="7499"/>
                                  <a:pt x="2003" y="7495"/>
                                  <a:pt x="2003" y="7492"/>
                                </a:cubicBezTo>
                                <a:cubicBezTo>
                                  <a:pt x="2000" y="7492"/>
                                  <a:pt x="1996" y="7492"/>
                                  <a:pt x="1993" y="7492"/>
                                </a:cubicBezTo>
                                <a:cubicBezTo>
                                  <a:pt x="1993" y="7489"/>
                                  <a:pt x="1993" y="7486"/>
                                  <a:pt x="1993" y="7482"/>
                                </a:cubicBezTo>
                                <a:cubicBezTo>
                                  <a:pt x="1990" y="7482"/>
                                  <a:pt x="1987" y="7482"/>
                                  <a:pt x="1983" y="7482"/>
                                </a:cubicBezTo>
                                <a:cubicBezTo>
                                  <a:pt x="1983" y="7479"/>
                                  <a:pt x="1983" y="7476"/>
                                  <a:pt x="1983" y="7472"/>
                                </a:cubicBezTo>
                                <a:cubicBezTo>
                                  <a:pt x="1980" y="7472"/>
                                  <a:pt x="1977" y="7472"/>
                                  <a:pt x="1973" y="7472"/>
                                </a:cubicBezTo>
                                <a:cubicBezTo>
                                  <a:pt x="1973" y="7469"/>
                                  <a:pt x="1973" y="7466"/>
                                  <a:pt x="1973" y="7463"/>
                                </a:cubicBezTo>
                                <a:cubicBezTo>
                                  <a:pt x="1970" y="7463"/>
                                  <a:pt x="1967" y="7463"/>
                                  <a:pt x="1964" y="7463"/>
                                </a:cubicBezTo>
                                <a:cubicBezTo>
                                  <a:pt x="1964" y="7459"/>
                                  <a:pt x="1964" y="7456"/>
                                  <a:pt x="1964" y="7453"/>
                                </a:cubicBezTo>
                                <a:cubicBezTo>
                                  <a:pt x="1960" y="7453"/>
                                  <a:pt x="1957" y="7453"/>
                                  <a:pt x="1954" y="7453"/>
                                </a:cubicBezTo>
                                <a:cubicBezTo>
                                  <a:pt x="1954" y="7450"/>
                                  <a:pt x="1954" y="7446"/>
                                  <a:pt x="1954" y="7443"/>
                                </a:cubicBezTo>
                                <a:cubicBezTo>
                                  <a:pt x="1951" y="7443"/>
                                  <a:pt x="1947" y="7443"/>
                                  <a:pt x="1944" y="7443"/>
                                </a:cubicBezTo>
                                <a:cubicBezTo>
                                  <a:pt x="1944" y="7440"/>
                                  <a:pt x="1944" y="7436"/>
                                  <a:pt x="1944" y="7433"/>
                                </a:cubicBezTo>
                                <a:cubicBezTo>
                                  <a:pt x="1941" y="7433"/>
                                  <a:pt x="1937" y="7433"/>
                                  <a:pt x="1934" y="7433"/>
                                </a:cubicBezTo>
                                <a:cubicBezTo>
                                  <a:pt x="1934" y="7427"/>
                                  <a:pt x="1934" y="7420"/>
                                  <a:pt x="1934" y="7414"/>
                                </a:cubicBezTo>
                                <a:cubicBezTo>
                                  <a:pt x="1931" y="7414"/>
                                  <a:pt x="1928" y="7414"/>
                                  <a:pt x="1924" y="7414"/>
                                </a:cubicBezTo>
                                <a:cubicBezTo>
                                  <a:pt x="1924" y="7410"/>
                                  <a:pt x="1924" y="7407"/>
                                  <a:pt x="1924" y="7404"/>
                                </a:cubicBezTo>
                                <a:cubicBezTo>
                                  <a:pt x="1921" y="7404"/>
                                  <a:pt x="1918" y="7404"/>
                                  <a:pt x="1915" y="7404"/>
                                </a:cubicBezTo>
                                <a:cubicBezTo>
                                  <a:pt x="1915" y="7400"/>
                                  <a:pt x="1915" y="7397"/>
                                  <a:pt x="1915" y="7394"/>
                                </a:cubicBezTo>
                                <a:cubicBezTo>
                                  <a:pt x="1911" y="7394"/>
                                  <a:pt x="1908" y="7394"/>
                                  <a:pt x="1905" y="7394"/>
                                </a:cubicBezTo>
                                <a:cubicBezTo>
                                  <a:pt x="1905" y="7391"/>
                                  <a:pt x="1905" y="7387"/>
                                  <a:pt x="1905" y="7384"/>
                                </a:cubicBezTo>
                                <a:cubicBezTo>
                                  <a:pt x="1901" y="7384"/>
                                  <a:pt x="1898" y="7384"/>
                                  <a:pt x="1895" y="7384"/>
                                </a:cubicBezTo>
                                <a:cubicBezTo>
                                  <a:pt x="1895" y="7378"/>
                                  <a:pt x="1895" y="7371"/>
                                  <a:pt x="1895" y="7364"/>
                                </a:cubicBezTo>
                                <a:cubicBezTo>
                                  <a:pt x="1892" y="7364"/>
                                  <a:pt x="1888" y="7364"/>
                                  <a:pt x="1885" y="7364"/>
                                </a:cubicBezTo>
                                <a:cubicBezTo>
                                  <a:pt x="1885" y="7361"/>
                                  <a:pt x="1885" y="7358"/>
                                  <a:pt x="1885" y="7355"/>
                                </a:cubicBezTo>
                                <a:cubicBezTo>
                                  <a:pt x="1882" y="7355"/>
                                  <a:pt x="1879" y="7355"/>
                                  <a:pt x="1875" y="7355"/>
                                </a:cubicBezTo>
                                <a:cubicBezTo>
                                  <a:pt x="1875" y="7351"/>
                                  <a:pt x="1875" y="7348"/>
                                  <a:pt x="1875" y="7345"/>
                                </a:cubicBezTo>
                                <a:cubicBezTo>
                                  <a:pt x="1872" y="7345"/>
                                  <a:pt x="1869" y="7345"/>
                                  <a:pt x="1865" y="7345"/>
                                </a:cubicBezTo>
                                <a:cubicBezTo>
                                  <a:pt x="1865" y="7338"/>
                                  <a:pt x="1865" y="7332"/>
                                  <a:pt x="1865" y="7325"/>
                                </a:cubicBezTo>
                                <a:cubicBezTo>
                                  <a:pt x="1862" y="7325"/>
                                  <a:pt x="1859" y="7325"/>
                                  <a:pt x="1856" y="7325"/>
                                </a:cubicBezTo>
                                <a:cubicBezTo>
                                  <a:pt x="1856" y="7322"/>
                                  <a:pt x="1856" y="7319"/>
                                  <a:pt x="1856" y="7315"/>
                                </a:cubicBezTo>
                                <a:cubicBezTo>
                                  <a:pt x="1852" y="7315"/>
                                  <a:pt x="1849" y="7315"/>
                                  <a:pt x="1846" y="7315"/>
                                </a:cubicBezTo>
                                <a:cubicBezTo>
                                  <a:pt x="1846" y="7309"/>
                                  <a:pt x="1846" y="7302"/>
                                  <a:pt x="1846" y="7296"/>
                                </a:cubicBezTo>
                                <a:cubicBezTo>
                                  <a:pt x="1843" y="7296"/>
                                  <a:pt x="1839" y="7296"/>
                                  <a:pt x="1836" y="7296"/>
                                </a:cubicBezTo>
                                <a:cubicBezTo>
                                  <a:pt x="1836" y="7289"/>
                                  <a:pt x="1836" y="7283"/>
                                  <a:pt x="1836" y="7276"/>
                                </a:cubicBezTo>
                                <a:cubicBezTo>
                                  <a:pt x="1833" y="7276"/>
                                  <a:pt x="1829" y="7276"/>
                                  <a:pt x="1826" y="7276"/>
                                </a:cubicBezTo>
                                <a:cubicBezTo>
                                  <a:pt x="1826" y="7273"/>
                                  <a:pt x="1826" y="7270"/>
                                  <a:pt x="1826" y="7266"/>
                                </a:cubicBezTo>
                                <a:cubicBezTo>
                                  <a:pt x="1823" y="7266"/>
                                  <a:pt x="1820" y="7266"/>
                                  <a:pt x="1816" y="7266"/>
                                </a:cubicBezTo>
                                <a:cubicBezTo>
                                  <a:pt x="1816" y="7260"/>
                                  <a:pt x="1816" y="7253"/>
                                  <a:pt x="1816" y="7247"/>
                                </a:cubicBezTo>
                                <a:cubicBezTo>
                                  <a:pt x="1813" y="7247"/>
                                  <a:pt x="1810" y="7247"/>
                                  <a:pt x="1807" y="7247"/>
                                </a:cubicBezTo>
                                <a:cubicBezTo>
                                  <a:pt x="1807" y="7240"/>
                                  <a:pt x="1807" y="7234"/>
                                  <a:pt x="1807" y="7227"/>
                                </a:cubicBezTo>
                                <a:cubicBezTo>
                                  <a:pt x="1803" y="7227"/>
                                  <a:pt x="1800" y="7227"/>
                                  <a:pt x="1797" y="7227"/>
                                </a:cubicBezTo>
                                <a:cubicBezTo>
                                  <a:pt x="1797" y="7224"/>
                                  <a:pt x="1797" y="7220"/>
                                  <a:pt x="1797" y="7217"/>
                                </a:cubicBezTo>
                                <a:cubicBezTo>
                                  <a:pt x="1793" y="7217"/>
                                  <a:pt x="1790" y="7217"/>
                                  <a:pt x="1787" y="7217"/>
                                </a:cubicBezTo>
                                <a:cubicBezTo>
                                  <a:pt x="1787" y="7211"/>
                                  <a:pt x="1787" y="7204"/>
                                  <a:pt x="1787" y="7198"/>
                                </a:cubicBezTo>
                                <a:cubicBezTo>
                                  <a:pt x="1784" y="7198"/>
                                  <a:pt x="1780" y="7198"/>
                                  <a:pt x="1777" y="7198"/>
                                </a:cubicBezTo>
                                <a:cubicBezTo>
                                  <a:pt x="1777" y="7194"/>
                                  <a:pt x="1777" y="7191"/>
                                  <a:pt x="1777" y="7188"/>
                                </a:cubicBezTo>
                                <a:cubicBezTo>
                                  <a:pt x="1774" y="7188"/>
                                  <a:pt x="1771" y="7188"/>
                                  <a:pt x="1767" y="7188"/>
                                </a:cubicBezTo>
                                <a:cubicBezTo>
                                  <a:pt x="1767" y="7181"/>
                                  <a:pt x="1767" y="7175"/>
                                  <a:pt x="1767" y="7168"/>
                                </a:cubicBezTo>
                                <a:cubicBezTo>
                                  <a:pt x="1764" y="7168"/>
                                  <a:pt x="1761" y="7168"/>
                                  <a:pt x="1757" y="7168"/>
                                </a:cubicBezTo>
                                <a:cubicBezTo>
                                  <a:pt x="1757" y="7165"/>
                                  <a:pt x="1757" y="7162"/>
                                  <a:pt x="1757" y="7158"/>
                                </a:cubicBezTo>
                                <a:cubicBezTo>
                                  <a:pt x="1754" y="7158"/>
                                  <a:pt x="1751" y="7158"/>
                                  <a:pt x="1748" y="7158"/>
                                </a:cubicBezTo>
                                <a:cubicBezTo>
                                  <a:pt x="1748" y="7152"/>
                                  <a:pt x="1748" y="7145"/>
                                  <a:pt x="1748" y="7139"/>
                                </a:cubicBezTo>
                                <a:cubicBezTo>
                                  <a:pt x="1744" y="7139"/>
                                  <a:pt x="1741" y="7139"/>
                                  <a:pt x="1738" y="7139"/>
                                </a:cubicBezTo>
                                <a:cubicBezTo>
                                  <a:pt x="1738" y="7135"/>
                                  <a:pt x="1738" y="7132"/>
                                  <a:pt x="1738" y="7129"/>
                                </a:cubicBezTo>
                                <a:cubicBezTo>
                                  <a:pt x="1735" y="7129"/>
                                  <a:pt x="1731" y="7129"/>
                                  <a:pt x="1728" y="7129"/>
                                </a:cubicBezTo>
                                <a:cubicBezTo>
                                  <a:pt x="1728" y="7122"/>
                                  <a:pt x="1728" y="7116"/>
                                  <a:pt x="1728" y="7109"/>
                                </a:cubicBezTo>
                                <a:cubicBezTo>
                                  <a:pt x="1725" y="7109"/>
                                  <a:pt x="1721" y="7109"/>
                                  <a:pt x="1718" y="7109"/>
                                </a:cubicBezTo>
                                <a:cubicBezTo>
                                  <a:pt x="1718" y="7106"/>
                                  <a:pt x="1718" y="7103"/>
                                  <a:pt x="1718" y="7099"/>
                                </a:cubicBezTo>
                                <a:cubicBezTo>
                                  <a:pt x="1715" y="7099"/>
                                  <a:pt x="1712" y="7099"/>
                                  <a:pt x="1708" y="7099"/>
                                </a:cubicBezTo>
                                <a:cubicBezTo>
                                  <a:pt x="1708" y="7093"/>
                                  <a:pt x="1708" y="7086"/>
                                  <a:pt x="1708" y="7080"/>
                                </a:cubicBezTo>
                                <a:cubicBezTo>
                                  <a:pt x="1705" y="7080"/>
                                  <a:pt x="1702" y="7080"/>
                                  <a:pt x="1699" y="7080"/>
                                </a:cubicBezTo>
                                <a:cubicBezTo>
                                  <a:pt x="1699" y="7076"/>
                                  <a:pt x="1699" y="7073"/>
                                  <a:pt x="1699" y="7070"/>
                                </a:cubicBezTo>
                                <a:cubicBezTo>
                                  <a:pt x="1695" y="7070"/>
                                  <a:pt x="1692" y="7070"/>
                                  <a:pt x="1689" y="7070"/>
                                </a:cubicBezTo>
                                <a:cubicBezTo>
                                  <a:pt x="1689" y="7067"/>
                                  <a:pt x="1689" y="7063"/>
                                  <a:pt x="1689" y="7060"/>
                                </a:cubicBezTo>
                                <a:cubicBezTo>
                                  <a:pt x="1685" y="7060"/>
                                  <a:pt x="1682" y="7060"/>
                                  <a:pt x="1679" y="7060"/>
                                </a:cubicBezTo>
                                <a:cubicBezTo>
                                  <a:pt x="1679" y="7054"/>
                                  <a:pt x="1679" y="7047"/>
                                  <a:pt x="1679" y="7040"/>
                                </a:cubicBezTo>
                                <a:cubicBezTo>
                                  <a:pt x="1676" y="7040"/>
                                  <a:pt x="1672" y="7040"/>
                                  <a:pt x="1669" y="7040"/>
                                </a:cubicBezTo>
                                <a:cubicBezTo>
                                  <a:pt x="1669" y="7037"/>
                                  <a:pt x="1669" y="7034"/>
                                  <a:pt x="1669" y="7031"/>
                                </a:cubicBezTo>
                                <a:cubicBezTo>
                                  <a:pt x="1666" y="7031"/>
                                  <a:pt x="1663" y="7031"/>
                                  <a:pt x="1659" y="7031"/>
                                </a:cubicBezTo>
                                <a:cubicBezTo>
                                  <a:pt x="1659" y="7027"/>
                                  <a:pt x="1659" y="7024"/>
                                  <a:pt x="1659" y="7021"/>
                                </a:cubicBezTo>
                                <a:cubicBezTo>
                                  <a:pt x="1656" y="7021"/>
                                  <a:pt x="1653" y="7021"/>
                                  <a:pt x="1649" y="7021"/>
                                </a:cubicBezTo>
                                <a:cubicBezTo>
                                  <a:pt x="1649" y="7014"/>
                                  <a:pt x="1649" y="7008"/>
                                  <a:pt x="1649" y="7001"/>
                                </a:cubicBezTo>
                                <a:cubicBezTo>
                                  <a:pt x="1646" y="7001"/>
                                  <a:pt x="1643" y="7001"/>
                                  <a:pt x="1640" y="7001"/>
                                </a:cubicBezTo>
                                <a:cubicBezTo>
                                  <a:pt x="1640" y="6998"/>
                                  <a:pt x="1640" y="6995"/>
                                  <a:pt x="1640" y="6991"/>
                                </a:cubicBezTo>
                                <a:cubicBezTo>
                                  <a:pt x="1636" y="6991"/>
                                  <a:pt x="1633" y="6991"/>
                                  <a:pt x="1630" y="6991"/>
                                </a:cubicBezTo>
                                <a:cubicBezTo>
                                  <a:pt x="1630" y="6988"/>
                                  <a:pt x="1630" y="6985"/>
                                  <a:pt x="1630" y="6982"/>
                                </a:cubicBezTo>
                                <a:cubicBezTo>
                                  <a:pt x="1627" y="6982"/>
                                  <a:pt x="1623" y="6982"/>
                                  <a:pt x="1620" y="6982"/>
                                </a:cubicBezTo>
                                <a:cubicBezTo>
                                  <a:pt x="1620" y="6975"/>
                                  <a:pt x="1620" y="6968"/>
                                  <a:pt x="1620" y="6962"/>
                                </a:cubicBezTo>
                                <a:cubicBezTo>
                                  <a:pt x="1617" y="6962"/>
                                  <a:pt x="1613" y="6962"/>
                                  <a:pt x="1610" y="6962"/>
                                </a:cubicBezTo>
                                <a:cubicBezTo>
                                  <a:pt x="1610" y="6959"/>
                                  <a:pt x="1610" y="6955"/>
                                  <a:pt x="1610" y="6952"/>
                                </a:cubicBezTo>
                                <a:cubicBezTo>
                                  <a:pt x="1607" y="6952"/>
                                  <a:pt x="1604" y="6952"/>
                                  <a:pt x="1600" y="6952"/>
                                </a:cubicBezTo>
                                <a:cubicBezTo>
                                  <a:pt x="1600" y="6949"/>
                                  <a:pt x="1600" y="6945"/>
                                  <a:pt x="1600" y="6942"/>
                                </a:cubicBezTo>
                                <a:cubicBezTo>
                                  <a:pt x="1597" y="6942"/>
                                  <a:pt x="1594" y="6942"/>
                                  <a:pt x="1591" y="6942"/>
                                </a:cubicBezTo>
                                <a:cubicBezTo>
                                  <a:pt x="1591" y="6936"/>
                                  <a:pt x="1591" y="6929"/>
                                  <a:pt x="1591" y="6923"/>
                                </a:cubicBezTo>
                                <a:cubicBezTo>
                                  <a:pt x="1587" y="6923"/>
                                  <a:pt x="1584" y="6923"/>
                                  <a:pt x="1581" y="6923"/>
                                </a:cubicBezTo>
                                <a:cubicBezTo>
                                  <a:pt x="1581" y="6919"/>
                                  <a:pt x="1581" y="6916"/>
                                  <a:pt x="1581" y="6913"/>
                                </a:cubicBezTo>
                                <a:cubicBezTo>
                                  <a:pt x="1577" y="6913"/>
                                  <a:pt x="1574" y="6913"/>
                                  <a:pt x="1571" y="6913"/>
                                </a:cubicBezTo>
                                <a:cubicBezTo>
                                  <a:pt x="1571" y="6910"/>
                                  <a:pt x="1571" y="6906"/>
                                  <a:pt x="1571" y="6903"/>
                                </a:cubicBezTo>
                                <a:cubicBezTo>
                                  <a:pt x="1568" y="6903"/>
                                  <a:pt x="1564" y="6903"/>
                                  <a:pt x="1561" y="6903"/>
                                </a:cubicBezTo>
                                <a:cubicBezTo>
                                  <a:pt x="1561" y="6896"/>
                                  <a:pt x="1561" y="6890"/>
                                  <a:pt x="1561" y="6883"/>
                                </a:cubicBezTo>
                                <a:cubicBezTo>
                                  <a:pt x="1558" y="6883"/>
                                  <a:pt x="1555" y="6883"/>
                                  <a:pt x="1551" y="6883"/>
                                </a:cubicBezTo>
                                <a:cubicBezTo>
                                  <a:pt x="1551" y="6880"/>
                                  <a:pt x="1551" y="6877"/>
                                  <a:pt x="1551" y="6874"/>
                                </a:cubicBezTo>
                                <a:cubicBezTo>
                                  <a:pt x="1548" y="6874"/>
                                  <a:pt x="1545" y="6874"/>
                                  <a:pt x="1541" y="6874"/>
                                </a:cubicBezTo>
                                <a:cubicBezTo>
                                  <a:pt x="1541" y="6870"/>
                                  <a:pt x="1541" y="6867"/>
                                  <a:pt x="1541" y="6864"/>
                                </a:cubicBezTo>
                                <a:cubicBezTo>
                                  <a:pt x="1538" y="6864"/>
                                  <a:pt x="1535" y="6864"/>
                                  <a:pt x="1532" y="6864"/>
                                </a:cubicBezTo>
                                <a:cubicBezTo>
                                  <a:pt x="1532" y="6857"/>
                                  <a:pt x="1532" y="6851"/>
                                  <a:pt x="1532" y="6844"/>
                                </a:cubicBezTo>
                                <a:cubicBezTo>
                                  <a:pt x="1528" y="6844"/>
                                  <a:pt x="1525" y="6844"/>
                                  <a:pt x="1522" y="6844"/>
                                </a:cubicBezTo>
                                <a:cubicBezTo>
                                  <a:pt x="1522" y="6841"/>
                                  <a:pt x="1522" y="6838"/>
                                  <a:pt x="1522" y="6834"/>
                                </a:cubicBezTo>
                                <a:cubicBezTo>
                                  <a:pt x="1519" y="6834"/>
                                  <a:pt x="1515" y="6834"/>
                                  <a:pt x="1512" y="6834"/>
                                </a:cubicBezTo>
                                <a:cubicBezTo>
                                  <a:pt x="1512" y="6831"/>
                                  <a:pt x="1512" y="6828"/>
                                  <a:pt x="1512" y="6824"/>
                                </a:cubicBezTo>
                                <a:cubicBezTo>
                                  <a:pt x="1509" y="6824"/>
                                  <a:pt x="1505" y="6824"/>
                                  <a:pt x="1502" y="6824"/>
                                </a:cubicBezTo>
                                <a:cubicBezTo>
                                  <a:pt x="1502" y="6818"/>
                                  <a:pt x="1502" y="6811"/>
                                  <a:pt x="1502" y="6805"/>
                                </a:cubicBezTo>
                                <a:cubicBezTo>
                                  <a:pt x="1499" y="6805"/>
                                  <a:pt x="1496" y="6805"/>
                                  <a:pt x="1492" y="6805"/>
                                </a:cubicBezTo>
                                <a:cubicBezTo>
                                  <a:pt x="1492" y="6802"/>
                                  <a:pt x="1492" y="6798"/>
                                  <a:pt x="1492" y="6795"/>
                                </a:cubicBezTo>
                                <a:cubicBezTo>
                                  <a:pt x="1489" y="6795"/>
                                  <a:pt x="1486" y="6795"/>
                                  <a:pt x="1483" y="6795"/>
                                </a:cubicBezTo>
                                <a:cubicBezTo>
                                  <a:pt x="1483" y="6788"/>
                                  <a:pt x="1483" y="6782"/>
                                  <a:pt x="1483" y="6775"/>
                                </a:cubicBezTo>
                                <a:cubicBezTo>
                                  <a:pt x="1479" y="6775"/>
                                  <a:pt x="1476" y="6775"/>
                                  <a:pt x="1473" y="6775"/>
                                </a:cubicBezTo>
                                <a:cubicBezTo>
                                  <a:pt x="1473" y="6772"/>
                                  <a:pt x="1473" y="6769"/>
                                  <a:pt x="1473" y="6766"/>
                                </a:cubicBezTo>
                                <a:cubicBezTo>
                                  <a:pt x="1469" y="6766"/>
                                  <a:pt x="1466" y="6766"/>
                                  <a:pt x="1463" y="6766"/>
                                </a:cubicBezTo>
                                <a:cubicBezTo>
                                  <a:pt x="1463" y="6762"/>
                                  <a:pt x="1463" y="6759"/>
                                  <a:pt x="1463" y="6756"/>
                                </a:cubicBezTo>
                                <a:cubicBezTo>
                                  <a:pt x="1460" y="6756"/>
                                  <a:pt x="1456" y="6756"/>
                                  <a:pt x="1453" y="6756"/>
                                </a:cubicBezTo>
                                <a:cubicBezTo>
                                  <a:pt x="1453" y="6749"/>
                                  <a:pt x="1453" y="6743"/>
                                  <a:pt x="1453" y="6736"/>
                                </a:cubicBezTo>
                                <a:cubicBezTo>
                                  <a:pt x="1450" y="6736"/>
                                  <a:pt x="1447" y="6736"/>
                                  <a:pt x="1443" y="6736"/>
                                </a:cubicBezTo>
                                <a:cubicBezTo>
                                  <a:pt x="1443" y="6733"/>
                                  <a:pt x="1443" y="6730"/>
                                  <a:pt x="1443" y="6726"/>
                                </a:cubicBezTo>
                                <a:cubicBezTo>
                                  <a:pt x="1440" y="6726"/>
                                  <a:pt x="1437" y="6726"/>
                                  <a:pt x="1433" y="6726"/>
                                </a:cubicBezTo>
                                <a:cubicBezTo>
                                  <a:pt x="1433" y="6720"/>
                                  <a:pt x="1433" y="6713"/>
                                  <a:pt x="1433" y="6707"/>
                                </a:cubicBezTo>
                                <a:cubicBezTo>
                                  <a:pt x="1430" y="6707"/>
                                  <a:pt x="1427" y="6707"/>
                                  <a:pt x="1424" y="6707"/>
                                </a:cubicBezTo>
                                <a:cubicBezTo>
                                  <a:pt x="1424" y="6703"/>
                                  <a:pt x="1424" y="6700"/>
                                  <a:pt x="1424" y="6697"/>
                                </a:cubicBezTo>
                                <a:cubicBezTo>
                                  <a:pt x="1420" y="6697"/>
                                  <a:pt x="1417" y="6697"/>
                                  <a:pt x="1414" y="6697"/>
                                </a:cubicBezTo>
                                <a:cubicBezTo>
                                  <a:pt x="1414" y="6690"/>
                                  <a:pt x="1414" y="6684"/>
                                  <a:pt x="1414" y="6677"/>
                                </a:cubicBezTo>
                                <a:cubicBezTo>
                                  <a:pt x="1411" y="6677"/>
                                  <a:pt x="1407" y="6677"/>
                                  <a:pt x="1404" y="6677"/>
                                </a:cubicBezTo>
                                <a:cubicBezTo>
                                  <a:pt x="1404" y="6674"/>
                                  <a:pt x="1404" y="6671"/>
                                  <a:pt x="1404" y="6667"/>
                                </a:cubicBezTo>
                                <a:cubicBezTo>
                                  <a:pt x="1401" y="6667"/>
                                  <a:pt x="1397" y="6667"/>
                                  <a:pt x="1394" y="6667"/>
                                </a:cubicBezTo>
                                <a:cubicBezTo>
                                  <a:pt x="1394" y="6661"/>
                                  <a:pt x="1394" y="6654"/>
                                  <a:pt x="1394" y="6648"/>
                                </a:cubicBezTo>
                                <a:cubicBezTo>
                                  <a:pt x="1391" y="6648"/>
                                  <a:pt x="1388" y="6648"/>
                                  <a:pt x="1384" y="6648"/>
                                </a:cubicBezTo>
                                <a:cubicBezTo>
                                  <a:pt x="1384" y="6644"/>
                                  <a:pt x="1384" y="6641"/>
                                  <a:pt x="1384" y="6638"/>
                                </a:cubicBezTo>
                                <a:cubicBezTo>
                                  <a:pt x="1381" y="6638"/>
                                  <a:pt x="1378" y="6638"/>
                                  <a:pt x="1374" y="6638"/>
                                </a:cubicBezTo>
                                <a:cubicBezTo>
                                  <a:pt x="1374" y="6631"/>
                                  <a:pt x="1374" y="6625"/>
                                  <a:pt x="1374" y="6618"/>
                                </a:cubicBezTo>
                                <a:cubicBezTo>
                                  <a:pt x="1371" y="6618"/>
                                  <a:pt x="1368" y="6618"/>
                                  <a:pt x="1365" y="6618"/>
                                </a:cubicBezTo>
                                <a:cubicBezTo>
                                  <a:pt x="1365" y="6608"/>
                                  <a:pt x="1365" y="6599"/>
                                  <a:pt x="1365" y="6589"/>
                                </a:cubicBezTo>
                                <a:cubicBezTo>
                                  <a:pt x="1368" y="6589"/>
                                  <a:pt x="1371" y="6589"/>
                                  <a:pt x="1374" y="6589"/>
                                </a:cubicBezTo>
                                <a:cubicBezTo>
                                  <a:pt x="1374" y="6569"/>
                                  <a:pt x="1374" y="6549"/>
                                  <a:pt x="1374" y="6530"/>
                                </a:cubicBezTo>
                                <a:cubicBezTo>
                                  <a:pt x="1371" y="6530"/>
                                  <a:pt x="1368" y="6530"/>
                                  <a:pt x="1365" y="6530"/>
                                </a:cubicBezTo>
                                <a:cubicBezTo>
                                  <a:pt x="1365" y="6514"/>
                                  <a:pt x="1365" y="6497"/>
                                  <a:pt x="1365" y="6481"/>
                                </a:cubicBezTo>
                                <a:cubicBezTo>
                                  <a:pt x="1361" y="6481"/>
                                  <a:pt x="1358" y="6481"/>
                                  <a:pt x="1355" y="6481"/>
                                </a:cubicBezTo>
                                <a:cubicBezTo>
                                  <a:pt x="1355" y="6468"/>
                                  <a:pt x="1355" y="6455"/>
                                  <a:pt x="1355" y="6442"/>
                                </a:cubicBezTo>
                                <a:cubicBezTo>
                                  <a:pt x="1352" y="6442"/>
                                  <a:pt x="1348" y="6442"/>
                                  <a:pt x="1345" y="6442"/>
                                </a:cubicBezTo>
                                <a:cubicBezTo>
                                  <a:pt x="1345" y="6432"/>
                                  <a:pt x="1345" y="6422"/>
                                  <a:pt x="1345" y="6412"/>
                                </a:cubicBezTo>
                                <a:cubicBezTo>
                                  <a:pt x="1342" y="6412"/>
                                  <a:pt x="1339" y="6412"/>
                                  <a:pt x="1335" y="6412"/>
                                </a:cubicBezTo>
                                <a:cubicBezTo>
                                  <a:pt x="1335" y="6405"/>
                                  <a:pt x="1335" y="6399"/>
                                  <a:pt x="1335" y="6392"/>
                                </a:cubicBezTo>
                                <a:cubicBezTo>
                                  <a:pt x="1332" y="6392"/>
                                  <a:pt x="1329" y="6392"/>
                                  <a:pt x="1325" y="6392"/>
                                </a:cubicBezTo>
                                <a:cubicBezTo>
                                  <a:pt x="1325" y="6383"/>
                                  <a:pt x="1325" y="6373"/>
                                  <a:pt x="1325" y="6363"/>
                                </a:cubicBezTo>
                                <a:cubicBezTo>
                                  <a:pt x="1322" y="6363"/>
                                  <a:pt x="1319" y="6363"/>
                                  <a:pt x="1316" y="6363"/>
                                </a:cubicBezTo>
                                <a:cubicBezTo>
                                  <a:pt x="1316" y="6356"/>
                                  <a:pt x="1316" y="6350"/>
                                  <a:pt x="1316" y="6343"/>
                                </a:cubicBezTo>
                                <a:cubicBezTo>
                                  <a:pt x="1312" y="6343"/>
                                  <a:pt x="1309" y="6343"/>
                                  <a:pt x="1306" y="6343"/>
                                </a:cubicBezTo>
                                <a:cubicBezTo>
                                  <a:pt x="1306" y="6334"/>
                                  <a:pt x="1306" y="6324"/>
                                  <a:pt x="1306" y="6314"/>
                                </a:cubicBezTo>
                                <a:cubicBezTo>
                                  <a:pt x="1302" y="6314"/>
                                  <a:pt x="1299" y="6314"/>
                                  <a:pt x="1296" y="6314"/>
                                </a:cubicBezTo>
                                <a:cubicBezTo>
                                  <a:pt x="1296" y="6307"/>
                                  <a:pt x="1296" y="6301"/>
                                  <a:pt x="1296" y="6294"/>
                                </a:cubicBezTo>
                                <a:cubicBezTo>
                                  <a:pt x="1293" y="6294"/>
                                  <a:pt x="1289" y="6294"/>
                                  <a:pt x="1286" y="6294"/>
                                </a:cubicBezTo>
                                <a:cubicBezTo>
                                  <a:pt x="1286" y="6288"/>
                                  <a:pt x="1286" y="6281"/>
                                  <a:pt x="1286" y="6275"/>
                                </a:cubicBezTo>
                                <a:cubicBezTo>
                                  <a:pt x="1283" y="6275"/>
                                  <a:pt x="1280" y="6275"/>
                                  <a:pt x="1276" y="6275"/>
                                </a:cubicBezTo>
                                <a:cubicBezTo>
                                  <a:pt x="1276" y="6268"/>
                                  <a:pt x="1276" y="6262"/>
                                  <a:pt x="1276" y="6255"/>
                                </a:cubicBezTo>
                                <a:cubicBezTo>
                                  <a:pt x="1273" y="6255"/>
                                  <a:pt x="1270" y="6255"/>
                                  <a:pt x="1267" y="6255"/>
                                </a:cubicBezTo>
                                <a:cubicBezTo>
                                  <a:pt x="1267" y="6248"/>
                                  <a:pt x="1267" y="6242"/>
                                  <a:pt x="1267" y="6235"/>
                                </a:cubicBezTo>
                                <a:cubicBezTo>
                                  <a:pt x="1263" y="6235"/>
                                  <a:pt x="1260" y="6235"/>
                                  <a:pt x="1257" y="6235"/>
                                </a:cubicBezTo>
                                <a:cubicBezTo>
                                  <a:pt x="1257" y="6229"/>
                                  <a:pt x="1257" y="6222"/>
                                  <a:pt x="1257" y="6216"/>
                                </a:cubicBezTo>
                                <a:cubicBezTo>
                                  <a:pt x="1253" y="6216"/>
                                  <a:pt x="1250" y="6216"/>
                                  <a:pt x="1247" y="6216"/>
                                </a:cubicBezTo>
                                <a:cubicBezTo>
                                  <a:pt x="1247" y="6209"/>
                                  <a:pt x="1247" y="6203"/>
                                  <a:pt x="1247" y="6196"/>
                                </a:cubicBezTo>
                                <a:cubicBezTo>
                                  <a:pt x="1244" y="6196"/>
                                  <a:pt x="1240" y="6196"/>
                                  <a:pt x="1237" y="6196"/>
                                </a:cubicBezTo>
                                <a:cubicBezTo>
                                  <a:pt x="1237" y="6189"/>
                                  <a:pt x="1237" y="6183"/>
                                  <a:pt x="1237" y="6176"/>
                                </a:cubicBezTo>
                                <a:cubicBezTo>
                                  <a:pt x="1234" y="6176"/>
                                  <a:pt x="1231" y="6176"/>
                                  <a:pt x="1227" y="6176"/>
                                </a:cubicBezTo>
                                <a:cubicBezTo>
                                  <a:pt x="1227" y="6173"/>
                                  <a:pt x="1227" y="6170"/>
                                  <a:pt x="1227" y="6167"/>
                                </a:cubicBezTo>
                                <a:cubicBezTo>
                                  <a:pt x="1224" y="6167"/>
                                  <a:pt x="1221" y="6167"/>
                                  <a:pt x="1217" y="6167"/>
                                </a:cubicBezTo>
                                <a:cubicBezTo>
                                  <a:pt x="1217" y="6160"/>
                                  <a:pt x="1217" y="6153"/>
                                  <a:pt x="1217" y="6147"/>
                                </a:cubicBezTo>
                                <a:cubicBezTo>
                                  <a:pt x="1214" y="6147"/>
                                  <a:pt x="1211" y="6147"/>
                                  <a:pt x="1208" y="6147"/>
                                </a:cubicBezTo>
                                <a:cubicBezTo>
                                  <a:pt x="1208" y="6140"/>
                                  <a:pt x="1208" y="6134"/>
                                  <a:pt x="1208" y="6127"/>
                                </a:cubicBezTo>
                                <a:cubicBezTo>
                                  <a:pt x="1204" y="6127"/>
                                  <a:pt x="1201" y="6127"/>
                                  <a:pt x="1198" y="6127"/>
                                </a:cubicBezTo>
                                <a:cubicBezTo>
                                  <a:pt x="1198" y="6121"/>
                                  <a:pt x="1198" y="6114"/>
                                  <a:pt x="1198" y="6108"/>
                                </a:cubicBezTo>
                                <a:cubicBezTo>
                                  <a:pt x="1195" y="6108"/>
                                  <a:pt x="1191" y="6108"/>
                                  <a:pt x="1188" y="6108"/>
                                </a:cubicBezTo>
                                <a:cubicBezTo>
                                  <a:pt x="1188" y="6104"/>
                                  <a:pt x="1188" y="6101"/>
                                  <a:pt x="1188" y="6098"/>
                                </a:cubicBezTo>
                                <a:cubicBezTo>
                                  <a:pt x="1185" y="6098"/>
                                  <a:pt x="1181" y="6098"/>
                                  <a:pt x="1178" y="6098"/>
                                </a:cubicBezTo>
                                <a:cubicBezTo>
                                  <a:pt x="1178" y="6091"/>
                                  <a:pt x="1178" y="6085"/>
                                  <a:pt x="1178" y="6078"/>
                                </a:cubicBezTo>
                                <a:cubicBezTo>
                                  <a:pt x="1175" y="6078"/>
                                  <a:pt x="1172" y="6078"/>
                                  <a:pt x="1168" y="6078"/>
                                </a:cubicBezTo>
                                <a:cubicBezTo>
                                  <a:pt x="1168" y="6075"/>
                                  <a:pt x="1168" y="6072"/>
                                  <a:pt x="1168" y="6068"/>
                                </a:cubicBezTo>
                                <a:cubicBezTo>
                                  <a:pt x="1165" y="6068"/>
                                  <a:pt x="1162" y="6068"/>
                                  <a:pt x="1159" y="6068"/>
                                </a:cubicBezTo>
                                <a:cubicBezTo>
                                  <a:pt x="1159" y="6062"/>
                                  <a:pt x="1159" y="6055"/>
                                  <a:pt x="1159" y="6049"/>
                                </a:cubicBezTo>
                                <a:cubicBezTo>
                                  <a:pt x="1155" y="6049"/>
                                  <a:pt x="1152" y="6049"/>
                                  <a:pt x="1149" y="6049"/>
                                </a:cubicBezTo>
                                <a:cubicBezTo>
                                  <a:pt x="1149" y="6042"/>
                                  <a:pt x="1149" y="6036"/>
                                  <a:pt x="1149" y="6029"/>
                                </a:cubicBezTo>
                                <a:cubicBezTo>
                                  <a:pt x="1145" y="6029"/>
                                  <a:pt x="1142" y="6029"/>
                                  <a:pt x="1139" y="6029"/>
                                </a:cubicBezTo>
                                <a:cubicBezTo>
                                  <a:pt x="1139" y="6026"/>
                                  <a:pt x="1139" y="6023"/>
                                  <a:pt x="1139" y="6019"/>
                                </a:cubicBezTo>
                                <a:cubicBezTo>
                                  <a:pt x="1136" y="6019"/>
                                  <a:pt x="1132" y="6019"/>
                                  <a:pt x="1129" y="6019"/>
                                </a:cubicBezTo>
                                <a:cubicBezTo>
                                  <a:pt x="1129" y="6016"/>
                                  <a:pt x="1129" y="6013"/>
                                  <a:pt x="1129" y="6009"/>
                                </a:cubicBezTo>
                                <a:cubicBezTo>
                                  <a:pt x="1126" y="6009"/>
                                  <a:pt x="1123" y="6009"/>
                                  <a:pt x="1119" y="6009"/>
                                </a:cubicBezTo>
                                <a:cubicBezTo>
                                  <a:pt x="1119" y="6003"/>
                                  <a:pt x="1119" y="5996"/>
                                  <a:pt x="1119" y="5990"/>
                                </a:cubicBezTo>
                                <a:cubicBezTo>
                                  <a:pt x="1116" y="5990"/>
                                  <a:pt x="1113" y="5990"/>
                                  <a:pt x="1109" y="5990"/>
                                </a:cubicBezTo>
                                <a:cubicBezTo>
                                  <a:pt x="1109" y="5987"/>
                                  <a:pt x="1109" y="5983"/>
                                  <a:pt x="1109" y="5980"/>
                                </a:cubicBezTo>
                                <a:cubicBezTo>
                                  <a:pt x="1106" y="5980"/>
                                  <a:pt x="1103" y="5980"/>
                                  <a:pt x="1100" y="5980"/>
                                </a:cubicBezTo>
                                <a:cubicBezTo>
                                  <a:pt x="1100" y="5973"/>
                                  <a:pt x="1100" y="5967"/>
                                  <a:pt x="1100" y="5960"/>
                                </a:cubicBezTo>
                                <a:cubicBezTo>
                                  <a:pt x="1096" y="5960"/>
                                  <a:pt x="1093" y="5960"/>
                                  <a:pt x="1090" y="5960"/>
                                </a:cubicBezTo>
                                <a:cubicBezTo>
                                  <a:pt x="1090" y="5957"/>
                                  <a:pt x="1090" y="5954"/>
                                  <a:pt x="1090" y="5951"/>
                                </a:cubicBezTo>
                                <a:cubicBezTo>
                                  <a:pt x="1086" y="5951"/>
                                  <a:pt x="1083" y="5951"/>
                                  <a:pt x="1080" y="5951"/>
                                </a:cubicBezTo>
                                <a:cubicBezTo>
                                  <a:pt x="1080" y="5947"/>
                                  <a:pt x="1080" y="5944"/>
                                  <a:pt x="1080" y="5941"/>
                                </a:cubicBezTo>
                                <a:cubicBezTo>
                                  <a:pt x="1077" y="5941"/>
                                  <a:pt x="1073" y="5941"/>
                                  <a:pt x="1070" y="5941"/>
                                </a:cubicBezTo>
                                <a:cubicBezTo>
                                  <a:pt x="1070" y="5937"/>
                                  <a:pt x="1070" y="5934"/>
                                  <a:pt x="1070" y="5931"/>
                                </a:cubicBezTo>
                                <a:cubicBezTo>
                                  <a:pt x="1067" y="5931"/>
                                  <a:pt x="1064" y="5931"/>
                                  <a:pt x="1060" y="5931"/>
                                </a:cubicBezTo>
                                <a:cubicBezTo>
                                  <a:pt x="1060" y="5928"/>
                                  <a:pt x="1060" y="5924"/>
                                  <a:pt x="1060" y="5921"/>
                                </a:cubicBezTo>
                                <a:cubicBezTo>
                                  <a:pt x="1057" y="5921"/>
                                  <a:pt x="1054" y="5921"/>
                                  <a:pt x="1051" y="5921"/>
                                </a:cubicBezTo>
                                <a:cubicBezTo>
                                  <a:pt x="1051" y="5918"/>
                                  <a:pt x="1051" y="5915"/>
                                  <a:pt x="1051" y="5911"/>
                                </a:cubicBezTo>
                                <a:cubicBezTo>
                                  <a:pt x="1047" y="5911"/>
                                  <a:pt x="1044" y="5911"/>
                                  <a:pt x="1041" y="5911"/>
                                </a:cubicBezTo>
                                <a:cubicBezTo>
                                  <a:pt x="1041" y="5908"/>
                                  <a:pt x="1041" y="5905"/>
                                  <a:pt x="1041" y="5901"/>
                                </a:cubicBezTo>
                                <a:cubicBezTo>
                                  <a:pt x="1037" y="5901"/>
                                  <a:pt x="1034" y="5901"/>
                                  <a:pt x="1031" y="5901"/>
                                </a:cubicBezTo>
                                <a:cubicBezTo>
                                  <a:pt x="1031" y="5898"/>
                                  <a:pt x="1031" y="5895"/>
                                  <a:pt x="1031" y="5892"/>
                                </a:cubicBezTo>
                                <a:cubicBezTo>
                                  <a:pt x="1028" y="5892"/>
                                  <a:pt x="1024" y="5892"/>
                                  <a:pt x="1021" y="5892"/>
                                </a:cubicBezTo>
                                <a:cubicBezTo>
                                  <a:pt x="1021" y="5888"/>
                                  <a:pt x="1021" y="5885"/>
                                  <a:pt x="1021" y="5882"/>
                                </a:cubicBezTo>
                                <a:cubicBezTo>
                                  <a:pt x="1018" y="5882"/>
                                  <a:pt x="1014" y="5882"/>
                                  <a:pt x="1011" y="5882"/>
                                </a:cubicBezTo>
                                <a:cubicBezTo>
                                  <a:pt x="1011" y="5879"/>
                                  <a:pt x="1011" y="5875"/>
                                  <a:pt x="1011" y="5872"/>
                                </a:cubicBezTo>
                                <a:cubicBezTo>
                                  <a:pt x="1008" y="5872"/>
                                  <a:pt x="1005" y="5872"/>
                                  <a:pt x="1001" y="5872"/>
                                </a:cubicBezTo>
                                <a:cubicBezTo>
                                  <a:pt x="1001" y="5869"/>
                                  <a:pt x="1001" y="5865"/>
                                  <a:pt x="1001" y="5862"/>
                                </a:cubicBezTo>
                                <a:cubicBezTo>
                                  <a:pt x="998" y="5862"/>
                                  <a:pt x="995" y="5862"/>
                                  <a:pt x="992" y="5862"/>
                                </a:cubicBezTo>
                                <a:cubicBezTo>
                                  <a:pt x="992" y="5856"/>
                                  <a:pt x="992" y="5849"/>
                                  <a:pt x="992" y="5843"/>
                                </a:cubicBezTo>
                                <a:cubicBezTo>
                                  <a:pt x="988" y="5843"/>
                                  <a:pt x="985" y="5843"/>
                                  <a:pt x="982" y="5843"/>
                                </a:cubicBezTo>
                                <a:cubicBezTo>
                                  <a:pt x="982" y="5839"/>
                                  <a:pt x="982" y="5836"/>
                                  <a:pt x="982" y="5833"/>
                                </a:cubicBezTo>
                                <a:cubicBezTo>
                                  <a:pt x="978" y="5833"/>
                                  <a:pt x="975" y="5833"/>
                                  <a:pt x="972" y="5833"/>
                                </a:cubicBezTo>
                                <a:cubicBezTo>
                                  <a:pt x="972" y="5826"/>
                                  <a:pt x="972" y="5820"/>
                                  <a:pt x="972" y="5813"/>
                                </a:cubicBezTo>
                                <a:cubicBezTo>
                                  <a:pt x="969" y="5813"/>
                                  <a:pt x="965" y="5813"/>
                                  <a:pt x="962" y="5813"/>
                                </a:cubicBezTo>
                                <a:cubicBezTo>
                                  <a:pt x="962" y="5810"/>
                                  <a:pt x="962" y="5807"/>
                                  <a:pt x="962" y="5803"/>
                                </a:cubicBezTo>
                                <a:cubicBezTo>
                                  <a:pt x="959" y="5803"/>
                                  <a:pt x="956" y="5803"/>
                                  <a:pt x="952" y="5803"/>
                                </a:cubicBezTo>
                                <a:cubicBezTo>
                                  <a:pt x="952" y="5797"/>
                                  <a:pt x="952" y="5790"/>
                                  <a:pt x="952" y="5784"/>
                                </a:cubicBezTo>
                                <a:cubicBezTo>
                                  <a:pt x="949" y="5784"/>
                                  <a:pt x="946" y="5784"/>
                                  <a:pt x="942" y="5784"/>
                                </a:cubicBezTo>
                                <a:cubicBezTo>
                                  <a:pt x="942" y="5780"/>
                                  <a:pt x="942" y="5777"/>
                                  <a:pt x="942" y="5774"/>
                                </a:cubicBezTo>
                                <a:cubicBezTo>
                                  <a:pt x="939" y="5774"/>
                                  <a:pt x="936" y="5774"/>
                                  <a:pt x="933" y="5774"/>
                                </a:cubicBezTo>
                                <a:cubicBezTo>
                                  <a:pt x="933" y="5767"/>
                                  <a:pt x="933" y="5761"/>
                                  <a:pt x="933" y="5754"/>
                                </a:cubicBezTo>
                                <a:cubicBezTo>
                                  <a:pt x="929" y="5754"/>
                                  <a:pt x="926" y="5754"/>
                                  <a:pt x="923" y="5754"/>
                                </a:cubicBezTo>
                                <a:cubicBezTo>
                                  <a:pt x="923" y="5748"/>
                                  <a:pt x="923" y="5741"/>
                                  <a:pt x="923" y="5735"/>
                                </a:cubicBezTo>
                                <a:cubicBezTo>
                                  <a:pt x="920" y="5735"/>
                                  <a:pt x="916" y="5735"/>
                                  <a:pt x="913" y="5735"/>
                                </a:cubicBezTo>
                                <a:cubicBezTo>
                                  <a:pt x="913" y="5728"/>
                                  <a:pt x="913" y="5721"/>
                                  <a:pt x="913" y="5715"/>
                                </a:cubicBezTo>
                                <a:cubicBezTo>
                                  <a:pt x="910" y="5715"/>
                                  <a:pt x="906" y="5715"/>
                                  <a:pt x="903" y="5715"/>
                                </a:cubicBezTo>
                                <a:cubicBezTo>
                                  <a:pt x="903" y="5708"/>
                                  <a:pt x="903" y="5702"/>
                                  <a:pt x="903" y="5695"/>
                                </a:cubicBezTo>
                                <a:cubicBezTo>
                                  <a:pt x="900" y="5695"/>
                                  <a:pt x="897" y="5695"/>
                                  <a:pt x="893" y="5695"/>
                                </a:cubicBezTo>
                                <a:cubicBezTo>
                                  <a:pt x="893" y="5689"/>
                                  <a:pt x="893" y="5682"/>
                                  <a:pt x="893" y="5676"/>
                                </a:cubicBezTo>
                                <a:cubicBezTo>
                                  <a:pt x="890" y="5676"/>
                                  <a:pt x="887" y="5676"/>
                                  <a:pt x="884" y="5676"/>
                                </a:cubicBezTo>
                                <a:cubicBezTo>
                                  <a:pt x="884" y="5669"/>
                                  <a:pt x="884" y="5663"/>
                                  <a:pt x="884" y="5656"/>
                                </a:cubicBezTo>
                                <a:cubicBezTo>
                                  <a:pt x="880" y="5656"/>
                                  <a:pt x="877" y="5656"/>
                                  <a:pt x="874" y="5656"/>
                                </a:cubicBezTo>
                                <a:cubicBezTo>
                                  <a:pt x="874" y="5649"/>
                                  <a:pt x="874" y="5643"/>
                                  <a:pt x="874" y="5636"/>
                                </a:cubicBezTo>
                                <a:cubicBezTo>
                                  <a:pt x="871" y="5636"/>
                                  <a:pt x="867" y="5636"/>
                                  <a:pt x="864" y="5636"/>
                                </a:cubicBezTo>
                                <a:cubicBezTo>
                                  <a:pt x="864" y="5630"/>
                                  <a:pt x="864" y="5623"/>
                                  <a:pt x="864" y="5617"/>
                                </a:cubicBezTo>
                                <a:cubicBezTo>
                                  <a:pt x="861" y="5617"/>
                                  <a:pt x="857" y="5617"/>
                                  <a:pt x="854" y="5617"/>
                                </a:cubicBezTo>
                                <a:cubicBezTo>
                                  <a:pt x="854" y="5607"/>
                                  <a:pt x="854" y="5597"/>
                                  <a:pt x="854" y="5587"/>
                                </a:cubicBezTo>
                                <a:cubicBezTo>
                                  <a:pt x="851" y="5587"/>
                                  <a:pt x="848" y="5587"/>
                                  <a:pt x="844" y="5587"/>
                                </a:cubicBezTo>
                                <a:cubicBezTo>
                                  <a:pt x="844" y="5581"/>
                                  <a:pt x="844" y="5574"/>
                                  <a:pt x="844" y="5568"/>
                                </a:cubicBezTo>
                                <a:cubicBezTo>
                                  <a:pt x="841" y="5568"/>
                                  <a:pt x="838" y="5568"/>
                                  <a:pt x="834" y="5568"/>
                                </a:cubicBezTo>
                                <a:cubicBezTo>
                                  <a:pt x="834" y="5561"/>
                                  <a:pt x="834" y="5554"/>
                                  <a:pt x="834" y="5548"/>
                                </a:cubicBezTo>
                                <a:cubicBezTo>
                                  <a:pt x="831" y="5548"/>
                                  <a:pt x="828" y="5548"/>
                                  <a:pt x="825" y="5548"/>
                                </a:cubicBezTo>
                                <a:cubicBezTo>
                                  <a:pt x="825" y="5538"/>
                                  <a:pt x="825" y="5528"/>
                                  <a:pt x="825" y="5519"/>
                                </a:cubicBezTo>
                                <a:cubicBezTo>
                                  <a:pt x="821" y="5519"/>
                                  <a:pt x="818" y="5519"/>
                                  <a:pt x="815" y="5519"/>
                                </a:cubicBezTo>
                                <a:cubicBezTo>
                                  <a:pt x="815" y="5512"/>
                                  <a:pt x="815" y="5505"/>
                                  <a:pt x="815" y="5499"/>
                                </a:cubicBezTo>
                                <a:cubicBezTo>
                                  <a:pt x="812" y="5499"/>
                                  <a:pt x="808" y="5499"/>
                                  <a:pt x="805" y="5499"/>
                                </a:cubicBezTo>
                                <a:cubicBezTo>
                                  <a:pt x="805" y="5489"/>
                                  <a:pt x="805" y="5479"/>
                                  <a:pt x="805" y="5469"/>
                                </a:cubicBezTo>
                                <a:cubicBezTo>
                                  <a:pt x="802" y="5469"/>
                                  <a:pt x="798" y="5469"/>
                                  <a:pt x="795" y="5469"/>
                                </a:cubicBezTo>
                                <a:cubicBezTo>
                                  <a:pt x="795" y="5463"/>
                                  <a:pt x="795" y="5456"/>
                                  <a:pt x="795" y="5450"/>
                                </a:cubicBezTo>
                                <a:cubicBezTo>
                                  <a:pt x="792" y="5450"/>
                                  <a:pt x="789" y="5450"/>
                                  <a:pt x="785" y="5450"/>
                                </a:cubicBezTo>
                                <a:cubicBezTo>
                                  <a:pt x="785" y="5440"/>
                                  <a:pt x="785" y="5430"/>
                                  <a:pt x="785" y="5420"/>
                                </a:cubicBezTo>
                                <a:cubicBezTo>
                                  <a:pt x="782" y="5420"/>
                                  <a:pt x="779" y="5420"/>
                                  <a:pt x="776" y="5420"/>
                                </a:cubicBezTo>
                                <a:cubicBezTo>
                                  <a:pt x="776" y="5410"/>
                                  <a:pt x="776" y="5401"/>
                                  <a:pt x="776" y="5391"/>
                                </a:cubicBezTo>
                                <a:cubicBezTo>
                                  <a:pt x="772" y="5391"/>
                                  <a:pt x="769" y="5391"/>
                                  <a:pt x="766" y="5391"/>
                                </a:cubicBezTo>
                                <a:cubicBezTo>
                                  <a:pt x="766" y="5381"/>
                                  <a:pt x="766" y="5371"/>
                                  <a:pt x="766" y="5361"/>
                                </a:cubicBezTo>
                                <a:cubicBezTo>
                                  <a:pt x="762" y="5361"/>
                                  <a:pt x="759" y="5361"/>
                                  <a:pt x="756" y="5361"/>
                                </a:cubicBezTo>
                                <a:cubicBezTo>
                                  <a:pt x="756" y="5352"/>
                                  <a:pt x="756" y="5342"/>
                                  <a:pt x="756" y="5332"/>
                                </a:cubicBezTo>
                                <a:cubicBezTo>
                                  <a:pt x="753" y="5332"/>
                                  <a:pt x="749" y="5332"/>
                                  <a:pt x="746" y="5332"/>
                                </a:cubicBezTo>
                                <a:cubicBezTo>
                                  <a:pt x="746" y="5319"/>
                                  <a:pt x="746" y="5306"/>
                                  <a:pt x="746" y="5293"/>
                                </a:cubicBezTo>
                                <a:cubicBezTo>
                                  <a:pt x="743" y="5293"/>
                                  <a:pt x="740" y="5293"/>
                                  <a:pt x="736" y="5293"/>
                                </a:cubicBezTo>
                                <a:cubicBezTo>
                                  <a:pt x="736" y="5280"/>
                                  <a:pt x="736" y="5266"/>
                                  <a:pt x="736" y="5253"/>
                                </a:cubicBezTo>
                                <a:cubicBezTo>
                                  <a:pt x="733" y="5253"/>
                                  <a:pt x="730" y="5253"/>
                                  <a:pt x="726" y="5253"/>
                                </a:cubicBezTo>
                                <a:cubicBezTo>
                                  <a:pt x="726" y="5240"/>
                                  <a:pt x="726" y="5227"/>
                                  <a:pt x="726" y="5214"/>
                                </a:cubicBezTo>
                                <a:cubicBezTo>
                                  <a:pt x="723" y="5214"/>
                                  <a:pt x="720" y="5214"/>
                                  <a:pt x="717" y="5214"/>
                                </a:cubicBezTo>
                                <a:cubicBezTo>
                                  <a:pt x="717" y="5185"/>
                                  <a:pt x="717" y="5155"/>
                                  <a:pt x="717" y="5126"/>
                                </a:cubicBezTo>
                                <a:cubicBezTo>
                                  <a:pt x="713" y="5126"/>
                                  <a:pt x="710" y="5126"/>
                                  <a:pt x="707" y="5126"/>
                                </a:cubicBezTo>
                                <a:cubicBezTo>
                                  <a:pt x="707" y="5109"/>
                                  <a:pt x="707" y="5093"/>
                                  <a:pt x="707" y="5077"/>
                                </a:cubicBezTo>
                                <a:cubicBezTo>
                                  <a:pt x="704" y="5077"/>
                                  <a:pt x="700" y="5077"/>
                                  <a:pt x="697" y="5077"/>
                                </a:cubicBezTo>
                                <a:cubicBezTo>
                                  <a:pt x="697" y="5060"/>
                                  <a:pt x="697" y="5044"/>
                                  <a:pt x="697" y="5028"/>
                                </a:cubicBezTo>
                                <a:cubicBezTo>
                                  <a:pt x="694" y="5028"/>
                                  <a:pt x="690" y="5028"/>
                                  <a:pt x="687" y="5028"/>
                                </a:cubicBezTo>
                                <a:cubicBezTo>
                                  <a:pt x="687" y="5018"/>
                                  <a:pt x="687" y="5008"/>
                                  <a:pt x="687" y="4998"/>
                                </a:cubicBezTo>
                                <a:cubicBezTo>
                                  <a:pt x="684" y="4998"/>
                                  <a:pt x="681" y="4998"/>
                                  <a:pt x="677" y="4998"/>
                                </a:cubicBezTo>
                                <a:cubicBezTo>
                                  <a:pt x="677" y="4985"/>
                                  <a:pt x="677" y="4972"/>
                                  <a:pt x="677" y="4959"/>
                                </a:cubicBezTo>
                                <a:cubicBezTo>
                                  <a:pt x="674" y="4959"/>
                                  <a:pt x="671" y="4959"/>
                                  <a:pt x="668" y="4959"/>
                                </a:cubicBezTo>
                                <a:cubicBezTo>
                                  <a:pt x="668" y="4949"/>
                                  <a:pt x="668" y="4939"/>
                                  <a:pt x="668" y="4929"/>
                                </a:cubicBezTo>
                                <a:cubicBezTo>
                                  <a:pt x="664" y="4929"/>
                                  <a:pt x="661" y="4929"/>
                                  <a:pt x="658" y="4929"/>
                                </a:cubicBezTo>
                                <a:cubicBezTo>
                                  <a:pt x="658" y="4920"/>
                                  <a:pt x="658" y="4910"/>
                                  <a:pt x="658" y="4900"/>
                                </a:cubicBezTo>
                                <a:cubicBezTo>
                                  <a:pt x="654" y="4900"/>
                                  <a:pt x="651" y="4900"/>
                                  <a:pt x="648" y="4900"/>
                                </a:cubicBezTo>
                                <a:cubicBezTo>
                                  <a:pt x="648" y="4890"/>
                                  <a:pt x="648" y="4880"/>
                                  <a:pt x="648" y="4870"/>
                                </a:cubicBezTo>
                                <a:cubicBezTo>
                                  <a:pt x="645" y="4870"/>
                                  <a:pt x="641" y="4870"/>
                                  <a:pt x="638" y="4870"/>
                                </a:cubicBezTo>
                                <a:cubicBezTo>
                                  <a:pt x="638" y="4861"/>
                                  <a:pt x="638" y="4851"/>
                                  <a:pt x="638" y="4841"/>
                                </a:cubicBezTo>
                                <a:cubicBezTo>
                                  <a:pt x="635" y="4841"/>
                                  <a:pt x="632" y="4841"/>
                                  <a:pt x="628" y="4841"/>
                                </a:cubicBezTo>
                                <a:cubicBezTo>
                                  <a:pt x="628" y="4831"/>
                                  <a:pt x="628" y="4821"/>
                                  <a:pt x="628" y="4812"/>
                                </a:cubicBezTo>
                                <a:cubicBezTo>
                                  <a:pt x="625" y="4812"/>
                                  <a:pt x="622" y="4812"/>
                                  <a:pt x="618" y="4812"/>
                                </a:cubicBezTo>
                                <a:cubicBezTo>
                                  <a:pt x="618" y="4802"/>
                                  <a:pt x="618" y="4792"/>
                                  <a:pt x="618" y="4782"/>
                                </a:cubicBezTo>
                                <a:cubicBezTo>
                                  <a:pt x="615" y="4782"/>
                                  <a:pt x="612" y="4782"/>
                                  <a:pt x="609" y="4782"/>
                                </a:cubicBezTo>
                                <a:cubicBezTo>
                                  <a:pt x="609" y="4776"/>
                                  <a:pt x="609" y="4769"/>
                                  <a:pt x="609" y="4762"/>
                                </a:cubicBezTo>
                                <a:cubicBezTo>
                                  <a:pt x="605" y="4762"/>
                                  <a:pt x="602" y="4762"/>
                                  <a:pt x="599" y="4762"/>
                                </a:cubicBezTo>
                                <a:cubicBezTo>
                                  <a:pt x="599" y="4753"/>
                                  <a:pt x="599" y="4743"/>
                                  <a:pt x="599" y="4733"/>
                                </a:cubicBezTo>
                                <a:cubicBezTo>
                                  <a:pt x="596" y="4733"/>
                                  <a:pt x="592" y="4733"/>
                                  <a:pt x="589" y="4733"/>
                                </a:cubicBezTo>
                                <a:cubicBezTo>
                                  <a:pt x="589" y="4726"/>
                                  <a:pt x="589" y="4720"/>
                                  <a:pt x="589" y="4713"/>
                                </a:cubicBezTo>
                                <a:cubicBezTo>
                                  <a:pt x="586" y="4713"/>
                                  <a:pt x="582" y="4713"/>
                                  <a:pt x="579" y="4713"/>
                                </a:cubicBezTo>
                                <a:cubicBezTo>
                                  <a:pt x="579" y="4707"/>
                                  <a:pt x="579" y="4700"/>
                                  <a:pt x="579" y="4694"/>
                                </a:cubicBezTo>
                                <a:cubicBezTo>
                                  <a:pt x="576" y="4694"/>
                                  <a:pt x="573" y="4694"/>
                                  <a:pt x="569" y="4694"/>
                                </a:cubicBezTo>
                                <a:cubicBezTo>
                                  <a:pt x="569" y="4687"/>
                                  <a:pt x="569" y="4681"/>
                                  <a:pt x="569" y="4674"/>
                                </a:cubicBezTo>
                                <a:cubicBezTo>
                                  <a:pt x="566" y="4674"/>
                                  <a:pt x="563" y="4674"/>
                                  <a:pt x="560" y="4674"/>
                                </a:cubicBezTo>
                                <a:cubicBezTo>
                                  <a:pt x="560" y="4671"/>
                                  <a:pt x="560" y="4668"/>
                                  <a:pt x="560" y="4664"/>
                                </a:cubicBezTo>
                                <a:cubicBezTo>
                                  <a:pt x="556" y="4664"/>
                                  <a:pt x="553" y="4664"/>
                                  <a:pt x="550" y="4664"/>
                                </a:cubicBezTo>
                                <a:cubicBezTo>
                                  <a:pt x="550" y="4661"/>
                                  <a:pt x="550" y="4658"/>
                                  <a:pt x="550" y="4654"/>
                                </a:cubicBezTo>
                                <a:cubicBezTo>
                                  <a:pt x="546" y="4654"/>
                                  <a:pt x="543" y="4654"/>
                                  <a:pt x="540" y="4654"/>
                                </a:cubicBezTo>
                                <a:cubicBezTo>
                                  <a:pt x="540" y="4648"/>
                                  <a:pt x="540" y="4641"/>
                                  <a:pt x="540" y="4635"/>
                                </a:cubicBezTo>
                                <a:cubicBezTo>
                                  <a:pt x="537" y="4635"/>
                                  <a:pt x="533" y="4635"/>
                                  <a:pt x="530" y="4635"/>
                                </a:cubicBezTo>
                                <a:cubicBezTo>
                                  <a:pt x="530" y="4632"/>
                                  <a:pt x="530" y="4628"/>
                                  <a:pt x="530" y="4625"/>
                                </a:cubicBezTo>
                                <a:cubicBezTo>
                                  <a:pt x="527" y="4625"/>
                                  <a:pt x="524" y="4625"/>
                                  <a:pt x="520" y="4625"/>
                                </a:cubicBezTo>
                                <a:cubicBezTo>
                                  <a:pt x="520" y="4622"/>
                                  <a:pt x="520" y="4618"/>
                                  <a:pt x="520" y="4615"/>
                                </a:cubicBezTo>
                                <a:cubicBezTo>
                                  <a:pt x="517" y="4615"/>
                                  <a:pt x="514" y="4615"/>
                                  <a:pt x="510" y="4615"/>
                                </a:cubicBezTo>
                                <a:cubicBezTo>
                                  <a:pt x="510" y="4612"/>
                                  <a:pt x="510" y="4609"/>
                                  <a:pt x="510" y="4605"/>
                                </a:cubicBezTo>
                                <a:cubicBezTo>
                                  <a:pt x="507" y="4605"/>
                                  <a:pt x="504" y="4605"/>
                                  <a:pt x="501" y="4605"/>
                                </a:cubicBezTo>
                                <a:cubicBezTo>
                                  <a:pt x="501" y="4602"/>
                                  <a:pt x="501" y="4599"/>
                                  <a:pt x="501" y="4595"/>
                                </a:cubicBezTo>
                                <a:cubicBezTo>
                                  <a:pt x="497" y="4595"/>
                                  <a:pt x="494" y="4595"/>
                                  <a:pt x="491" y="4595"/>
                                </a:cubicBezTo>
                                <a:cubicBezTo>
                                  <a:pt x="491" y="4592"/>
                                  <a:pt x="491" y="4589"/>
                                  <a:pt x="491" y="4586"/>
                                </a:cubicBezTo>
                                <a:cubicBezTo>
                                  <a:pt x="488" y="4586"/>
                                  <a:pt x="484" y="4586"/>
                                  <a:pt x="481" y="4586"/>
                                </a:cubicBezTo>
                                <a:cubicBezTo>
                                  <a:pt x="481" y="4582"/>
                                  <a:pt x="481" y="4579"/>
                                  <a:pt x="481" y="4576"/>
                                </a:cubicBezTo>
                                <a:cubicBezTo>
                                  <a:pt x="478" y="4576"/>
                                  <a:pt x="474" y="4576"/>
                                  <a:pt x="471" y="4576"/>
                                </a:cubicBezTo>
                                <a:cubicBezTo>
                                  <a:pt x="471" y="4573"/>
                                  <a:pt x="471" y="4569"/>
                                  <a:pt x="471" y="4566"/>
                                </a:cubicBezTo>
                                <a:cubicBezTo>
                                  <a:pt x="468" y="4566"/>
                                  <a:pt x="465" y="4566"/>
                                  <a:pt x="461" y="4566"/>
                                </a:cubicBezTo>
                                <a:cubicBezTo>
                                  <a:pt x="461" y="4563"/>
                                  <a:pt x="461" y="4560"/>
                                  <a:pt x="461" y="4556"/>
                                </a:cubicBezTo>
                                <a:cubicBezTo>
                                  <a:pt x="458" y="4556"/>
                                  <a:pt x="455" y="4556"/>
                                  <a:pt x="452" y="4556"/>
                                </a:cubicBezTo>
                                <a:cubicBezTo>
                                  <a:pt x="452" y="4553"/>
                                  <a:pt x="452" y="4550"/>
                                  <a:pt x="452" y="4546"/>
                                </a:cubicBezTo>
                                <a:cubicBezTo>
                                  <a:pt x="448" y="4546"/>
                                  <a:pt x="445" y="4546"/>
                                  <a:pt x="442" y="4546"/>
                                </a:cubicBezTo>
                                <a:cubicBezTo>
                                  <a:pt x="442" y="4540"/>
                                  <a:pt x="442" y="4533"/>
                                  <a:pt x="442" y="4527"/>
                                </a:cubicBezTo>
                                <a:cubicBezTo>
                                  <a:pt x="438" y="4527"/>
                                  <a:pt x="435" y="4527"/>
                                  <a:pt x="432" y="4527"/>
                                </a:cubicBezTo>
                                <a:cubicBezTo>
                                  <a:pt x="432" y="4524"/>
                                  <a:pt x="432" y="4520"/>
                                  <a:pt x="432" y="4517"/>
                                </a:cubicBezTo>
                                <a:cubicBezTo>
                                  <a:pt x="429" y="4517"/>
                                  <a:pt x="425" y="4517"/>
                                  <a:pt x="422" y="4517"/>
                                </a:cubicBezTo>
                                <a:cubicBezTo>
                                  <a:pt x="422" y="4514"/>
                                  <a:pt x="422" y="4510"/>
                                  <a:pt x="422" y="4507"/>
                                </a:cubicBezTo>
                                <a:cubicBezTo>
                                  <a:pt x="419" y="4507"/>
                                  <a:pt x="416" y="4507"/>
                                  <a:pt x="412" y="4507"/>
                                </a:cubicBezTo>
                                <a:cubicBezTo>
                                  <a:pt x="412" y="4504"/>
                                  <a:pt x="412" y="4501"/>
                                  <a:pt x="412" y="4497"/>
                                </a:cubicBezTo>
                                <a:cubicBezTo>
                                  <a:pt x="409" y="4497"/>
                                  <a:pt x="406" y="4497"/>
                                  <a:pt x="402" y="4497"/>
                                </a:cubicBezTo>
                                <a:cubicBezTo>
                                  <a:pt x="402" y="4491"/>
                                  <a:pt x="402" y="4484"/>
                                  <a:pt x="402" y="4478"/>
                                </a:cubicBezTo>
                                <a:cubicBezTo>
                                  <a:pt x="399" y="4478"/>
                                  <a:pt x="396" y="4478"/>
                                  <a:pt x="393" y="4478"/>
                                </a:cubicBezTo>
                                <a:cubicBezTo>
                                  <a:pt x="393" y="4474"/>
                                  <a:pt x="393" y="4471"/>
                                  <a:pt x="393" y="4468"/>
                                </a:cubicBezTo>
                                <a:cubicBezTo>
                                  <a:pt x="389" y="4468"/>
                                  <a:pt x="386" y="4468"/>
                                  <a:pt x="383" y="4468"/>
                                </a:cubicBezTo>
                                <a:cubicBezTo>
                                  <a:pt x="383" y="4461"/>
                                  <a:pt x="383" y="4455"/>
                                  <a:pt x="383" y="4448"/>
                                </a:cubicBezTo>
                                <a:cubicBezTo>
                                  <a:pt x="380" y="4448"/>
                                  <a:pt x="376" y="4448"/>
                                  <a:pt x="373" y="4448"/>
                                </a:cubicBezTo>
                                <a:cubicBezTo>
                                  <a:pt x="373" y="4438"/>
                                  <a:pt x="373" y="4429"/>
                                  <a:pt x="373" y="4419"/>
                                </a:cubicBezTo>
                                <a:cubicBezTo>
                                  <a:pt x="370" y="4419"/>
                                  <a:pt x="366" y="4419"/>
                                  <a:pt x="363" y="4419"/>
                                </a:cubicBezTo>
                                <a:cubicBezTo>
                                  <a:pt x="363" y="4396"/>
                                  <a:pt x="363" y="4373"/>
                                  <a:pt x="363" y="4350"/>
                                </a:cubicBezTo>
                                <a:cubicBezTo>
                                  <a:pt x="360" y="4350"/>
                                  <a:pt x="357" y="4350"/>
                                  <a:pt x="353" y="4350"/>
                                </a:cubicBezTo>
                                <a:cubicBezTo>
                                  <a:pt x="353" y="4337"/>
                                  <a:pt x="353" y="4324"/>
                                  <a:pt x="353" y="4311"/>
                                </a:cubicBezTo>
                                <a:cubicBezTo>
                                  <a:pt x="350" y="4311"/>
                                  <a:pt x="347" y="4311"/>
                                  <a:pt x="344" y="4311"/>
                                </a:cubicBezTo>
                                <a:cubicBezTo>
                                  <a:pt x="344" y="4301"/>
                                  <a:pt x="344" y="4291"/>
                                  <a:pt x="344" y="4281"/>
                                </a:cubicBezTo>
                                <a:cubicBezTo>
                                  <a:pt x="340" y="4281"/>
                                  <a:pt x="337" y="4281"/>
                                  <a:pt x="334" y="4281"/>
                                </a:cubicBezTo>
                                <a:cubicBezTo>
                                  <a:pt x="334" y="4271"/>
                                  <a:pt x="334" y="4262"/>
                                  <a:pt x="334" y="4252"/>
                                </a:cubicBezTo>
                                <a:cubicBezTo>
                                  <a:pt x="330" y="4252"/>
                                  <a:pt x="327" y="4252"/>
                                  <a:pt x="324" y="4252"/>
                                </a:cubicBezTo>
                                <a:cubicBezTo>
                                  <a:pt x="324" y="4245"/>
                                  <a:pt x="324" y="4239"/>
                                  <a:pt x="324" y="4232"/>
                                </a:cubicBezTo>
                                <a:cubicBezTo>
                                  <a:pt x="321" y="4232"/>
                                  <a:pt x="317" y="4232"/>
                                  <a:pt x="314" y="4232"/>
                                </a:cubicBezTo>
                                <a:cubicBezTo>
                                  <a:pt x="314" y="4226"/>
                                  <a:pt x="314" y="4219"/>
                                  <a:pt x="314" y="4213"/>
                                </a:cubicBezTo>
                                <a:cubicBezTo>
                                  <a:pt x="311" y="4213"/>
                                  <a:pt x="307" y="4213"/>
                                  <a:pt x="304" y="4213"/>
                                </a:cubicBezTo>
                                <a:cubicBezTo>
                                  <a:pt x="304" y="4206"/>
                                  <a:pt x="304" y="4199"/>
                                  <a:pt x="304" y="4193"/>
                                </a:cubicBezTo>
                                <a:cubicBezTo>
                                  <a:pt x="301" y="4193"/>
                                  <a:pt x="298" y="4193"/>
                                  <a:pt x="294" y="4193"/>
                                </a:cubicBezTo>
                                <a:cubicBezTo>
                                  <a:pt x="294" y="4186"/>
                                  <a:pt x="294" y="4180"/>
                                  <a:pt x="294" y="4173"/>
                                </a:cubicBezTo>
                                <a:cubicBezTo>
                                  <a:pt x="291" y="4173"/>
                                  <a:pt x="288" y="4173"/>
                                  <a:pt x="285" y="4173"/>
                                </a:cubicBezTo>
                                <a:cubicBezTo>
                                  <a:pt x="285" y="4167"/>
                                  <a:pt x="285" y="4160"/>
                                  <a:pt x="285" y="4154"/>
                                </a:cubicBezTo>
                                <a:cubicBezTo>
                                  <a:pt x="281" y="4154"/>
                                  <a:pt x="278" y="4154"/>
                                  <a:pt x="275" y="4154"/>
                                </a:cubicBezTo>
                                <a:cubicBezTo>
                                  <a:pt x="275" y="4147"/>
                                  <a:pt x="275" y="4141"/>
                                  <a:pt x="275" y="4134"/>
                                </a:cubicBezTo>
                                <a:cubicBezTo>
                                  <a:pt x="272" y="4134"/>
                                  <a:pt x="268" y="4134"/>
                                  <a:pt x="265" y="4134"/>
                                </a:cubicBezTo>
                                <a:cubicBezTo>
                                  <a:pt x="265" y="4127"/>
                                  <a:pt x="265" y="4121"/>
                                  <a:pt x="265" y="4114"/>
                                </a:cubicBezTo>
                                <a:cubicBezTo>
                                  <a:pt x="262" y="4114"/>
                                  <a:pt x="258" y="4114"/>
                                  <a:pt x="255" y="4114"/>
                                </a:cubicBezTo>
                                <a:cubicBezTo>
                                  <a:pt x="255" y="4108"/>
                                  <a:pt x="255" y="4101"/>
                                  <a:pt x="255" y="4095"/>
                                </a:cubicBezTo>
                                <a:cubicBezTo>
                                  <a:pt x="252" y="4095"/>
                                  <a:pt x="249" y="4095"/>
                                  <a:pt x="245" y="4095"/>
                                </a:cubicBezTo>
                                <a:cubicBezTo>
                                  <a:pt x="245" y="4088"/>
                                  <a:pt x="245" y="4082"/>
                                  <a:pt x="245" y="4075"/>
                                </a:cubicBezTo>
                                <a:cubicBezTo>
                                  <a:pt x="242" y="4075"/>
                                  <a:pt x="239" y="4075"/>
                                  <a:pt x="236" y="4075"/>
                                </a:cubicBezTo>
                                <a:cubicBezTo>
                                  <a:pt x="236" y="4069"/>
                                  <a:pt x="236" y="4062"/>
                                  <a:pt x="236" y="4055"/>
                                </a:cubicBezTo>
                                <a:cubicBezTo>
                                  <a:pt x="232" y="4055"/>
                                  <a:pt x="229" y="4055"/>
                                  <a:pt x="226" y="4055"/>
                                </a:cubicBezTo>
                                <a:cubicBezTo>
                                  <a:pt x="226" y="4049"/>
                                  <a:pt x="226" y="4042"/>
                                  <a:pt x="226" y="4036"/>
                                </a:cubicBezTo>
                                <a:cubicBezTo>
                                  <a:pt x="222" y="4036"/>
                                  <a:pt x="219" y="4036"/>
                                  <a:pt x="216" y="4036"/>
                                </a:cubicBezTo>
                                <a:cubicBezTo>
                                  <a:pt x="216" y="4029"/>
                                  <a:pt x="216" y="4023"/>
                                  <a:pt x="216" y="4016"/>
                                </a:cubicBezTo>
                                <a:cubicBezTo>
                                  <a:pt x="213" y="4016"/>
                                  <a:pt x="209" y="4016"/>
                                  <a:pt x="206" y="4016"/>
                                </a:cubicBezTo>
                                <a:cubicBezTo>
                                  <a:pt x="206" y="4013"/>
                                  <a:pt x="206" y="4010"/>
                                  <a:pt x="206" y="4006"/>
                                </a:cubicBezTo>
                                <a:cubicBezTo>
                                  <a:pt x="203" y="4006"/>
                                  <a:pt x="200" y="4006"/>
                                  <a:pt x="196" y="4006"/>
                                </a:cubicBezTo>
                                <a:cubicBezTo>
                                  <a:pt x="196" y="4000"/>
                                  <a:pt x="196" y="3993"/>
                                  <a:pt x="196" y="3987"/>
                                </a:cubicBezTo>
                                <a:cubicBezTo>
                                  <a:pt x="193" y="3987"/>
                                  <a:pt x="190" y="3987"/>
                                  <a:pt x="186" y="3987"/>
                                </a:cubicBezTo>
                                <a:cubicBezTo>
                                  <a:pt x="186" y="3980"/>
                                  <a:pt x="186" y="3974"/>
                                  <a:pt x="186" y="3967"/>
                                </a:cubicBezTo>
                                <a:cubicBezTo>
                                  <a:pt x="183" y="3967"/>
                                  <a:pt x="180" y="3967"/>
                                  <a:pt x="177" y="3967"/>
                                </a:cubicBezTo>
                                <a:cubicBezTo>
                                  <a:pt x="177" y="3961"/>
                                  <a:pt x="177" y="3954"/>
                                  <a:pt x="177" y="3947"/>
                                </a:cubicBezTo>
                                <a:cubicBezTo>
                                  <a:pt x="173" y="3947"/>
                                  <a:pt x="170" y="3947"/>
                                  <a:pt x="167" y="3947"/>
                                </a:cubicBezTo>
                                <a:cubicBezTo>
                                  <a:pt x="167" y="3941"/>
                                  <a:pt x="167" y="3934"/>
                                  <a:pt x="167" y="3928"/>
                                </a:cubicBezTo>
                                <a:cubicBezTo>
                                  <a:pt x="164" y="3928"/>
                                  <a:pt x="160" y="3928"/>
                                  <a:pt x="157" y="3928"/>
                                </a:cubicBezTo>
                                <a:cubicBezTo>
                                  <a:pt x="157" y="3921"/>
                                  <a:pt x="157" y="3915"/>
                                  <a:pt x="157" y="3908"/>
                                </a:cubicBezTo>
                                <a:cubicBezTo>
                                  <a:pt x="154" y="3908"/>
                                  <a:pt x="150" y="3908"/>
                                  <a:pt x="147" y="3908"/>
                                </a:cubicBezTo>
                                <a:cubicBezTo>
                                  <a:pt x="147" y="3902"/>
                                  <a:pt x="147" y="3895"/>
                                  <a:pt x="147" y="3889"/>
                                </a:cubicBezTo>
                                <a:cubicBezTo>
                                  <a:pt x="144" y="3889"/>
                                  <a:pt x="141" y="3889"/>
                                  <a:pt x="137" y="3889"/>
                                </a:cubicBezTo>
                                <a:cubicBezTo>
                                  <a:pt x="137" y="3882"/>
                                  <a:pt x="137" y="3875"/>
                                  <a:pt x="137" y="3869"/>
                                </a:cubicBezTo>
                                <a:cubicBezTo>
                                  <a:pt x="134" y="3869"/>
                                  <a:pt x="131" y="3869"/>
                                  <a:pt x="128" y="3869"/>
                                </a:cubicBezTo>
                                <a:cubicBezTo>
                                  <a:pt x="128" y="3862"/>
                                  <a:pt x="128" y="3856"/>
                                  <a:pt x="128" y="3849"/>
                                </a:cubicBezTo>
                                <a:cubicBezTo>
                                  <a:pt x="124" y="3849"/>
                                  <a:pt x="121" y="3849"/>
                                  <a:pt x="118" y="3849"/>
                                </a:cubicBezTo>
                                <a:cubicBezTo>
                                  <a:pt x="118" y="3843"/>
                                  <a:pt x="118" y="3836"/>
                                  <a:pt x="118" y="3830"/>
                                </a:cubicBezTo>
                                <a:cubicBezTo>
                                  <a:pt x="114" y="3830"/>
                                  <a:pt x="111" y="3830"/>
                                  <a:pt x="108" y="3830"/>
                                </a:cubicBezTo>
                                <a:cubicBezTo>
                                  <a:pt x="108" y="3823"/>
                                  <a:pt x="108" y="3817"/>
                                  <a:pt x="108" y="3810"/>
                                </a:cubicBezTo>
                                <a:cubicBezTo>
                                  <a:pt x="105" y="3810"/>
                                  <a:pt x="101" y="3810"/>
                                  <a:pt x="98" y="3810"/>
                                </a:cubicBezTo>
                                <a:cubicBezTo>
                                  <a:pt x="98" y="3803"/>
                                  <a:pt x="98" y="3797"/>
                                  <a:pt x="98" y="3790"/>
                                </a:cubicBezTo>
                                <a:cubicBezTo>
                                  <a:pt x="95" y="3790"/>
                                  <a:pt x="92" y="3790"/>
                                  <a:pt x="88" y="3790"/>
                                </a:cubicBezTo>
                                <a:cubicBezTo>
                                  <a:pt x="88" y="3784"/>
                                  <a:pt x="88" y="3777"/>
                                  <a:pt x="88" y="3771"/>
                                </a:cubicBezTo>
                                <a:cubicBezTo>
                                  <a:pt x="85" y="3771"/>
                                  <a:pt x="82" y="3771"/>
                                  <a:pt x="78" y="3771"/>
                                </a:cubicBezTo>
                                <a:cubicBezTo>
                                  <a:pt x="78" y="3767"/>
                                  <a:pt x="78" y="3764"/>
                                  <a:pt x="78" y="3761"/>
                                </a:cubicBezTo>
                                <a:cubicBezTo>
                                  <a:pt x="75" y="3761"/>
                                  <a:pt x="72" y="3761"/>
                                  <a:pt x="69" y="3761"/>
                                </a:cubicBezTo>
                                <a:cubicBezTo>
                                  <a:pt x="69" y="3751"/>
                                  <a:pt x="69" y="3741"/>
                                  <a:pt x="69" y="3731"/>
                                </a:cubicBezTo>
                                <a:cubicBezTo>
                                  <a:pt x="65" y="3731"/>
                                  <a:pt x="62" y="3731"/>
                                  <a:pt x="59" y="3731"/>
                                </a:cubicBezTo>
                                <a:cubicBezTo>
                                  <a:pt x="59" y="3725"/>
                                  <a:pt x="59" y="3718"/>
                                  <a:pt x="59" y="3712"/>
                                </a:cubicBezTo>
                                <a:cubicBezTo>
                                  <a:pt x="56" y="3712"/>
                                  <a:pt x="52" y="3712"/>
                                  <a:pt x="49" y="3712"/>
                                </a:cubicBezTo>
                                <a:cubicBezTo>
                                  <a:pt x="49" y="3705"/>
                                  <a:pt x="49" y="3699"/>
                                  <a:pt x="49" y="3692"/>
                                </a:cubicBezTo>
                                <a:cubicBezTo>
                                  <a:pt x="46" y="3692"/>
                                  <a:pt x="42" y="3692"/>
                                  <a:pt x="39" y="3692"/>
                                </a:cubicBezTo>
                                <a:cubicBezTo>
                                  <a:pt x="39" y="3682"/>
                                  <a:pt x="39" y="3672"/>
                                  <a:pt x="39" y="3663"/>
                                </a:cubicBezTo>
                                <a:cubicBezTo>
                                  <a:pt x="36" y="3663"/>
                                  <a:pt x="33" y="3663"/>
                                  <a:pt x="29" y="3663"/>
                                </a:cubicBezTo>
                                <a:cubicBezTo>
                                  <a:pt x="29" y="3653"/>
                                  <a:pt x="29" y="3643"/>
                                  <a:pt x="29" y="3633"/>
                                </a:cubicBezTo>
                                <a:cubicBezTo>
                                  <a:pt x="26" y="3633"/>
                                  <a:pt x="23" y="3633"/>
                                  <a:pt x="20" y="3633"/>
                                </a:cubicBezTo>
                                <a:cubicBezTo>
                                  <a:pt x="20" y="3620"/>
                                  <a:pt x="20" y="3607"/>
                                  <a:pt x="20" y="3594"/>
                                </a:cubicBezTo>
                                <a:cubicBezTo>
                                  <a:pt x="16" y="3594"/>
                                  <a:pt x="13" y="3594"/>
                                  <a:pt x="10" y="3594"/>
                                </a:cubicBezTo>
                                <a:cubicBezTo>
                                  <a:pt x="10" y="3565"/>
                                  <a:pt x="10" y="3535"/>
                                  <a:pt x="10" y="3506"/>
                                </a:cubicBezTo>
                                <a:cubicBezTo>
                                  <a:pt x="6" y="3506"/>
                                  <a:pt x="3" y="3506"/>
                                  <a:pt x="0" y="3506"/>
                                </a:cubicBezTo>
                                <a:cubicBezTo>
                                  <a:pt x="0" y="3443"/>
                                  <a:pt x="0" y="3381"/>
                                  <a:pt x="0" y="3319"/>
                                </a:cubicBezTo>
                                <a:cubicBezTo>
                                  <a:pt x="3" y="3319"/>
                                  <a:pt x="6" y="3319"/>
                                  <a:pt x="10" y="3319"/>
                                </a:cubicBezTo>
                                <a:cubicBezTo>
                                  <a:pt x="10" y="3263"/>
                                  <a:pt x="10" y="3208"/>
                                  <a:pt x="10" y="3152"/>
                                </a:cubicBezTo>
                                <a:cubicBezTo>
                                  <a:pt x="13" y="3152"/>
                                  <a:pt x="16" y="3152"/>
                                  <a:pt x="20" y="3152"/>
                                </a:cubicBezTo>
                                <a:cubicBezTo>
                                  <a:pt x="20" y="3100"/>
                                  <a:pt x="20" y="3047"/>
                                  <a:pt x="20" y="2995"/>
                                </a:cubicBezTo>
                                <a:cubicBezTo>
                                  <a:pt x="23" y="2995"/>
                                  <a:pt x="26" y="2995"/>
                                  <a:pt x="29" y="2995"/>
                                </a:cubicBezTo>
                                <a:cubicBezTo>
                                  <a:pt x="29" y="2897"/>
                                  <a:pt x="29" y="2799"/>
                                  <a:pt x="29" y="2700"/>
                                </a:cubicBezTo>
                                <a:cubicBezTo>
                                  <a:pt x="33" y="2700"/>
                                  <a:pt x="36" y="2700"/>
                                  <a:pt x="39" y="2700"/>
                                </a:cubicBezTo>
                                <a:cubicBezTo>
                                  <a:pt x="39" y="2596"/>
                                  <a:pt x="39" y="2491"/>
                                  <a:pt x="39" y="2386"/>
                                </a:cubicBezTo>
                                <a:cubicBezTo>
                                  <a:pt x="42" y="2386"/>
                                  <a:pt x="46" y="2386"/>
                                  <a:pt x="49" y="2386"/>
                                </a:cubicBezTo>
                                <a:cubicBezTo>
                                  <a:pt x="49" y="2147"/>
                                  <a:pt x="49" y="1908"/>
                                  <a:pt x="49" y="1669"/>
                                </a:cubicBezTo>
                                <a:cubicBezTo>
                                  <a:pt x="46" y="1669"/>
                                  <a:pt x="42" y="1669"/>
                                  <a:pt x="39" y="1669"/>
                                </a:cubicBezTo>
                                <a:cubicBezTo>
                                  <a:pt x="39" y="1607"/>
                                  <a:pt x="39" y="1545"/>
                                  <a:pt x="39" y="1483"/>
                                </a:cubicBezTo>
                                <a:cubicBezTo>
                                  <a:pt x="36" y="1483"/>
                                  <a:pt x="33" y="1483"/>
                                  <a:pt x="29" y="1483"/>
                                </a:cubicBezTo>
                                <a:cubicBezTo>
                                  <a:pt x="29" y="1421"/>
                                  <a:pt x="29" y="1359"/>
                                  <a:pt x="29" y="1296"/>
                                </a:cubicBezTo>
                                <a:cubicBezTo>
                                  <a:pt x="26" y="1296"/>
                                  <a:pt x="23" y="1296"/>
                                  <a:pt x="20" y="1296"/>
                                </a:cubicBezTo>
                                <a:cubicBezTo>
                                  <a:pt x="20" y="1215"/>
                                  <a:pt x="20" y="1133"/>
                                  <a:pt x="20" y="1051"/>
                                </a:cubicBezTo>
                                <a:cubicBezTo>
                                  <a:pt x="23" y="1051"/>
                                  <a:pt x="26" y="1051"/>
                                  <a:pt x="29" y="1051"/>
                                </a:cubicBezTo>
                                <a:cubicBezTo>
                                  <a:pt x="29" y="982"/>
                                  <a:pt x="29" y="913"/>
                                  <a:pt x="29" y="845"/>
                                </a:cubicBezTo>
                                <a:cubicBezTo>
                                  <a:pt x="33" y="845"/>
                                  <a:pt x="36" y="845"/>
                                  <a:pt x="39" y="845"/>
                                </a:cubicBezTo>
                                <a:cubicBezTo>
                                  <a:pt x="39" y="805"/>
                                  <a:pt x="39" y="766"/>
                                  <a:pt x="39" y="727"/>
                                </a:cubicBezTo>
                                <a:cubicBezTo>
                                  <a:pt x="42" y="727"/>
                                  <a:pt x="46" y="727"/>
                                  <a:pt x="49" y="727"/>
                                </a:cubicBezTo>
                                <a:cubicBezTo>
                                  <a:pt x="49" y="691"/>
                                  <a:pt x="49" y="655"/>
                                  <a:pt x="49" y="619"/>
                                </a:cubicBezTo>
                                <a:cubicBezTo>
                                  <a:pt x="52" y="619"/>
                                  <a:pt x="56" y="619"/>
                                  <a:pt x="59" y="619"/>
                                </a:cubicBezTo>
                                <a:cubicBezTo>
                                  <a:pt x="59" y="589"/>
                                  <a:pt x="59" y="560"/>
                                  <a:pt x="59" y="530"/>
                                </a:cubicBezTo>
                                <a:cubicBezTo>
                                  <a:pt x="62" y="530"/>
                                  <a:pt x="65" y="530"/>
                                  <a:pt x="69" y="530"/>
                                </a:cubicBezTo>
                                <a:cubicBezTo>
                                  <a:pt x="69" y="504"/>
                                  <a:pt x="69" y="478"/>
                                  <a:pt x="69" y="452"/>
                                </a:cubicBezTo>
                                <a:cubicBezTo>
                                  <a:pt x="72" y="452"/>
                                  <a:pt x="75" y="452"/>
                                  <a:pt x="78" y="452"/>
                                </a:cubicBezTo>
                                <a:cubicBezTo>
                                  <a:pt x="78" y="432"/>
                                  <a:pt x="78" y="413"/>
                                  <a:pt x="78" y="393"/>
                                </a:cubicBezTo>
                                <a:cubicBezTo>
                                  <a:pt x="82" y="393"/>
                                  <a:pt x="85" y="393"/>
                                  <a:pt x="88" y="393"/>
                                </a:cubicBezTo>
                                <a:cubicBezTo>
                                  <a:pt x="88" y="373"/>
                                  <a:pt x="88" y="354"/>
                                  <a:pt x="88" y="334"/>
                                </a:cubicBezTo>
                                <a:cubicBezTo>
                                  <a:pt x="92" y="334"/>
                                  <a:pt x="95" y="334"/>
                                  <a:pt x="98" y="334"/>
                                </a:cubicBezTo>
                                <a:cubicBezTo>
                                  <a:pt x="98" y="318"/>
                                  <a:pt x="98" y="301"/>
                                  <a:pt x="98" y="285"/>
                                </a:cubicBezTo>
                                <a:cubicBezTo>
                                  <a:pt x="101" y="285"/>
                                  <a:pt x="105" y="285"/>
                                  <a:pt x="108" y="285"/>
                                </a:cubicBezTo>
                                <a:cubicBezTo>
                                  <a:pt x="108" y="265"/>
                                  <a:pt x="108" y="246"/>
                                  <a:pt x="108" y="226"/>
                                </a:cubicBezTo>
                                <a:cubicBezTo>
                                  <a:pt x="111" y="226"/>
                                  <a:pt x="114" y="226"/>
                                  <a:pt x="118" y="226"/>
                                </a:cubicBezTo>
                                <a:cubicBezTo>
                                  <a:pt x="118" y="210"/>
                                  <a:pt x="118" y="193"/>
                                  <a:pt x="118" y="177"/>
                                </a:cubicBezTo>
                                <a:cubicBezTo>
                                  <a:pt x="121" y="177"/>
                                  <a:pt x="124" y="177"/>
                                  <a:pt x="128" y="177"/>
                                </a:cubicBezTo>
                                <a:cubicBezTo>
                                  <a:pt x="128" y="161"/>
                                  <a:pt x="128" y="144"/>
                                  <a:pt x="128" y="128"/>
                                </a:cubicBezTo>
                                <a:cubicBezTo>
                                  <a:pt x="131" y="128"/>
                                  <a:pt x="134" y="128"/>
                                  <a:pt x="137" y="128"/>
                                </a:cubicBezTo>
                                <a:cubicBezTo>
                                  <a:pt x="137" y="108"/>
                                  <a:pt x="137" y="89"/>
                                  <a:pt x="137" y="69"/>
                                </a:cubicBezTo>
                                <a:cubicBezTo>
                                  <a:pt x="141" y="69"/>
                                  <a:pt x="144" y="69"/>
                                  <a:pt x="147" y="69"/>
                                </a:cubicBezTo>
                                <a:cubicBezTo>
                                  <a:pt x="147" y="53"/>
                                  <a:pt x="147" y="36"/>
                                  <a:pt x="147" y="20"/>
                                </a:cubicBezTo>
                                <a:cubicBezTo>
                                  <a:pt x="150" y="20"/>
                                  <a:pt x="154" y="20"/>
                                  <a:pt x="157" y="20"/>
                                </a:cubicBezTo>
                                <a:cubicBezTo>
                                  <a:pt x="157" y="13"/>
                                  <a:pt x="157" y="7"/>
                                  <a:pt x="157" y="0"/>
                                </a:cubicBezTo>
                                <a:close/>
                              </a:path>
                            </a:pathLst>
                          </a:custGeom>
                          <a:solidFill>
                            <a:srgbClr val="EE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769"/>
                        <wps:cNvSpPr>
                          <a:spLocks/>
                        </wps:cNvSpPr>
                        <wps:spPr bwMode="auto">
                          <a:xfrm>
                            <a:off x="2665" y="11577"/>
                            <a:ext cx="2293" cy="4104"/>
                          </a:xfrm>
                          <a:custGeom>
                            <a:avLst/>
                            <a:gdLst>
                              <a:gd name="T0" fmla="*/ 4576 w 4585"/>
                              <a:gd name="T1" fmla="*/ 795 h 8208"/>
                              <a:gd name="T2" fmla="*/ 4507 w 4585"/>
                              <a:gd name="T3" fmla="*/ 1855 h 8208"/>
                              <a:gd name="T4" fmla="*/ 4507 w 4585"/>
                              <a:gd name="T5" fmla="*/ 3102 h 8208"/>
                              <a:gd name="T6" fmla="*/ 4379 w 4585"/>
                              <a:gd name="T7" fmla="*/ 3397 h 8208"/>
                              <a:gd name="T8" fmla="*/ 4261 w 4585"/>
                              <a:gd name="T9" fmla="*/ 3623 h 8208"/>
                              <a:gd name="T10" fmla="*/ 4134 w 4585"/>
                              <a:gd name="T11" fmla="*/ 3799 h 8208"/>
                              <a:gd name="T12" fmla="*/ 4016 w 4585"/>
                              <a:gd name="T13" fmla="*/ 3976 h 8208"/>
                              <a:gd name="T14" fmla="*/ 3888 w 4585"/>
                              <a:gd name="T15" fmla="*/ 4114 h 8208"/>
                              <a:gd name="T16" fmla="*/ 3771 w 4585"/>
                              <a:gd name="T17" fmla="*/ 4261 h 8208"/>
                              <a:gd name="T18" fmla="*/ 3643 w 4585"/>
                              <a:gd name="T19" fmla="*/ 4418 h 8208"/>
                              <a:gd name="T20" fmla="*/ 3525 w 4585"/>
                              <a:gd name="T21" fmla="*/ 4605 h 8208"/>
                              <a:gd name="T22" fmla="*/ 3397 w 4585"/>
                              <a:gd name="T23" fmla="*/ 4831 h 8208"/>
                              <a:gd name="T24" fmla="*/ 3280 w 4585"/>
                              <a:gd name="T25" fmla="*/ 5243 h 8208"/>
                              <a:gd name="T26" fmla="*/ 3044 w 4585"/>
                              <a:gd name="T27" fmla="*/ 5380 h 8208"/>
                              <a:gd name="T28" fmla="*/ 2926 w 4585"/>
                              <a:gd name="T29" fmla="*/ 5744 h 8208"/>
                              <a:gd name="T30" fmla="*/ 2798 w 4585"/>
                              <a:gd name="T31" fmla="*/ 5930 h 8208"/>
                              <a:gd name="T32" fmla="*/ 2681 w 4585"/>
                              <a:gd name="T33" fmla="*/ 6107 h 8208"/>
                              <a:gd name="T34" fmla="*/ 2553 w 4585"/>
                              <a:gd name="T35" fmla="*/ 6313 h 8208"/>
                              <a:gd name="T36" fmla="*/ 2435 w 4585"/>
                              <a:gd name="T37" fmla="*/ 6529 h 8208"/>
                              <a:gd name="T38" fmla="*/ 2307 w 4585"/>
                              <a:gd name="T39" fmla="*/ 6892 h 8208"/>
                              <a:gd name="T40" fmla="*/ 2190 w 4585"/>
                              <a:gd name="T41" fmla="*/ 7226 h 8208"/>
                              <a:gd name="T42" fmla="*/ 2062 w 4585"/>
                              <a:gd name="T43" fmla="*/ 7472 h 8208"/>
                              <a:gd name="T44" fmla="*/ 1944 w 4585"/>
                              <a:gd name="T45" fmla="*/ 8090 h 8208"/>
                              <a:gd name="T46" fmla="*/ 1709 w 4585"/>
                              <a:gd name="T47" fmla="*/ 8179 h 8208"/>
                              <a:gd name="T48" fmla="*/ 1551 w 4585"/>
                              <a:gd name="T49" fmla="*/ 8051 h 8208"/>
                              <a:gd name="T50" fmla="*/ 1149 w 4585"/>
                              <a:gd name="T51" fmla="*/ 7933 h 8208"/>
                              <a:gd name="T52" fmla="*/ 972 w 4585"/>
                              <a:gd name="T53" fmla="*/ 7806 h 8208"/>
                              <a:gd name="T54" fmla="*/ 835 w 4585"/>
                              <a:gd name="T55" fmla="*/ 7688 h 8208"/>
                              <a:gd name="T56" fmla="*/ 648 w 4585"/>
                              <a:gd name="T57" fmla="*/ 7560 h 8208"/>
                              <a:gd name="T58" fmla="*/ 373 w 4585"/>
                              <a:gd name="T59" fmla="*/ 7442 h 8208"/>
                              <a:gd name="T60" fmla="*/ 196 w 4585"/>
                              <a:gd name="T61" fmla="*/ 7315 h 8208"/>
                              <a:gd name="T62" fmla="*/ 59 w 4585"/>
                              <a:gd name="T63" fmla="*/ 7187 h 8208"/>
                              <a:gd name="T64" fmla="*/ 98 w 4585"/>
                              <a:gd name="T65" fmla="*/ 6971 h 8208"/>
                              <a:gd name="T66" fmla="*/ 815 w 4585"/>
                              <a:gd name="T67" fmla="*/ 7069 h 8208"/>
                              <a:gd name="T68" fmla="*/ 1208 w 4585"/>
                              <a:gd name="T69" fmla="*/ 6942 h 8208"/>
                              <a:gd name="T70" fmla="*/ 1355 w 4585"/>
                              <a:gd name="T71" fmla="*/ 6775 h 8208"/>
                              <a:gd name="T72" fmla="*/ 1473 w 4585"/>
                              <a:gd name="T73" fmla="*/ 6402 h 8208"/>
                              <a:gd name="T74" fmla="*/ 1600 w 4585"/>
                              <a:gd name="T75" fmla="*/ 5704 h 8208"/>
                              <a:gd name="T76" fmla="*/ 1718 w 4585"/>
                              <a:gd name="T77" fmla="*/ 5390 h 8208"/>
                              <a:gd name="T78" fmla="*/ 1856 w 4585"/>
                              <a:gd name="T79" fmla="*/ 4909 h 8208"/>
                              <a:gd name="T80" fmla="*/ 1993 w 4585"/>
                              <a:gd name="T81" fmla="*/ 4624 h 8208"/>
                              <a:gd name="T82" fmla="*/ 2121 w 4585"/>
                              <a:gd name="T83" fmla="*/ 4300 h 8208"/>
                              <a:gd name="T84" fmla="*/ 2239 w 4585"/>
                              <a:gd name="T85" fmla="*/ 4094 h 8208"/>
                              <a:gd name="T86" fmla="*/ 2366 w 4585"/>
                              <a:gd name="T87" fmla="*/ 3927 h 8208"/>
                              <a:gd name="T88" fmla="*/ 2484 w 4585"/>
                              <a:gd name="T89" fmla="*/ 3770 h 8208"/>
                              <a:gd name="T90" fmla="*/ 2612 w 4585"/>
                              <a:gd name="T91" fmla="*/ 3633 h 8208"/>
                              <a:gd name="T92" fmla="*/ 2730 w 4585"/>
                              <a:gd name="T93" fmla="*/ 3475 h 8208"/>
                              <a:gd name="T94" fmla="*/ 2857 w 4585"/>
                              <a:gd name="T95" fmla="*/ 3338 h 8208"/>
                              <a:gd name="T96" fmla="*/ 2975 w 4585"/>
                              <a:gd name="T97" fmla="*/ 3171 h 8208"/>
                              <a:gd name="T98" fmla="*/ 3103 w 4585"/>
                              <a:gd name="T99" fmla="*/ 2985 h 8208"/>
                              <a:gd name="T100" fmla="*/ 3221 w 4585"/>
                              <a:gd name="T101" fmla="*/ 2759 h 8208"/>
                              <a:gd name="T102" fmla="*/ 3348 w 4585"/>
                              <a:gd name="T103" fmla="*/ 2611 h 8208"/>
                              <a:gd name="T104" fmla="*/ 3466 w 4585"/>
                              <a:gd name="T105" fmla="*/ 2366 h 8208"/>
                              <a:gd name="T106" fmla="*/ 3594 w 4585"/>
                              <a:gd name="T107" fmla="*/ 2022 h 8208"/>
                              <a:gd name="T108" fmla="*/ 3712 w 4585"/>
                              <a:gd name="T109" fmla="*/ 1777 h 8208"/>
                              <a:gd name="T110" fmla="*/ 3839 w 4585"/>
                              <a:gd name="T111" fmla="*/ 1482 h 8208"/>
                              <a:gd name="T112" fmla="*/ 3957 w 4585"/>
                              <a:gd name="T113" fmla="*/ 1197 h 8208"/>
                              <a:gd name="T114" fmla="*/ 4085 w 4585"/>
                              <a:gd name="T115" fmla="*/ 883 h 8208"/>
                              <a:gd name="T116" fmla="*/ 4203 w 4585"/>
                              <a:gd name="T117" fmla="*/ 638 h 8208"/>
                              <a:gd name="T118" fmla="*/ 4330 w 4585"/>
                              <a:gd name="T119" fmla="*/ 441 h 8208"/>
                              <a:gd name="T120" fmla="*/ 4448 w 4585"/>
                              <a:gd name="T121" fmla="*/ 235 h 8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585" h="8208">
                                <a:moveTo>
                                  <a:pt x="4556" y="0"/>
                                </a:moveTo>
                                <a:cubicBezTo>
                                  <a:pt x="4559" y="0"/>
                                  <a:pt x="4563" y="0"/>
                                  <a:pt x="4566" y="0"/>
                                </a:cubicBezTo>
                                <a:cubicBezTo>
                                  <a:pt x="4566" y="36"/>
                                  <a:pt x="4566" y="72"/>
                                  <a:pt x="4566" y="108"/>
                                </a:cubicBezTo>
                                <a:cubicBezTo>
                                  <a:pt x="4563" y="108"/>
                                  <a:pt x="4559" y="108"/>
                                  <a:pt x="4556" y="108"/>
                                </a:cubicBezTo>
                                <a:cubicBezTo>
                                  <a:pt x="4556" y="134"/>
                                  <a:pt x="4556" y="160"/>
                                  <a:pt x="4556" y="186"/>
                                </a:cubicBezTo>
                                <a:cubicBezTo>
                                  <a:pt x="4553" y="186"/>
                                  <a:pt x="4549" y="186"/>
                                  <a:pt x="4546" y="186"/>
                                </a:cubicBezTo>
                                <a:cubicBezTo>
                                  <a:pt x="4546" y="212"/>
                                  <a:pt x="4546" y="238"/>
                                  <a:pt x="4546" y="265"/>
                                </a:cubicBezTo>
                                <a:cubicBezTo>
                                  <a:pt x="4543" y="265"/>
                                  <a:pt x="4540" y="265"/>
                                  <a:pt x="4536" y="265"/>
                                </a:cubicBezTo>
                                <a:cubicBezTo>
                                  <a:pt x="4536" y="291"/>
                                  <a:pt x="4536" y="317"/>
                                  <a:pt x="4536" y="343"/>
                                </a:cubicBezTo>
                                <a:cubicBezTo>
                                  <a:pt x="4533" y="343"/>
                                  <a:pt x="4530" y="343"/>
                                  <a:pt x="4527" y="343"/>
                                </a:cubicBezTo>
                                <a:cubicBezTo>
                                  <a:pt x="4527" y="376"/>
                                  <a:pt x="4527" y="409"/>
                                  <a:pt x="4527" y="441"/>
                                </a:cubicBezTo>
                                <a:cubicBezTo>
                                  <a:pt x="4523" y="441"/>
                                  <a:pt x="4520" y="441"/>
                                  <a:pt x="4517" y="441"/>
                                </a:cubicBezTo>
                                <a:cubicBezTo>
                                  <a:pt x="4517" y="500"/>
                                  <a:pt x="4517" y="559"/>
                                  <a:pt x="4517" y="618"/>
                                </a:cubicBezTo>
                                <a:cubicBezTo>
                                  <a:pt x="4520" y="618"/>
                                  <a:pt x="4523" y="618"/>
                                  <a:pt x="4527" y="618"/>
                                </a:cubicBezTo>
                                <a:cubicBezTo>
                                  <a:pt x="4527" y="638"/>
                                  <a:pt x="4527" y="657"/>
                                  <a:pt x="4527" y="677"/>
                                </a:cubicBezTo>
                                <a:cubicBezTo>
                                  <a:pt x="4530" y="677"/>
                                  <a:pt x="4533" y="677"/>
                                  <a:pt x="4536" y="677"/>
                                </a:cubicBezTo>
                                <a:cubicBezTo>
                                  <a:pt x="4536" y="687"/>
                                  <a:pt x="4536" y="697"/>
                                  <a:pt x="4536" y="707"/>
                                </a:cubicBezTo>
                                <a:cubicBezTo>
                                  <a:pt x="4540" y="707"/>
                                  <a:pt x="4543" y="707"/>
                                  <a:pt x="4546" y="707"/>
                                </a:cubicBezTo>
                                <a:cubicBezTo>
                                  <a:pt x="4546" y="713"/>
                                  <a:pt x="4546" y="720"/>
                                  <a:pt x="4546" y="726"/>
                                </a:cubicBezTo>
                                <a:cubicBezTo>
                                  <a:pt x="4549" y="726"/>
                                  <a:pt x="4553" y="726"/>
                                  <a:pt x="4556" y="726"/>
                                </a:cubicBezTo>
                                <a:cubicBezTo>
                                  <a:pt x="4556" y="733"/>
                                  <a:pt x="4556" y="739"/>
                                  <a:pt x="4556" y="746"/>
                                </a:cubicBezTo>
                                <a:cubicBezTo>
                                  <a:pt x="4559" y="746"/>
                                  <a:pt x="4563" y="746"/>
                                  <a:pt x="4566" y="746"/>
                                </a:cubicBezTo>
                                <a:cubicBezTo>
                                  <a:pt x="4566" y="752"/>
                                  <a:pt x="4566" y="759"/>
                                  <a:pt x="4566" y="765"/>
                                </a:cubicBezTo>
                                <a:cubicBezTo>
                                  <a:pt x="4569" y="765"/>
                                  <a:pt x="4572" y="765"/>
                                  <a:pt x="4576" y="765"/>
                                </a:cubicBezTo>
                                <a:cubicBezTo>
                                  <a:pt x="4576" y="775"/>
                                  <a:pt x="4576" y="785"/>
                                  <a:pt x="4576" y="795"/>
                                </a:cubicBezTo>
                                <a:cubicBezTo>
                                  <a:pt x="4579" y="795"/>
                                  <a:pt x="4582" y="795"/>
                                  <a:pt x="4585" y="795"/>
                                </a:cubicBezTo>
                                <a:cubicBezTo>
                                  <a:pt x="4585" y="808"/>
                                  <a:pt x="4585" y="821"/>
                                  <a:pt x="4585" y="834"/>
                                </a:cubicBezTo>
                                <a:cubicBezTo>
                                  <a:pt x="4582" y="834"/>
                                  <a:pt x="4579" y="834"/>
                                  <a:pt x="4576" y="834"/>
                                </a:cubicBezTo>
                                <a:cubicBezTo>
                                  <a:pt x="4576" y="847"/>
                                  <a:pt x="4576" y="860"/>
                                  <a:pt x="4576" y="873"/>
                                </a:cubicBezTo>
                                <a:cubicBezTo>
                                  <a:pt x="4572" y="873"/>
                                  <a:pt x="4569" y="873"/>
                                  <a:pt x="4566" y="873"/>
                                </a:cubicBezTo>
                                <a:cubicBezTo>
                                  <a:pt x="4566" y="880"/>
                                  <a:pt x="4566" y="887"/>
                                  <a:pt x="4566" y="893"/>
                                </a:cubicBezTo>
                                <a:cubicBezTo>
                                  <a:pt x="4563" y="893"/>
                                  <a:pt x="4559" y="893"/>
                                  <a:pt x="4556" y="893"/>
                                </a:cubicBezTo>
                                <a:cubicBezTo>
                                  <a:pt x="4556" y="900"/>
                                  <a:pt x="4556" y="906"/>
                                  <a:pt x="4556" y="913"/>
                                </a:cubicBezTo>
                                <a:cubicBezTo>
                                  <a:pt x="4553" y="913"/>
                                  <a:pt x="4549" y="913"/>
                                  <a:pt x="4546" y="913"/>
                                </a:cubicBezTo>
                                <a:cubicBezTo>
                                  <a:pt x="4546" y="919"/>
                                  <a:pt x="4546" y="926"/>
                                  <a:pt x="4546" y="932"/>
                                </a:cubicBezTo>
                                <a:cubicBezTo>
                                  <a:pt x="4543" y="932"/>
                                  <a:pt x="4540" y="932"/>
                                  <a:pt x="4536" y="932"/>
                                </a:cubicBezTo>
                                <a:cubicBezTo>
                                  <a:pt x="4536" y="942"/>
                                  <a:pt x="4536" y="952"/>
                                  <a:pt x="4536" y="962"/>
                                </a:cubicBezTo>
                                <a:cubicBezTo>
                                  <a:pt x="4533" y="962"/>
                                  <a:pt x="4530" y="962"/>
                                  <a:pt x="4527" y="962"/>
                                </a:cubicBezTo>
                                <a:cubicBezTo>
                                  <a:pt x="4527" y="972"/>
                                  <a:pt x="4527" y="982"/>
                                  <a:pt x="4527" y="991"/>
                                </a:cubicBezTo>
                                <a:cubicBezTo>
                                  <a:pt x="4523" y="991"/>
                                  <a:pt x="4520" y="991"/>
                                  <a:pt x="4517" y="991"/>
                                </a:cubicBezTo>
                                <a:cubicBezTo>
                                  <a:pt x="4517" y="1021"/>
                                  <a:pt x="4517" y="1050"/>
                                  <a:pt x="4517" y="1080"/>
                                </a:cubicBezTo>
                                <a:cubicBezTo>
                                  <a:pt x="4513" y="1080"/>
                                  <a:pt x="4510" y="1080"/>
                                  <a:pt x="4507" y="1080"/>
                                </a:cubicBezTo>
                                <a:cubicBezTo>
                                  <a:pt x="4507" y="1155"/>
                                  <a:pt x="4507" y="1230"/>
                                  <a:pt x="4507" y="1306"/>
                                </a:cubicBezTo>
                                <a:cubicBezTo>
                                  <a:pt x="4510" y="1306"/>
                                  <a:pt x="4513" y="1306"/>
                                  <a:pt x="4517" y="1306"/>
                                </a:cubicBezTo>
                                <a:cubicBezTo>
                                  <a:pt x="4517" y="1381"/>
                                  <a:pt x="4517" y="1456"/>
                                  <a:pt x="4517" y="1531"/>
                                </a:cubicBezTo>
                                <a:cubicBezTo>
                                  <a:pt x="4520" y="1531"/>
                                  <a:pt x="4523" y="1531"/>
                                  <a:pt x="4527" y="1531"/>
                                </a:cubicBezTo>
                                <a:cubicBezTo>
                                  <a:pt x="4527" y="1597"/>
                                  <a:pt x="4527" y="1662"/>
                                  <a:pt x="4527" y="1728"/>
                                </a:cubicBezTo>
                                <a:cubicBezTo>
                                  <a:pt x="4523" y="1728"/>
                                  <a:pt x="4520" y="1728"/>
                                  <a:pt x="4517" y="1728"/>
                                </a:cubicBezTo>
                                <a:cubicBezTo>
                                  <a:pt x="4517" y="1770"/>
                                  <a:pt x="4517" y="1813"/>
                                  <a:pt x="4517" y="1855"/>
                                </a:cubicBezTo>
                                <a:cubicBezTo>
                                  <a:pt x="4513" y="1855"/>
                                  <a:pt x="4510" y="1855"/>
                                  <a:pt x="4507" y="1855"/>
                                </a:cubicBezTo>
                                <a:cubicBezTo>
                                  <a:pt x="4507" y="1882"/>
                                  <a:pt x="4507" y="1908"/>
                                  <a:pt x="4507" y="1934"/>
                                </a:cubicBezTo>
                                <a:cubicBezTo>
                                  <a:pt x="4510" y="1934"/>
                                  <a:pt x="4513" y="1934"/>
                                  <a:pt x="4517" y="1934"/>
                                </a:cubicBezTo>
                                <a:cubicBezTo>
                                  <a:pt x="4517" y="1970"/>
                                  <a:pt x="4517" y="2006"/>
                                  <a:pt x="4517" y="2042"/>
                                </a:cubicBezTo>
                                <a:cubicBezTo>
                                  <a:pt x="4520" y="2042"/>
                                  <a:pt x="4523" y="2042"/>
                                  <a:pt x="4527" y="2042"/>
                                </a:cubicBezTo>
                                <a:cubicBezTo>
                                  <a:pt x="4527" y="2065"/>
                                  <a:pt x="4527" y="2088"/>
                                  <a:pt x="4527" y="2111"/>
                                </a:cubicBezTo>
                                <a:cubicBezTo>
                                  <a:pt x="4530" y="2111"/>
                                  <a:pt x="4533" y="2111"/>
                                  <a:pt x="4536" y="2111"/>
                                </a:cubicBezTo>
                                <a:cubicBezTo>
                                  <a:pt x="4536" y="2130"/>
                                  <a:pt x="4536" y="2150"/>
                                  <a:pt x="4536" y="2170"/>
                                </a:cubicBezTo>
                                <a:cubicBezTo>
                                  <a:pt x="4540" y="2170"/>
                                  <a:pt x="4543" y="2170"/>
                                  <a:pt x="4546" y="2170"/>
                                </a:cubicBezTo>
                                <a:cubicBezTo>
                                  <a:pt x="4546" y="2192"/>
                                  <a:pt x="4546" y="2215"/>
                                  <a:pt x="4546" y="2238"/>
                                </a:cubicBezTo>
                                <a:cubicBezTo>
                                  <a:pt x="4549" y="2238"/>
                                  <a:pt x="4553" y="2238"/>
                                  <a:pt x="4556" y="2238"/>
                                </a:cubicBezTo>
                                <a:cubicBezTo>
                                  <a:pt x="4556" y="2271"/>
                                  <a:pt x="4556" y="2304"/>
                                  <a:pt x="4556" y="2336"/>
                                </a:cubicBezTo>
                                <a:cubicBezTo>
                                  <a:pt x="4559" y="2336"/>
                                  <a:pt x="4563" y="2336"/>
                                  <a:pt x="4566" y="2336"/>
                                </a:cubicBezTo>
                                <a:cubicBezTo>
                                  <a:pt x="4566" y="2392"/>
                                  <a:pt x="4566" y="2448"/>
                                  <a:pt x="4566" y="2503"/>
                                </a:cubicBezTo>
                                <a:cubicBezTo>
                                  <a:pt x="4563" y="2503"/>
                                  <a:pt x="4559" y="2503"/>
                                  <a:pt x="4556" y="2503"/>
                                </a:cubicBezTo>
                                <a:cubicBezTo>
                                  <a:pt x="4556" y="2585"/>
                                  <a:pt x="4556" y="2667"/>
                                  <a:pt x="4556" y="2749"/>
                                </a:cubicBezTo>
                                <a:cubicBezTo>
                                  <a:pt x="4553" y="2749"/>
                                  <a:pt x="4549" y="2749"/>
                                  <a:pt x="4546" y="2749"/>
                                </a:cubicBezTo>
                                <a:cubicBezTo>
                                  <a:pt x="4546" y="2795"/>
                                  <a:pt x="4546" y="2841"/>
                                  <a:pt x="4546" y="2886"/>
                                </a:cubicBezTo>
                                <a:cubicBezTo>
                                  <a:pt x="4543" y="2886"/>
                                  <a:pt x="4540" y="2886"/>
                                  <a:pt x="4536" y="2886"/>
                                </a:cubicBezTo>
                                <a:cubicBezTo>
                                  <a:pt x="4536" y="2913"/>
                                  <a:pt x="4536" y="2939"/>
                                  <a:pt x="4536" y="2965"/>
                                </a:cubicBezTo>
                                <a:cubicBezTo>
                                  <a:pt x="4533" y="2965"/>
                                  <a:pt x="4530" y="2965"/>
                                  <a:pt x="4527" y="2965"/>
                                </a:cubicBezTo>
                                <a:cubicBezTo>
                                  <a:pt x="4527" y="2985"/>
                                  <a:pt x="4527" y="3004"/>
                                  <a:pt x="4527" y="3024"/>
                                </a:cubicBezTo>
                                <a:cubicBezTo>
                                  <a:pt x="4523" y="3024"/>
                                  <a:pt x="4520" y="3024"/>
                                  <a:pt x="4517" y="3024"/>
                                </a:cubicBezTo>
                                <a:cubicBezTo>
                                  <a:pt x="4517" y="3037"/>
                                  <a:pt x="4517" y="3050"/>
                                  <a:pt x="4517" y="3063"/>
                                </a:cubicBezTo>
                                <a:cubicBezTo>
                                  <a:pt x="4513" y="3063"/>
                                  <a:pt x="4510" y="3063"/>
                                  <a:pt x="4507" y="3063"/>
                                </a:cubicBezTo>
                                <a:cubicBezTo>
                                  <a:pt x="4507" y="3076"/>
                                  <a:pt x="4507" y="3089"/>
                                  <a:pt x="4507" y="3102"/>
                                </a:cubicBezTo>
                                <a:cubicBezTo>
                                  <a:pt x="4504" y="3102"/>
                                  <a:pt x="4500" y="3102"/>
                                  <a:pt x="4497" y="3102"/>
                                </a:cubicBezTo>
                                <a:cubicBezTo>
                                  <a:pt x="4497" y="3112"/>
                                  <a:pt x="4497" y="3122"/>
                                  <a:pt x="4497" y="3132"/>
                                </a:cubicBezTo>
                                <a:cubicBezTo>
                                  <a:pt x="4494" y="3132"/>
                                  <a:pt x="4491" y="3132"/>
                                  <a:pt x="4487" y="3132"/>
                                </a:cubicBezTo>
                                <a:cubicBezTo>
                                  <a:pt x="4487" y="3142"/>
                                  <a:pt x="4487" y="3151"/>
                                  <a:pt x="4487" y="3161"/>
                                </a:cubicBezTo>
                                <a:cubicBezTo>
                                  <a:pt x="4484" y="3161"/>
                                  <a:pt x="4481" y="3161"/>
                                  <a:pt x="4477" y="3161"/>
                                </a:cubicBezTo>
                                <a:cubicBezTo>
                                  <a:pt x="4477" y="3171"/>
                                  <a:pt x="4477" y="3181"/>
                                  <a:pt x="4477" y="3191"/>
                                </a:cubicBezTo>
                                <a:cubicBezTo>
                                  <a:pt x="4474" y="3191"/>
                                  <a:pt x="4471" y="3191"/>
                                  <a:pt x="4468" y="3191"/>
                                </a:cubicBezTo>
                                <a:cubicBezTo>
                                  <a:pt x="4468" y="3200"/>
                                  <a:pt x="4468" y="3210"/>
                                  <a:pt x="4468" y="3220"/>
                                </a:cubicBezTo>
                                <a:cubicBezTo>
                                  <a:pt x="4464" y="3220"/>
                                  <a:pt x="4461" y="3220"/>
                                  <a:pt x="4458" y="3220"/>
                                </a:cubicBezTo>
                                <a:cubicBezTo>
                                  <a:pt x="4458" y="3227"/>
                                  <a:pt x="4458" y="3233"/>
                                  <a:pt x="4458" y="3240"/>
                                </a:cubicBezTo>
                                <a:cubicBezTo>
                                  <a:pt x="4455" y="3240"/>
                                  <a:pt x="4451" y="3240"/>
                                  <a:pt x="4448" y="3240"/>
                                </a:cubicBezTo>
                                <a:cubicBezTo>
                                  <a:pt x="4448" y="3250"/>
                                  <a:pt x="4448" y="3259"/>
                                  <a:pt x="4448" y="3269"/>
                                </a:cubicBezTo>
                                <a:cubicBezTo>
                                  <a:pt x="4445" y="3269"/>
                                  <a:pt x="4441" y="3269"/>
                                  <a:pt x="4438" y="3269"/>
                                </a:cubicBezTo>
                                <a:cubicBezTo>
                                  <a:pt x="4438" y="3276"/>
                                  <a:pt x="4438" y="3282"/>
                                  <a:pt x="4438" y="3289"/>
                                </a:cubicBezTo>
                                <a:cubicBezTo>
                                  <a:pt x="4435" y="3289"/>
                                  <a:pt x="4432" y="3289"/>
                                  <a:pt x="4428" y="3289"/>
                                </a:cubicBezTo>
                                <a:cubicBezTo>
                                  <a:pt x="4428" y="3299"/>
                                  <a:pt x="4428" y="3309"/>
                                  <a:pt x="4428" y="3318"/>
                                </a:cubicBezTo>
                                <a:cubicBezTo>
                                  <a:pt x="4425" y="3318"/>
                                  <a:pt x="4422" y="3318"/>
                                  <a:pt x="4419" y="3318"/>
                                </a:cubicBezTo>
                                <a:cubicBezTo>
                                  <a:pt x="4419" y="3325"/>
                                  <a:pt x="4419" y="3331"/>
                                  <a:pt x="4419" y="3338"/>
                                </a:cubicBezTo>
                                <a:cubicBezTo>
                                  <a:pt x="4415" y="3338"/>
                                  <a:pt x="4412" y="3338"/>
                                  <a:pt x="4409" y="3338"/>
                                </a:cubicBezTo>
                                <a:cubicBezTo>
                                  <a:pt x="4409" y="3345"/>
                                  <a:pt x="4409" y="3351"/>
                                  <a:pt x="4409" y="3358"/>
                                </a:cubicBezTo>
                                <a:cubicBezTo>
                                  <a:pt x="4405" y="3358"/>
                                  <a:pt x="4402" y="3358"/>
                                  <a:pt x="4399" y="3358"/>
                                </a:cubicBezTo>
                                <a:cubicBezTo>
                                  <a:pt x="4399" y="3364"/>
                                  <a:pt x="4399" y="3371"/>
                                  <a:pt x="4399" y="3377"/>
                                </a:cubicBezTo>
                                <a:cubicBezTo>
                                  <a:pt x="4396" y="3377"/>
                                  <a:pt x="4392" y="3377"/>
                                  <a:pt x="4389" y="3377"/>
                                </a:cubicBezTo>
                                <a:cubicBezTo>
                                  <a:pt x="4389" y="3384"/>
                                  <a:pt x="4389" y="3390"/>
                                  <a:pt x="4389" y="3397"/>
                                </a:cubicBezTo>
                                <a:cubicBezTo>
                                  <a:pt x="4386" y="3397"/>
                                  <a:pt x="4383" y="3397"/>
                                  <a:pt x="4379" y="3397"/>
                                </a:cubicBezTo>
                                <a:cubicBezTo>
                                  <a:pt x="4379" y="3403"/>
                                  <a:pt x="4379" y="3410"/>
                                  <a:pt x="4379" y="3417"/>
                                </a:cubicBezTo>
                                <a:cubicBezTo>
                                  <a:pt x="4376" y="3417"/>
                                  <a:pt x="4373" y="3417"/>
                                  <a:pt x="4369" y="3417"/>
                                </a:cubicBezTo>
                                <a:cubicBezTo>
                                  <a:pt x="4369" y="3423"/>
                                  <a:pt x="4369" y="3430"/>
                                  <a:pt x="4369" y="3436"/>
                                </a:cubicBezTo>
                                <a:cubicBezTo>
                                  <a:pt x="4366" y="3436"/>
                                  <a:pt x="4363" y="3436"/>
                                  <a:pt x="4360" y="3436"/>
                                </a:cubicBezTo>
                                <a:cubicBezTo>
                                  <a:pt x="4360" y="3443"/>
                                  <a:pt x="4360" y="3449"/>
                                  <a:pt x="4360" y="3456"/>
                                </a:cubicBezTo>
                                <a:cubicBezTo>
                                  <a:pt x="4356" y="3456"/>
                                  <a:pt x="4353" y="3456"/>
                                  <a:pt x="4350" y="3456"/>
                                </a:cubicBezTo>
                                <a:cubicBezTo>
                                  <a:pt x="4350" y="3462"/>
                                  <a:pt x="4350" y="3469"/>
                                  <a:pt x="4350" y="3475"/>
                                </a:cubicBezTo>
                                <a:cubicBezTo>
                                  <a:pt x="4347" y="3475"/>
                                  <a:pt x="4343" y="3475"/>
                                  <a:pt x="4340" y="3475"/>
                                </a:cubicBezTo>
                                <a:cubicBezTo>
                                  <a:pt x="4340" y="3482"/>
                                  <a:pt x="4340" y="3489"/>
                                  <a:pt x="4340" y="3495"/>
                                </a:cubicBezTo>
                                <a:cubicBezTo>
                                  <a:pt x="4337" y="3495"/>
                                  <a:pt x="4333" y="3495"/>
                                  <a:pt x="4330" y="3495"/>
                                </a:cubicBezTo>
                                <a:cubicBezTo>
                                  <a:pt x="4330" y="3498"/>
                                  <a:pt x="4330" y="3502"/>
                                  <a:pt x="4330" y="3505"/>
                                </a:cubicBezTo>
                                <a:cubicBezTo>
                                  <a:pt x="4327" y="3505"/>
                                  <a:pt x="4324" y="3505"/>
                                  <a:pt x="4320" y="3505"/>
                                </a:cubicBezTo>
                                <a:cubicBezTo>
                                  <a:pt x="4320" y="3512"/>
                                  <a:pt x="4320" y="3518"/>
                                  <a:pt x="4320" y="3525"/>
                                </a:cubicBezTo>
                                <a:cubicBezTo>
                                  <a:pt x="4317" y="3525"/>
                                  <a:pt x="4314" y="3525"/>
                                  <a:pt x="4311" y="3525"/>
                                </a:cubicBezTo>
                                <a:cubicBezTo>
                                  <a:pt x="4311" y="3531"/>
                                  <a:pt x="4311" y="3538"/>
                                  <a:pt x="4311" y="3544"/>
                                </a:cubicBezTo>
                                <a:cubicBezTo>
                                  <a:pt x="4307" y="3544"/>
                                  <a:pt x="4304" y="3544"/>
                                  <a:pt x="4301" y="3544"/>
                                </a:cubicBezTo>
                                <a:cubicBezTo>
                                  <a:pt x="4301" y="3551"/>
                                  <a:pt x="4301" y="3557"/>
                                  <a:pt x="4301" y="3564"/>
                                </a:cubicBezTo>
                                <a:cubicBezTo>
                                  <a:pt x="4297" y="3564"/>
                                  <a:pt x="4294" y="3564"/>
                                  <a:pt x="4291" y="3564"/>
                                </a:cubicBezTo>
                                <a:cubicBezTo>
                                  <a:pt x="4291" y="3567"/>
                                  <a:pt x="4291" y="3570"/>
                                  <a:pt x="4291" y="3574"/>
                                </a:cubicBezTo>
                                <a:cubicBezTo>
                                  <a:pt x="4288" y="3574"/>
                                  <a:pt x="4284" y="3574"/>
                                  <a:pt x="4281" y="3574"/>
                                </a:cubicBezTo>
                                <a:cubicBezTo>
                                  <a:pt x="4281" y="3580"/>
                                  <a:pt x="4281" y="3587"/>
                                  <a:pt x="4281" y="3593"/>
                                </a:cubicBezTo>
                                <a:cubicBezTo>
                                  <a:pt x="4278" y="3593"/>
                                  <a:pt x="4275" y="3593"/>
                                  <a:pt x="4271" y="3593"/>
                                </a:cubicBezTo>
                                <a:cubicBezTo>
                                  <a:pt x="4271" y="3600"/>
                                  <a:pt x="4271" y="3606"/>
                                  <a:pt x="4271" y="3613"/>
                                </a:cubicBezTo>
                                <a:cubicBezTo>
                                  <a:pt x="4268" y="3613"/>
                                  <a:pt x="4265" y="3613"/>
                                  <a:pt x="4261" y="3613"/>
                                </a:cubicBezTo>
                                <a:cubicBezTo>
                                  <a:pt x="4261" y="3616"/>
                                  <a:pt x="4261" y="3619"/>
                                  <a:pt x="4261" y="3623"/>
                                </a:cubicBezTo>
                                <a:cubicBezTo>
                                  <a:pt x="4258" y="3623"/>
                                  <a:pt x="4255" y="3623"/>
                                  <a:pt x="4252" y="3623"/>
                                </a:cubicBezTo>
                                <a:cubicBezTo>
                                  <a:pt x="4252" y="3629"/>
                                  <a:pt x="4252" y="3636"/>
                                  <a:pt x="4252" y="3642"/>
                                </a:cubicBezTo>
                                <a:cubicBezTo>
                                  <a:pt x="4248" y="3642"/>
                                  <a:pt x="4245" y="3642"/>
                                  <a:pt x="4242" y="3642"/>
                                </a:cubicBezTo>
                                <a:cubicBezTo>
                                  <a:pt x="4242" y="3646"/>
                                  <a:pt x="4242" y="3649"/>
                                  <a:pt x="4242" y="3652"/>
                                </a:cubicBezTo>
                                <a:cubicBezTo>
                                  <a:pt x="4239" y="3652"/>
                                  <a:pt x="4235" y="3652"/>
                                  <a:pt x="4232" y="3652"/>
                                </a:cubicBezTo>
                                <a:cubicBezTo>
                                  <a:pt x="4232" y="3659"/>
                                  <a:pt x="4232" y="3665"/>
                                  <a:pt x="4232" y="3672"/>
                                </a:cubicBezTo>
                                <a:cubicBezTo>
                                  <a:pt x="4229" y="3672"/>
                                  <a:pt x="4225" y="3672"/>
                                  <a:pt x="4222" y="3672"/>
                                </a:cubicBezTo>
                                <a:cubicBezTo>
                                  <a:pt x="4222" y="3678"/>
                                  <a:pt x="4222" y="3685"/>
                                  <a:pt x="4222" y="3691"/>
                                </a:cubicBezTo>
                                <a:cubicBezTo>
                                  <a:pt x="4219" y="3691"/>
                                  <a:pt x="4216" y="3691"/>
                                  <a:pt x="4212" y="3691"/>
                                </a:cubicBezTo>
                                <a:cubicBezTo>
                                  <a:pt x="4212" y="3695"/>
                                  <a:pt x="4212" y="3698"/>
                                  <a:pt x="4212" y="3701"/>
                                </a:cubicBezTo>
                                <a:cubicBezTo>
                                  <a:pt x="4209" y="3701"/>
                                  <a:pt x="4206" y="3701"/>
                                  <a:pt x="4203" y="3701"/>
                                </a:cubicBezTo>
                                <a:cubicBezTo>
                                  <a:pt x="4203" y="3708"/>
                                  <a:pt x="4203" y="3714"/>
                                  <a:pt x="4203" y="3721"/>
                                </a:cubicBezTo>
                                <a:cubicBezTo>
                                  <a:pt x="4199" y="3721"/>
                                  <a:pt x="4196" y="3721"/>
                                  <a:pt x="4193" y="3721"/>
                                </a:cubicBezTo>
                                <a:cubicBezTo>
                                  <a:pt x="4193" y="3724"/>
                                  <a:pt x="4193" y="3727"/>
                                  <a:pt x="4193" y="3731"/>
                                </a:cubicBezTo>
                                <a:cubicBezTo>
                                  <a:pt x="4189" y="3731"/>
                                  <a:pt x="4186" y="3731"/>
                                  <a:pt x="4183" y="3731"/>
                                </a:cubicBezTo>
                                <a:cubicBezTo>
                                  <a:pt x="4183" y="3737"/>
                                  <a:pt x="4183" y="3744"/>
                                  <a:pt x="4183" y="3750"/>
                                </a:cubicBezTo>
                                <a:cubicBezTo>
                                  <a:pt x="4180" y="3750"/>
                                  <a:pt x="4176" y="3750"/>
                                  <a:pt x="4173" y="3750"/>
                                </a:cubicBezTo>
                                <a:cubicBezTo>
                                  <a:pt x="4173" y="3754"/>
                                  <a:pt x="4173" y="3757"/>
                                  <a:pt x="4173" y="3760"/>
                                </a:cubicBezTo>
                                <a:cubicBezTo>
                                  <a:pt x="4170" y="3760"/>
                                  <a:pt x="4167" y="3760"/>
                                  <a:pt x="4163" y="3760"/>
                                </a:cubicBezTo>
                                <a:cubicBezTo>
                                  <a:pt x="4163" y="3764"/>
                                  <a:pt x="4163" y="3767"/>
                                  <a:pt x="4163" y="3770"/>
                                </a:cubicBezTo>
                                <a:cubicBezTo>
                                  <a:pt x="4160" y="3770"/>
                                  <a:pt x="4157" y="3770"/>
                                  <a:pt x="4153" y="3770"/>
                                </a:cubicBezTo>
                                <a:cubicBezTo>
                                  <a:pt x="4153" y="3777"/>
                                  <a:pt x="4153" y="3783"/>
                                  <a:pt x="4153" y="3790"/>
                                </a:cubicBezTo>
                                <a:cubicBezTo>
                                  <a:pt x="4150" y="3790"/>
                                  <a:pt x="4147" y="3790"/>
                                  <a:pt x="4144" y="3790"/>
                                </a:cubicBezTo>
                                <a:cubicBezTo>
                                  <a:pt x="4144" y="3793"/>
                                  <a:pt x="4144" y="3796"/>
                                  <a:pt x="4144" y="3799"/>
                                </a:cubicBezTo>
                                <a:cubicBezTo>
                                  <a:pt x="4140" y="3799"/>
                                  <a:pt x="4137" y="3799"/>
                                  <a:pt x="4134" y="3799"/>
                                </a:cubicBezTo>
                                <a:cubicBezTo>
                                  <a:pt x="4134" y="3806"/>
                                  <a:pt x="4134" y="3813"/>
                                  <a:pt x="4134" y="3819"/>
                                </a:cubicBezTo>
                                <a:cubicBezTo>
                                  <a:pt x="4131" y="3819"/>
                                  <a:pt x="4127" y="3819"/>
                                  <a:pt x="4124" y="3819"/>
                                </a:cubicBezTo>
                                <a:cubicBezTo>
                                  <a:pt x="4124" y="3822"/>
                                  <a:pt x="4124" y="3826"/>
                                  <a:pt x="4124" y="3829"/>
                                </a:cubicBezTo>
                                <a:cubicBezTo>
                                  <a:pt x="4121" y="3829"/>
                                  <a:pt x="4117" y="3829"/>
                                  <a:pt x="4114" y="3829"/>
                                </a:cubicBezTo>
                                <a:cubicBezTo>
                                  <a:pt x="4114" y="3832"/>
                                  <a:pt x="4114" y="3836"/>
                                  <a:pt x="4114" y="3839"/>
                                </a:cubicBezTo>
                                <a:cubicBezTo>
                                  <a:pt x="4111" y="3839"/>
                                  <a:pt x="4108" y="3839"/>
                                  <a:pt x="4104" y="3839"/>
                                </a:cubicBezTo>
                                <a:cubicBezTo>
                                  <a:pt x="4104" y="3845"/>
                                  <a:pt x="4104" y="3852"/>
                                  <a:pt x="4104" y="3858"/>
                                </a:cubicBezTo>
                                <a:cubicBezTo>
                                  <a:pt x="4101" y="3858"/>
                                  <a:pt x="4098" y="3858"/>
                                  <a:pt x="4095" y="3858"/>
                                </a:cubicBezTo>
                                <a:cubicBezTo>
                                  <a:pt x="4095" y="3862"/>
                                  <a:pt x="4095" y="3865"/>
                                  <a:pt x="4095" y="3868"/>
                                </a:cubicBezTo>
                                <a:cubicBezTo>
                                  <a:pt x="4091" y="3868"/>
                                  <a:pt x="4088" y="3868"/>
                                  <a:pt x="4085" y="3868"/>
                                </a:cubicBezTo>
                                <a:cubicBezTo>
                                  <a:pt x="4085" y="3875"/>
                                  <a:pt x="4085" y="3881"/>
                                  <a:pt x="4085" y="3888"/>
                                </a:cubicBezTo>
                                <a:cubicBezTo>
                                  <a:pt x="4081" y="3888"/>
                                  <a:pt x="4078" y="3888"/>
                                  <a:pt x="4075" y="3888"/>
                                </a:cubicBezTo>
                                <a:cubicBezTo>
                                  <a:pt x="4075" y="3891"/>
                                  <a:pt x="4075" y="3894"/>
                                  <a:pt x="4075" y="3898"/>
                                </a:cubicBezTo>
                                <a:cubicBezTo>
                                  <a:pt x="4072" y="3898"/>
                                  <a:pt x="4068" y="3898"/>
                                  <a:pt x="4065" y="3898"/>
                                </a:cubicBezTo>
                                <a:cubicBezTo>
                                  <a:pt x="4065" y="3901"/>
                                  <a:pt x="4065" y="3904"/>
                                  <a:pt x="4065" y="3908"/>
                                </a:cubicBezTo>
                                <a:cubicBezTo>
                                  <a:pt x="4062" y="3908"/>
                                  <a:pt x="4058" y="3908"/>
                                  <a:pt x="4055" y="3908"/>
                                </a:cubicBezTo>
                                <a:cubicBezTo>
                                  <a:pt x="4055" y="3914"/>
                                  <a:pt x="4055" y="3921"/>
                                  <a:pt x="4055" y="3927"/>
                                </a:cubicBezTo>
                                <a:cubicBezTo>
                                  <a:pt x="4052" y="3927"/>
                                  <a:pt x="4049" y="3927"/>
                                  <a:pt x="4045" y="3927"/>
                                </a:cubicBezTo>
                                <a:cubicBezTo>
                                  <a:pt x="4045" y="3930"/>
                                  <a:pt x="4045" y="3934"/>
                                  <a:pt x="4045" y="3937"/>
                                </a:cubicBezTo>
                                <a:cubicBezTo>
                                  <a:pt x="4042" y="3937"/>
                                  <a:pt x="4039" y="3937"/>
                                  <a:pt x="4036" y="3937"/>
                                </a:cubicBezTo>
                                <a:cubicBezTo>
                                  <a:pt x="4036" y="3940"/>
                                  <a:pt x="4036" y="3943"/>
                                  <a:pt x="4036" y="3947"/>
                                </a:cubicBezTo>
                                <a:cubicBezTo>
                                  <a:pt x="4032" y="3947"/>
                                  <a:pt x="4029" y="3947"/>
                                  <a:pt x="4026" y="3947"/>
                                </a:cubicBezTo>
                                <a:cubicBezTo>
                                  <a:pt x="4026" y="3950"/>
                                  <a:pt x="4026" y="3953"/>
                                  <a:pt x="4026" y="3957"/>
                                </a:cubicBezTo>
                                <a:cubicBezTo>
                                  <a:pt x="4023" y="3957"/>
                                  <a:pt x="4019" y="3957"/>
                                  <a:pt x="4016" y="3957"/>
                                </a:cubicBezTo>
                                <a:cubicBezTo>
                                  <a:pt x="4016" y="3963"/>
                                  <a:pt x="4016" y="3970"/>
                                  <a:pt x="4016" y="3976"/>
                                </a:cubicBezTo>
                                <a:cubicBezTo>
                                  <a:pt x="4013" y="3976"/>
                                  <a:pt x="4009" y="3976"/>
                                  <a:pt x="4006" y="3976"/>
                                </a:cubicBezTo>
                                <a:cubicBezTo>
                                  <a:pt x="4006" y="3980"/>
                                  <a:pt x="4006" y="3983"/>
                                  <a:pt x="4006" y="3986"/>
                                </a:cubicBezTo>
                                <a:cubicBezTo>
                                  <a:pt x="4003" y="3986"/>
                                  <a:pt x="4000" y="3986"/>
                                  <a:pt x="3996" y="3986"/>
                                </a:cubicBezTo>
                                <a:cubicBezTo>
                                  <a:pt x="3996" y="3989"/>
                                  <a:pt x="3996" y="3993"/>
                                  <a:pt x="3996" y="3996"/>
                                </a:cubicBezTo>
                                <a:cubicBezTo>
                                  <a:pt x="3993" y="3996"/>
                                  <a:pt x="3990" y="3996"/>
                                  <a:pt x="3986" y="3996"/>
                                </a:cubicBezTo>
                                <a:cubicBezTo>
                                  <a:pt x="3986" y="3999"/>
                                  <a:pt x="3986" y="4002"/>
                                  <a:pt x="3986" y="4006"/>
                                </a:cubicBezTo>
                                <a:cubicBezTo>
                                  <a:pt x="3983" y="4006"/>
                                  <a:pt x="3980" y="4006"/>
                                  <a:pt x="3977" y="4006"/>
                                </a:cubicBezTo>
                                <a:cubicBezTo>
                                  <a:pt x="3977" y="4012"/>
                                  <a:pt x="3977" y="4019"/>
                                  <a:pt x="3977" y="4025"/>
                                </a:cubicBezTo>
                                <a:cubicBezTo>
                                  <a:pt x="3973" y="4025"/>
                                  <a:pt x="3970" y="4025"/>
                                  <a:pt x="3967" y="4025"/>
                                </a:cubicBezTo>
                                <a:cubicBezTo>
                                  <a:pt x="3967" y="4029"/>
                                  <a:pt x="3967" y="4032"/>
                                  <a:pt x="3967" y="4035"/>
                                </a:cubicBezTo>
                                <a:cubicBezTo>
                                  <a:pt x="3964" y="4035"/>
                                  <a:pt x="3960" y="4035"/>
                                  <a:pt x="3957" y="4035"/>
                                </a:cubicBezTo>
                                <a:cubicBezTo>
                                  <a:pt x="3957" y="4038"/>
                                  <a:pt x="3957" y="4042"/>
                                  <a:pt x="3957" y="4045"/>
                                </a:cubicBezTo>
                                <a:cubicBezTo>
                                  <a:pt x="3954" y="4045"/>
                                  <a:pt x="3951" y="4045"/>
                                  <a:pt x="3947" y="4045"/>
                                </a:cubicBezTo>
                                <a:cubicBezTo>
                                  <a:pt x="3947" y="4048"/>
                                  <a:pt x="3947" y="4052"/>
                                  <a:pt x="3947" y="4055"/>
                                </a:cubicBezTo>
                                <a:cubicBezTo>
                                  <a:pt x="3944" y="4055"/>
                                  <a:pt x="3941" y="4055"/>
                                  <a:pt x="3937" y="4055"/>
                                </a:cubicBezTo>
                                <a:cubicBezTo>
                                  <a:pt x="3937" y="4058"/>
                                  <a:pt x="3937" y="4061"/>
                                  <a:pt x="3937" y="4065"/>
                                </a:cubicBezTo>
                                <a:cubicBezTo>
                                  <a:pt x="3934" y="4065"/>
                                  <a:pt x="3931" y="4065"/>
                                  <a:pt x="3928" y="4065"/>
                                </a:cubicBezTo>
                                <a:cubicBezTo>
                                  <a:pt x="3928" y="4071"/>
                                  <a:pt x="3928" y="4078"/>
                                  <a:pt x="3928" y="4084"/>
                                </a:cubicBezTo>
                                <a:cubicBezTo>
                                  <a:pt x="3924" y="4084"/>
                                  <a:pt x="3921" y="4084"/>
                                  <a:pt x="3918" y="4084"/>
                                </a:cubicBezTo>
                                <a:cubicBezTo>
                                  <a:pt x="3918" y="4088"/>
                                  <a:pt x="3918" y="4091"/>
                                  <a:pt x="3918" y="4094"/>
                                </a:cubicBezTo>
                                <a:cubicBezTo>
                                  <a:pt x="3915" y="4094"/>
                                  <a:pt x="3911" y="4094"/>
                                  <a:pt x="3908" y="4094"/>
                                </a:cubicBezTo>
                                <a:cubicBezTo>
                                  <a:pt x="3908" y="4097"/>
                                  <a:pt x="3908" y="4101"/>
                                  <a:pt x="3908" y="4104"/>
                                </a:cubicBezTo>
                                <a:cubicBezTo>
                                  <a:pt x="3905" y="4104"/>
                                  <a:pt x="3901" y="4104"/>
                                  <a:pt x="3898" y="4104"/>
                                </a:cubicBezTo>
                                <a:cubicBezTo>
                                  <a:pt x="3898" y="4107"/>
                                  <a:pt x="3898" y="4110"/>
                                  <a:pt x="3898" y="4114"/>
                                </a:cubicBezTo>
                                <a:cubicBezTo>
                                  <a:pt x="3895" y="4114"/>
                                  <a:pt x="3892" y="4114"/>
                                  <a:pt x="3888" y="4114"/>
                                </a:cubicBezTo>
                                <a:cubicBezTo>
                                  <a:pt x="3888" y="4117"/>
                                  <a:pt x="3888" y="4120"/>
                                  <a:pt x="3888" y="4123"/>
                                </a:cubicBezTo>
                                <a:cubicBezTo>
                                  <a:pt x="3885" y="4123"/>
                                  <a:pt x="3882" y="4123"/>
                                  <a:pt x="3879" y="4123"/>
                                </a:cubicBezTo>
                                <a:cubicBezTo>
                                  <a:pt x="3879" y="4127"/>
                                  <a:pt x="3879" y="4130"/>
                                  <a:pt x="3879" y="4133"/>
                                </a:cubicBezTo>
                                <a:cubicBezTo>
                                  <a:pt x="3875" y="4133"/>
                                  <a:pt x="3872" y="4133"/>
                                  <a:pt x="3869" y="4133"/>
                                </a:cubicBezTo>
                                <a:cubicBezTo>
                                  <a:pt x="3869" y="4140"/>
                                  <a:pt x="3869" y="4146"/>
                                  <a:pt x="3869" y="4153"/>
                                </a:cubicBezTo>
                                <a:cubicBezTo>
                                  <a:pt x="3865" y="4153"/>
                                  <a:pt x="3862" y="4153"/>
                                  <a:pt x="3859" y="4153"/>
                                </a:cubicBezTo>
                                <a:cubicBezTo>
                                  <a:pt x="3859" y="4156"/>
                                  <a:pt x="3859" y="4160"/>
                                  <a:pt x="3859" y="4163"/>
                                </a:cubicBezTo>
                                <a:cubicBezTo>
                                  <a:pt x="3856" y="4163"/>
                                  <a:pt x="3852" y="4163"/>
                                  <a:pt x="3849" y="4163"/>
                                </a:cubicBezTo>
                                <a:cubicBezTo>
                                  <a:pt x="3849" y="4166"/>
                                  <a:pt x="3849" y="4169"/>
                                  <a:pt x="3849" y="4173"/>
                                </a:cubicBezTo>
                                <a:cubicBezTo>
                                  <a:pt x="3846" y="4173"/>
                                  <a:pt x="3842" y="4173"/>
                                  <a:pt x="3839" y="4173"/>
                                </a:cubicBezTo>
                                <a:cubicBezTo>
                                  <a:pt x="3839" y="4176"/>
                                  <a:pt x="3839" y="4179"/>
                                  <a:pt x="3839" y="4182"/>
                                </a:cubicBezTo>
                                <a:cubicBezTo>
                                  <a:pt x="3836" y="4182"/>
                                  <a:pt x="3833" y="4182"/>
                                  <a:pt x="3829" y="4182"/>
                                </a:cubicBezTo>
                                <a:cubicBezTo>
                                  <a:pt x="3829" y="4186"/>
                                  <a:pt x="3829" y="4189"/>
                                  <a:pt x="3829" y="4192"/>
                                </a:cubicBezTo>
                                <a:cubicBezTo>
                                  <a:pt x="3826" y="4192"/>
                                  <a:pt x="3823" y="4192"/>
                                  <a:pt x="3820" y="4192"/>
                                </a:cubicBezTo>
                                <a:cubicBezTo>
                                  <a:pt x="3820" y="4196"/>
                                  <a:pt x="3820" y="4199"/>
                                  <a:pt x="3820" y="4202"/>
                                </a:cubicBezTo>
                                <a:cubicBezTo>
                                  <a:pt x="3816" y="4202"/>
                                  <a:pt x="3813" y="4202"/>
                                  <a:pt x="3810" y="4202"/>
                                </a:cubicBezTo>
                                <a:cubicBezTo>
                                  <a:pt x="3810" y="4205"/>
                                  <a:pt x="3810" y="4209"/>
                                  <a:pt x="3810" y="4212"/>
                                </a:cubicBezTo>
                                <a:cubicBezTo>
                                  <a:pt x="3806" y="4212"/>
                                  <a:pt x="3803" y="4212"/>
                                  <a:pt x="3800" y="4212"/>
                                </a:cubicBezTo>
                                <a:cubicBezTo>
                                  <a:pt x="3800" y="4218"/>
                                  <a:pt x="3800" y="4225"/>
                                  <a:pt x="3800" y="4232"/>
                                </a:cubicBezTo>
                                <a:cubicBezTo>
                                  <a:pt x="3797" y="4232"/>
                                  <a:pt x="3793" y="4232"/>
                                  <a:pt x="3790" y="4232"/>
                                </a:cubicBezTo>
                                <a:cubicBezTo>
                                  <a:pt x="3790" y="4235"/>
                                  <a:pt x="3790" y="4238"/>
                                  <a:pt x="3790" y="4241"/>
                                </a:cubicBezTo>
                                <a:cubicBezTo>
                                  <a:pt x="3787" y="4241"/>
                                  <a:pt x="3784" y="4241"/>
                                  <a:pt x="3780" y="4241"/>
                                </a:cubicBezTo>
                                <a:cubicBezTo>
                                  <a:pt x="3780" y="4245"/>
                                  <a:pt x="3780" y="4248"/>
                                  <a:pt x="3780" y="4251"/>
                                </a:cubicBezTo>
                                <a:cubicBezTo>
                                  <a:pt x="3777" y="4251"/>
                                  <a:pt x="3774" y="4251"/>
                                  <a:pt x="3771" y="4251"/>
                                </a:cubicBezTo>
                                <a:cubicBezTo>
                                  <a:pt x="3771" y="4254"/>
                                  <a:pt x="3771" y="4258"/>
                                  <a:pt x="3771" y="4261"/>
                                </a:cubicBezTo>
                                <a:cubicBezTo>
                                  <a:pt x="3767" y="4261"/>
                                  <a:pt x="3764" y="4261"/>
                                  <a:pt x="3761" y="4261"/>
                                </a:cubicBezTo>
                                <a:cubicBezTo>
                                  <a:pt x="3761" y="4264"/>
                                  <a:pt x="3761" y="4268"/>
                                  <a:pt x="3761" y="4271"/>
                                </a:cubicBezTo>
                                <a:cubicBezTo>
                                  <a:pt x="3757" y="4271"/>
                                  <a:pt x="3754" y="4271"/>
                                  <a:pt x="3751" y="4271"/>
                                </a:cubicBezTo>
                                <a:cubicBezTo>
                                  <a:pt x="3751" y="4277"/>
                                  <a:pt x="3751" y="4284"/>
                                  <a:pt x="3751" y="4290"/>
                                </a:cubicBezTo>
                                <a:cubicBezTo>
                                  <a:pt x="3748" y="4290"/>
                                  <a:pt x="3744" y="4290"/>
                                  <a:pt x="3741" y="4290"/>
                                </a:cubicBezTo>
                                <a:cubicBezTo>
                                  <a:pt x="3741" y="4294"/>
                                  <a:pt x="3741" y="4297"/>
                                  <a:pt x="3741" y="4300"/>
                                </a:cubicBezTo>
                                <a:cubicBezTo>
                                  <a:pt x="3738" y="4300"/>
                                  <a:pt x="3734" y="4300"/>
                                  <a:pt x="3731" y="4300"/>
                                </a:cubicBezTo>
                                <a:cubicBezTo>
                                  <a:pt x="3731" y="4304"/>
                                  <a:pt x="3731" y="4307"/>
                                  <a:pt x="3731" y="4310"/>
                                </a:cubicBezTo>
                                <a:cubicBezTo>
                                  <a:pt x="3728" y="4310"/>
                                  <a:pt x="3725" y="4310"/>
                                  <a:pt x="3721" y="4310"/>
                                </a:cubicBezTo>
                                <a:cubicBezTo>
                                  <a:pt x="3721" y="4313"/>
                                  <a:pt x="3721" y="4317"/>
                                  <a:pt x="3721" y="4320"/>
                                </a:cubicBezTo>
                                <a:cubicBezTo>
                                  <a:pt x="3718" y="4320"/>
                                  <a:pt x="3715" y="4320"/>
                                  <a:pt x="3712" y="4320"/>
                                </a:cubicBezTo>
                                <a:cubicBezTo>
                                  <a:pt x="3712" y="4326"/>
                                  <a:pt x="3712" y="4333"/>
                                  <a:pt x="3712" y="4340"/>
                                </a:cubicBezTo>
                                <a:cubicBezTo>
                                  <a:pt x="3708" y="4340"/>
                                  <a:pt x="3705" y="4340"/>
                                  <a:pt x="3702" y="4340"/>
                                </a:cubicBezTo>
                                <a:cubicBezTo>
                                  <a:pt x="3702" y="4343"/>
                                  <a:pt x="3702" y="4346"/>
                                  <a:pt x="3702" y="4349"/>
                                </a:cubicBezTo>
                                <a:cubicBezTo>
                                  <a:pt x="3699" y="4349"/>
                                  <a:pt x="3695" y="4349"/>
                                  <a:pt x="3692" y="4349"/>
                                </a:cubicBezTo>
                                <a:cubicBezTo>
                                  <a:pt x="3692" y="4353"/>
                                  <a:pt x="3692" y="4356"/>
                                  <a:pt x="3692" y="4359"/>
                                </a:cubicBezTo>
                                <a:cubicBezTo>
                                  <a:pt x="3689" y="4359"/>
                                  <a:pt x="3685" y="4359"/>
                                  <a:pt x="3682" y="4359"/>
                                </a:cubicBezTo>
                                <a:cubicBezTo>
                                  <a:pt x="3682" y="4362"/>
                                  <a:pt x="3682" y="4366"/>
                                  <a:pt x="3682" y="4369"/>
                                </a:cubicBezTo>
                                <a:cubicBezTo>
                                  <a:pt x="3679" y="4369"/>
                                  <a:pt x="3676" y="4369"/>
                                  <a:pt x="3672" y="4369"/>
                                </a:cubicBezTo>
                                <a:cubicBezTo>
                                  <a:pt x="3672" y="4376"/>
                                  <a:pt x="3672" y="4382"/>
                                  <a:pt x="3672" y="4389"/>
                                </a:cubicBezTo>
                                <a:cubicBezTo>
                                  <a:pt x="3669" y="4389"/>
                                  <a:pt x="3666" y="4389"/>
                                  <a:pt x="3662" y="4389"/>
                                </a:cubicBezTo>
                                <a:cubicBezTo>
                                  <a:pt x="3662" y="4392"/>
                                  <a:pt x="3662" y="4395"/>
                                  <a:pt x="3662" y="4398"/>
                                </a:cubicBezTo>
                                <a:cubicBezTo>
                                  <a:pt x="3659" y="4398"/>
                                  <a:pt x="3656" y="4398"/>
                                  <a:pt x="3653" y="4398"/>
                                </a:cubicBezTo>
                                <a:cubicBezTo>
                                  <a:pt x="3653" y="4405"/>
                                  <a:pt x="3653" y="4412"/>
                                  <a:pt x="3653" y="4418"/>
                                </a:cubicBezTo>
                                <a:cubicBezTo>
                                  <a:pt x="3649" y="4418"/>
                                  <a:pt x="3646" y="4418"/>
                                  <a:pt x="3643" y="4418"/>
                                </a:cubicBezTo>
                                <a:cubicBezTo>
                                  <a:pt x="3643" y="4421"/>
                                  <a:pt x="3643" y="4425"/>
                                  <a:pt x="3643" y="4428"/>
                                </a:cubicBezTo>
                                <a:cubicBezTo>
                                  <a:pt x="3640" y="4428"/>
                                  <a:pt x="3636" y="4428"/>
                                  <a:pt x="3633" y="4428"/>
                                </a:cubicBezTo>
                                <a:cubicBezTo>
                                  <a:pt x="3633" y="4431"/>
                                  <a:pt x="3633" y="4434"/>
                                  <a:pt x="3633" y="4438"/>
                                </a:cubicBezTo>
                                <a:cubicBezTo>
                                  <a:pt x="3630" y="4438"/>
                                  <a:pt x="3626" y="4438"/>
                                  <a:pt x="3623" y="4438"/>
                                </a:cubicBezTo>
                                <a:cubicBezTo>
                                  <a:pt x="3623" y="4444"/>
                                  <a:pt x="3623" y="4451"/>
                                  <a:pt x="3623" y="4457"/>
                                </a:cubicBezTo>
                                <a:cubicBezTo>
                                  <a:pt x="3620" y="4457"/>
                                  <a:pt x="3617" y="4457"/>
                                  <a:pt x="3613" y="4457"/>
                                </a:cubicBezTo>
                                <a:cubicBezTo>
                                  <a:pt x="3613" y="4461"/>
                                  <a:pt x="3613" y="4464"/>
                                  <a:pt x="3613" y="4467"/>
                                </a:cubicBezTo>
                                <a:cubicBezTo>
                                  <a:pt x="3610" y="4467"/>
                                  <a:pt x="3607" y="4467"/>
                                  <a:pt x="3604" y="4467"/>
                                </a:cubicBezTo>
                                <a:cubicBezTo>
                                  <a:pt x="3604" y="4474"/>
                                  <a:pt x="3604" y="4480"/>
                                  <a:pt x="3604" y="4487"/>
                                </a:cubicBezTo>
                                <a:cubicBezTo>
                                  <a:pt x="3600" y="4487"/>
                                  <a:pt x="3597" y="4487"/>
                                  <a:pt x="3594" y="4487"/>
                                </a:cubicBezTo>
                                <a:cubicBezTo>
                                  <a:pt x="3594" y="4490"/>
                                  <a:pt x="3594" y="4493"/>
                                  <a:pt x="3594" y="4497"/>
                                </a:cubicBezTo>
                                <a:cubicBezTo>
                                  <a:pt x="3590" y="4497"/>
                                  <a:pt x="3587" y="4497"/>
                                  <a:pt x="3584" y="4497"/>
                                </a:cubicBezTo>
                                <a:cubicBezTo>
                                  <a:pt x="3584" y="4503"/>
                                  <a:pt x="3584" y="4510"/>
                                  <a:pt x="3584" y="4516"/>
                                </a:cubicBezTo>
                                <a:cubicBezTo>
                                  <a:pt x="3581" y="4516"/>
                                  <a:pt x="3577" y="4516"/>
                                  <a:pt x="3574" y="4516"/>
                                </a:cubicBezTo>
                                <a:cubicBezTo>
                                  <a:pt x="3574" y="4520"/>
                                  <a:pt x="3574" y="4523"/>
                                  <a:pt x="3574" y="4526"/>
                                </a:cubicBezTo>
                                <a:cubicBezTo>
                                  <a:pt x="3571" y="4526"/>
                                  <a:pt x="3568" y="4526"/>
                                  <a:pt x="3564" y="4526"/>
                                </a:cubicBezTo>
                                <a:cubicBezTo>
                                  <a:pt x="3564" y="4533"/>
                                  <a:pt x="3564" y="4539"/>
                                  <a:pt x="3564" y="4546"/>
                                </a:cubicBezTo>
                                <a:cubicBezTo>
                                  <a:pt x="3561" y="4546"/>
                                  <a:pt x="3558" y="4546"/>
                                  <a:pt x="3554" y="4546"/>
                                </a:cubicBezTo>
                                <a:cubicBezTo>
                                  <a:pt x="3554" y="4549"/>
                                  <a:pt x="3554" y="4552"/>
                                  <a:pt x="3554" y="4556"/>
                                </a:cubicBezTo>
                                <a:cubicBezTo>
                                  <a:pt x="3551" y="4556"/>
                                  <a:pt x="3548" y="4556"/>
                                  <a:pt x="3545" y="4556"/>
                                </a:cubicBezTo>
                                <a:cubicBezTo>
                                  <a:pt x="3545" y="4562"/>
                                  <a:pt x="3545" y="4569"/>
                                  <a:pt x="3545" y="4575"/>
                                </a:cubicBezTo>
                                <a:cubicBezTo>
                                  <a:pt x="3541" y="4575"/>
                                  <a:pt x="3538" y="4575"/>
                                  <a:pt x="3535" y="4575"/>
                                </a:cubicBezTo>
                                <a:cubicBezTo>
                                  <a:pt x="3535" y="4578"/>
                                  <a:pt x="3535" y="4582"/>
                                  <a:pt x="3535" y="4585"/>
                                </a:cubicBezTo>
                                <a:cubicBezTo>
                                  <a:pt x="3532" y="4585"/>
                                  <a:pt x="3528" y="4585"/>
                                  <a:pt x="3525" y="4585"/>
                                </a:cubicBezTo>
                                <a:cubicBezTo>
                                  <a:pt x="3525" y="4592"/>
                                  <a:pt x="3525" y="4598"/>
                                  <a:pt x="3525" y="4605"/>
                                </a:cubicBezTo>
                                <a:cubicBezTo>
                                  <a:pt x="3522" y="4605"/>
                                  <a:pt x="3518" y="4605"/>
                                  <a:pt x="3515" y="4605"/>
                                </a:cubicBezTo>
                                <a:cubicBezTo>
                                  <a:pt x="3515" y="4611"/>
                                  <a:pt x="3515" y="4618"/>
                                  <a:pt x="3515" y="4624"/>
                                </a:cubicBezTo>
                                <a:cubicBezTo>
                                  <a:pt x="3512" y="4624"/>
                                  <a:pt x="3509" y="4624"/>
                                  <a:pt x="3505" y="4624"/>
                                </a:cubicBezTo>
                                <a:cubicBezTo>
                                  <a:pt x="3505" y="4628"/>
                                  <a:pt x="3505" y="4631"/>
                                  <a:pt x="3505" y="4634"/>
                                </a:cubicBezTo>
                                <a:cubicBezTo>
                                  <a:pt x="3502" y="4634"/>
                                  <a:pt x="3499" y="4634"/>
                                  <a:pt x="3496" y="4634"/>
                                </a:cubicBezTo>
                                <a:cubicBezTo>
                                  <a:pt x="3496" y="4641"/>
                                  <a:pt x="3496" y="4647"/>
                                  <a:pt x="3496" y="4654"/>
                                </a:cubicBezTo>
                                <a:cubicBezTo>
                                  <a:pt x="3492" y="4654"/>
                                  <a:pt x="3489" y="4654"/>
                                  <a:pt x="3486" y="4654"/>
                                </a:cubicBezTo>
                                <a:cubicBezTo>
                                  <a:pt x="3486" y="4660"/>
                                  <a:pt x="3486" y="4667"/>
                                  <a:pt x="3486" y="4673"/>
                                </a:cubicBezTo>
                                <a:cubicBezTo>
                                  <a:pt x="3482" y="4673"/>
                                  <a:pt x="3479" y="4673"/>
                                  <a:pt x="3476" y="4673"/>
                                </a:cubicBezTo>
                                <a:cubicBezTo>
                                  <a:pt x="3476" y="4680"/>
                                  <a:pt x="3476" y="4686"/>
                                  <a:pt x="3476" y="4693"/>
                                </a:cubicBezTo>
                                <a:cubicBezTo>
                                  <a:pt x="3473" y="4693"/>
                                  <a:pt x="3469" y="4693"/>
                                  <a:pt x="3466" y="4693"/>
                                </a:cubicBezTo>
                                <a:cubicBezTo>
                                  <a:pt x="3466" y="4700"/>
                                  <a:pt x="3466" y="4706"/>
                                  <a:pt x="3466" y="4713"/>
                                </a:cubicBezTo>
                                <a:cubicBezTo>
                                  <a:pt x="3463" y="4713"/>
                                  <a:pt x="3460" y="4713"/>
                                  <a:pt x="3456" y="4713"/>
                                </a:cubicBezTo>
                                <a:cubicBezTo>
                                  <a:pt x="3456" y="4719"/>
                                  <a:pt x="3456" y="4726"/>
                                  <a:pt x="3456" y="4732"/>
                                </a:cubicBezTo>
                                <a:cubicBezTo>
                                  <a:pt x="3453" y="4732"/>
                                  <a:pt x="3450" y="4732"/>
                                  <a:pt x="3446" y="4732"/>
                                </a:cubicBezTo>
                                <a:cubicBezTo>
                                  <a:pt x="3446" y="4739"/>
                                  <a:pt x="3446" y="4745"/>
                                  <a:pt x="3446" y="4752"/>
                                </a:cubicBezTo>
                                <a:cubicBezTo>
                                  <a:pt x="3443" y="4752"/>
                                  <a:pt x="3440" y="4752"/>
                                  <a:pt x="3437" y="4752"/>
                                </a:cubicBezTo>
                                <a:cubicBezTo>
                                  <a:pt x="3437" y="4758"/>
                                  <a:pt x="3437" y="4765"/>
                                  <a:pt x="3437" y="4772"/>
                                </a:cubicBezTo>
                                <a:cubicBezTo>
                                  <a:pt x="3433" y="4772"/>
                                  <a:pt x="3430" y="4772"/>
                                  <a:pt x="3427" y="4772"/>
                                </a:cubicBezTo>
                                <a:cubicBezTo>
                                  <a:pt x="3427" y="4778"/>
                                  <a:pt x="3427" y="4785"/>
                                  <a:pt x="3427" y="4791"/>
                                </a:cubicBezTo>
                                <a:cubicBezTo>
                                  <a:pt x="3424" y="4791"/>
                                  <a:pt x="3420" y="4791"/>
                                  <a:pt x="3417" y="4791"/>
                                </a:cubicBezTo>
                                <a:cubicBezTo>
                                  <a:pt x="3417" y="4798"/>
                                  <a:pt x="3417" y="4804"/>
                                  <a:pt x="3417" y="4811"/>
                                </a:cubicBezTo>
                                <a:cubicBezTo>
                                  <a:pt x="3414" y="4811"/>
                                  <a:pt x="3410" y="4811"/>
                                  <a:pt x="3407" y="4811"/>
                                </a:cubicBezTo>
                                <a:cubicBezTo>
                                  <a:pt x="3407" y="4817"/>
                                  <a:pt x="3407" y="4824"/>
                                  <a:pt x="3407" y="4831"/>
                                </a:cubicBezTo>
                                <a:cubicBezTo>
                                  <a:pt x="3404" y="4831"/>
                                  <a:pt x="3401" y="4831"/>
                                  <a:pt x="3397" y="4831"/>
                                </a:cubicBezTo>
                                <a:cubicBezTo>
                                  <a:pt x="3397" y="4840"/>
                                  <a:pt x="3397" y="4850"/>
                                  <a:pt x="3397" y="4860"/>
                                </a:cubicBezTo>
                                <a:cubicBezTo>
                                  <a:pt x="3394" y="4860"/>
                                  <a:pt x="3391" y="4860"/>
                                  <a:pt x="3388" y="4860"/>
                                </a:cubicBezTo>
                                <a:cubicBezTo>
                                  <a:pt x="3388" y="4870"/>
                                  <a:pt x="3388" y="4880"/>
                                  <a:pt x="3388" y="4889"/>
                                </a:cubicBezTo>
                                <a:cubicBezTo>
                                  <a:pt x="3384" y="4889"/>
                                  <a:pt x="3381" y="4889"/>
                                  <a:pt x="3378" y="4889"/>
                                </a:cubicBezTo>
                                <a:cubicBezTo>
                                  <a:pt x="3378" y="4899"/>
                                  <a:pt x="3378" y="4909"/>
                                  <a:pt x="3378" y="4919"/>
                                </a:cubicBezTo>
                                <a:cubicBezTo>
                                  <a:pt x="3374" y="4919"/>
                                  <a:pt x="3371" y="4919"/>
                                  <a:pt x="3368" y="4919"/>
                                </a:cubicBezTo>
                                <a:cubicBezTo>
                                  <a:pt x="3368" y="4929"/>
                                  <a:pt x="3368" y="4938"/>
                                  <a:pt x="3368" y="4948"/>
                                </a:cubicBezTo>
                                <a:cubicBezTo>
                                  <a:pt x="3365" y="4948"/>
                                  <a:pt x="3361" y="4948"/>
                                  <a:pt x="3358" y="4948"/>
                                </a:cubicBezTo>
                                <a:cubicBezTo>
                                  <a:pt x="3358" y="4961"/>
                                  <a:pt x="3358" y="4975"/>
                                  <a:pt x="3358" y="4988"/>
                                </a:cubicBezTo>
                                <a:cubicBezTo>
                                  <a:pt x="3355" y="4988"/>
                                  <a:pt x="3352" y="4988"/>
                                  <a:pt x="3348" y="4988"/>
                                </a:cubicBezTo>
                                <a:cubicBezTo>
                                  <a:pt x="3348" y="5001"/>
                                  <a:pt x="3348" y="5014"/>
                                  <a:pt x="3348" y="5027"/>
                                </a:cubicBezTo>
                                <a:cubicBezTo>
                                  <a:pt x="3345" y="5027"/>
                                  <a:pt x="3342" y="5027"/>
                                  <a:pt x="3338" y="5027"/>
                                </a:cubicBezTo>
                                <a:cubicBezTo>
                                  <a:pt x="3338" y="5056"/>
                                  <a:pt x="3338" y="5086"/>
                                  <a:pt x="3338" y="5115"/>
                                </a:cubicBezTo>
                                <a:cubicBezTo>
                                  <a:pt x="3335" y="5115"/>
                                  <a:pt x="3332" y="5115"/>
                                  <a:pt x="3329" y="5115"/>
                                </a:cubicBezTo>
                                <a:cubicBezTo>
                                  <a:pt x="3329" y="5138"/>
                                  <a:pt x="3329" y="5161"/>
                                  <a:pt x="3329" y="5184"/>
                                </a:cubicBezTo>
                                <a:cubicBezTo>
                                  <a:pt x="3325" y="5184"/>
                                  <a:pt x="3322" y="5184"/>
                                  <a:pt x="3319" y="5184"/>
                                </a:cubicBezTo>
                                <a:cubicBezTo>
                                  <a:pt x="3319" y="5191"/>
                                  <a:pt x="3319" y="5197"/>
                                  <a:pt x="3319" y="5204"/>
                                </a:cubicBezTo>
                                <a:cubicBezTo>
                                  <a:pt x="3316" y="5204"/>
                                  <a:pt x="3312" y="5204"/>
                                  <a:pt x="3309" y="5204"/>
                                </a:cubicBezTo>
                                <a:cubicBezTo>
                                  <a:pt x="3309" y="5207"/>
                                  <a:pt x="3309" y="5210"/>
                                  <a:pt x="3309" y="5213"/>
                                </a:cubicBezTo>
                                <a:cubicBezTo>
                                  <a:pt x="3306" y="5213"/>
                                  <a:pt x="3302" y="5213"/>
                                  <a:pt x="3299" y="5213"/>
                                </a:cubicBezTo>
                                <a:cubicBezTo>
                                  <a:pt x="3299" y="5217"/>
                                  <a:pt x="3299" y="5220"/>
                                  <a:pt x="3299" y="5223"/>
                                </a:cubicBezTo>
                                <a:cubicBezTo>
                                  <a:pt x="3296" y="5223"/>
                                  <a:pt x="3293" y="5223"/>
                                  <a:pt x="3289" y="5223"/>
                                </a:cubicBezTo>
                                <a:cubicBezTo>
                                  <a:pt x="3289" y="5227"/>
                                  <a:pt x="3289" y="5230"/>
                                  <a:pt x="3289" y="5233"/>
                                </a:cubicBezTo>
                                <a:cubicBezTo>
                                  <a:pt x="3286" y="5233"/>
                                  <a:pt x="3283" y="5233"/>
                                  <a:pt x="3280" y="5233"/>
                                </a:cubicBezTo>
                                <a:cubicBezTo>
                                  <a:pt x="3280" y="5236"/>
                                  <a:pt x="3280" y="5240"/>
                                  <a:pt x="3280" y="5243"/>
                                </a:cubicBezTo>
                                <a:cubicBezTo>
                                  <a:pt x="3273" y="5243"/>
                                  <a:pt x="3266" y="5243"/>
                                  <a:pt x="3260" y="5243"/>
                                </a:cubicBezTo>
                                <a:cubicBezTo>
                                  <a:pt x="3260" y="5246"/>
                                  <a:pt x="3260" y="5249"/>
                                  <a:pt x="3260" y="5253"/>
                                </a:cubicBezTo>
                                <a:cubicBezTo>
                                  <a:pt x="3250" y="5253"/>
                                  <a:pt x="3240" y="5253"/>
                                  <a:pt x="3230" y="5253"/>
                                </a:cubicBezTo>
                                <a:cubicBezTo>
                                  <a:pt x="3230" y="5256"/>
                                  <a:pt x="3230" y="5259"/>
                                  <a:pt x="3230" y="5263"/>
                                </a:cubicBezTo>
                                <a:cubicBezTo>
                                  <a:pt x="3217" y="5263"/>
                                  <a:pt x="3204" y="5263"/>
                                  <a:pt x="3191" y="5263"/>
                                </a:cubicBezTo>
                                <a:cubicBezTo>
                                  <a:pt x="3191" y="5266"/>
                                  <a:pt x="3191" y="5269"/>
                                  <a:pt x="3191" y="5272"/>
                                </a:cubicBezTo>
                                <a:cubicBezTo>
                                  <a:pt x="3181" y="5272"/>
                                  <a:pt x="3172" y="5272"/>
                                  <a:pt x="3162" y="5272"/>
                                </a:cubicBezTo>
                                <a:cubicBezTo>
                                  <a:pt x="3162" y="5276"/>
                                  <a:pt x="3162" y="5279"/>
                                  <a:pt x="3162" y="5282"/>
                                </a:cubicBezTo>
                                <a:cubicBezTo>
                                  <a:pt x="3152" y="5282"/>
                                  <a:pt x="3142" y="5282"/>
                                  <a:pt x="3132" y="5282"/>
                                </a:cubicBezTo>
                                <a:cubicBezTo>
                                  <a:pt x="3132" y="5285"/>
                                  <a:pt x="3132" y="5289"/>
                                  <a:pt x="3132" y="5292"/>
                                </a:cubicBezTo>
                                <a:cubicBezTo>
                                  <a:pt x="3126" y="5292"/>
                                  <a:pt x="3119" y="5292"/>
                                  <a:pt x="3113" y="5292"/>
                                </a:cubicBezTo>
                                <a:cubicBezTo>
                                  <a:pt x="3113" y="5295"/>
                                  <a:pt x="3113" y="5299"/>
                                  <a:pt x="3113" y="5302"/>
                                </a:cubicBezTo>
                                <a:cubicBezTo>
                                  <a:pt x="3109" y="5302"/>
                                  <a:pt x="3106" y="5302"/>
                                  <a:pt x="3103" y="5302"/>
                                </a:cubicBezTo>
                                <a:cubicBezTo>
                                  <a:pt x="3103" y="5305"/>
                                  <a:pt x="3103" y="5308"/>
                                  <a:pt x="3103" y="5312"/>
                                </a:cubicBezTo>
                                <a:cubicBezTo>
                                  <a:pt x="3100" y="5312"/>
                                  <a:pt x="3096" y="5312"/>
                                  <a:pt x="3093" y="5312"/>
                                </a:cubicBezTo>
                                <a:cubicBezTo>
                                  <a:pt x="3093" y="5315"/>
                                  <a:pt x="3093" y="5318"/>
                                  <a:pt x="3093" y="5321"/>
                                </a:cubicBezTo>
                                <a:cubicBezTo>
                                  <a:pt x="3090" y="5321"/>
                                  <a:pt x="3086" y="5321"/>
                                  <a:pt x="3083" y="5321"/>
                                </a:cubicBezTo>
                                <a:cubicBezTo>
                                  <a:pt x="3083" y="5325"/>
                                  <a:pt x="3083" y="5328"/>
                                  <a:pt x="3083" y="5331"/>
                                </a:cubicBezTo>
                                <a:cubicBezTo>
                                  <a:pt x="3080" y="5331"/>
                                  <a:pt x="3077" y="5331"/>
                                  <a:pt x="3073" y="5331"/>
                                </a:cubicBezTo>
                                <a:cubicBezTo>
                                  <a:pt x="3073" y="5335"/>
                                  <a:pt x="3073" y="5338"/>
                                  <a:pt x="3073" y="5341"/>
                                </a:cubicBezTo>
                                <a:cubicBezTo>
                                  <a:pt x="3070" y="5341"/>
                                  <a:pt x="3067" y="5341"/>
                                  <a:pt x="3064" y="5341"/>
                                </a:cubicBezTo>
                                <a:cubicBezTo>
                                  <a:pt x="3064" y="5348"/>
                                  <a:pt x="3064" y="5354"/>
                                  <a:pt x="3064" y="5361"/>
                                </a:cubicBezTo>
                                <a:cubicBezTo>
                                  <a:pt x="3060" y="5361"/>
                                  <a:pt x="3057" y="5361"/>
                                  <a:pt x="3054" y="5361"/>
                                </a:cubicBezTo>
                                <a:cubicBezTo>
                                  <a:pt x="3054" y="5367"/>
                                  <a:pt x="3054" y="5374"/>
                                  <a:pt x="3054" y="5380"/>
                                </a:cubicBezTo>
                                <a:cubicBezTo>
                                  <a:pt x="3050" y="5380"/>
                                  <a:pt x="3047" y="5380"/>
                                  <a:pt x="3044" y="5380"/>
                                </a:cubicBezTo>
                                <a:cubicBezTo>
                                  <a:pt x="3044" y="5387"/>
                                  <a:pt x="3044" y="5393"/>
                                  <a:pt x="3044" y="5400"/>
                                </a:cubicBezTo>
                                <a:cubicBezTo>
                                  <a:pt x="3041" y="5400"/>
                                  <a:pt x="3037" y="5400"/>
                                  <a:pt x="3034" y="5400"/>
                                </a:cubicBezTo>
                                <a:cubicBezTo>
                                  <a:pt x="3034" y="5410"/>
                                  <a:pt x="3034" y="5420"/>
                                  <a:pt x="3034" y="5429"/>
                                </a:cubicBezTo>
                                <a:cubicBezTo>
                                  <a:pt x="3031" y="5429"/>
                                  <a:pt x="3028" y="5429"/>
                                  <a:pt x="3024" y="5429"/>
                                </a:cubicBezTo>
                                <a:cubicBezTo>
                                  <a:pt x="3024" y="5443"/>
                                  <a:pt x="3024" y="5456"/>
                                  <a:pt x="3024" y="5469"/>
                                </a:cubicBezTo>
                                <a:cubicBezTo>
                                  <a:pt x="3021" y="5469"/>
                                  <a:pt x="3018" y="5469"/>
                                  <a:pt x="3014" y="5469"/>
                                </a:cubicBezTo>
                                <a:cubicBezTo>
                                  <a:pt x="3014" y="5482"/>
                                  <a:pt x="3014" y="5495"/>
                                  <a:pt x="3014" y="5508"/>
                                </a:cubicBezTo>
                                <a:cubicBezTo>
                                  <a:pt x="3011" y="5508"/>
                                  <a:pt x="3008" y="5508"/>
                                  <a:pt x="3005" y="5508"/>
                                </a:cubicBezTo>
                                <a:cubicBezTo>
                                  <a:pt x="3005" y="5521"/>
                                  <a:pt x="3005" y="5534"/>
                                  <a:pt x="3005" y="5547"/>
                                </a:cubicBezTo>
                                <a:cubicBezTo>
                                  <a:pt x="3001" y="5547"/>
                                  <a:pt x="2998" y="5547"/>
                                  <a:pt x="2995" y="5547"/>
                                </a:cubicBezTo>
                                <a:cubicBezTo>
                                  <a:pt x="2995" y="5560"/>
                                  <a:pt x="2995" y="5573"/>
                                  <a:pt x="2995" y="5587"/>
                                </a:cubicBezTo>
                                <a:cubicBezTo>
                                  <a:pt x="2991" y="5587"/>
                                  <a:pt x="2988" y="5587"/>
                                  <a:pt x="2985" y="5587"/>
                                </a:cubicBezTo>
                                <a:cubicBezTo>
                                  <a:pt x="2985" y="5600"/>
                                  <a:pt x="2985" y="5613"/>
                                  <a:pt x="2985" y="5626"/>
                                </a:cubicBezTo>
                                <a:cubicBezTo>
                                  <a:pt x="2982" y="5626"/>
                                  <a:pt x="2978" y="5626"/>
                                  <a:pt x="2975" y="5626"/>
                                </a:cubicBezTo>
                                <a:cubicBezTo>
                                  <a:pt x="2975" y="5632"/>
                                  <a:pt x="2975" y="5639"/>
                                  <a:pt x="2975" y="5645"/>
                                </a:cubicBezTo>
                                <a:cubicBezTo>
                                  <a:pt x="2972" y="5645"/>
                                  <a:pt x="2969" y="5645"/>
                                  <a:pt x="2965" y="5645"/>
                                </a:cubicBezTo>
                                <a:cubicBezTo>
                                  <a:pt x="2965" y="5655"/>
                                  <a:pt x="2965" y="5665"/>
                                  <a:pt x="2965" y="5675"/>
                                </a:cubicBezTo>
                                <a:cubicBezTo>
                                  <a:pt x="2962" y="5675"/>
                                  <a:pt x="2959" y="5675"/>
                                  <a:pt x="2956" y="5675"/>
                                </a:cubicBezTo>
                                <a:cubicBezTo>
                                  <a:pt x="2956" y="5681"/>
                                  <a:pt x="2956" y="5688"/>
                                  <a:pt x="2956" y="5695"/>
                                </a:cubicBezTo>
                                <a:cubicBezTo>
                                  <a:pt x="2952" y="5695"/>
                                  <a:pt x="2949" y="5695"/>
                                  <a:pt x="2946" y="5695"/>
                                </a:cubicBezTo>
                                <a:cubicBezTo>
                                  <a:pt x="2946" y="5701"/>
                                  <a:pt x="2946" y="5708"/>
                                  <a:pt x="2946" y="5714"/>
                                </a:cubicBezTo>
                                <a:cubicBezTo>
                                  <a:pt x="2942" y="5714"/>
                                  <a:pt x="2939" y="5714"/>
                                  <a:pt x="2936" y="5714"/>
                                </a:cubicBezTo>
                                <a:cubicBezTo>
                                  <a:pt x="2936" y="5721"/>
                                  <a:pt x="2936" y="5727"/>
                                  <a:pt x="2936" y="5734"/>
                                </a:cubicBezTo>
                                <a:cubicBezTo>
                                  <a:pt x="2933" y="5734"/>
                                  <a:pt x="2929" y="5734"/>
                                  <a:pt x="2926" y="5734"/>
                                </a:cubicBezTo>
                                <a:cubicBezTo>
                                  <a:pt x="2926" y="5737"/>
                                  <a:pt x="2926" y="5740"/>
                                  <a:pt x="2926" y="5744"/>
                                </a:cubicBezTo>
                                <a:cubicBezTo>
                                  <a:pt x="2923" y="5744"/>
                                  <a:pt x="2920" y="5744"/>
                                  <a:pt x="2916" y="5744"/>
                                </a:cubicBezTo>
                                <a:cubicBezTo>
                                  <a:pt x="2916" y="5750"/>
                                  <a:pt x="2916" y="5757"/>
                                  <a:pt x="2916" y="5763"/>
                                </a:cubicBezTo>
                                <a:cubicBezTo>
                                  <a:pt x="2913" y="5763"/>
                                  <a:pt x="2910" y="5763"/>
                                  <a:pt x="2906" y="5763"/>
                                </a:cubicBezTo>
                                <a:cubicBezTo>
                                  <a:pt x="2906" y="5770"/>
                                  <a:pt x="2906" y="5776"/>
                                  <a:pt x="2906" y="5783"/>
                                </a:cubicBezTo>
                                <a:cubicBezTo>
                                  <a:pt x="2903" y="5783"/>
                                  <a:pt x="2900" y="5783"/>
                                  <a:pt x="2897" y="5783"/>
                                </a:cubicBezTo>
                                <a:cubicBezTo>
                                  <a:pt x="2897" y="5790"/>
                                  <a:pt x="2897" y="5796"/>
                                  <a:pt x="2897" y="5803"/>
                                </a:cubicBezTo>
                                <a:cubicBezTo>
                                  <a:pt x="2893" y="5803"/>
                                  <a:pt x="2890" y="5803"/>
                                  <a:pt x="2887" y="5803"/>
                                </a:cubicBezTo>
                                <a:cubicBezTo>
                                  <a:pt x="2887" y="5806"/>
                                  <a:pt x="2887" y="5809"/>
                                  <a:pt x="2887" y="5812"/>
                                </a:cubicBezTo>
                                <a:cubicBezTo>
                                  <a:pt x="2884" y="5812"/>
                                  <a:pt x="2880" y="5812"/>
                                  <a:pt x="2877" y="5812"/>
                                </a:cubicBezTo>
                                <a:cubicBezTo>
                                  <a:pt x="2877" y="5819"/>
                                  <a:pt x="2877" y="5825"/>
                                  <a:pt x="2877" y="5832"/>
                                </a:cubicBezTo>
                                <a:cubicBezTo>
                                  <a:pt x="2874" y="5832"/>
                                  <a:pt x="2870" y="5832"/>
                                  <a:pt x="2867" y="5832"/>
                                </a:cubicBezTo>
                                <a:cubicBezTo>
                                  <a:pt x="2867" y="5835"/>
                                  <a:pt x="2867" y="5839"/>
                                  <a:pt x="2867" y="5842"/>
                                </a:cubicBezTo>
                                <a:cubicBezTo>
                                  <a:pt x="2864" y="5842"/>
                                  <a:pt x="2861" y="5842"/>
                                  <a:pt x="2857" y="5842"/>
                                </a:cubicBezTo>
                                <a:cubicBezTo>
                                  <a:pt x="2857" y="5848"/>
                                  <a:pt x="2857" y="5855"/>
                                  <a:pt x="2857" y="5862"/>
                                </a:cubicBezTo>
                                <a:cubicBezTo>
                                  <a:pt x="2854" y="5862"/>
                                  <a:pt x="2851" y="5862"/>
                                  <a:pt x="2847" y="5862"/>
                                </a:cubicBezTo>
                                <a:cubicBezTo>
                                  <a:pt x="2847" y="5865"/>
                                  <a:pt x="2847" y="5868"/>
                                  <a:pt x="2847" y="5871"/>
                                </a:cubicBezTo>
                                <a:cubicBezTo>
                                  <a:pt x="2844" y="5871"/>
                                  <a:pt x="2841" y="5871"/>
                                  <a:pt x="2838" y="5871"/>
                                </a:cubicBezTo>
                                <a:cubicBezTo>
                                  <a:pt x="2838" y="5878"/>
                                  <a:pt x="2838" y="5884"/>
                                  <a:pt x="2838" y="5891"/>
                                </a:cubicBezTo>
                                <a:cubicBezTo>
                                  <a:pt x="2834" y="5891"/>
                                  <a:pt x="2831" y="5891"/>
                                  <a:pt x="2828" y="5891"/>
                                </a:cubicBezTo>
                                <a:cubicBezTo>
                                  <a:pt x="2828" y="5894"/>
                                  <a:pt x="2828" y="5898"/>
                                  <a:pt x="2828" y="5901"/>
                                </a:cubicBezTo>
                                <a:cubicBezTo>
                                  <a:pt x="2825" y="5901"/>
                                  <a:pt x="2821" y="5901"/>
                                  <a:pt x="2818" y="5901"/>
                                </a:cubicBezTo>
                                <a:cubicBezTo>
                                  <a:pt x="2818" y="5907"/>
                                  <a:pt x="2818" y="5914"/>
                                  <a:pt x="2818" y="5920"/>
                                </a:cubicBezTo>
                                <a:cubicBezTo>
                                  <a:pt x="2815" y="5920"/>
                                  <a:pt x="2811" y="5920"/>
                                  <a:pt x="2808" y="5920"/>
                                </a:cubicBezTo>
                                <a:cubicBezTo>
                                  <a:pt x="2808" y="5924"/>
                                  <a:pt x="2808" y="5927"/>
                                  <a:pt x="2808" y="5930"/>
                                </a:cubicBezTo>
                                <a:cubicBezTo>
                                  <a:pt x="2805" y="5930"/>
                                  <a:pt x="2802" y="5930"/>
                                  <a:pt x="2798" y="5930"/>
                                </a:cubicBezTo>
                                <a:cubicBezTo>
                                  <a:pt x="2798" y="5933"/>
                                  <a:pt x="2798" y="5937"/>
                                  <a:pt x="2798" y="5940"/>
                                </a:cubicBezTo>
                                <a:cubicBezTo>
                                  <a:pt x="2795" y="5940"/>
                                  <a:pt x="2792" y="5940"/>
                                  <a:pt x="2789" y="5940"/>
                                </a:cubicBezTo>
                                <a:cubicBezTo>
                                  <a:pt x="2789" y="5947"/>
                                  <a:pt x="2789" y="5953"/>
                                  <a:pt x="2789" y="5960"/>
                                </a:cubicBezTo>
                                <a:cubicBezTo>
                                  <a:pt x="2785" y="5960"/>
                                  <a:pt x="2782" y="5960"/>
                                  <a:pt x="2779" y="5960"/>
                                </a:cubicBezTo>
                                <a:cubicBezTo>
                                  <a:pt x="2779" y="5963"/>
                                  <a:pt x="2779" y="5966"/>
                                  <a:pt x="2779" y="5970"/>
                                </a:cubicBezTo>
                                <a:cubicBezTo>
                                  <a:pt x="2776" y="5970"/>
                                  <a:pt x="2772" y="5970"/>
                                  <a:pt x="2769" y="5970"/>
                                </a:cubicBezTo>
                                <a:cubicBezTo>
                                  <a:pt x="2769" y="5976"/>
                                  <a:pt x="2769" y="5983"/>
                                  <a:pt x="2769" y="5989"/>
                                </a:cubicBezTo>
                                <a:cubicBezTo>
                                  <a:pt x="2766" y="5989"/>
                                  <a:pt x="2762" y="5989"/>
                                  <a:pt x="2759" y="5989"/>
                                </a:cubicBezTo>
                                <a:cubicBezTo>
                                  <a:pt x="2759" y="5992"/>
                                  <a:pt x="2759" y="5996"/>
                                  <a:pt x="2759" y="5999"/>
                                </a:cubicBezTo>
                                <a:cubicBezTo>
                                  <a:pt x="2756" y="5999"/>
                                  <a:pt x="2753" y="5999"/>
                                  <a:pt x="2749" y="5999"/>
                                </a:cubicBezTo>
                                <a:cubicBezTo>
                                  <a:pt x="2749" y="6002"/>
                                  <a:pt x="2749" y="6005"/>
                                  <a:pt x="2749" y="6009"/>
                                </a:cubicBezTo>
                                <a:cubicBezTo>
                                  <a:pt x="2746" y="6009"/>
                                  <a:pt x="2743" y="6009"/>
                                  <a:pt x="2740" y="6009"/>
                                </a:cubicBezTo>
                                <a:cubicBezTo>
                                  <a:pt x="2740" y="6015"/>
                                  <a:pt x="2740" y="6022"/>
                                  <a:pt x="2740" y="6028"/>
                                </a:cubicBezTo>
                                <a:cubicBezTo>
                                  <a:pt x="2736" y="6028"/>
                                  <a:pt x="2733" y="6028"/>
                                  <a:pt x="2730" y="6028"/>
                                </a:cubicBezTo>
                                <a:cubicBezTo>
                                  <a:pt x="2730" y="6032"/>
                                  <a:pt x="2730" y="6035"/>
                                  <a:pt x="2730" y="6038"/>
                                </a:cubicBezTo>
                                <a:cubicBezTo>
                                  <a:pt x="2726" y="6038"/>
                                  <a:pt x="2723" y="6038"/>
                                  <a:pt x="2720" y="6038"/>
                                </a:cubicBezTo>
                                <a:cubicBezTo>
                                  <a:pt x="2720" y="6045"/>
                                  <a:pt x="2720" y="6051"/>
                                  <a:pt x="2720" y="6058"/>
                                </a:cubicBezTo>
                                <a:cubicBezTo>
                                  <a:pt x="2717" y="6058"/>
                                  <a:pt x="2713" y="6058"/>
                                  <a:pt x="2710" y="6058"/>
                                </a:cubicBezTo>
                                <a:cubicBezTo>
                                  <a:pt x="2710" y="6061"/>
                                  <a:pt x="2710" y="6064"/>
                                  <a:pt x="2710" y="6068"/>
                                </a:cubicBezTo>
                                <a:cubicBezTo>
                                  <a:pt x="2707" y="6068"/>
                                  <a:pt x="2704" y="6068"/>
                                  <a:pt x="2700" y="6068"/>
                                </a:cubicBezTo>
                                <a:cubicBezTo>
                                  <a:pt x="2700" y="6071"/>
                                  <a:pt x="2700" y="6074"/>
                                  <a:pt x="2700" y="6077"/>
                                </a:cubicBezTo>
                                <a:cubicBezTo>
                                  <a:pt x="2697" y="6077"/>
                                  <a:pt x="2694" y="6077"/>
                                  <a:pt x="2690" y="6077"/>
                                </a:cubicBezTo>
                                <a:cubicBezTo>
                                  <a:pt x="2690" y="6084"/>
                                  <a:pt x="2690" y="6091"/>
                                  <a:pt x="2690" y="6097"/>
                                </a:cubicBezTo>
                                <a:cubicBezTo>
                                  <a:pt x="2687" y="6097"/>
                                  <a:pt x="2684" y="6097"/>
                                  <a:pt x="2681" y="6097"/>
                                </a:cubicBezTo>
                                <a:cubicBezTo>
                                  <a:pt x="2681" y="6100"/>
                                  <a:pt x="2681" y="6104"/>
                                  <a:pt x="2681" y="6107"/>
                                </a:cubicBezTo>
                                <a:cubicBezTo>
                                  <a:pt x="2677" y="6107"/>
                                  <a:pt x="2674" y="6107"/>
                                  <a:pt x="2671" y="6107"/>
                                </a:cubicBezTo>
                                <a:cubicBezTo>
                                  <a:pt x="2671" y="6114"/>
                                  <a:pt x="2671" y="6120"/>
                                  <a:pt x="2671" y="6127"/>
                                </a:cubicBezTo>
                                <a:cubicBezTo>
                                  <a:pt x="2667" y="6127"/>
                                  <a:pt x="2664" y="6127"/>
                                  <a:pt x="2661" y="6127"/>
                                </a:cubicBezTo>
                                <a:cubicBezTo>
                                  <a:pt x="2661" y="6130"/>
                                  <a:pt x="2661" y="6133"/>
                                  <a:pt x="2661" y="6136"/>
                                </a:cubicBezTo>
                                <a:cubicBezTo>
                                  <a:pt x="2658" y="6136"/>
                                  <a:pt x="2654" y="6136"/>
                                  <a:pt x="2651" y="6136"/>
                                </a:cubicBezTo>
                                <a:cubicBezTo>
                                  <a:pt x="2651" y="6143"/>
                                  <a:pt x="2651" y="6149"/>
                                  <a:pt x="2651" y="6156"/>
                                </a:cubicBezTo>
                                <a:cubicBezTo>
                                  <a:pt x="2648" y="6156"/>
                                  <a:pt x="2645" y="6156"/>
                                  <a:pt x="2641" y="6156"/>
                                </a:cubicBezTo>
                                <a:cubicBezTo>
                                  <a:pt x="2641" y="6163"/>
                                  <a:pt x="2641" y="6169"/>
                                  <a:pt x="2641" y="6176"/>
                                </a:cubicBezTo>
                                <a:cubicBezTo>
                                  <a:pt x="2638" y="6176"/>
                                  <a:pt x="2635" y="6176"/>
                                  <a:pt x="2632" y="6176"/>
                                </a:cubicBezTo>
                                <a:cubicBezTo>
                                  <a:pt x="2632" y="6179"/>
                                  <a:pt x="2632" y="6182"/>
                                  <a:pt x="2632" y="6186"/>
                                </a:cubicBezTo>
                                <a:cubicBezTo>
                                  <a:pt x="2628" y="6186"/>
                                  <a:pt x="2625" y="6186"/>
                                  <a:pt x="2622" y="6186"/>
                                </a:cubicBezTo>
                                <a:cubicBezTo>
                                  <a:pt x="2622" y="6192"/>
                                  <a:pt x="2622" y="6199"/>
                                  <a:pt x="2622" y="6205"/>
                                </a:cubicBezTo>
                                <a:cubicBezTo>
                                  <a:pt x="2618" y="6205"/>
                                  <a:pt x="2615" y="6205"/>
                                  <a:pt x="2612" y="6205"/>
                                </a:cubicBezTo>
                                <a:cubicBezTo>
                                  <a:pt x="2612" y="6212"/>
                                  <a:pt x="2612" y="6218"/>
                                  <a:pt x="2612" y="6225"/>
                                </a:cubicBezTo>
                                <a:cubicBezTo>
                                  <a:pt x="2609" y="6225"/>
                                  <a:pt x="2605" y="6225"/>
                                  <a:pt x="2602" y="6225"/>
                                </a:cubicBezTo>
                                <a:cubicBezTo>
                                  <a:pt x="2602" y="6228"/>
                                  <a:pt x="2602" y="6231"/>
                                  <a:pt x="2602" y="6235"/>
                                </a:cubicBezTo>
                                <a:cubicBezTo>
                                  <a:pt x="2599" y="6235"/>
                                  <a:pt x="2595" y="6235"/>
                                  <a:pt x="2592" y="6235"/>
                                </a:cubicBezTo>
                                <a:cubicBezTo>
                                  <a:pt x="2592" y="6241"/>
                                  <a:pt x="2592" y="6248"/>
                                  <a:pt x="2592" y="6254"/>
                                </a:cubicBezTo>
                                <a:cubicBezTo>
                                  <a:pt x="2589" y="6254"/>
                                  <a:pt x="2586" y="6254"/>
                                  <a:pt x="2582" y="6254"/>
                                </a:cubicBezTo>
                                <a:cubicBezTo>
                                  <a:pt x="2582" y="6261"/>
                                  <a:pt x="2582" y="6267"/>
                                  <a:pt x="2582" y="6274"/>
                                </a:cubicBezTo>
                                <a:cubicBezTo>
                                  <a:pt x="2579" y="6274"/>
                                  <a:pt x="2576" y="6274"/>
                                  <a:pt x="2573" y="6274"/>
                                </a:cubicBezTo>
                                <a:cubicBezTo>
                                  <a:pt x="2573" y="6280"/>
                                  <a:pt x="2573" y="6287"/>
                                  <a:pt x="2573" y="6294"/>
                                </a:cubicBezTo>
                                <a:cubicBezTo>
                                  <a:pt x="2569" y="6294"/>
                                  <a:pt x="2566" y="6294"/>
                                  <a:pt x="2563" y="6294"/>
                                </a:cubicBezTo>
                                <a:cubicBezTo>
                                  <a:pt x="2563" y="6300"/>
                                  <a:pt x="2563" y="6307"/>
                                  <a:pt x="2563" y="6313"/>
                                </a:cubicBezTo>
                                <a:cubicBezTo>
                                  <a:pt x="2559" y="6313"/>
                                  <a:pt x="2556" y="6313"/>
                                  <a:pt x="2553" y="6313"/>
                                </a:cubicBezTo>
                                <a:cubicBezTo>
                                  <a:pt x="2553" y="6320"/>
                                  <a:pt x="2553" y="6326"/>
                                  <a:pt x="2553" y="6333"/>
                                </a:cubicBezTo>
                                <a:cubicBezTo>
                                  <a:pt x="2550" y="6333"/>
                                  <a:pt x="2546" y="6333"/>
                                  <a:pt x="2543" y="6333"/>
                                </a:cubicBezTo>
                                <a:cubicBezTo>
                                  <a:pt x="2543" y="6343"/>
                                  <a:pt x="2543" y="6352"/>
                                  <a:pt x="2543" y="6362"/>
                                </a:cubicBezTo>
                                <a:cubicBezTo>
                                  <a:pt x="2540" y="6362"/>
                                  <a:pt x="2537" y="6362"/>
                                  <a:pt x="2533" y="6362"/>
                                </a:cubicBezTo>
                                <a:cubicBezTo>
                                  <a:pt x="2533" y="6369"/>
                                  <a:pt x="2533" y="6375"/>
                                  <a:pt x="2533" y="6382"/>
                                </a:cubicBezTo>
                                <a:cubicBezTo>
                                  <a:pt x="2530" y="6382"/>
                                  <a:pt x="2527" y="6382"/>
                                  <a:pt x="2523" y="6382"/>
                                </a:cubicBezTo>
                                <a:cubicBezTo>
                                  <a:pt x="2523" y="6388"/>
                                  <a:pt x="2523" y="6395"/>
                                  <a:pt x="2523" y="6402"/>
                                </a:cubicBezTo>
                                <a:cubicBezTo>
                                  <a:pt x="2520" y="6402"/>
                                  <a:pt x="2517" y="6402"/>
                                  <a:pt x="2514" y="6402"/>
                                </a:cubicBezTo>
                                <a:cubicBezTo>
                                  <a:pt x="2514" y="6408"/>
                                  <a:pt x="2514" y="6415"/>
                                  <a:pt x="2514" y="6421"/>
                                </a:cubicBezTo>
                                <a:cubicBezTo>
                                  <a:pt x="2510" y="6421"/>
                                  <a:pt x="2507" y="6421"/>
                                  <a:pt x="2504" y="6421"/>
                                </a:cubicBezTo>
                                <a:cubicBezTo>
                                  <a:pt x="2504" y="6428"/>
                                  <a:pt x="2504" y="6434"/>
                                  <a:pt x="2504" y="6441"/>
                                </a:cubicBezTo>
                                <a:cubicBezTo>
                                  <a:pt x="2501" y="6441"/>
                                  <a:pt x="2497" y="6441"/>
                                  <a:pt x="2494" y="6441"/>
                                </a:cubicBezTo>
                                <a:cubicBezTo>
                                  <a:pt x="2494" y="6444"/>
                                  <a:pt x="2494" y="6447"/>
                                  <a:pt x="2494" y="6451"/>
                                </a:cubicBezTo>
                                <a:cubicBezTo>
                                  <a:pt x="2491" y="6451"/>
                                  <a:pt x="2487" y="6451"/>
                                  <a:pt x="2484" y="6451"/>
                                </a:cubicBezTo>
                                <a:cubicBezTo>
                                  <a:pt x="2484" y="6457"/>
                                  <a:pt x="2484" y="6464"/>
                                  <a:pt x="2484" y="6470"/>
                                </a:cubicBezTo>
                                <a:cubicBezTo>
                                  <a:pt x="2481" y="6470"/>
                                  <a:pt x="2478" y="6470"/>
                                  <a:pt x="2474" y="6470"/>
                                </a:cubicBezTo>
                                <a:cubicBezTo>
                                  <a:pt x="2474" y="6473"/>
                                  <a:pt x="2474" y="6477"/>
                                  <a:pt x="2474" y="6480"/>
                                </a:cubicBezTo>
                                <a:cubicBezTo>
                                  <a:pt x="2471" y="6480"/>
                                  <a:pt x="2468" y="6480"/>
                                  <a:pt x="2465" y="6480"/>
                                </a:cubicBezTo>
                                <a:cubicBezTo>
                                  <a:pt x="2465" y="6483"/>
                                  <a:pt x="2465" y="6487"/>
                                  <a:pt x="2465" y="6490"/>
                                </a:cubicBezTo>
                                <a:cubicBezTo>
                                  <a:pt x="2461" y="6490"/>
                                  <a:pt x="2458" y="6490"/>
                                  <a:pt x="2455" y="6490"/>
                                </a:cubicBezTo>
                                <a:cubicBezTo>
                                  <a:pt x="2455" y="6496"/>
                                  <a:pt x="2455" y="6503"/>
                                  <a:pt x="2455" y="6510"/>
                                </a:cubicBezTo>
                                <a:cubicBezTo>
                                  <a:pt x="2451" y="6510"/>
                                  <a:pt x="2448" y="6510"/>
                                  <a:pt x="2445" y="6510"/>
                                </a:cubicBezTo>
                                <a:cubicBezTo>
                                  <a:pt x="2445" y="6513"/>
                                  <a:pt x="2445" y="6516"/>
                                  <a:pt x="2445" y="6519"/>
                                </a:cubicBezTo>
                                <a:cubicBezTo>
                                  <a:pt x="2442" y="6519"/>
                                  <a:pt x="2438" y="6519"/>
                                  <a:pt x="2435" y="6519"/>
                                </a:cubicBezTo>
                                <a:cubicBezTo>
                                  <a:pt x="2435" y="6523"/>
                                  <a:pt x="2435" y="6526"/>
                                  <a:pt x="2435" y="6529"/>
                                </a:cubicBezTo>
                                <a:cubicBezTo>
                                  <a:pt x="2432" y="6529"/>
                                  <a:pt x="2429" y="6529"/>
                                  <a:pt x="2425" y="6529"/>
                                </a:cubicBezTo>
                                <a:cubicBezTo>
                                  <a:pt x="2425" y="6536"/>
                                  <a:pt x="2425" y="6542"/>
                                  <a:pt x="2425" y="6549"/>
                                </a:cubicBezTo>
                                <a:cubicBezTo>
                                  <a:pt x="2422" y="6549"/>
                                  <a:pt x="2419" y="6549"/>
                                  <a:pt x="2415" y="6549"/>
                                </a:cubicBezTo>
                                <a:cubicBezTo>
                                  <a:pt x="2415" y="6552"/>
                                  <a:pt x="2415" y="6555"/>
                                  <a:pt x="2415" y="6559"/>
                                </a:cubicBezTo>
                                <a:cubicBezTo>
                                  <a:pt x="2412" y="6559"/>
                                  <a:pt x="2409" y="6559"/>
                                  <a:pt x="2406" y="6559"/>
                                </a:cubicBezTo>
                                <a:cubicBezTo>
                                  <a:pt x="2406" y="6565"/>
                                  <a:pt x="2406" y="6572"/>
                                  <a:pt x="2406" y="6578"/>
                                </a:cubicBezTo>
                                <a:cubicBezTo>
                                  <a:pt x="2402" y="6578"/>
                                  <a:pt x="2399" y="6578"/>
                                  <a:pt x="2396" y="6578"/>
                                </a:cubicBezTo>
                                <a:cubicBezTo>
                                  <a:pt x="2396" y="6582"/>
                                  <a:pt x="2396" y="6585"/>
                                  <a:pt x="2396" y="6588"/>
                                </a:cubicBezTo>
                                <a:cubicBezTo>
                                  <a:pt x="2393" y="6588"/>
                                  <a:pt x="2389" y="6588"/>
                                  <a:pt x="2386" y="6588"/>
                                </a:cubicBezTo>
                                <a:cubicBezTo>
                                  <a:pt x="2386" y="6595"/>
                                  <a:pt x="2386" y="6601"/>
                                  <a:pt x="2386" y="6608"/>
                                </a:cubicBezTo>
                                <a:cubicBezTo>
                                  <a:pt x="2383" y="6608"/>
                                  <a:pt x="2379" y="6608"/>
                                  <a:pt x="2376" y="6608"/>
                                </a:cubicBezTo>
                                <a:cubicBezTo>
                                  <a:pt x="2376" y="6618"/>
                                  <a:pt x="2376" y="6627"/>
                                  <a:pt x="2376" y="6637"/>
                                </a:cubicBezTo>
                                <a:cubicBezTo>
                                  <a:pt x="2373" y="6637"/>
                                  <a:pt x="2370" y="6637"/>
                                  <a:pt x="2366" y="6637"/>
                                </a:cubicBezTo>
                                <a:cubicBezTo>
                                  <a:pt x="2366" y="6657"/>
                                  <a:pt x="2366" y="6676"/>
                                  <a:pt x="2366" y="6696"/>
                                </a:cubicBezTo>
                                <a:cubicBezTo>
                                  <a:pt x="2363" y="6696"/>
                                  <a:pt x="2360" y="6696"/>
                                  <a:pt x="2357" y="6696"/>
                                </a:cubicBezTo>
                                <a:cubicBezTo>
                                  <a:pt x="2357" y="6713"/>
                                  <a:pt x="2357" y="6729"/>
                                  <a:pt x="2357" y="6745"/>
                                </a:cubicBezTo>
                                <a:cubicBezTo>
                                  <a:pt x="2353" y="6745"/>
                                  <a:pt x="2350" y="6745"/>
                                  <a:pt x="2347" y="6745"/>
                                </a:cubicBezTo>
                                <a:cubicBezTo>
                                  <a:pt x="2347" y="6758"/>
                                  <a:pt x="2347" y="6771"/>
                                  <a:pt x="2347" y="6785"/>
                                </a:cubicBezTo>
                                <a:cubicBezTo>
                                  <a:pt x="2343" y="6785"/>
                                  <a:pt x="2340" y="6785"/>
                                  <a:pt x="2337" y="6785"/>
                                </a:cubicBezTo>
                                <a:cubicBezTo>
                                  <a:pt x="2337" y="6798"/>
                                  <a:pt x="2337" y="6811"/>
                                  <a:pt x="2337" y="6824"/>
                                </a:cubicBezTo>
                                <a:cubicBezTo>
                                  <a:pt x="2334" y="6824"/>
                                  <a:pt x="2330" y="6824"/>
                                  <a:pt x="2327" y="6824"/>
                                </a:cubicBezTo>
                                <a:cubicBezTo>
                                  <a:pt x="2327" y="6834"/>
                                  <a:pt x="2327" y="6843"/>
                                  <a:pt x="2327" y="6853"/>
                                </a:cubicBezTo>
                                <a:cubicBezTo>
                                  <a:pt x="2324" y="6853"/>
                                  <a:pt x="2321" y="6853"/>
                                  <a:pt x="2317" y="6853"/>
                                </a:cubicBezTo>
                                <a:cubicBezTo>
                                  <a:pt x="2317" y="6866"/>
                                  <a:pt x="2317" y="6879"/>
                                  <a:pt x="2317" y="6892"/>
                                </a:cubicBezTo>
                                <a:cubicBezTo>
                                  <a:pt x="2314" y="6892"/>
                                  <a:pt x="2311" y="6892"/>
                                  <a:pt x="2307" y="6892"/>
                                </a:cubicBezTo>
                                <a:cubicBezTo>
                                  <a:pt x="2307" y="6902"/>
                                  <a:pt x="2307" y="6912"/>
                                  <a:pt x="2307" y="6922"/>
                                </a:cubicBezTo>
                                <a:cubicBezTo>
                                  <a:pt x="2304" y="6922"/>
                                  <a:pt x="2301" y="6922"/>
                                  <a:pt x="2298" y="6922"/>
                                </a:cubicBezTo>
                                <a:cubicBezTo>
                                  <a:pt x="2298" y="6932"/>
                                  <a:pt x="2298" y="6942"/>
                                  <a:pt x="2298" y="6951"/>
                                </a:cubicBezTo>
                                <a:cubicBezTo>
                                  <a:pt x="2294" y="6951"/>
                                  <a:pt x="2291" y="6951"/>
                                  <a:pt x="2288" y="6951"/>
                                </a:cubicBezTo>
                                <a:cubicBezTo>
                                  <a:pt x="2288" y="6961"/>
                                  <a:pt x="2288" y="6971"/>
                                  <a:pt x="2288" y="6981"/>
                                </a:cubicBezTo>
                                <a:cubicBezTo>
                                  <a:pt x="2285" y="6981"/>
                                  <a:pt x="2281" y="6981"/>
                                  <a:pt x="2278" y="6981"/>
                                </a:cubicBezTo>
                                <a:cubicBezTo>
                                  <a:pt x="2278" y="6991"/>
                                  <a:pt x="2278" y="7000"/>
                                  <a:pt x="2278" y="7010"/>
                                </a:cubicBezTo>
                                <a:cubicBezTo>
                                  <a:pt x="2275" y="7010"/>
                                  <a:pt x="2271" y="7010"/>
                                  <a:pt x="2268" y="7010"/>
                                </a:cubicBezTo>
                                <a:cubicBezTo>
                                  <a:pt x="2268" y="7020"/>
                                  <a:pt x="2268" y="7030"/>
                                  <a:pt x="2268" y="7040"/>
                                </a:cubicBezTo>
                                <a:cubicBezTo>
                                  <a:pt x="2265" y="7040"/>
                                  <a:pt x="2262" y="7040"/>
                                  <a:pt x="2258" y="7040"/>
                                </a:cubicBezTo>
                                <a:cubicBezTo>
                                  <a:pt x="2258" y="7050"/>
                                  <a:pt x="2258" y="7059"/>
                                  <a:pt x="2258" y="7069"/>
                                </a:cubicBezTo>
                                <a:cubicBezTo>
                                  <a:pt x="2255" y="7069"/>
                                  <a:pt x="2252" y="7069"/>
                                  <a:pt x="2249" y="7069"/>
                                </a:cubicBezTo>
                                <a:cubicBezTo>
                                  <a:pt x="2249" y="7076"/>
                                  <a:pt x="2249" y="7082"/>
                                  <a:pt x="2249" y="7089"/>
                                </a:cubicBezTo>
                                <a:cubicBezTo>
                                  <a:pt x="2245" y="7089"/>
                                  <a:pt x="2242" y="7089"/>
                                  <a:pt x="2239" y="7089"/>
                                </a:cubicBezTo>
                                <a:cubicBezTo>
                                  <a:pt x="2239" y="7099"/>
                                  <a:pt x="2239" y="7109"/>
                                  <a:pt x="2239" y="7118"/>
                                </a:cubicBezTo>
                                <a:cubicBezTo>
                                  <a:pt x="2235" y="7118"/>
                                  <a:pt x="2232" y="7118"/>
                                  <a:pt x="2229" y="7118"/>
                                </a:cubicBezTo>
                                <a:cubicBezTo>
                                  <a:pt x="2229" y="7125"/>
                                  <a:pt x="2229" y="7131"/>
                                  <a:pt x="2229" y="7138"/>
                                </a:cubicBezTo>
                                <a:cubicBezTo>
                                  <a:pt x="2226" y="7138"/>
                                  <a:pt x="2222" y="7138"/>
                                  <a:pt x="2219" y="7138"/>
                                </a:cubicBezTo>
                                <a:cubicBezTo>
                                  <a:pt x="2219" y="7144"/>
                                  <a:pt x="2219" y="7151"/>
                                  <a:pt x="2219" y="7158"/>
                                </a:cubicBezTo>
                                <a:cubicBezTo>
                                  <a:pt x="2216" y="7158"/>
                                  <a:pt x="2213" y="7158"/>
                                  <a:pt x="2209" y="7158"/>
                                </a:cubicBezTo>
                                <a:cubicBezTo>
                                  <a:pt x="2209" y="7164"/>
                                  <a:pt x="2209" y="7171"/>
                                  <a:pt x="2209" y="7177"/>
                                </a:cubicBezTo>
                                <a:cubicBezTo>
                                  <a:pt x="2206" y="7177"/>
                                  <a:pt x="2203" y="7177"/>
                                  <a:pt x="2199" y="7177"/>
                                </a:cubicBezTo>
                                <a:cubicBezTo>
                                  <a:pt x="2199" y="7187"/>
                                  <a:pt x="2199" y="7197"/>
                                  <a:pt x="2199" y="7207"/>
                                </a:cubicBezTo>
                                <a:cubicBezTo>
                                  <a:pt x="2196" y="7207"/>
                                  <a:pt x="2193" y="7207"/>
                                  <a:pt x="2190" y="7207"/>
                                </a:cubicBezTo>
                                <a:cubicBezTo>
                                  <a:pt x="2190" y="7213"/>
                                  <a:pt x="2190" y="7220"/>
                                  <a:pt x="2190" y="7226"/>
                                </a:cubicBezTo>
                                <a:cubicBezTo>
                                  <a:pt x="2186" y="7226"/>
                                  <a:pt x="2183" y="7226"/>
                                  <a:pt x="2180" y="7226"/>
                                </a:cubicBezTo>
                                <a:cubicBezTo>
                                  <a:pt x="2180" y="7233"/>
                                  <a:pt x="2180" y="7239"/>
                                  <a:pt x="2180" y="7246"/>
                                </a:cubicBezTo>
                                <a:cubicBezTo>
                                  <a:pt x="2177" y="7246"/>
                                  <a:pt x="2173" y="7246"/>
                                  <a:pt x="2170" y="7246"/>
                                </a:cubicBezTo>
                                <a:cubicBezTo>
                                  <a:pt x="2170" y="7253"/>
                                  <a:pt x="2170" y="7259"/>
                                  <a:pt x="2170" y="7266"/>
                                </a:cubicBezTo>
                                <a:cubicBezTo>
                                  <a:pt x="2167" y="7266"/>
                                  <a:pt x="2163" y="7266"/>
                                  <a:pt x="2160" y="7266"/>
                                </a:cubicBezTo>
                                <a:cubicBezTo>
                                  <a:pt x="2160" y="7272"/>
                                  <a:pt x="2160" y="7279"/>
                                  <a:pt x="2160" y="7285"/>
                                </a:cubicBezTo>
                                <a:cubicBezTo>
                                  <a:pt x="2157" y="7285"/>
                                  <a:pt x="2154" y="7285"/>
                                  <a:pt x="2150" y="7285"/>
                                </a:cubicBezTo>
                                <a:cubicBezTo>
                                  <a:pt x="2150" y="7292"/>
                                  <a:pt x="2150" y="7298"/>
                                  <a:pt x="2150" y="7305"/>
                                </a:cubicBezTo>
                                <a:cubicBezTo>
                                  <a:pt x="2147" y="7305"/>
                                  <a:pt x="2144" y="7305"/>
                                  <a:pt x="2141" y="7305"/>
                                </a:cubicBezTo>
                                <a:cubicBezTo>
                                  <a:pt x="2141" y="7311"/>
                                  <a:pt x="2141" y="7318"/>
                                  <a:pt x="2141" y="7325"/>
                                </a:cubicBezTo>
                                <a:cubicBezTo>
                                  <a:pt x="2137" y="7325"/>
                                  <a:pt x="2134" y="7325"/>
                                  <a:pt x="2131" y="7325"/>
                                </a:cubicBezTo>
                                <a:cubicBezTo>
                                  <a:pt x="2131" y="7331"/>
                                  <a:pt x="2131" y="7338"/>
                                  <a:pt x="2131" y="7344"/>
                                </a:cubicBezTo>
                                <a:cubicBezTo>
                                  <a:pt x="2127" y="7344"/>
                                  <a:pt x="2124" y="7344"/>
                                  <a:pt x="2121" y="7344"/>
                                </a:cubicBezTo>
                                <a:cubicBezTo>
                                  <a:pt x="2121" y="7351"/>
                                  <a:pt x="2121" y="7357"/>
                                  <a:pt x="2121" y="7364"/>
                                </a:cubicBezTo>
                                <a:cubicBezTo>
                                  <a:pt x="2118" y="7364"/>
                                  <a:pt x="2114" y="7364"/>
                                  <a:pt x="2111" y="7364"/>
                                </a:cubicBezTo>
                                <a:cubicBezTo>
                                  <a:pt x="2111" y="7370"/>
                                  <a:pt x="2111" y="7377"/>
                                  <a:pt x="2111" y="7383"/>
                                </a:cubicBezTo>
                                <a:cubicBezTo>
                                  <a:pt x="2108" y="7383"/>
                                  <a:pt x="2105" y="7383"/>
                                  <a:pt x="2101" y="7383"/>
                                </a:cubicBezTo>
                                <a:cubicBezTo>
                                  <a:pt x="2101" y="7390"/>
                                  <a:pt x="2101" y="7397"/>
                                  <a:pt x="2101" y="7403"/>
                                </a:cubicBezTo>
                                <a:cubicBezTo>
                                  <a:pt x="2098" y="7403"/>
                                  <a:pt x="2095" y="7403"/>
                                  <a:pt x="2091" y="7403"/>
                                </a:cubicBezTo>
                                <a:cubicBezTo>
                                  <a:pt x="2091" y="7413"/>
                                  <a:pt x="2091" y="7423"/>
                                  <a:pt x="2091" y="7433"/>
                                </a:cubicBezTo>
                                <a:cubicBezTo>
                                  <a:pt x="2088" y="7433"/>
                                  <a:pt x="2085" y="7433"/>
                                  <a:pt x="2082" y="7433"/>
                                </a:cubicBezTo>
                                <a:cubicBezTo>
                                  <a:pt x="2082" y="7439"/>
                                  <a:pt x="2082" y="7446"/>
                                  <a:pt x="2082" y="7452"/>
                                </a:cubicBezTo>
                                <a:cubicBezTo>
                                  <a:pt x="2078" y="7452"/>
                                  <a:pt x="2075" y="7452"/>
                                  <a:pt x="2072" y="7452"/>
                                </a:cubicBezTo>
                                <a:cubicBezTo>
                                  <a:pt x="2072" y="7459"/>
                                  <a:pt x="2072" y="7465"/>
                                  <a:pt x="2072" y="7472"/>
                                </a:cubicBezTo>
                                <a:cubicBezTo>
                                  <a:pt x="2069" y="7472"/>
                                  <a:pt x="2065" y="7472"/>
                                  <a:pt x="2062" y="7472"/>
                                </a:cubicBezTo>
                                <a:cubicBezTo>
                                  <a:pt x="2062" y="7482"/>
                                  <a:pt x="2062" y="7491"/>
                                  <a:pt x="2062" y="7501"/>
                                </a:cubicBezTo>
                                <a:cubicBezTo>
                                  <a:pt x="2059" y="7501"/>
                                  <a:pt x="2055" y="7501"/>
                                  <a:pt x="2052" y="7501"/>
                                </a:cubicBezTo>
                                <a:cubicBezTo>
                                  <a:pt x="2052" y="7508"/>
                                  <a:pt x="2052" y="7514"/>
                                  <a:pt x="2052" y="7521"/>
                                </a:cubicBezTo>
                                <a:cubicBezTo>
                                  <a:pt x="2049" y="7521"/>
                                  <a:pt x="2046" y="7521"/>
                                  <a:pt x="2042" y="7521"/>
                                </a:cubicBezTo>
                                <a:cubicBezTo>
                                  <a:pt x="2042" y="7531"/>
                                  <a:pt x="2042" y="7540"/>
                                  <a:pt x="2042" y="7550"/>
                                </a:cubicBezTo>
                                <a:cubicBezTo>
                                  <a:pt x="2039" y="7550"/>
                                  <a:pt x="2036" y="7550"/>
                                  <a:pt x="2033" y="7550"/>
                                </a:cubicBezTo>
                                <a:cubicBezTo>
                                  <a:pt x="2033" y="7560"/>
                                  <a:pt x="2033" y="7570"/>
                                  <a:pt x="2033" y="7580"/>
                                </a:cubicBezTo>
                                <a:cubicBezTo>
                                  <a:pt x="2029" y="7580"/>
                                  <a:pt x="2026" y="7580"/>
                                  <a:pt x="2023" y="7580"/>
                                </a:cubicBezTo>
                                <a:cubicBezTo>
                                  <a:pt x="2023" y="7590"/>
                                  <a:pt x="2023" y="7599"/>
                                  <a:pt x="2023" y="7609"/>
                                </a:cubicBezTo>
                                <a:cubicBezTo>
                                  <a:pt x="2019" y="7609"/>
                                  <a:pt x="2016" y="7609"/>
                                  <a:pt x="2013" y="7609"/>
                                </a:cubicBezTo>
                                <a:cubicBezTo>
                                  <a:pt x="2013" y="7619"/>
                                  <a:pt x="2013" y="7629"/>
                                  <a:pt x="2013" y="7639"/>
                                </a:cubicBezTo>
                                <a:cubicBezTo>
                                  <a:pt x="2010" y="7639"/>
                                  <a:pt x="2006" y="7639"/>
                                  <a:pt x="2003" y="7639"/>
                                </a:cubicBezTo>
                                <a:cubicBezTo>
                                  <a:pt x="2003" y="7655"/>
                                  <a:pt x="2003" y="7671"/>
                                  <a:pt x="2003" y="7688"/>
                                </a:cubicBezTo>
                                <a:cubicBezTo>
                                  <a:pt x="2000" y="7688"/>
                                  <a:pt x="1997" y="7688"/>
                                  <a:pt x="1993" y="7688"/>
                                </a:cubicBezTo>
                                <a:cubicBezTo>
                                  <a:pt x="1993" y="7724"/>
                                  <a:pt x="1993" y="7760"/>
                                  <a:pt x="1993" y="7796"/>
                                </a:cubicBezTo>
                                <a:cubicBezTo>
                                  <a:pt x="1990" y="7796"/>
                                  <a:pt x="1987" y="7796"/>
                                  <a:pt x="1983" y="7796"/>
                                </a:cubicBezTo>
                                <a:cubicBezTo>
                                  <a:pt x="1983" y="7845"/>
                                  <a:pt x="1983" y="7894"/>
                                  <a:pt x="1983" y="7943"/>
                                </a:cubicBezTo>
                                <a:cubicBezTo>
                                  <a:pt x="1980" y="7943"/>
                                  <a:pt x="1977" y="7943"/>
                                  <a:pt x="1974" y="7943"/>
                                </a:cubicBezTo>
                                <a:cubicBezTo>
                                  <a:pt x="1974" y="7963"/>
                                  <a:pt x="1974" y="7982"/>
                                  <a:pt x="1974" y="8002"/>
                                </a:cubicBezTo>
                                <a:cubicBezTo>
                                  <a:pt x="1970" y="8002"/>
                                  <a:pt x="1967" y="8002"/>
                                  <a:pt x="1964" y="8002"/>
                                </a:cubicBezTo>
                                <a:cubicBezTo>
                                  <a:pt x="1964" y="8015"/>
                                  <a:pt x="1964" y="8028"/>
                                  <a:pt x="1964" y="8041"/>
                                </a:cubicBezTo>
                                <a:cubicBezTo>
                                  <a:pt x="1961" y="8041"/>
                                  <a:pt x="1957" y="8041"/>
                                  <a:pt x="1954" y="8041"/>
                                </a:cubicBezTo>
                                <a:cubicBezTo>
                                  <a:pt x="1954" y="8051"/>
                                  <a:pt x="1954" y="8061"/>
                                  <a:pt x="1954" y="8071"/>
                                </a:cubicBezTo>
                                <a:cubicBezTo>
                                  <a:pt x="1951" y="8071"/>
                                  <a:pt x="1947" y="8071"/>
                                  <a:pt x="1944" y="8071"/>
                                </a:cubicBezTo>
                                <a:cubicBezTo>
                                  <a:pt x="1944" y="8077"/>
                                  <a:pt x="1944" y="8084"/>
                                  <a:pt x="1944" y="8090"/>
                                </a:cubicBezTo>
                                <a:cubicBezTo>
                                  <a:pt x="1941" y="8090"/>
                                  <a:pt x="1938" y="8090"/>
                                  <a:pt x="1934" y="8090"/>
                                </a:cubicBezTo>
                                <a:cubicBezTo>
                                  <a:pt x="1934" y="8097"/>
                                  <a:pt x="1934" y="8104"/>
                                  <a:pt x="1934" y="8110"/>
                                </a:cubicBezTo>
                                <a:cubicBezTo>
                                  <a:pt x="1931" y="8110"/>
                                  <a:pt x="1928" y="8110"/>
                                  <a:pt x="1924" y="8110"/>
                                </a:cubicBezTo>
                                <a:cubicBezTo>
                                  <a:pt x="1924" y="8117"/>
                                  <a:pt x="1924" y="8123"/>
                                  <a:pt x="1924" y="8130"/>
                                </a:cubicBezTo>
                                <a:cubicBezTo>
                                  <a:pt x="1921" y="8130"/>
                                  <a:pt x="1918" y="8130"/>
                                  <a:pt x="1915" y="8130"/>
                                </a:cubicBezTo>
                                <a:cubicBezTo>
                                  <a:pt x="1915" y="8133"/>
                                  <a:pt x="1915" y="8136"/>
                                  <a:pt x="1915" y="8139"/>
                                </a:cubicBezTo>
                                <a:cubicBezTo>
                                  <a:pt x="1911" y="8139"/>
                                  <a:pt x="1908" y="8139"/>
                                  <a:pt x="1905" y="8139"/>
                                </a:cubicBezTo>
                                <a:cubicBezTo>
                                  <a:pt x="1905" y="8146"/>
                                  <a:pt x="1905" y="8153"/>
                                  <a:pt x="1905" y="8159"/>
                                </a:cubicBezTo>
                                <a:cubicBezTo>
                                  <a:pt x="1902" y="8159"/>
                                  <a:pt x="1898" y="8159"/>
                                  <a:pt x="1895" y="8159"/>
                                </a:cubicBezTo>
                                <a:cubicBezTo>
                                  <a:pt x="1895" y="8162"/>
                                  <a:pt x="1895" y="8166"/>
                                  <a:pt x="1895" y="8169"/>
                                </a:cubicBezTo>
                                <a:cubicBezTo>
                                  <a:pt x="1892" y="8169"/>
                                  <a:pt x="1889" y="8169"/>
                                  <a:pt x="1885" y="8169"/>
                                </a:cubicBezTo>
                                <a:cubicBezTo>
                                  <a:pt x="1885" y="8172"/>
                                  <a:pt x="1885" y="8176"/>
                                  <a:pt x="1885" y="8179"/>
                                </a:cubicBezTo>
                                <a:cubicBezTo>
                                  <a:pt x="1882" y="8179"/>
                                  <a:pt x="1879" y="8179"/>
                                  <a:pt x="1875" y="8179"/>
                                </a:cubicBezTo>
                                <a:cubicBezTo>
                                  <a:pt x="1875" y="8182"/>
                                  <a:pt x="1875" y="8185"/>
                                  <a:pt x="1875" y="8189"/>
                                </a:cubicBezTo>
                                <a:cubicBezTo>
                                  <a:pt x="1869" y="8189"/>
                                  <a:pt x="1862" y="8189"/>
                                  <a:pt x="1856" y="8189"/>
                                </a:cubicBezTo>
                                <a:cubicBezTo>
                                  <a:pt x="1856" y="8192"/>
                                  <a:pt x="1856" y="8195"/>
                                  <a:pt x="1856" y="8198"/>
                                </a:cubicBezTo>
                                <a:cubicBezTo>
                                  <a:pt x="1849" y="8198"/>
                                  <a:pt x="1843" y="8198"/>
                                  <a:pt x="1836" y="8198"/>
                                </a:cubicBezTo>
                                <a:cubicBezTo>
                                  <a:pt x="1836" y="8202"/>
                                  <a:pt x="1836" y="8205"/>
                                  <a:pt x="1836" y="8208"/>
                                </a:cubicBezTo>
                                <a:cubicBezTo>
                                  <a:pt x="1817" y="8208"/>
                                  <a:pt x="1797" y="8208"/>
                                  <a:pt x="1777" y="8208"/>
                                </a:cubicBezTo>
                                <a:cubicBezTo>
                                  <a:pt x="1777" y="8205"/>
                                  <a:pt x="1777" y="8202"/>
                                  <a:pt x="1777" y="8198"/>
                                </a:cubicBezTo>
                                <a:cubicBezTo>
                                  <a:pt x="1767" y="8198"/>
                                  <a:pt x="1758" y="8198"/>
                                  <a:pt x="1748" y="8198"/>
                                </a:cubicBezTo>
                                <a:cubicBezTo>
                                  <a:pt x="1748" y="8195"/>
                                  <a:pt x="1748" y="8192"/>
                                  <a:pt x="1748" y="8189"/>
                                </a:cubicBezTo>
                                <a:cubicBezTo>
                                  <a:pt x="1741" y="8189"/>
                                  <a:pt x="1735" y="8189"/>
                                  <a:pt x="1728" y="8189"/>
                                </a:cubicBezTo>
                                <a:cubicBezTo>
                                  <a:pt x="1728" y="8185"/>
                                  <a:pt x="1728" y="8182"/>
                                  <a:pt x="1728" y="8179"/>
                                </a:cubicBezTo>
                                <a:cubicBezTo>
                                  <a:pt x="1722" y="8179"/>
                                  <a:pt x="1715" y="8179"/>
                                  <a:pt x="1709" y="8179"/>
                                </a:cubicBezTo>
                                <a:cubicBezTo>
                                  <a:pt x="1709" y="8176"/>
                                  <a:pt x="1709" y="8172"/>
                                  <a:pt x="1709" y="8169"/>
                                </a:cubicBezTo>
                                <a:cubicBezTo>
                                  <a:pt x="1705" y="8169"/>
                                  <a:pt x="1702" y="8169"/>
                                  <a:pt x="1699" y="8169"/>
                                </a:cubicBezTo>
                                <a:cubicBezTo>
                                  <a:pt x="1699" y="8166"/>
                                  <a:pt x="1699" y="8162"/>
                                  <a:pt x="1699" y="8159"/>
                                </a:cubicBezTo>
                                <a:cubicBezTo>
                                  <a:pt x="1692" y="8159"/>
                                  <a:pt x="1686" y="8159"/>
                                  <a:pt x="1679" y="8159"/>
                                </a:cubicBezTo>
                                <a:cubicBezTo>
                                  <a:pt x="1679" y="8156"/>
                                  <a:pt x="1679" y="8153"/>
                                  <a:pt x="1679" y="8149"/>
                                </a:cubicBezTo>
                                <a:cubicBezTo>
                                  <a:pt x="1676" y="8149"/>
                                  <a:pt x="1673" y="8149"/>
                                  <a:pt x="1669" y="8149"/>
                                </a:cubicBezTo>
                                <a:cubicBezTo>
                                  <a:pt x="1669" y="8146"/>
                                  <a:pt x="1669" y="8143"/>
                                  <a:pt x="1669" y="8139"/>
                                </a:cubicBezTo>
                                <a:cubicBezTo>
                                  <a:pt x="1666" y="8139"/>
                                  <a:pt x="1663" y="8139"/>
                                  <a:pt x="1659" y="8139"/>
                                </a:cubicBezTo>
                                <a:cubicBezTo>
                                  <a:pt x="1659" y="8136"/>
                                  <a:pt x="1659" y="8133"/>
                                  <a:pt x="1659" y="8130"/>
                                </a:cubicBezTo>
                                <a:cubicBezTo>
                                  <a:pt x="1653" y="8130"/>
                                  <a:pt x="1646" y="8130"/>
                                  <a:pt x="1640" y="8130"/>
                                </a:cubicBezTo>
                                <a:cubicBezTo>
                                  <a:pt x="1640" y="8126"/>
                                  <a:pt x="1640" y="8123"/>
                                  <a:pt x="1640" y="8120"/>
                                </a:cubicBezTo>
                                <a:cubicBezTo>
                                  <a:pt x="1637" y="8120"/>
                                  <a:pt x="1633" y="8120"/>
                                  <a:pt x="1630" y="8120"/>
                                </a:cubicBezTo>
                                <a:cubicBezTo>
                                  <a:pt x="1630" y="8117"/>
                                  <a:pt x="1630" y="8113"/>
                                  <a:pt x="1630" y="8110"/>
                                </a:cubicBezTo>
                                <a:cubicBezTo>
                                  <a:pt x="1627" y="8110"/>
                                  <a:pt x="1623" y="8110"/>
                                  <a:pt x="1620" y="8110"/>
                                </a:cubicBezTo>
                                <a:cubicBezTo>
                                  <a:pt x="1620" y="8107"/>
                                  <a:pt x="1620" y="8104"/>
                                  <a:pt x="1620" y="8100"/>
                                </a:cubicBezTo>
                                <a:cubicBezTo>
                                  <a:pt x="1617" y="8100"/>
                                  <a:pt x="1614" y="8100"/>
                                  <a:pt x="1610" y="8100"/>
                                </a:cubicBezTo>
                                <a:cubicBezTo>
                                  <a:pt x="1610" y="8097"/>
                                  <a:pt x="1610" y="8094"/>
                                  <a:pt x="1610" y="8090"/>
                                </a:cubicBezTo>
                                <a:cubicBezTo>
                                  <a:pt x="1604" y="8090"/>
                                  <a:pt x="1597" y="8090"/>
                                  <a:pt x="1591" y="8090"/>
                                </a:cubicBezTo>
                                <a:cubicBezTo>
                                  <a:pt x="1591" y="8087"/>
                                  <a:pt x="1591" y="8084"/>
                                  <a:pt x="1591" y="8081"/>
                                </a:cubicBezTo>
                                <a:cubicBezTo>
                                  <a:pt x="1587" y="8081"/>
                                  <a:pt x="1584" y="8081"/>
                                  <a:pt x="1581" y="8081"/>
                                </a:cubicBezTo>
                                <a:cubicBezTo>
                                  <a:pt x="1581" y="8077"/>
                                  <a:pt x="1581" y="8074"/>
                                  <a:pt x="1581" y="8071"/>
                                </a:cubicBezTo>
                                <a:cubicBezTo>
                                  <a:pt x="1578" y="8071"/>
                                  <a:pt x="1574" y="8071"/>
                                  <a:pt x="1571" y="8071"/>
                                </a:cubicBezTo>
                                <a:cubicBezTo>
                                  <a:pt x="1571" y="8067"/>
                                  <a:pt x="1571" y="8064"/>
                                  <a:pt x="1571" y="8061"/>
                                </a:cubicBezTo>
                                <a:cubicBezTo>
                                  <a:pt x="1565" y="8061"/>
                                  <a:pt x="1558" y="8061"/>
                                  <a:pt x="1551" y="8061"/>
                                </a:cubicBezTo>
                                <a:cubicBezTo>
                                  <a:pt x="1551" y="8058"/>
                                  <a:pt x="1551" y="8054"/>
                                  <a:pt x="1551" y="8051"/>
                                </a:cubicBezTo>
                                <a:cubicBezTo>
                                  <a:pt x="1545" y="8051"/>
                                  <a:pt x="1538" y="8051"/>
                                  <a:pt x="1532" y="8051"/>
                                </a:cubicBezTo>
                                <a:cubicBezTo>
                                  <a:pt x="1532" y="8048"/>
                                  <a:pt x="1532" y="8045"/>
                                  <a:pt x="1532" y="8041"/>
                                </a:cubicBezTo>
                                <a:cubicBezTo>
                                  <a:pt x="1525" y="8041"/>
                                  <a:pt x="1519" y="8041"/>
                                  <a:pt x="1512" y="8041"/>
                                </a:cubicBezTo>
                                <a:cubicBezTo>
                                  <a:pt x="1512" y="8038"/>
                                  <a:pt x="1512" y="8035"/>
                                  <a:pt x="1512" y="8031"/>
                                </a:cubicBezTo>
                                <a:cubicBezTo>
                                  <a:pt x="1502" y="8031"/>
                                  <a:pt x="1493" y="8031"/>
                                  <a:pt x="1483" y="8031"/>
                                </a:cubicBezTo>
                                <a:cubicBezTo>
                                  <a:pt x="1483" y="8028"/>
                                  <a:pt x="1483" y="8025"/>
                                  <a:pt x="1483" y="8022"/>
                                </a:cubicBezTo>
                                <a:cubicBezTo>
                                  <a:pt x="1473" y="8022"/>
                                  <a:pt x="1463" y="8022"/>
                                  <a:pt x="1453" y="8022"/>
                                </a:cubicBezTo>
                                <a:cubicBezTo>
                                  <a:pt x="1453" y="8018"/>
                                  <a:pt x="1453" y="8015"/>
                                  <a:pt x="1453" y="8012"/>
                                </a:cubicBezTo>
                                <a:cubicBezTo>
                                  <a:pt x="1443" y="8012"/>
                                  <a:pt x="1434" y="8012"/>
                                  <a:pt x="1424" y="8012"/>
                                </a:cubicBezTo>
                                <a:cubicBezTo>
                                  <a:pt x="1424" y="8009"/>
                                  <a:pt x="1424" y="8005"/>
                                  <a:pt x="1424" y="8002"/>
                                </a:cubicBezTo>
                                <a:cubicBezTo>
                                  <a:pt x="1411" y="8002"/>
                                  <a:pt x="1398" y="8002"/>
                                  <a:pt x="1384" y="8002"/>
                                </a:cubicBezTo>
                                <a:cubicBezTo>
                                  <a:pt x="1384" y="7999"/>
                                  <a:pt x="1384" y="7995"/>
                                  <a:pt x="1384" y="7992"/>
                                </a:cubicBezTo>
                                <a:cubicBezTo>
                                  <a:pt x="1371" y="7992"/>
                                  <a:pt x="1358" y="7992"/>
                                  <a:pt x="1345" y="7992"/>
                                </a:cubicBezTo>
                                <a:cubicBezTo>
                                  <a:pt x="1345" y="7989"/>
                                  <a:pt x="1345" y="7986"/>
                                  <a:pt x="1345" y="7982"/>
                                </a:cubicBezTo>
                                <a:cubicBezTo>
                                  <a:pt x="1332" y="7982"/>
                                  <a:pt x="1319" y="7982"/>
                                  <a:pt x="1306" y="7982"/>
                                </a:cubicBezTo>
                                <a:cubicBezTo>
                                  <a:pt x="1306" y="7979"/>
                                  <a:pt x="1306" y="7976"/>
                                  <a:pt x="1306" y="7973"/>
                                </a:cubicBezTo>
                                <a:cubicBezTo>
                                  <a:pt x="1293" y="7973"/>
                                  <a:pt x="1280" y="7973"/>
                                  <a:pt x="1267" y="7973"/>
                                </a:cubicBezTo>
                                <a:cubicBezTo>
                                  <a:pt x="1267" y="7969"/>
                                  <a:pt x="1267" y="7966"/>
                                  <a:pt x="1267" y="7963"/>
                                </a:cubicBezTo>
                                <a:cubicBezTo>
                                  <a:pt x="1257" y="7963"/>
                                  <a:pt x="1247" y="7963"/>
                                  <a:pt x="1237" y="7963"/>
                                </a:cubicBezTo>
                                <a:cubicBezTo>
                                  <a:pt x="1237" y="7959"/>
                                  <a:pt x="1237" y="7956"/>
                                  <a:pt x="1237" y="7953"/>
                                </a:cubicBezTo>
                                <a:cubicBezTo>
                                  <a:pt x="1224" y="7953"/>
                                  <a:pt x="1211" y="7953"/>
                                  <a:pt x="1198" y="7953"/>
                                </a:cubicBezTo>
                                <a:cubicBezTo>
                                  <a:pt x="1198" y="7950"/>
                                  <a:pt x="1198" y="7946"/>
                                  <a:pt x="1198" y="7943"/>
                                </a:cubicBezTo>
                                <a:cubicBezTo>
                                  <a:pt x="1191" y="7943"/>
                                  <a:pt x="1185" y="7943"/>
                                  <a:pt x="1178" y="7943"/>
                                </a:cubicBezTo>
                                <a:cubicBezTo>
                                  <a:pt x="1178" y="7940"/>
                                  <a:pt x="1178" y="7937"/>
                                  <a:pt x="1178" y="7933"/>
                                </a:cubicBezTo>
                                <a:cubicBezTo>
                                  <a:pt x="1168" y="7933"/>
                                  <a:pt x="1159" y="7933"/>
                                  <a:pt x="1149" y="7933"/>
                                </a:cubicBezTo>
                                <a:cubicBezTo>
                                  <a:pt x="1149" y="7930"/>
                                  <a:pt x="1149" y="7927"/>
                                  <a:pt x="1149" y="7923"/>
                                </a:cubicBezTo>
                                <a:cubicBezTo>
                                  <a:pt x="1142" y="7923"/>
                                  <a:pt x="1136" y="7923"/>
                                  <a:pt x="1129" y="7923"/>
                                </a:cubicBezTo>
                                <a:cubicBezTo>
                                  <a:pt x="1129" y="7920"/>
                                  <a:pt x="1129" y="7917"/>
                                  <a:pt x="1129" y="7914"/>
                                </a:cubicBezTo>
                                <a:cubicBezTo>
                                  <a:pt x="1123" y="7914"/>
                                  <a:pt x="1116" y="7914"/>
                                  <a:pt x="1110" y="7914"/>
                                </a:cubicBezTo>
                                <a:cubicBezTo>
                                  <a:pt x="1110" y="7910"/>
                                  <a:pt x="1110" y="7907"/>
                                  <a:pt x="1110" y="7904"/>
                                </a:cubicBezTo>
                                <a:cubicBezTo>
                                  <a:pt x="1103" y="7904"/>
                                  <a:pt x="1096" y="7904"/>
                                  <a:pt x="1090" y="7904"/>
                                </a:cubicBezTo>
                                <a:cubicBezTo>
                                  <a:pt x="1090" y="7901"/>
                                  <a:pt x="1090" y="7897"/>
                                  <a:pt x="1090" y="7894"/>
                                </a:cubicBezTo>
                                <a:cubicBezTo>
                                  <a:pt x="1083" y="7894"/>
                                  <a:pt x="1077" y="7894"/>
                                  <a:pt x="1070" y="7894"/>
                                </a:cubicBezTo>
                                <a:cubicBezTo>
                                  <a:pt x="1070" y="7891"/>
                                  <a:pt x="1070" y="7887"/>
                                  <a:pt x="1070" y="7884"/>
                                </a:cubicBezTo>
                                <a:cubicBezTo>
                                  <a:pt x="1067" y="7884"/>
                                  <a:pt x="1064" y="7884"/>
                                  <a:pt x="1060" y="7884"/>
                                </a:cubicBezTo>
                                <a:cubicBezTo>
                                  <a:pt x="1060" y="7881"/>
                                  <a:pt x="1060" y="7878"/>
                                  <a:pt x="1060" y="7874"/>
                                </a:cubicBezTo>
                                <a:cubicBezTo>
                                  <a:pt x="1054" y="7874"/>
                                  <a:pt x="1047" y="7874"/>
                                  <a:pt x="1041" y="7874"/>
                                </a:cubicBezTo>
                                <a:cubicBezTo>
                                  <a:pt x="1041" y="7871"/>
                                  <a:pt x="1041" y="7868"/>
                                  <a:pt x="1041" y="7865"/>
                                </a:cubicBezTo>
                                <a:cubicBezTo>
                                  <a:pt x="1038" y="7865"/>
                                  <a:pt x="1034" y="7865"/>
                                  <a:pt x="1031" y="7865"/>
                                </a:cubicBezTo>
                                <a:cubicBezTo>
                                  <a:pt x="1031" y="7861"/>
                                  <a:pt x="1031" y="7858"/>
                                  <a:pt x="1031" y="7855"/>
                                </a:cubicBezTo>
                                <a:cubicBezTo>
                                  <a:pt x="1024" y="7855"/>
                                  <a:pt x="1018" y="7855"/>
                                  <a:pt x="1011" y="7855"/>
                                </a:cubicBezTo>
                                <a:cubicBezTo>
                                  <a:pt x="1011" y="7852"/>
                                  <a:pt x="1011" y="7848"/>
                                  <a:pt x="1011" y="7845"/>
                                </a:cubicBezTo>
                                <a:cubicBezTo>
                                  <a:pt x="1008" y="7845"/>
                                  <a:pt x="1005" y="7845"/>
                                  <a:pt x="1002" y="7845"/>
                                </a:cubicBezTo>
                                <a:cubicBezTo>
                                  <a:pt x="1002" y="7842"/>
                                  <a:pt x="1002" y="7838"/>
                                  <a:pt x="1002" y="7835"/>
                                </a:cubicBezTo>
                                <a:cubicBezTo>
                                  <a:pt x="998" y="7835"/>
                                  <a:pt x="995" y="7835"/>
                                  <a:pt x="992" y="7835"/>
                                </a:cubicBezTo>
                                <a:cubicBezTo>
                                  <a:pt x="992" y="7832"/>
                                  <a:pt x="992" y="7829"/>
                                  <a:pt x="992" y="7825"/>
                                </a:cubicBezTo>
                                <a:cubicBezTo>
                                  <a:pt x="988" y="7825"/>
                                  <a:pt x="985" y="7825"/>
                                  <a:pt x="982" y="7825"/>
                                </a:cubicBezTo>
                                <a:cubicBezTo>
                                  <a:pt x="982" y="7822"/>
                                  <a:pt x="982" y="7819"/>
                                  <a:pt x="982" y="7815"/>
                                </a:cubicBezTo>
                                <a:cubicBezTo>
                                  <a:pt x="979" y="7815"/>
                                  <a:pt x="975" y="7815"/>
                                  <a:pt x="972" y="7815"/>
                                </a:cubicBezTo>
                                <a:cubicBezTo>
                                  <a:pt x="972" y="7812"/>
                                  <a:pt x="972" y="7809"/>
                                  <a:pt x="972" y="7806"/>
                                </a:cubicBezTo>
                                <a:cubicBezTo>
                                  <a:pt x="966" y="7806"/>
                                  <a:pt x="959" y="7806"/>
                                  <a:pt x="952" y="7806"/>
                                </a:cubicBezTo>
                                <a:cubicBezTo>
                                  <a:pt x="952" y="7802"/>
                                  <a:pt x="952" y="7799"/>
                                  <a:pt x="952" y="7796"/>
                                </a:cubicBezTo>
                                <a:cubicBezTo>
                                  <a:pt x="949" y="7796"/>
                                  <a:pt x="946" y="7796"/>
                                  <a:pt x="943" y="7796"/>
                                </a:cubicBezTo>
                                <a:cubicBezTo>
                                  <a:pt x="943" y="7793"/>
                                  <a:pt x="943" y="7789"/>
                                  <a:pt x="943" y="7786"/>
                                </a:cubicBezTo>
                                <a:cubicBezTo>
                                  <a:pt x="939" y="7786"/>
                                  <a:pt x="936" y="7786"/>
                                  <a:pt x="933" y="7786"/>
                                </a:cubicBezTo>
                                <a:cubicBezTo>
                                  <a:pt x="933" y="7783"/>
                                  <a:pt x="933" y="7780"/>
                                  <a:pt x="933" y="7776"/>
                                </a:cubicBezTo>
                                <a:cubicBezTo>
                                  <a:pt x="930" y="7776"/>
                                  <a:pt x="926" y="7776"/>
                                  <a:pt x="923" y="7776"/>
                                </a:cubicBezTo>
                                <a:cubicBezTo>
                                  <a:pt x="923" y="7773"/>
                                  <a:pt x="923" y="7770"/>
                                  <a:pt x="923" y="7766"/>
                                </a:cubicBezTo>
                                <a:cubicBezTo>
                                  <a:pt x="920" y="7766"/>
                                  <a:pt x="916" y="7766"/>
                                  <a:pt x="913" y="7766"/>
                                </a:cubicBezTo>
                                <a:cubicBezTo>
                                  <a:pt x="913" y="7763"/>
                                  <a:pt x="913" y="7760"/>
                                  <a:pt x="913" y="7757"/>
                                </a:cubicBezTo>
                                <a:cubicBezTo>
                                  <a:pt x="910" y="7757"/>
                                  <a:pt x="907" y="7757"/>
                                  <a:pt x="903" y="7757"/>
                                </a:cubicBezTo>
                                <a:cubicBezTo>
                                  <a:pt x="903" y="7753"/>
                                  <a:pt x="903" y="7750"/>
                                  <a:pt x="903" y="7747"/>
                                </a:cubicBezTo>
                                <a:cubicBezTo>
                                  <a:pt x="900" y="7747"/>
                                  <a:pt x="897" y="7747"/>
                                  <a:pt x="894" y="7747"/>
                                </a:cubicBezTo>
                                <a:cubicBezTo>
                                  <a:pt x="894" y="7743"/>
                                  <a:pt x="894" y="7740"/>
                                  <a:pt x="894" y="7737"/>
                                </a:cubicBezTo>
                                <a:cubicBezTo>
                                  <a:pt x="890" y="7737"/>
                                  <a:pt x="887" y="7737"/>
                                  <a:pt x="884" y="7737"/>
                                </a:cubicBezTo>
                                <a:cubicBezTo>
                                  <a:pt x="884" y="7734"/>
                                  <a:pt x="884" y="7730"/>
                                  <a:pt x="884" y="7727"/>
                                </a:cubicBezTo>
                                <a:cubicBezTo>
                                  <a:pt x="880" y="7727"/>
                                  <a:pt x="877" y="7727"/>
                                  <a:pt x="874" y="7727"/>
                                </a:cubicBezTo>
                                <a:cubicBezTo>
                                  <a:pt x="874" y="7724"/>
                                  <a:pt x="874" y="7721"/>
                                  <a:pt x="874" y="7717"/>
                                </a:cubicBezTo>
                                <a:cubicBezTo>
                                  <a:pt x="871" y="7717"/>
                                  <a:pt x="867" y="7717"/>
                                  <a:pt x="864" y="7717"/>
                                </a:cubicBezTo>
                                <a:cubicBezTo>
                                  <a:pt x="864" y="7714"/>
                                  <a:pt x="864" y="7711"/>
                                  <a:pt x="864" y="7707"/>
                                </a:cubicBezTo>
                                <a:cubicBezTo>
                                  <a:pt x="861" y="7707"/>
                                  <a:pt x="858" y="7707"/>
                                  <a:pt x="854" y="7707"/>
                                </a:cubicBezTo>
                                <a:cubicBezTo>
                                  <a:pt x="854" y="7704"/>
                                  <a:pt x="854" y="7701"/>
                                  <a:pt x="854" y="7698"/>
                                </a:cubicBezTo>
                                <a:cubicBezTo>
                                  <a:pt x="851" y="7698"/>
                                  <a:pt x="848" y="7698"/>
                                  <a:pt x="844" y="7698"/>
                                </a:cubicBezTo>
                                <a:cubicBezTo>
                                  <a:pt x="844" y="7694"/>
                                  <a:pt x="844" y="7691"/>
                                  <a:pt x="844" y="7688"/>
                                </a:cubicBezTo>
                                <a:cubicBezTo>
                                  <a:pt x="841" y="7688"/>
                                  <a:pt x="838" y="7688"/>
                                  <a:pt x="835" y="7688"/>
                                </a:cubicBezTo>
                                <a:cubicBezTo>
                                  <a:pt x="835" y="7685"/>
                                  <a:pt x="835" y="7681"/>
                                  <a:pt x="835" y="7678"/>
                                </a:cubicBezTo>
                                <a:cubicBezTo>
                                  <a:pt x="828" y="7678"/>
                                  <a:pt x="822" y="7678"/>
                                  <a:pt x="815" y="7678"/>
                                </a:cubicBezTo>
                                <a:cubicBezTo>
                                  <a:pt x="815" y="7675"/>
                                  <a:pt x="815" y="7671"/>
                                  <a:pt x="815" y="7668"/>
                                </a:cubicBezTo>
                                <a:cubicBezTo>
                                  <a:pt x="812" y="7668"/>
                                  <a:pt x="808" y="7668"/>
                                  <a:pt x="805" y="7668"/>
                                </a:cubicBezTo>
                                <a:cubicBezTo>
                                  <a:pt x="805" y="7665"/>
                                  <a:pt x="805" y="7662"/>
                                  <a:pt x="805" y="7658"/>
                                </a:cubicBezTo>
                                <a:cubicBezTo>
                                  <a:pt x="802" y="7658"/>
                                  <a:pt x="799" y="7658"/>
                                  <a:pt x="795" y="7658"/>
                                </a:cubicBezTo>
                                <a:cubicBezTo>
                                  <a:pt x="795" y="7655"/>
                                  <a:pt x="795" y="7652"/>
                                  <a:pt x="795" y="7649"/>
                                </a:cubicBezTo>
                                <a:cubicBezTo>
                                  <a:pt x="792" y="7649"/>
                                  <a:pt x="789" y="7649"/>
                                  <a:pt x="786" y="7649"/>
                                </a:cubicBezTo>
                                <a:cubicBezTo>
                                  <a:pt x="786" y="7645"/>
                                  <a:pt x="786" y="7642"/>
                                  <a:pt x="786" y="7639"/>
                                </a:cubicBezTo>
                                <a:cubicBezTo>
                                  <a:pt x="779" y="7639"/>
                                  <a:pt x="772" y="7639"/>
                                  <a:pt x="766" y="7639"/>
                                </a:cubicBezTo>
                                <a:cubicBezTo>
                                  <a:pt x="766" y="7635"/>
                                  <a:pt x="766" y="7632"/>
                                  <a:pt x="766" y="7629"/>
                                </a:cubicBezTo>
                                <a:cubicBezTo>
                                  <a:pt x="763" y="7629"/>
                                  <a:pt x="759" y="7629"/>
                                  <a:pt x="756" y="7629"/>
                                </a:cubicBezTo>
                                <a:cubicBezTo>
                                  <a:pt x="756" y="7626"/>
                                  <a:pt x="756" y="7622"/>
                                  <a:pt x="756" y="7619"/>
                                </a:cubicBezTo>
                                <a:cubicBezTo>
                                  <a:pt x="753" y="7619"/>
                                  <a:pt x="750" y="7619"/>
                                  <a:pt x="746" y="7619"/>
                                </a:cubicBezTo>
                                <a:cubicBezTo>
                                  <a:pt x="746" y="7616"/>
                                  <a:pt x="746" y="7613"/>
                                  <a:pt x="746" y="7609"/>
                                </a:cubicBezTo>
                                <a:cubicBezTo>
                                  <a:pt x="740" y="7609"/>
                                  <a:pt x="733" y="7609"/>
                                  <a:pt x="727" y="7609"/>
                                </a:cubicBezTo>
                                <a:cubicBezTo>
                                  <a:pt x="727" y="7606"/>
                                  <a:pt x="727" y="7603"/>
                                  <a:pt x="727" y="7599"/>
                                </a:cubicBezTo>
                                <a:cubicBezTo>
                                  <a:pt x="720" y="7599"/>
                                  <a:pt x="714" y="7599"/>
                                  <a:pt x="707" y="7599"/>
                                </a:cubicBezTo>
                                <a:cubicBezTo>
                                  <a:pt x="707" y="7596"/>
                                  <a:pt x="707" y="7593"/>
                                  <a:pt x="707" y="7590"/>
                                </a:cubicBezTo>
                                <a:cubicBezTo>
                                  <a:pt x="700" y="7590"/>
                                  <a:pt x="694" y="7590"/>
                                  <a:pt x="687" y="7590"/>
                                </a:cubicBezTo>
                                <a:cubicBezTo>
                                  <a:pt x="687" y="7586"/>
                                  <a:pt x="687" y="7583"/>
                                  <a:pt x="687" y="7580"/>
                                </a:cubicBezTo>
                                <a:cubicBezTo>
                                  <a:pt x="681" y="7580"/>
                                  <a:pt x="674" y="7580"/>
                                  <a:pt x="668" y="7580"/>
                                </a:cubicBezTo>
                                <a:cubicBezTo>
                                  <a:pt x="668" y="7577"/>
                                  <a:pt x="668" y="7573"/>
                                  <a:pt x="668" y="7570"/>
                                </a:cubicBezTo>
                                <a:cubicBezTo>
                                  <a:pt x="661" y="7570"/>
                                  <a:pt x="655" y="7570"/>
                                  <a:pt x="648" y="7570"/>
                                </a:cubicBezTo>
                                <a:cubicBezTo>
                                  <a:pt x="648" y="7567"/>
                                  <a:pt x="648" y="7563"/>
                                  <a:pt x="648" y="7560"/>
                                </a:cubicBezTo>
                                <a:cubicBezTo>
                                  <a:pt x="641" y="7560"/>
                                  <a:pt x="635" y="7560"/>
                                  <a:pt x="628" y="7560"/>
                                </a:cubicBezTo>
                                <a:cubicBezTo>
                                  <a:pt x="628" y="7557"/>
                                  <a:pt x="628" y="7554"/>
                                  <a:pt x="628" y="7550"/>
                                </a:cubicBezTo>
                                <a:cubicBezTo>
                                  <a:pt x="619" y="7550"/>
                                  <a:pt x="609" y="7550"/>
                                  <a:pt x="599" y="7550"/>
                                </a:cubicBezTo>
                                <a:cubicBezTo>
                                  <a:pt x="599" y="7547"/>
                                  <a:pt x="599" y="7544"/>
                                  <a:pt x="599" y="7540"/>
                                </a:cubicBezTo>
                                <a:cubicBezTo>
                                  <a:pt x="592" y="7540"/>
                                  <a:pt x="586" y="7540"/>
                                  <a:pt x="579" y="7540"/>
                                </a:cubicBezTo>
                                <a:cubicBezTo>
                                  <a:pt x="579" y="7537"/>
                                  <a:pt x="579" y="7534"/>
                                  <a:pt x="579" y="7531"/>
                                </a:cubicBezTo>
                                <a:cubicBezTo>
                                  <a:pt x="573" y="7531"/>
                                  <a:pt x="566" y="7531"/>
                                  <a:pt x="560" y="7531"/>
                                </a:cubicBezTo>
                                <a:cubicBezTo>
                                  <a:pt x="560" y="7527"/>
                                  <a:pt x="560" y="7524"/>
                                  <a:pt x="560" y="7521"/>
                                </a:cubicBezTo>
                                <a:cubicBezTo>
                                  <a:pt x="550" y="7521"/>
                                  <a:pt x="540" y="7521"/>
                                  <a:pt x="530" y="7521"/>
                                </a:cubicBezTo>
                                <a:cubicBezTo>
                                  <a:pt x="530" y="7518"/>
                                  <a:pt x="530" y="7514"/>
                                  <a:pt x="530" y="7511"/>
                                </a:cubicBezTo>
                                <a:cubicBezTo>
                                  <a:pt x="524" y="7511"/>
                                  <a:pt x="517" y="7511"/>
                                  <a:pt x="511" y="7511"/>
                                </a:cubicBezTo>
                                <a:cubicBezTo>
                                  <a:pt x="511" y="7508"/>
                                  <a:pt x="511" y="7505"/>
                                  <a:pt x="511" y="7501"/>
                                </a:cubicBezTo>
                                <a:cubicBezTo>
                                  <a:pt x="504" y="7501"/>
                                  <a:pt x="498" y="7501"/>
                                  <a:pt x="491" y="7501"/>
                                </a:cubicBezTo>
                                <a:cubicBezTo>
                                  <a:pt x="491" y="7498"/>
                                  <a:pt x="491" y="7495"/>
                                  <a:pt x="491" y="7491"/>
                                </a:cubicBezTo>
                                <a:cubicBezTo>
                                  <a:pt x="484" y="7491"/>
                                  <a:pt x="478" y="7491"/>
                                  <a:pt x="471" y="7491"/>
                                </a:cubicBezTo>
                                <a:cubicBezTo>
                                  <a:pt x="471" y="7488"/>
                                  <a:pt x="471" y="7485"/>
                                  <a:pt x="471" y="7482"/>
                                </a:cubicBezTo>
                                <a:cubicBezTo>
                                  <a:pt x="465" y="7482"/>
                                  <a:pt x="458" y="7482"/>
                                  <a:pt x="452" y="7482"/>
                                </a:cubicBezTo>
                                <a:cubicBezTo>
                                  <a:pt x="452" y="7478"/>
                                  <a:pt x="452" y="7475"/>
                                  <a:pt x="452" y="7472"/>
                                </a:cubicBezTo>
                                <a:cubicBezTo>
                                  <a:pt x="445" y="7472"/>
                                  <a:pt x="439" y="7472"/>
                                  <a:pt x="432" y="7472"/>
                                </a:cubicBezTo>
                                <a:cubicBezTo>
                                  <a:pt x="432" y="7468"/>
                                  <a:pt x="432" y="7465"/>
                                  <a:pt x="432" y="7462"/>
                                </a:cubicBezTo>
                                <a:cubicBezTo>
                                  <a:pt x="426" y="7462"/>
                                  <a:pt x="419" y="7462"/>
                                  <a:pt x="412" y="7462"/>
                                </a:cubicBezTo>
                                <a:cubicBezTo>
                                  <a:pt x="412" y="7459"/>
                                  <a:pt x="412" y="7455"/>
                                  <a:pt x="412" y="7452"/>
                                </a:cubicBezTo>
                                <a:cubicBezTo>
                                  <a:pt x="406" y="7452"/>
                                  <a:pt x="399" y="7452"/>
                                  <a:pt x="393" y="7452"/>
                                </a:cubicBezTo>
                                <a:cubicBezTo>
                                  <a:pt x="393" y="7449"/>
                                  <a:pt x="393" y="7446"/>
                                  <a:pt x="393" y="7442"/>
                                </a:cubicBezTo>
                                <a:cubicBezTo>
                                  <a:pt x="386" y="7442"/>
                                  <a:pt x="380" y="7442"/>
                                  <a:pt x="373" y="7442"/>
                                </a:cubicBezTo>
                                <a:cubicBezTo>
                                  <a:pt x="373" y="7439"/>
                                  <a:pt x="373" y="7436"/>
                                  <a:pt x="373" y="7433"/>
                                </a:cubicBezTo>
                                <a:cubicBezTo>
                                  <a:pt x="367" y="7433"/>
                                  <a:pt x="360" y="7433"/>
                                  <a:pt x="353" y="7433"/>
                                </a:cubicBezTo>
                                <a:cubicBezTo>
                                  <a:pt x="353" y="7429"/>
                                  <a:pt x="353" y="7426"/>
                                  <a:pt x="353" y="7423"/>
                                </a:cubicBezTo>
                                <a:cubicBezTo>
                                  <a:pt x="347" y="7423"/>
                                  <a:pt x="340" y="7423"/>
                                  <a:pt x="334" y="7423"/>
                                </a:cubicBezTo>
                                <a:cubicBezTo>
                                  <a:pt x="334" y="7419"/>
                                  <a:pt x="334" y="7416"/>
                                  <a:pt x="334" y="7413"/>
                                </a:cubicBezTo>
                                <a:cubicBezTo>
                                  <a:pt x="327" y="7413"/>
                                  <a:pt x="321" y="7413"/>
                                  <a:pt x="314" y="7413"/>
                                </a:cubicBezTo>
                                <a:cubicBezTo>
                                  <a:pt x="314" y="7410"/>
                                  <a:pt x="314" y="7406"/>
                                  <a:pt x="314" y="7403"/>
                                </a:cubicBezTo>
                                <a:cubicBezTo>
                                  <a:pt x="311" y="7403"/>
                                  <a:pt x="308" y="7403"/>
                                  <a:pt x="304" y="7403"/>
                                </a:cubicBezTo>
                                <a:cubicBezTo>
                                  <a:pt x="304" y="7400"/>
                                  <a:pt x="304" y="7397"/>
                                  <a:pt x="304" y="7393"/>
                                </a:cubicBezTo>
                                <a:cubicBezTo>
                                  <a:pt x="298" y="7393"/>
                                  <a:pt x="291" y="7393"/>
                                  <a:pt x="285" y="7393"/>
                                </a:cubicBezTo>
                                <a:cubicBezTo>
                                  <a:pt x="285" y="7390"/>
                                  <a:pt x="285" y="7387"/>
                                  <a:pt x="285" y="7383"/>
                                </a:cubicBezTo>
                                <a:cubicBezTo>
                                  <a:pt x="281" y="7383"/>
                                  <a:pt x="278" y="7383"/>
                                  <a:pt x="275" y="7383"/>
                                </a:cubicBezTo>
                                <a:cubicBezTo>
                                  <a:pt x="275" y="7380"/>
                                  <a:pt x="275" y="7377"/>
                                  <a:pt x="275" y="7374"/>
                                </a:cubicBezTo>
                                <a:cubicBezTo>
                                  <a:pt x="268" y="7374"/>
                                  <a:pt x="262" y="7374"/>
                                  <a:pt x="255" y="7374"/>
                                </a:cubicBezTo>
                                <a:cubicBezTo>
                                  <a:pt x="255" y="7370"/>
                                  <a:pt x="255" y="7367"/>
                                  <a:pt x="255" y="7364"/>
                                </a:cubicBezTo>
                                <a:cubicBezTo>
                                  <a:pt x="252" y="7364"/>
                                  <a:pt x="249" y="7364"/>
                                  <a:pt x="245" y="7364"/>
                                </a:cubicBezTo>
                                <a:cubicBezTo>
                                  <a:pt x="245" y="7361"/>
                                  <a:pt x="245" y="7357"/>
                                  <a:pt x="245" y="7354"/>
                                </a:cubicBezTo>
                                <a:cubicBezTo>
                                  <a:pt x="239" y="7354"/>
                                  <a:pt x="232" y="7354"/>
                                  <a:pt x="226" y="7354"/>
                                </a:cubicBezTo>
                                <a:cubicBezTo>
                                  <a:pt x="226" y="7351"/>
                                  <a:pt x="226" y="7347"/>
                                  <a:pt x="226" y="7344"/>
                                </a:cubicBezTo>
                                <a:cubicBezTo>
                                  <a:pt x="223" y="7344"/>
                                  <a:pt x="219" y="7344"/>
                                  <a:pt x="216" y="7344"/>
                                </a:cubicBezTo>
                                <a:cubicBezTo>
                                  <a:pt x="216" y="7341"/>
                                  <a:pt x="216" y="7338"/>
                                  <a:pt x="216" y="7334"/>
                                </a:cubicBezTo>
                                <a:cubicBezTo>
                                  <a:pt x="213" y="7334"/>
                                  <a:pt x="209" y="7334"/>
                                  <a:pt x="206" y="7334"/>
                                </a:cubicBezTo>
                                <a:cubicBezTo>
                                  <a:pt x="206" y="7331"/>
                                  <a:pt x="206" y="7328"/>
                                  <a:pt x="206" y="7325"/>
                                </a:cubicBezTo>
                                <a:cubicBezTo>
                                  <a:pt x="203" y="7325"/>
                                  <a:pt x="200" y="7325"/>
                                  <a:pt x="196" y="7325"/>
                                </a:cubicBezTo>
                                <a:cubicBezTo>
                                  <a:pt x="196" y="7321"/>
                                  <a:pt x="196" y="7318"/>
                                  <a:pt x="196" y="7315"/>
                                </a:cubicBezTo>
                                <a:cubicBezTo>
                                  <a:pt x="190" y="7315"/>
                                  <a:pt x="183" y="7315"/>
                                  <a:pt x="177" y="7315"/>
                                </a:cubicBezTo>
                                <a:cubicBezTo>
                                  <a:pt x="177" y="7311"/>
                                  <a:pt x="177" y="7308"/>
                                  <a:pt x="177" y="7305"/>
                                </a:cubicBezTo>
                                <a:cubicBezTo>
                                  <a:pt x="173" y="7305"/>
                                  <a:pt x="170" y="7305"/>
                                  <a:pt x="167" y="7305"/>
                                </a:cubicBezTo>
                                <a:cubicBezTo>
                                  <a:pt x="167" y="7302"/>
                                  <a:pt x="167" y="7298"/>
                                  <a:pt x="167" y="7295"/>
                                </a:cubicBezTo>
                                <a:cubicBezTo>
                                  <a:pt x="164" y="7295"/>
                                  <a:pt x="160" y="7295"/>
                                  <a:pt x="157" y="7295"/>
                                </a:cubicBezTo>
                                <a:cubicBezTo>
                                  <a:pt x="157" y="7292"/>
                                  <a:pt x="157" y="7289"/>
                                  <a:pt x="157" y="7285"/>
                                </a:cubicBezTo>
                                <a:cubicBezTo>
                                  <a:pt x="154" y="7285"/>
                                  <a:pt x="151" y="7285"/>
                                  <a:pt x="147" y="7285"/>
                                </a:cubicBezTo>
                                <a:cubicBezTo>
                                  <a:pt x="147" y="7282"/>
                                  <a:pt x="147" y="7279"/>
                                  <a:pt x="147" y="7275"/>
                                </a:cubicBezTo>
                                <a:cubicBezTo>
                                  <a:pt x="144" y="7275"/>
                                  <a:pt x="141" y="7275"/>
                                  <a:pt x="137" y="7275"/>
                                </a:cubicBezTo>
                                <a:cubicBezTo>
                                  <a:pt x="137" y="7272"/>
                                  <a:pt x="137" y="7269"/>
                                  <a:pt x="137" y="7266"/>
                                </a:cubicBezTo>
                                <a:cubicBezTo>
                                  <a:pt x="134" y="7266"/>
                                  <a:pt x="131" y="7266"/>
                                  <a:pt x="128" y="7266"/>
                                </a:cubicBezTo>
                                <a:cubicBezTo>
                                  <a:pt x="128" y="7262"/>
                                  <a:pt x="128" y="7259"/>
                                  <a:pt x="128" y="7256"/>
                                </a:cubicBezTo>
                                <a:cubicBezTo>
                                  <a:pt x="124" y="7256"/>
                                  <a:pt x="121" y="7256"/>
                                  <a:pt x="118" y="7256"/>
                                </a:cubicBezTo>
                                <a:cubicBezTo>
                                  <a:pt x="118" y="7253"/>
                                  <a:pt x="118" y="7249"/>
                                  <a:pt x="118" y="7246"/>
                                </a:cubicBezTo>
                                <a:cubicBezTo>
                                  <a:pt x="115" y="7246"/>
                                  <a:pt x="111" y="7246"/>
                                  <a:pt x="108" y="7246"/>
                                </a:cubicBezTo>
                                <a:cubicBezTo>
                                  <a:pt x="108" y="7243"/>
                                  <a:pt x="108" y="7239"/>
                                  <a:pt x="108" y="7236"/>
                                </a:cubicBezTo>
                                <a:cubicBezTo>
                                  <a:pt x="105" y="7236"/>
                                  <a:pt x="101" y="7236"/>
                                  <a:pt x="98" y="7236"/>
                                </a:cubicBezTo>
                                <a:cubicBezTo>
                                  <a:pt x="98" y="7233"/>
                                  <a:pt x="98" y="7230"/>
                                  <a:pt x="98" y="7226"/>
                                </a:cubicBezTo>
                                <a:cubicBezTo>
                                  <a:pt x="95" y="7226"/>
                                  <a:pt x="92" y="7226"/>
                                  <a:pt x="88" y="7226"/>
                                </a:cubicBezTo>
                                <a:cubicBezTo>
                                  <a:pt x="88" y="7220"/>
                                  <a:pt x="88" y="7213"/>
                                  <a:pt x="88" y="7207"/>
                                </a:cubicBezTo>
                                <a:cubicBezTo>
                                  <a:pt x="85" y="7207"/>
                                  <a:pt x="82" y="7207"/>
                                  <a:pt x="79" y="7207"/>
                                </a:cubicBezTo>
                                <a:cubicBezTo>
                                  <a:pt x="79" y="7203"/>
                                  <a:pt x="79" y="7200"/>
                                  <a:pt x="79" y="7197"/>
                                </a:cubicBezTo>
                                <a:cubicBezTo>
                                  <a:pt x="75" y="7197"/>
                                  <a:pt x="72" y="7197"/>
                                  <a:pt x="69" y="7197"/>
                                </a:cubicBezTo>
                                <a:cubicBezTo>
                                  <a:pt x="69" y="7194"/>
                                  <a:pt x="69" y="7190"/>
                                  <a:pt x="69" y="7187"/>
                                </a:cubicBezTo>
                                <a:cubicBezTo>
                                  <a:pt x="65" y="7187"/>
                                  <a:pt x="62" y="7187"/>
                                  <a:pt x="59" y="7187"/>
                                </a:cubicBezTo>
                                <a:cubicBezTo>
                                  <a:pt x="59" y="7184"/>
                                  <a:pt x="59" y="7181"/>
                                  <a:pt x="59" y="7177"/>
                                </a:cubicBezTo>
                                <a:cubicBezTo>
                                  <a:pt x="56" y="7177"/>
                                  <a:pt x="52" y="7177"/>
                                  <a:pt x="49" y="7177"/>
                                </a:cubicBezTo>
                                <a:cubicBezTo>
                                  <a:pt x="49" y="7171"/>
                                  <a:pt x="49" y="7164"/>
                                  <a:pt x="49" y="7158"/>
                                </a:cubicBezTo>
                                <a:cubicBezTo>
                                  <a:pt x="46" y="7158"/>
                                  <a:pt x="43" y="7158"/>
                                  <a:pt x="39" y="7158"/>
                                </a:cubicBezTo>
                                <a:cubicBezTo>
                                  <a:pt x="39" y="7154"/>
                                  <a:pt x="39" y="7151"/>
                                  <a:pt x="39" y="7148"/>
                                </a:cubicBezTo>
                                <a:cubicBezTo>
                                  <a:pt x="36" y="7148"/>
                                  <a:pt x="33" y="7148"/>
                                  <a:pt x="29" y="7148"/>
                                </a:cubicBezTo>
                                <a:cubicBezTo>
                                  <a:pt x="29" y="7141"/>
                                  <a:pt x="29" y="7135"/>
                                  <a:pt x="29" y="7128"/>
                                </a:cubicBezTo>
                                <a:cubicBezTo>
                                  <a:pt x="26" y="7128"/>
                                  <a:pt x="23" y="7128"/>
                                  <a:pt x="20" y="7128"/>
                                </a:cubicBezTo>
                                <a:cubicBezTo>
                                  <a:pt x="20" y="7122"/>
                                  <a:pt x="20" y="7115"/>
                                  <a:pt x="20" y="7109"/>
                                </a:cubicBezTo>
                                <a:cubicBezTo>
                                  <a:pt x="16" y="7109"/>
                                  <a:pt x="13" y="7109"/>
                                  <a:pt x="10" y="7109"/>
                                </a:cubicBezTo>
                                <a:cubicBezTo>
                                  <a:pt x="10" y="7099"/>
                                  <a:pt x="10" y="7089"/>
                                  <a:pt x="10" y="7079"/>
                                </a:cubicBezTo>
                                <a:cubicBezTo>
                                  <a:pt x="7" y="7079"/>
                                  <a:pt x="3" y="7079"/>
                                  <a:pt x="0" y="7079"/>
                                </a:cubicBezTo>
                                <a:cubicBezTo>
                                  <a:pt x="0" y="7069"/>
                                  <a:pt x="0" y="7059"/>
                                  <a:pt x="0" y="7050"/>
                                </a:cubicBezTo>
                                <a:cubicBezTo>
                                  <a:pt x="3" y="7050"/>
                                  <a:pt x="7" y="7050"/>
                                  <a:pt x="10" y="7050"/>
                                </a:cubicBezTo>
                                <a:cubicBezTo>
                                  <a:pt x="10" y="7043"/>
                                  <a:pt x="10" y="7037"/>
                                  <a:pt x="10" y="7030"/>
                                </a:cubicBezTo>
                                <a:cubicBezTo>
                                  <a:pt x="13" y="7030"/>
                                  <a:pt x="16" y="7030"/>
                                  <a:pt x="20" y="7030"/>
                                </a:cubicBezTo>
                                <a:cubicBezTo>
                                  <a:pt x="20" y="7023"/>
                                  <a:pt x="20" y="7017"/>
                                  <a:pt x="20" y="7010"/>
                                </a:cubicBezTo>
                                <a:cubicBezTo>
                                  <a:pt x="23" y="7010"/>
                                  <a:pt x="26" y="7010"/>
                                  <a:pt x="29" y="7010"/>
                                </a:cubicBezTo>
                                <a:cubicBezTo>
                                  <a:pt x="29" y="7007"/>
                                  <a:pt x="29" y="7004"/>
                                  <a:pt x="29" y="7000"/>
                                </a:cubicBezTo>
                                <a:cubicBezTo>
                                  <a:pt x="36" y="7000"/>
                                  <a:pt x="43" y="7000"/>
                                  <a:pt x="49" y="7000"/>
                                </a:cubicBezTo>
                                <a:cubicBezTo>
                                  <a:pt x="49" y="6997"/>
                                  <a:pt x="49" y="6994"/>
                                  <a:pt x="49" y="6991"/>
                                </a:cubicBezTo>
                                <a:cubicBezTo>
                                  <a:pt x="56" y="6991"/>
                                  <a:pt x="62" y="6991"/>
                                  <a:pt x="69" y="6991"/>
                                </a:cubicBezTo>
                                <a:cubicBezTo>
                                  <a:pt x="69" y="6987"/>
                                  <a:pt x="69" y="6984"/>
                                  <a:pt x="69" y="6981"/>
                                </a:cubicBezTo>
                                <a:cubicBezTo>
                                  <a:pt x="79" y="6981"/>
                                  <a:pt x="88" y="6981"/>
                                  <a:pt x="98" y="6981"/>
                                </a:cubicBezTo>
                                <a:cubicBezTo>
                                  <a:pt x="98" y="6978"/>
                                  <a:pt x="98" y="6974"/>
                                  <a:pt x="98" y="6971"/>
                                </a:cubicBezTo>
                                <a:cubicBezTo>
                                  <a:pt x="111" y="6971"/>
                                  <a:pt x="124" y="6971"/>
                                  <a:pt x="137" y="6971"/>
                                </a:cubicBezTo>
                                <a:cubicBezTo>
                                  <a:pt x="137" y="6968"/>
                                  <a:pt x="137" y="6964"/>
                                  <a:pt x="137" y="6961"/>
                                </a:cubicBezTo>
                                <a:cubicBezTo>
                                  <a:pt x="164" y="6961"/>
                                  <a:pt x="190" y="6961"/>
                                  <a:pt x="216" y="6961"/>
                                </a:cubicBezTo>
                                <a:cubicBezTo>
                                  <a:pt x="216" y="6958"/>
                                  <a:pt x="216" y="6955"/>
                                  <a:pt x="216" y="6951"/>
                                </a:cubicBezTo>
                                <a:cubicBezTo>
                                  <a:pt x="291" y="6951"/>
                                  <a:pt x="367" y="6951"/>
                                  <a:pt x="442" y="6951"/>
                                </a:cubicBezTo>
                                <a:cubicBezTo>
                                  <a:pt x="442" y="6955"/>
                                  <a:pt x="442" y="6958"/>
                                  <a:pt x="442" y="6961"/>
                                </a:cubicBezTo>
                                <a:cubicBezTo>
                                  <a:pt x="481" y="6961"/>
                                  <a:pt x="520" y="6961"/>
                                  <a:pt x="560" y="6961"/>
                                </a:cubicBezTo>
                                <a:cubicBezTo>
                                  <a:pt x="560" y="6964"/>
                                  <a:pt x="560" y="6968"/>
                                  <a:pt x="560" y="6971"/>
                                </a:cubicBezTo>
                                <a:cubicBezTo>
                                  <a:pt x="586" y="6971"/>
                                  <a:pt x="612" y="6971"/>
                                  <a:pt x="638" y="6971"/>
                                </a:cubicBezTo>
                                <a:cubicBezTo>
                                  <a:pt x="638" y="6974"/>
                                  <a:pt x="638" y="6978"/>
                                  <a:pt x="638" y="6981"/>
                                </a:cubicBezTo>
                                <a:cubicBezTo>
                                  <a:pt x="658" y="6981"/>
                                  <a:pt x="678" y="6981"/>
                                  <a:pt x="697" y="6981"/>
                                </a:cubicBezTo>
                                <a:cubicBezTo>
                                  <a:pt x="697" y="6984"/>
                                  <a:pt x="697" y="6987"/>
                                  <a:pt x="697" y="6991"/>
                                </a:cubicBezTo>
                                <a:cubicBezTo>
                                  <a:pt x="700" y="6991"/>
                                  <a:pt x="704" y="6991"/>
                                  <a:pt x="707" y="6991"/>
                                </a:cubicBezTo>
                                <a:cubicBezTo>
                                  <a:pt x="707" y="6997"/>
                                  <a:pt x="707" y="7004"/>
                                  <a:pt x="707" y="7010"/>
                                </a:cubicBezTo>
                                <a:cubicBezTo>
                                  <a:pt x="710" y="7010"/>
                                  <a:pt x="714" y="7010"/>
                                  <a:pt x="717" y="7010"/>
                                </a:cubicBezTo>
                                <a:cubicBezTo>
                                  <a:pt x="717" y="7017"/>
                                  <a:pt x="717" y="7023"/>
                                  <a:pt x="717" y="7030"/>
                                </a:cubicBezTo>
                                <a:cubicBezTo>
                                  <a:pt x="720" y="7030"/>
                                  <a:pt x="723" y="7030"/>
                                  <a:pt x="727" y="7030"/>
                                </a:cubicBezTo>
                                <a:cubicBezTo>
                                  <a:pt x="727" y="7033"/>
                                  <a:pt x="727" y="7037"/>
                                  <a:pt x="727" y="7040"/>
                                </a:cubicBezTo>
                                <a:cubicBezTo>
                                  <a:pt x="730" y="7040"/>
                                  <a:pt x="733" y="7040"/>
                                  <a:pt x="736" y="7040"/>
                                </a:cubicBezTo>
                                <a:cubicBezTo>
                                  <a:pt x="736" y="7043"/>
                                  <a:pt x="736" y="7046"/>
                                  <a:pt x="736" y="7050"/>
                                </a:cubicBezTo>
                                <a:cubicBezTo>
                                  <a:pt x="740" y="7050"/>
                                  <a:pt x="743" y="7050"/>
                                  <a:pt x="746" y="7050"/>
                                </a:cubicBezTo>
                                <a:cubicBezTo>
                                  <a:pt x="746" y="7053"/>
                                  <a:pt x="746" y="7056"/>
                                  <a:pt x="746" y="7059"/>
                                </a:cubicBezTo>
                                <a:cubicBezTo>
                                  <a:pt x="766" y="7059"/>
                                  <a:pt x="786" y="7059"/>
                                  <a:pt x="805" y="7059"/>
                                </a:cubicBezTo>
                                <a:cubicBezTo>
                                  <a:pt x="805" y="7063"/>
                                  <a:pt x="805" y="7066"/>
                                  <a:pt x="805" y="7069"/>
                                </a:cubicBezTo>
                                <a:cubicBezTo>
                                  <a:pt x="808" y="7069"/>
                                  <a:pt x="812" y="7069"/>
                                  <a:pt x="815" y="7069"/>
                                </a:cubicBezTo>
                                <a:cubicBezTo>
                                  <a:pt x="815" y="7066"/>
                                  <a:pt x="815" y="7063"/>
                                  <a:pt x="815" y="7059"/>
                                </a:cubicBezTo>
                                <a:cubicBezTo>
                                  <a:pt x="841" y="7059"/>
                                  <a:pt x="867" y="7059"/>
                                  <a:pt x="894" y="7059"/>
                                </a:cubicBezTo>
                                <a:cubicBezTo>
                                  <a:pt x="894" y="7056"/>
                                  <a:pt x="894" y="7053"/>
                                  <a:pt x="894" y="7050"/>
                                </a:cubicBezTo>
                                <a:cubicBezTo>
                                  <a:pt x="907" y="7050"/>
                                  <a:pt x="920" y="7050"/>
                                  <a:pt x="933" y="7050"/>
                                </a:cubicBezTo>
                                <a:cubicBezTo>
                                  <a:pt x="933" y="7046"/>
                                  <a:pt x="933" y="7043"/>
                                  <a:pt x="933" y="7040"/>
                                </a:cubicBezTo>
                                <a:cubicBezTo>
                                  <a:pt x="946" y="7040"/>
                                  <a:pt x="959" y="7040"/>
                                  <a:pt x="972" y="7040"/>
                                </a:cubicBezTo>
                                <a:cubicBezTo>
                                  <a:pt x="972" y="7037"/>
                                  <a:pt x="972" y="7033"/>
                                  <a:pt x="972" y="7030"/>
                                </a:cubicBezTo>
                                <a:cubicBezTo>
                                  <a:pt x="982" y="7030"/>
                                  <a:pt x="992" y="7030"/>
                                  <a:pt x="1002" y="7030"/>
                                </a:cubicBezTo>
                                <a:cubicBezTo>
                                  <a:pt x="1002" y="7027"/>
                                  <a:pt x="1002" y="7023"/>
                                  <a:pt x="1002" y="7020"/>
                                </a:cubicBezTo>
                                <a:cubicBezTo>
                                  <a:pt x="1011" y="7020"/>
                                  <a:pt x="1021" y="7020"/>
                                  <a:pt x="1031" y="7020"/>
                                </a:cubicBezTo>
                                <a:cubicBezTo>
                                  <a:pt x="1031" y="7017"/>
                                  <a:pt x="1031" y="7014"/>
                                  <a:pt x="1031" y="7010"/>
                                </a:cubicBezTo>
                                <a:cubicBezTo>
                                  <a:pt x="1041" y="7010"/>
                                  <a:pt x="1051" y="7010"/>
                                  <a:pt x="1060" y="7010"/>
                                </a:cubicBezTo>
                                <a:cubicBezTo>
                                  <a:pt x="1060" y="7007"/>
                                  <a:pt x="1060" y="7004"/>
                                  <a:pt x="1060" y="7000"/>
                                </a:cubicBezTo>
                                <a:cubicBezTo>
                                  <a:pt x="1070" y="7000"/>
                                  <a:pt x="1080" y="7000"/>
                                  <a:pt x="1090" y="7000"/>
                                </a:cubicBezTo>
                                <a:cubicBezTo>
                                  <a:pt x="1090" y="6997"/>
                                  <a:pt x="1090" y="6994"/>
                                  <a:pt x="1090" y="6991"/>
                                </a:cubicBezTo>
                                <a:cubicBezTo>
                                  <a:pt x="1100" y="6991"/>
                                  <a:pt x="1110" y="6991"/>
                                  <a:pt x="1119" y="6991"/>
                                </a:cubicBezTo>
                                <a:cubicBezTo>
                                  <a:pt x="1119" y="6987"/>
                                  <a:pt x="1119" y="6984"/>
                                  <a:pt x="1119" y="6981"/>
                                </a:cubicBezTo>
                                <a:cubicBezTo>
                                  <a:pt x="1126" y="6981"/>
                                  <a:pt x="1132" y="6981"/>
                                  <a:pt x="1139" y="6981"/>
                                </a:cubicBezTo>
                                <a:cubicBezTo>
                                  <a:pt x="1139" y="6978"/>
                                  <a:pt x="1139" y="6974"/>
                                  <a:pt x="1139" y="6971"/>
                                </a:cubicBezTo>
                                <a:cubicBezTo>
                                  <a:pt x="1146" y="6971"/>
                                  <a:pt x="1152" y="6971"/>
                                  <a:pt x="1159" y="6971"/>
                                </a:cubicBezTo>
                                <a:cubicBezTo>
                                  <a:pt x="1159" y="6968"/>
                                  <a:pt x="1159" y="6964"/>
                                  <a:pt x="1159" y="6961"/>
                                </a:cubicBezTo>
                                <a:cubicBezTo>
                                  <a:pt x="1168" y="6961"/>
                                  <a:pt x="1178" y="6961"/>
                                  <a:pt x="1188" y="6961"/>
                                </a:cubicBezTo>
                                <a:cubicBezTo>
                                  <a:pt x="1188" y="6958"/>
                                  <a:pt x="1188" y="6955"/>
                                  <a:pt x="1188" y="6951"/>
                                </a:cubicBezTo>
                                <a:cubicBezTo>
                                  <a:pt x="1195" y="6951"/>
                                  <a:pt x="1201" y="6951"/>
                                  <a:pt x="1208" y="6951"/>
                                </a:cubicBezTo>
                                <a:cubicBezTo>
                                  <a:pt x="1208" y="6948"/>
                                  <a:pt x="1208" y="6945"/>
                                  <a:pt x="1208" y="6942"/>
                                </a:cubicBezTo>
                                <a:cubicBezTo>
                                  <a:pt x="1214" y="6942"/>
                                  <a:pt x="1221" y="6942"/>
                                  <a:pt x="1227" y="6942"/>
                                </a:cubicBezTo>
                                <a:cubicBezTo>
                                  <a:pt x="1227" y="6938"/>
                                  <a:pt x="1227" y="6935"/>
                                  <a:pt x="1227" y="6932"/>
                                </a:cubicBezTo>
                                <a:cubicBezTo>
                                  <a:pt x="1231" y="6932"/>
                                  <a:pt x="1234" y="6932"/>
                                  <a:pt x="1237" y="6932"/>
                                </a:cubicBezTo>
                                <a:cubicBezTo>
                                  <a:pt x="1237" y="6928"/>
                                  <a:pt x="1237" y="6925"/>
                                  <a:pt x="1237" y="6922"/>
                                </a:cubicBezTo>
                                <a:cubicBezTo>
                                  <a:pt x="1244" y="6922"/>
                                  <a:pt x="1250" y="6922"/>
                                  <a:pt x="1257" y="6922"/>
                                </a:cubicBezTo>
                                <a:cubicBezTo>
                                  <a:pt x="1257" y="6919"/>
                                  <a:pt x="1257" y="6915"/>
                                  <a:pt x="1257" y="6912"/>
                                </a:cubicBezTo>
                                <a:cubicBezTo>
                                  <a:pt x="1260" y="6912"/>
                                  <a:pt x="1263" y="6912"/>
                                  <a:pt x="1267" y="6912"/>
                                </a:cubicBezTo>
                                <a:cubicBezTo>
                                  <a:pt x="1267" y="6909"/>
                                  <a:pt x="1267" y="6906"/>
                                  <a:pt x="1267" y="6902"/>
                                </a:cubicBezTo>
                                <a:cubicBezTo>
                                  <a:pt x="1270" y="6902"/>
                                  <a:pt x="1273" y="6902"/>
                                  <a:pt x="1276" y="6902"/>
                                </a:cubicBezTo>
                                <a:cubicBezTo>
                                  <a:pt x="1276" y="6896"/>
                                  <a:pt x="1276" y="6889"/>
                                  <a:pt x="1276" y="6883"/>
                                </a:cubicBezTo>
                                <a:cubicBezTo>
                                  <a:pt x="1280" y="6883"/>
                                  <a:pt x="1283" y="6883"/>
                                  <a:pt x="1286" y="6883"/>
                                </a:cubicBezTo>
                                <a:cubicBezTo>
                                  <a:pt x="1286" y="6879"/>
                                  <a:pt x="1286" y="6876"/>
                                  <a:pt x="1286" y="6873"/>
                                </a:cubicBezTo>
                                <a:cubicBezTo>
                                  <a:pt x="1290" y="6873"/>
                                  <a:pt x="1293" y="6873"/>
                                  <a:pt x="1296" y="6873"/>
                                </a:cubicBezTo>
                                <a:cubicBezTo>
                                  <a:pt x="1296" y="6870"/>
                                  <a:pt x="1296" y="6866"/>
                                  <a:pt x="1296" y="6863"/>
                                </a:cubicBezTo>
                                <a:cubicBezTo>
                                  <a:pt x="1299" y="6863"/>
                                  <a:pt x="1303" y="6863"/>
                                  <a:pt x="1306" y="6863"/>
                                </a:cubicBezTo>
                                <a:cubicBezTo>
                                  <a:pt x="1306" y="6857"/>
                                  <a:pt x="1306" y="6850"/>
                                  <a:pt x="1306" y="6843"/>
                                </a:cubicBezTo>
                                <a:cubicBezTo>
                                  <a:pt x="1309" y="6843"/>
                                  <a:pt x="1312" y="6843"/>
                                  <a:pt x="1316" y="6843"/>
                                </a:cubicBezTo>
                                <a:cubicBezTo>
                                  <a:pt x="1316" y="6837"/>
                                  <a:pt x="1316" y="6830"/>
                                  <a:pt x="1316" y="6824"/>
                                </a:cubicBezTo>
                                <a:cubicBezTo>
                                  <a:pt x="1319" y="6824"/>
                                  <a:pt x="1322" y="6824"/>
                                  <a:pt x="1326" y="6824"/>
                                </a:cubicBezTo>
                                <a:cubicBezTo>
                                  <a:pt x="1326" y="6817"/>
                                  <a:pt x="1326" y="6811"/>
                                  <a:pt x="1326" y="6804"/>
                                </a:cubicBezTo>
                                <a:cubicBezTo>
                                  <a:pt x="1329" y="6804"/>
                                  <a:pt x="1332" y="6804"/>
                                  <a:pt x="1335" y="6804"/>
                                </a:cubicBezTo>
                                <a:cubicBezTo>
                                  <a:pt x="1335" y="6801"/>
                                  <a:pt x="1335" y="6798"/>
                                  <a:pt x="1335" y="6794"/>
                                </a:cubicBezTo>
                                <a:cubicBezTo>
                                  <a:pt x="1339" y="6794"/>
                                  <a:pt x="1342" y="6794"/>
                                  <a:pt x="1345" y="6794"/>
                                </a:cubicBezTo>
                                <a:cubicBezTo>
                                  <a:pt x="1345" y="6788"/>
                                  <a:pt x="1345" y="6781"/>
                                  <a:pt x="1345" y="6775"/>
                                </a:cubicBezTo>
                                <a:cubicBezTo>
                                  <a:pt x="1348" y="6775"/>
                                  <a:pt x="1352" y="6775"/>
                                  <a:pt x="1355" y="6775"/>
                                </a:cubicBezTo>
                                <a:cubicBezTo>
                                  <a:pt x="1355" y="6765"/>
                                  <a:pt x="1355" y="6755"/>
                                  <a:pt x="1355" y="6745"/>
                                </a:cubicBezTo>
                                <a:cubicBezTo>
                                  <a:pt x="1358" y="6745"/>
                                  <a:pt x="1362" y="6745"/>
                                  <a:pt x="1365" y="6745"/>
                                </a:cubicBezTo>
                                <a:cubicBezTo>
                                  <a:pt x="1365" y="6739"/>
                                  <a:pt x="1365" y="6732"/>
                                  <a:pt x="1365" y="6726"/>
                                </a:cubicBezTo>
                                <a:cubicBezTo>
                                  <a:pt x="1368" y="6726"/>
                                  <a:pt x="1371" y="6726"/>
                                  <a:pt x="1375" y="6726"/>
                                </a:cubicBezTo>
                                <a:cubicBezTo>
                                  <a:pt x="1375" y="6719"/>
                                  <a:pt x="1375" y="6713"/>
                                  <a:pt x="1375" y="6706"/>
                                </a:cubicBezTo>
                                <a:cubicBezTo>
                                  <a:pt x="1378" y="6706"/>
                                  <a:pt x="1381" y="6706"/>
                                  <a:pt x="1384" y="6706"/>
                                </a:cubicBezTo>
                                <a:cubicBezTo>
                                  <a:pt x="1384" y="6696"/>
                                  <a:pt x="1384" y="6686"/>
                                  <a:pt x="1384" y="6676"/>
                                </a:cubicBezTo>
                                <a:cubicBezTo>
                                  <a:pt x="1388" y="6676"/>
                                  <a:pt x="1391" y="6676"/>
                                  <a:pt x="1394" y="6676"/>
                                </a:cubicBezTo>
                                <a:cubicBezTo>
                                  <a:pt x="1394" y="6670"/>
                                  <a:pt x="1394" y="6663"/>
                                  <a:pt x="1394" y="6657"/>
                                </a:cubicBezTo>
                                <a:cubicBezTo>
                                  <a:pt x="1398" y="6657"/>
                                  <a:pt x="1401" y="6657"/>
                                  <a:pt x="1404" y="6657"/>
                                </a:cubicBezTo>
                                <a:cubicBezTo>
                                  <a:pt x="1404" y="6647"/>
                                  <a:pt x="1404" y="6637"/>
                                  <a:pt x="1404" y="6627"/>
                                </a:cubicBezTo>
                                <a:cubicBezTo>
                                  <a:pt x="1407" y="6627"/>
                                  <a:pt x="1411" y="6627"/>
                                  <a:pt x="1414" y="6627"/>
                                </a:cubicBezTo>
                                <a:cubicBezTo>
                                  <a:pt x="1414" y="6618"/>
                                  <a:pt x="1414" y="6608"/>
                                  <a:pt x="1414" y="6598"/>
                                </a:cubicBezTo>
                                <a:cubicBezTo>
                                  <a:pt x="1417" y="6598"/>
                                  <a:pt x="1420" y="6598"/>
                                  <a:pt x="1424" y="6598"/>
                                </a:cubicBezTo>
                                <a:cubicBezTo>
                                  <a:pt x="1424" y="6588"/>
                                  <a:pt x="1424" y="6578"/>
                                  <a:pt x="1424" y="6568"/>
                                </a:cubicBezTo>
                                <a:cubicBezTo>
                                  <a:pt x="1427" y="6568"/>
                                  <a:pt x="1430" y="6568"/>
                                  <a:pt x="1434" y="6568"/>
                                </a:cubicBezTo>
                                <a:cubicBezTo>
                                  <a:pt x="1434" y="6559"/>
                                  <a:pt x="1434" y="6549"/>
                                  <a:pt x="1434" y="6539"/>
                                </a:cubicBezTo>
                                <a:cubicBezTo>
                                  <a:pt x="1437" y="6539"/>
                                  <a:pt x="1440" y="6539"/>
                                  <a:pt x="1443" y="6539"/>
                                </a:cubicBezTo>
                                <a:cubicBezTo>
                                  <a:pt x="1443" y="6529"/>
                                  <a:pt x="1443" y="6519"/>
                                  <a:pt x="1443" y="6510"/>
                                </a:cubicBezTo>
                                <a:cubicBezTo>
                                  <a:pt x="1447" y="6510"/>
                                  <a:pt x="1450" y="6510"/>
                                  <a:pt x="1453" y="6510"/>
                                </a:cubicBezTo>
                                <a:cubicBezTo>
                                  <a:pt x="1453" y="6500"/>
                                  <a:pt x="1453" y="6490"/>
                                  <a:pt x="1453" y="6480"/>
                                </a:cubicBezTo>
                                <a:cubicBezTo>
                                  <a:pt x="1456" y="6480"/>
                                  <a:pt x="1460" y="6480"/>
                                  <a:pt x="1463" y="6480"/>
                                </a:cubicBezTo>
                                <a:cubicBezTo>
                                  <a:pt x="1463" y="6467"/>
                                  <a:pt x="1463" y="6454"/>
                                  <a:pt x="1463" y="6441"/>
                                </a:cubicBezTo>
                                <a:cubicBezTo>
                                  <a:pt x="1466" y="6441"/>
                                  <a:pt x="1470" y="6441"/>
                                  <a:pt x="1473" y="6441"/>
                                </a:cubicBezTo>
                                <a:cubicBezTo>
                                  <a:pt x="1473" y="6428"/>
                                  <a:pt x="1473" y="6415"/>
                                  <a:pt x="1473" y="6402"/>
                                </a:cubicBezTo>
                                <a:cubicBezTo>
                                  <a:pt x="1476" y="6402"/>
                                  <a:pt x="1479" y="6402"/>
                                  <a:pt x="1483" y="6402"/>
                                </a:cubicBezTo>
                                <a:cubicBezTo>
                                  <a:pt x="1483" y="6392"/>
                                  <a:pt x="1483" y="6382"/>
                                  <a:pt x="1483" y="6372"/>
                                </a:cubicBezTo>
                                <a:cubicBezTo>
                                  <a:pt x="1486" y="6372"/>
                                  <a:pt x="1489" y="6372"/>
                                  <a:pt x="1493" y="6372"/>
                                </a:cubicBezTo>
                                <a:cubicBezTo>
                                  <a:pt x="1493" y="6359"/>
                                  <a:pt x="1493" y="6346"/>
                                  <a:pt x="1493" y="6333"/>
                                </a:cubicBezTo>
                                <a:cubicBezTo>
                                  <a:pt x="1496" y="6333"/>
                                  <a:pt x="1499" y="6333"/>
                                  <a:pt x="1502" y="6333"/>
                                </a:cubicBezTo>
                                <a:cubicBezTo>
                                  <a:pt x="1502" y="6316"/>
                                  <a:pt x="1502" y="6300"/>
                                  <a:pt x="1502" y="6284"/>
                                </a:cubicBezTo>
                                <a:cubicBezTo>
                                  <a:pt x="1506" y="6284"/>
                                  <a:pt x="1509" y="6284"/>
                                  <a:pt x="1512" y="6284"/>
                                </a:cubicBezTo>
                                <a:cubicBezTo>
                                  <a:pt x="1512" y="6271"/>
                                  <a:pt x="1512" y="6258"/>
                                  <a:pt x="1512" y="6244"/>
                                </a:cubicBezTo>
                                <a:cubicBezTo>
                                  <a:pt x="1515" y="6244"/>
                                  <a:pt x="1519" y="6244"/>
                                  <a:pt x="1522" y="6244"/>
                                </a:cubicBezTo>
                                <a:cubicBezTo>
                                  <a:pt x="1522" y="6228"/>
                                  <a:pt x="1522" y="6212"/>
                                  <a:pt x="1522" y="6195"/>
                                </a:cubicBezTo>
                                <a:cubicBezTo>
                                  <a:pt x="1525" y="6195"/>
                                  <a:pt x="1528" y="6195"/>
                                  <a:pt x="1532" y="6195"/>
                                </a:cubicBezTo>
                                <a:cubicBezTo>
                                  <a:pt x="1532" y="6179"/>
                                  <a:pt x="1532" y="6163"/>
                                  <a:pt x="1532" y="6146"/>
                                </a:cubicBezTo>
                                <a:cubicBezTo>
                                  <a:pt x="1535" y="6146"/>
                                  <a:pt x="1538" y="6146"/>
                                  <a:pt x="1542" y="6146"/>
                                </a:cubicBezTo>
                                <a:cubicBezTo>
                                  <a:pt x="1542" y="6127"/>
                                  <a:pt x="1542" y="6107"/>
                                  <a:pt x="1542" y="6087"/>
                                </a:cubicBezTo>
                                <a:cubicBezTo>
                                  <a:pt x="1545" y="6087"/>
                                  <a:pt x="1548" y="6087"/>
                                  <a:pt x="1551" y="6087"/>
                                </a:cubicBezTo>
                                <a:cubicBezTo>
                                  <a:pt x="1551" y="6061"/>
                                  <a:pt x="1551" y="6035"/>
                                  <a:pt x="1551" y="6009"/>
                                </a:cubicBezTo>
                                <a:cubicBezTo>
                                  <a:pt x="1555" y="6009"/>
                                  <a:pt x="1558" y="6009"/>
                                  <a:pt x="1561" y="6009"/>
                                </a:cubicBezTo>
                                <a:cubicBezTo>
                                  <a:pt x="1561" y="5976"/>
                                  <a:pt x="1561" y="5943"/>
                                  <a:pt x="1561" y="5911"/>
                                </a:cubicBezTo>
                                <a:cubicBezTo>
                                  <a:pt x="1565" y="5911"/>
                                  <a:pt x="1568" y="5911"/>
                                  <a:pt x="1571" y="5911"/>
                                </a:cubicBezTo>
                                <a:cubicBezTo>
                                  <a:pt x="1571" y="5881"/>
                                  <a:pt x="1571" y="5852"/>
                                  <a:pt x="1571" y="5822"/>
                                </a:cubicBezTo>
                                <a:cubicBezTo>
                                  <a:pt x="1574" y="5822"/>
                                  <a:pt x="1578" y="5822"/>
                                  <a:pt x="1581" y="5822"/>
                                </a:cubicBezTo>
                                <a:cubicBezTo>
                                  <a:pt x="1581" y="5799"/>
                                  <a:pt x="1581" y="5776"/>
                                  <a:pt x="1581" y="5753"/>
                                </a:cubicBezTo>
                                <a:cubicBezTo>
                                  <a:pt x="1584" y="5753"/>
                                  <a:pt x="1587" y="5753"/>
                                  <a:pt x="1591" y="5753"/>
                                </a:cubicBezTo>
                                <a:cubicBezTo>
                                  <a:pt x="1591" y="5737"/>
                                  <a:pt x="1591" y="5721"/>
                                  <a:pt x="1591" y="5704"/>
                                </a:cubicBezTo>
                                <a:cubicBezTo>
                                  <a:pt x="1594" y="5704"/>
                                  <a:pt x="1597" y="5704"/>
                                  <a:pt x="1600" y="5704"/>
                                </a:cubicBezTo>
                                <a:cubicBezTo>
                                  <a:pt x="1600" y="5688"/>
                                  <a:pt x="1600" y="5672"/>
                                  <a:pt x="1600" y="5655"/>
                                </a:cubicBezTo>
                                <a:cubicBezTo>
                                  <a:pt x="1604" y="5655"/>
                                  <a:pt x="1607" y="5655"/>
                                  <a:pt x="1610" y="5655"/>
                                </a:cubicBezTo>
                                <a:cubicBezTo>
                                  <a:pt x="1610" y="5645"/>
                                  <a:pt x="1610" y="5636"/>
                                  <a:pt x="1610" y="5626"/>
                                </a:cubicBezTo>
                                <a:cubicBezTo>
                                  <a:pt x="1614" y="5626"/>
                                  <a:pt x="1617" y="5626"/>
                                  <a:pt x="1620" y="5626"/>
                                </a:cubicBezTo>
                                <a:cubicBezTo>
                                  <a:pt x="1620" y="5613"/>
                                  <a:pt x="1620" y="5600"/>
                                  <a:pt x="1620" y="5587"/>
                                </a:cubicBezTo>
                                <a:cubicBezTo>
                                  <a:pt x="1623" y="5587"/>
                                  <a:pt x="1627" y="5587"/>
                                  <a:pt x="1630" y="5587"/>
                                </a:cubicBezTo>
                                <a:cubicBezTo>
                                  <a:pt x="1630" y="5580"/>
                                  <a:pt x="1630" y="5573"/>
                                  <a:pt x="1630" y="5567"/>
                                </a:cubicBezTo>
                                <a:cubicBezTo>
                                  <a:pt x="1633" y="5567"/>
                                  <a:pt x="1637" y="5567"/>
                                  <a:pt x="1640" y="5567"/>
                                </a:cubicBezTo>
                                <a:cubicBezTo>
                                  <a:pt x="1640" y="5557"/>
                                  <a:pt x="1640" y="5547"/>
                                  <a:pt x="1640" y="5537"/>
                                </a:cubicBezTo>
                                <a:cubicBezTo>
                                  <a:pt x="1643" y="5537"/>
                                  <a:pt x="1646" y="5537"/>
                                  <a:pt x="1650" y="5537"/>
                                </a:cubicBezTo>
                                <a:cubicBezTo>
                                  <a:pt x="1650" y="5531"/>
                                  <a:pt x="1650" y="5524"/>
                                  <a:pt x="1650" y="5518"/>
                                </a:cubicBezTo>
                                <a:cubicBezTo>
                                  <a:pt x="1653" y="5518"/>
                                  <a:pt x="1656" y="5518"/>
                                  <a:pt x="1659" y="5518"/>
                                </a:cubicBezTo>
                                <a:cubicBezTo>
                                  <a:pt x="1659" y="5511"/>
                                  <a:pt x="1659" y="5505"/>
                                  <a:pt x="1659" y="5498"/>
                                </a:cubicBezTo>
                                <a:cubicBezTo>
                                  <a:pt x="1663" y="5498"/>
                                  <a:pt x="1666" y="5498"/>
                                  <a:pt x="1669" y="5498"/>
                                </a:cubicBezTo>
                                <a:cubicBezTo>
                                  <a:pt x="1669" y="5492"/>
                                  <a:pt x="1669" y="5485"/>
                                  <a:pt x="1669" y="5479"/>
                                </a:cubicBezTo>
                                <a:cubicBezTo>
                                  <a:pt x="1673" y="5479"/>
                                  <a:pt x="1676" y="5479"/>
                                  <a:pt x="1679" y="5479"/>
                                </a:cubicBezTo>
                                <a:cubicBezTo>
                                  <a:pt x="1679" y="5472"/>
                                  <a:pt x="1679" y="5465"/>
                                  <a:pt x="1679" y="5459"/>
                                </a:cubicBezTo>
                                <a:cubicBezTo>
                                  <a:pt x="1682" y="5459"/>
                                  <a:pt x="1686" y="5459"/>
                                  <a:pt x="1689" y="5459"/>
                                </a:cubicBezTo>
                                <a:cubicBezTo>
                                  <a:pt x="1689" y="5452"/>
                                  <a:pt x="1689" y="5446"/>
                                  <a:pt x="1689" y="5439"/>
                                </a:cubicBezTo>
                                <a:cubicBezTo>
                                  <a:pt x="1692" y="5439"/>
                                  <a:pt x="1695" y="5439"/>
                                  <a:pt x="1699" y="5439"/>
                                </a:cubicBezTo>
                                <a:cubicBezTo>
                                  <a:pt x="1699" y="5436"/>
                                  <a:pt x="1699" y="5433"/>
                                  <a:pt x="1699" y="5429"/>
                                </a:cubicBezTo>
                                <a:cubicBezTo>
                                  <a:pt x="1702" y="5429"/>
                                  <a:pt x="1705" y="5429"/>
                                  <a:pt x="1709" y="5429"/>
                                </a:cubicBezTo>
                                <a:cubicBezTo>
                                  <a:pt x="1709" y="5423"/>
                                  <a:pt x="1709" y="5416"/>
                                  <a:pt x="1709" y="5410"/>
                                </a:cubicBezTo>
                                <a:cubicBezTo>
                                  <a:pt x="1712" y="5410"/>
                                  <a:pt x="1715" y="5410"/>
                                  <a:pt x="1718" y="5410"/>
                                </a:cubicBezTo>
                                <a:cubicBezTo>
                                  <a:pt x="1718" y="5403"/>
                                  <a:pt x="1718" y="5397"/>
                                  <a:pt x="1718" y="5390"/>
                                </a:cubicBezTo>
                                <a:cubicBezTo>
                                  <a:pt x="1722" y="5390"/>
                                  <a:pt x="1725" y="5390"/>
                                  <a:pt x="1728" y="5390"/>
                                </a:cubicBezTo>
                                <a:cubicBezTo>
                                  <a:pt x="1728" y="5380"/>
                                  <a:pt x="1728" y="5371"/>
                                  <a:pt x="1728" y="5361"/>
                                </a:cubicBezTo>
                                <a:cubicBezTo>
                                  <a:pt x="1731" y="5361"/>
                                  <a:pt x="1735" y="5361"/>
                                  <a:pt x="1738" y="5361"/>
                                </a:cubicBezTo>
                                <a:cubicBezTo>
                                  <a:pt x="1738" y="5351"/>
                                  <a:pt x="1738" y="5341"/>
                                  <a:pt x="1738" y="5331"/>
                                </a:cubicBezTo>
                                <a:cubicBezTo>
                                  <a:pt x="1741" y="5331"/>
                                  <a:pt x="1745" y="5331"/>
                                  <a:pt x="1748" y="5331"/>
                                </a:cubicBezTo>
                                <a:cubicBezTo>
                                  <a:pt x="1748" y="5315"/>
                                  <a:pt x="1748" y="5299"/>
                                  <a:pt x="1748" y="5282"/>
                                </a:cubicBezTo>
                                <a:cubicBezTo>
                                  <a:pt x="1751" y="5282"/>
                                  <a:pt x="1754" y="5282"/>
                                  <a:pt x="1758" y="5282"/>
                                </a:cubicBezTo>
                                <a:cubicBezTo>
                                  <a:pt x="1758" y="5256"/>
                                  <a:pt x="1758" y="5230"/>
                                  <a:pt x="1758" y="5204"/>
                                </a:cubicBezTo>
                                <a:cubicBezTo>
                                  <a:pt x="1754" y="5204"/>
                                  <a:pt x="1751" y="5204"/>
                                  <a:pt x="1748" y="5204"/>
                                </a:cubicBezTo>
                                <a:cubicBezTo>
                                  <a:pt x="1748" y="5138"/>
                                  <a:pt x="1748" y="5073"/>
                                  <a:pt x="1748" y="5007"/>
                                </a:cubicBezTo>
                                <a:cubicBezTo>
                                  <a:pt x="1751" y="5007"/>
                                  <a:pt x="1754" y="5007"/>
                                  <a:pt x="1758" y="5007"/>
                                </a:cubicBezTo>
                                <a:cubicBezTo>
                                  <a:pt x="1758" y="4997"/>
                                  <a:pt x="1758" y="4988"/>
                                  <a:pt x="1758" y="4978"/>
                                </a:cubicBezTo>
                                <a:cubicBezTo>
                                  <a:pt x="1761" y="4978"/>
                                  <a:pt x="1764" y="4978"/>
                                  <a:pt x="1767" y="4978"/>
                                </a:cubicBezTo>
                                <a:cubicBezTo>
                                  <a:pt x="1767" y="4971"/>
                                  <a:pt x="1767" y="4965"/>
                                  <a:pt x="1767" y="4958"/>
                                </a:cubicBezTo>
                                <a:cubicBezTo>
                                  <a:pt x="1771" y="4958"/>
                                  <a:pt x="1774" y="4958"/>
                                  <a:pt x="1777" y="4958"/>
                                </a:cubicBezTo>
                                <a:cubicBezTo>
                                  <a:pt x="1777" y="4955"/>
                                  <a:pt x="1777" y="4952"/>
                                  <a:pt x="1777" y="4948"/>
                                </a:cubicBezTo>
                                <a:cubicBezTo>
                                  <a:pt x="1781" y="4948"/>
                                  <a:pt x="1784" y="4948"/>
                                  <a:pt x="1787" y="4948"/>
                                </a:cubicBezTo>
                                <a:cubicBezTo>
                                  <a:pt x="1787" y="4945"/>
                                  <a:pt x="1787" y="4942"/>
                                  <a:pt x="1787" y="4938"/>
                                </a:cubicBezTo>
                                <a:cubicBezTo>
                                  <a:pt x="1794" y="4938"/>
                                  <a:pt x="1800" y="4938"/>
                                  <a:pt x="1807" y="4938"/>
                                </a:cubicBezTo>
                                <a:cubicBezTo>
                                  <a:pt x="1807" y="4935"/>
                                  <a:pt x="1807" y="4932"/>
                                  <a:pt x="1807" y="4929"/>
                                </a:cubicBezTo>
                                <a:cubicBezTo>
                                  <a:pt x="1810" y="4929"/>
                                  <a:pt x="1813" y="4929"/>
                                  <a:pt x="1817" y="4929"/>
                                </a:cubicBezTo>
                                <a:cubicBezTo>
                                  <a:pt x="1817" y="4925"/>
                                  <a:pt x="1817" y="4922"/>
                                  <a:pt x="1817" y="4919"/>
                                </a:cubicBezTo>
                                <a:cubicBezTo>
                                  <a:pt x="1823" y="4919"/>
                                  <a:pt x="1830" y="4919"/>
                                  <a:pt x="1836" y="4919"/>
                                </a:cubicBezTo>
                                <a:cubicBezTo>
                                  <a:pt x="1836" y="4916"/>
                                  <a:pt x="1836" y="4912"/>
                                  <a:pt x="1836" y="4909"/>
                                </a:cubicBezTo>
                                <a:cubicBezTo>
                                  <a:pt x="1843" y="4909"/>
                                  <a:pt x="1849" y="4909"/>
                                  <a:pt x="1856" y="4909"/>
                                </a:cubicBezTo>
                                <a:cubicBezTo>
                                  <a:pt x="1856" y="4906"/>
                                  <a:pt x="1856" y="4903"/>
                                  <a:pt x="1856" y="4899"/>
                                </a:cubicBezTo>
                                <a:cubicBezTo>
                                  <a:pt x="1862" y="4899"/>
                                  <a:pt x="1869" y="4899"/>
                                  <a:pt x="1875" y="4899"/>
                                </a:cubicBezTo>
                                <a:cubicBezTo>
                                  <a:pt x="1875" y="4896"/>
                                  <a:pt x="1875" y="4893"/>
                                  <a:pt x="1875" y="4889"/>
                                </a:cubicBezTo>
                                <a:cubicBezTo>
                                  <a:pt x="1879" y="4889"/>
                                  <a:pt x="1882" y="4889"/>
                                  <a:pt x="1885" y="4889"/>
                                </a:cubicBezTo>
                                <a:cubicBezTo>
                                  <a:pt x="1885" y="4886"/>
                                  <a:pt x="1885" y="4883"/>
                                  <a:pt x="1885" y="4880"/>
                                </a:cubicBezTo>
                                <a:cubicBezTo>
                                  <a:pt x="1892" y="4880"/>
                                  <a:pt x="1898" y="4880"/>
                                  <a:pt x="1905" y="4880"/>
                                </a:cubicBezTo>
                                <a:cubicBezTo>
                                  <a:pt x="1905" y="4876"/>
                                  <a:pt x="1905" y="4873"/>
                                  <a:pt x="1905" y="4870"/>
                                </a:cubicBezTo>
                                <a:cubicBezTo>
                                  <a:pt x="1908" y="4870"/>
                                  <a:pt x="1911" y="4870"/>
                                  <a:pt x="1915" y="4870"/>
                                </a:cubicBezTo>
                                <a:cubicBezTo>
                                  <a:pt x="1915" y="4867"/>
                                  <a:pt x="1915" y="4863"/>
                                  <a:pt x="1915" y="4860"/>
                                </a:cubicBezTo>
                                <a:cubicBezTo>
                                  <a:pt x="1918" y="4860"/>
                                  <a:pt x="1921" y="4860"/>
                                  <a:pt x="1924" y="4860"/>
                                </a:cubicBezTo>
                                <a:cubicBezTo>
                                  <a:pt x="1924" y="4857"/>
                                  <a:pt x="1924" y="4853"/>
                                  <a:pt x="1924" y="4850"/>
                                </a:cubicBezTo>
                                <a:cubicBezTo>
                                  <a:pt x="1928" y="4850"/>
                                  <a:pt x="1931" y="4850"/>
                                  <a:pt x="1934" y="4850"/>
                                </a:cubicBezTo>
                                <a:cubicBezTo>
                                  <a:pt x="1934" y="4847"/>
                                  <a:pt x="1934" y="4844"/>
                                  <a:pt x="1934" y="4840"/>
                                </a:cubicBezTo>
                                <a:cubicBezTo>
                                  <a:pt x="1938" y="4840"/>
                                  <a:pt x="1941" y="4840"/>
                                  <a:pt x="1944" y="4840"/>
                                </a:cubicBezTo>
                                <a:cubicBezTo>
                                  <a:pt x="1944" y="4834"/>
                                  <a:pt x="1944" y="4827"/>
                                  <a:pt x="1944" y="4821"/>
                                </a:cubicBezTo>
                                <a:cubicBezTo>
                                  <a:pt x="1947" y="4821"/>
                                  <a:pt x="1951" y="4821"/>
                                  <a:pt x="1954" y="4821"/>
                                </a:cubicBezTo>
                                <a:cubicBezTo>
                                  <a:pt x="1954" y="4814"/>
                                  <a:pt x="1954" y="4808"/>
                                  <a:pt x="1954" y="4801"/>
                                </a:cubicBezTo>
                                <a:cubicBezTo>
                                  <a:pt x="1957" y="4801"/>
                                  <a:pt x="1961" y="4801"/>
                                  <a:pt x="1964" y="4801"/>
                                </a:cubicBezTo>
                                <a:cubicBezTo>
                                  <a:pt x="1964" y="4791"/>
                                  <a:pt x="1964" y="4781"/>
                                  <a:pt x="1964" y="4772"/>
                                </a:cubicBezTo>
                                <a:cubicBezTo>
                                  <a:pt x="1967" y="4772"/>
                                  <a:pt x="1970" y="4772"/>
                                  <a:pt x="1974" y="4772"/>
                                </a:cubicBezTo>
                                <a:cubicBezTo>
                                  <a:pt x="1974" y="4758"/>
                                  <a:pt x="1974" y="4745"/>
                                  <a:pt x="1974" y="4732"/>
                                </a:cubicBezTo>
                                <a:cubicBezTo>
                                  <a:pt x="1977" y="4732"/>
                                  <a:pt x="1980" y="4732"/>
                                  <a:pt x="1983" y="4732"/>
                                </a:cubicBezTo>
                                <a:cubicBezTo>
                                  <a:pt x="1983" y="4716"/>
                                  <a:pt x="1983" y="4700"/>
                                  <a:pt x="1983" y="4683"/>
                                </a:cubicBezTo>
                                <a:cubicBezTo>
                                  <a:pt x="1987" y="4683"/>
                                  <a:pt x="1990" y="4683"/>
                                  <a:pt x="1993" y="4683"/>
                                </a:cubicBezTo>
                                <a:cubicBezTo>
                                  <a:pt x="1993" y="4664"/>
                                  <a:pt x="1993" y="4644"/>
                                  <a:pt x="1993" y="4624"/>
                                </a:cubicBezTo>
                                <a:cubicBezTo>
                                  <a:pt x="1997" y="4624"/>
                                  <a:pt x="2000" y="4624"/>
                                  <a:pt x="2003" y="4624"/>
                                </a:cubicBezTo>
                                <a:cubicBezTo>
                                  <a:pt x="2003" y="4608"/>
                                  <a:pt x="2003" y="4592"/>
                                  <a:pt x="2003" y="4575"/>
                                </a:cubicBezTo>
                                <a:cubicBezTo>
                                  <a:pt x="2006" y="4575"/>
                                  <a:pt x="2010" y="4575"/>
                                  <a:pt x="2013" y="4575"/>
                                </a:cubicBezTo>
                                <a:cubicBezTo>
                                  <a:pt x="2013" y="4559"/>
                                  <a:pt x="2013" y="4542"/>
                                  <a:pt x="2013" y="4526"/>
                                </a:cubicBezTo>
                                <a:cubicBezTo>
                                  <a:pt x="2016" y="4526"/>
                                  <a:pt x="2019" y="4526"/>
                                  <a:pt x="2023" y="4526"/>
                                </a:cubicBezTo>
                                <a:cubicBezTo>
                                  <a:pt x="2023" y="4516"/>
                                  <a:pt x="2023" y="4507"/>
                                  <a:pt x="2023" y="4497"/>
                                </a:cubicBezTo>
                                <a:cubicBezTo>
                                  <a:pt x="2026" y="4497"/>
                                  <a:pt x="2029" y="4497"/>
                                  <a:pt x="2033" y="4497"/>
                                </a:cubicBezTo>
                                <a:cubicBezTo>
                                  <a:pt x="2033" y="4487"/>
                                  <a:pt x="2033" y="4477"/>
                                  <a:pt x="2033" y="4467"/>
                                </a:cubicBezTo>
                                <a:cubicBezTo>
                                  <a:pt x="2036" y="4467"/>
                                  <a:pt x="2039" y="4467"/>
                                  <a:pt x="2042" y="4467"/>
                                </a:cubicBezTo>
                                <a:cubicBezTo>
                                  <a:pt x="2042" y="4461"/>
                                  <a:pt x="2042" y="4454"/>
                                  <a:pt x="2042" y="4448"/>
                                </a:cubicBezTo>
                                <a:cubicBezTo>
                                  <a:pt x="2046" y="4448"/>
                                  <a:pt x="2049" y="4448"/>
                                  <a:pt x="2052" y="4448"/>
                                </a:cubicBezTo>
                                <a:cubicBezTo>
                                  <a:pt x="2052" y="4441"/>
                                  <a:pt x="2052" y="4434"/>
                                  <a:pt x="2052" y="4428"/>
                                </a:cubicBezTo>
                                <a:cubicBezTo>
                                  <a:pt x="2055" y="4428"/>
                                  <a:pt x="2059" y="4428"/>
                                  <a:pt x="2062" y="4428"/>
                                </a:cubicBezTo>
                                <a:cubicBezTo>
                                  <a:pt x="2062" y="4421"/>
                                  <a:pt x="2062" y="4415"/>
                                  <a:pt x="2062" y="4408"/>
                                </a:cubicBezTo>
                                <a:cubicBezTo>
                                  <a:pt x="2065" y="4408"/>
                                  <a:pt x="2069" y="4408"/>
                                  <a:pt x="2072" y="4408"/>
                                </a:cubicBezTo>
                                <a:cubicBezTo>
                                  <a:pt x="2072" y="4398"/>
                                  <a:pt x="2072" y="4389"/>
                                  <a:pt x="2072" y="4379"/>
                                </a:cubicBezTo>
                                <a:cubicBezTo>
                                  <a:pt x="2075" y="4379"/>
                                  <a:pt x="2078" y="4379"/>
                                  <a:pt x="2082" y="4379"/>
                                </a:cubicBezTo>
                                <a:cubicBezTo>
                                  <a:pt x="2082" y="4372"/>
                                  <a:pt x="2082" y="4366"/>
                                  <a:pt x="2082" y="4359"/>
                                </a:cubicBezTo>
                                <a:cubicBezTo>
                                  <a:pt x="2085" y="4359"/>
                                  <a:pt x="2088" y="4359"/>
                                  <a:pt x="2091" y="4359"/>
                                </a:cubicBezTo>
                                <a:cubicBezTo>
                                  <a:pt x="2091" y="4353"/>
                                  <a:pt x="2091" y="4346"/>
                                  <a:pt x="2091" y="4340"/>
                                </a:cubicBezTo>
                                <a:cubicBezTo>
                                  <a:pt x="2095" y="4340"/>
                                  <a:pt x="2098" y="4340"/>
                                  <a:pt x="2101" y="4340"/>
                                </a:cubicBezTo>
                                <a:cubicBezTo>
                                  <a:pt x="2101" y="4333"/>
                                  <a:pt x="2101" y="4326"/>
                                  <a:pt x="2101" y="4320"/>
                                </a:cubicBezTo>
                                <a:cubicBezTo>
                                  <a:pt x="2105" y="4320"/>
                                  <a:pt x="2108" y="4320"/>
                                  <a:pt x="2111" y="4320"/>
                                </a:cubicBezTo>
                                <a:cubicBezTo>
                                  <a:pt x="2111" y="4313"/>
                                  <a:pt x="2111" y="4307"/>
                                  <a:pt x="2111" y="4300"/>
                                </a:cubicBezTo>
                                <a:cubicBezTo>
                                  <a:pt x="2114" y="4300"/>
                                  <a:pt x="2118" y="4300"/>
                                  <a:pt x="2121" y="4300"/>
                                </a:cubicBezTo>
                                <a:cubicBezTo>
                                  <a:pt x="2121" y="4297"/>
                                  <a:pt x="2121" y="4294"/>
                                  <a:pt x="2121" y="4290"/>
                                </a:cubicBezTo>
                                <a:cubicBezTo>
                                  <a:pt x="2124" y="4290"/>
                                  <a:pt x="2127" y="4290"/>
                                  <a:pt x="2131" y="4290"/>
                                </a:cubicBezTo>
                                <a:cubicBezTo>
                                  <a:pt x="2131" y="4284"/>
                                  <a:pt x="2131" y="4277"/>
                                  <a:pt x="2131" y="4271"/>
                                </a:cubicBezTo>
                                <a:cubicBezTo>
                                  <a:pt x="2134" y="4271"/>
                                  <a:pt x="2137" y="4271"/>
                                  <a:pt x="2141" y="4271"/>
                                </a:cubicBezTo>
                                <a:cubicBezTo>
                                  <a:pt x="2141" y="4264"/>
                                  <a:pt x="2141" y="4258"/>
                                  <a:pt x="2141" y="4251"/>
                                </a:cubicBezTo>
                                <a:cubicBezTo>
                                  <a:pt x="2144" y="4251"/>
                                  <a:pt x="2147" y="4251"/>
                                  <a:pt x="2150" y="4251"/>
                                </a:cubicBezTo>
                                <a:cubicBezTo>
                                  <a:pt x="2150" y="4245"/>
                                  <a:pt x="2150" y="4238"/>
                                  <a:pt x="2150" y="4232"/>
                                </a:cubicBezTo>
                                <a:cubicBezTo>
                                  <a:pt x="2154" y="4232"/>
                                  <a:pt x="2157" y="4232"/>
                                  <a:pt x="2160" y="4232"/>
                                </a:cubicBezTo>
                                <a:cubicBezTo>
                                  <a:pt x="2160" y="4225"/>
                                  <a:pt x="2160" y="4218"/>
                                  <a:pt x="2160" y="4212"/>
                                </a:cubicBezTo>
                                <a:cubicBezTo>
                                  <a:pt x="2163" y="4212"/>
                                  <a:pt x="2167" y="4212"/>
                                  <a:pt x="2170" y="4212"/>
                                </a:cubicBezTo>
                                <a:cubicBezTo>
                                  <a:pt x="2170" y="4209"/>
                                  <a:pt x="2170" y="4205"/>
                                  <a:pt x="2170" y="4202"/>
                                </a:cubicBezTo>
                                <a:cubicBezTo>
                                  <a:pt x="2173" y="4202"/>
                                  <a:pt x="2177" y="4202"/>
                                  <a:pt x="2180" y="4202"/>
                                </a:cubicBezTo>
                                <a:cubicBezTo>
                                  <a:pt x="2180" y="4196"/>
                                  <a:pt x="2180" y="4189"/>
                                  <a:pt x="2180" y="4182"/>
                                </a:cubicBezTo>
                                <a:cubicBezTo>
                                  <a:pt x="2183" y="4182"/>
                                  <a:pt x="2186" y="4182"/>
                                  <a:pt x="2190" y="4182"/>
                                </a:cubicBezTo>
                                <a:cubicBezTo>
                                  <a:pt x="2190" y="4176"/>
                                  <a:pt x="2190" y="4169"/>
                                  <a:pt x="2190" y="4163"/>
                                </a:cubicBezTo>
                                <a:cubicBezTo>
                                  <a:pt x="2193" y="4163"/>
                                  <a:pt x="2196" y="4163"/>
                                  <a:pt x="2199" y="4163"/>
                                </a:cubicBezTo>
                                <a:cubicBezTo>
                                  <a:pt x="2199" y="4160"/>
                                  <a:pt x="2199" y="4156"/>
                                  <a:pt x="2199" y="4153"/>
                                </a:cubicBezTo>
                                <a:cubicBezTo>
                                  <a:pt x="2203" y="4153"/>
                                  <a:pt x="2206" y="4153"/>
                                  <a:pt x="2209" y="4153"/>
                                </a:cubicBezTo>
                                <a:cubicBezTo>
                                  <a:pt x="2209" y="4146"/>
                                  <a:pt x="2209" y="4140"/>
                                  <a:pt x="2209" y="4133"/>
                                </a:cubicBezTo>
                                <a:cubicBezTo>
                                  <a:pt x="2213" y="4133"/>
                                  <a:pt x="2216" y="4133"/>
                                  <a:pt x="2219" y="4133"/>
                                </a:cubicBezTo>
                                <a:cubicBezTo>
                                  <a:pt x="2219" y="4130"/>
                                  <a:pt x="2219" y="4127"/>
                                  <a:pt x="2219" y="4123"/>
                                </a:cubicBezTo>
                                <a:cubicBezTo>
                                  <a:pt x="2222" y="4123"/>
                                  <a:pt x="2226" y="4123"/>
                                  <a:pt x="2229" y="4123"/>
                                </a:cubicBezTo>
                                <a:cubicBezTo>
                                  <a:pt x="2229" y="4117"/>
                                  <a:pt x="2229" y="4110"/>
                                  <a:pt x="2229" y="4104"/>
                                </a:cubicBezTo>
                                <a:cubicBezTo>
                                  <a:pt x="2232" y="4104"/>
                                  <a:pt x="2235" y="4104"/>
                                  <a:pt x="2239" y="4104"/>
                                </a:cubicBezTo>
                                <a:cubicBezTo>
                                  <a:pt x="2239" y="4101"/>
                                  <a:pt x="2239" y="4097"/>
                                  <a:pt x="2239" y="4094"/>
                                </a:cubicBezTo>
                                <a:cubicBezTo>
                                  <a:pt x="2242" y="4094"/>
                                  <a:pt x="2245" y="4094"/>
                                  <a:pt x="2249" y="4094"/>
                                </a:cubicBezTo>
                                <a:cubicBezTo>
                                  <a:pt x="2249" y="4088"/>
                                  <a:pt x="2249" y="4081"/>
                                  <a:pt x="2249" y="4074"/>
                                </a:cubicBezTo>
                                <a:cubicBezTo>
                                  <a:pt x="2252" y="4074"/>
                                  <a:pt x="2255" y="4074"/>
                                  <a:pt x="2258" y="4074"/>
                                </a:cubicBezTo>
                                <a:cubicBezTo>
                                  <a:pt x="2258" y="4071"/>
                                  <a:pt x="2258" y="4068"/>
                                  <a:pt x="2258" y="4065"/>
                                </a:cubicBezTo>
                                <a:cubicBezTo>
                                  <a:pt x="2262" y="4065"/>
                                  <a:pt x="2265" y="4065"/>
                                  <a:pt x="2268" y="4065"/>
                                </a:cubicBezTo>
                                <a:cubicBezTo>
                                  <a:pt x="2268" y="4058"/>
                                  <a:pt x="2268" y="4052"/>
                                  <a:pt x="2268" y="4045"/>
                                </a:cubicBezTo>
                                <a:cubicBezTo>
                                  <a:pt x="2271" y="4045"/>
                                  <a:pt x="2275" y="4045"/>
                                  <a:pt x="2278" y="4045"/>
                                </a:cubicBezTo>
                                <a:cubicBezTo>
                                  <a:pt x="2278" y="4042"/>
                                  <a:pt x="2278" y="4038"/>
                                  <a:pt x="2278" y="4035"/>
                                </a:cubicBezTo>
                                <a:cubicBezTo>
                                  <a:pt x="2281" y="4035"/>
                                  <a:pt x="2285" y="4035"/>
                                  <a:pt x="2288" y="4035"/>
                                </a:cubicBezTo>
                                <a:cubicBezTo>
                                  <a:pt x="2288" y="4029"/>
                                  <a:pt x="2288" y="4022"/>
                                  <a:pt x="2288" y="4016"/>
                                </a:cubicBezTo>
                                <a:cubicBezTo>
                                  <a:pt x="2291" y="4016"/>
                                  <a:pt x="2294" y="4016"/>
                                  <a:pt x="2298" y="4016"/>
                                </a:cubicBezTo>
                                <a:cubicBezTo>
                                  <a:pt x="2298" y="4012"/>
                                  <a:pt x="2298" y="4009"/>
                                  <a:pt x="2298" y="4006"/>
                                </a:cubicBezTo>
                                <a:cubicBezTo>
                                  <a:pt x="2301" y="4006"/>
                                  <a:pt x="2304" y="4006"/>
                                  <a:pt x="2307" y="4006"/>
                                </a:cubicBezTo>
                                <a:cubicBezTo>
                                  <a:pt x="2307" y="4002"/>
                                  <a:pt x="2307" y="3999"/>
                                  <a:pt x="2307" y="3996"/>
                                </a:cubicBezTo>
                                <a:cubicBezTo>
                                  <a:pt x="2311" y="3996"/>
                                  <a:pt x="2314" y="3996"/>
                                  <a:pt x="2317" y="3996"/>
                                </a:cubicBezTo>
                                <a:cubicBezTo>
                                  <a:pt x="2317" y="3989"/>
                                  <a:pt x="2317" y="3983"/>
                                  <a:pt x="2317" y="3976"/>
                                </a:cubicBezTo>
                                <a:cubicBezTo>
                                  <a:pt x="2321" y="3976"/>
                                  <a:pt x="2324" y="3976"/>
                                  <a:pt x="2327" y="3976"/>
                                </a:cubicBezTo>
                                <a:cubicBezTo>
                                  <a:pt x="2327" y="3973"/>
                                  <a:pt x="2327" y="3970"/>
                                  <a:pt x="2327" y="3966"/>
                                </a:cubicBezTo>
                                <a:cubicBezTo>
                                  <a:pt x="2330" y="3966"/>
                                  <a:pt x="2334" y="3966"/>
                                  <a:pt x="2337" y="3966"/>
                                </a:cubicBezTo>
                                <a:cubicBezTo>
                                  <a:pt x="2337" y="3963"/>
                                  <a:pt x="2337" y="3960"/>
                                  <a:pt x="2337" y="3957"/>
                                </a:cubicBezTo>
                                <a:cubicBezTo>
                                  <a:pt x="2340" y="3957"/>
                                  <a:pt x="2343" y="3957"/>
                                  <a:pt x="2347" y="3957"/>
                                </a:cubicBezTo>
                                <a:cubicBezTo>
                                  <a:pt x="2347" y="3950"/>
                                  <a:pt x="2347" y="3943"/>
                                  <a:pt x="2347" y="3937"/>
                                </a:cubicBezTo>
                                <a:cubicBezTo>
                                  <a:pt x="2350" y="3937"/>
                                  <a:pt x="2353" y="3937"/>
                                  <a:pt x="2357" y="3937"/>
                                </a:cubicBezTo>
                                <a:cubicBezTo>
                                  <a:pt x="2357" y="3934"/>
                                  <a:pt x="2357" y="3930"/>
                                  <a:pt x="2357" y="3927"/>
                                </a:cubicBezTo>
                                <a:cubicBezTo>
                                  <a:pt x="2360" y="3927"/>
                                  <a:pt x="2363" y="3927"/>
                                  <a:pt x="2366" y="3927"/>
                                </a:cubicBezTo>
                                <a:cubicBezTo>
                                  <a:pt x="2366" y="3924"/>
                                  <a:pt x="2366" y="3921"/>
                                  <a:pt x="2366" y="3917"/>
                                </a:cubicBezTo>
                                <a:cubicBezTo>
                                  <a:pt x="2370" y="3917"/>
                                  <a:pt x="2373" y="3917"/>
                                  <a:pt x="2376" y="3917"/>
                                </a:cubicBezTo>
                                <a:cubicBezTo>
                                  <a:pt x="2376" y="3911"/>
                                  <a:pt x="2376" y="3904"/>
                                  <a:pt x="2376" y="3898"/>
                                </a:cubicBezTo>
                                <a:cubicBezTo>
                                  <a:pt x="2379" y="3898"/>
                                  <a:pt x="2383" y="3898"/>
                                  <a:pt x="2386" y="3898"/>
                                </a:cubicBezTo>
                                <a:cubicBezTo>
                                  <a:pt x="2386" y="3894"/>
                                  <a:pt x="2386" y="3891"/>
                                  <a:pt x="2386" y="3888"/>
                                </a:cubicBezTo>
                                <a:cubicBezTo>
                                  <a:pt x="2389" y="3888"/>
                                  <a:pt x="2393" y="3888"/>
                                  <a:pt x="2396" y="3888"/>
                                </a:cubicBezTo>
                                <a:cubicBezTo>
                                  <a:pt x="2396" y="3885"/>
                                  <a:pt x="2396" y="3881"/>
                                  <a:pt x="2396" y="3878"/>
                                </a:cubicBezTo>
                                <a:cubicBezTo>
                                  <a:pt x="2399" y="3878"/>
                                  <a:pt x="2402" y="3878"/>
                                  <a:pt x="2406" y="3878"/>
                                </a:cubicBezTo>
                                <a:cubicBezTo>
                                  <a:pt x="2406" y="3875"/>
                                  <a:pt x="2406" y="3872"/>
                                  <a:pt x="2406" y="3868"/>
                                </a:cubicBezTo>
                                <a:cubicBezTo>
                                  <a:pt x="2409" y="3868"/>
                                  <a:pt x="2412" y="3868"/>
                                  <a:pt x="2415" y="3868"/>
                                </a:cubicBezTo>
                                <a:cubicBezTo>
                                  <a:pt x="2415" y="3862"/>
                                  <a:pt x="2415" y="3855"/>
                                  <a:pt x="2415" y="3849"/>
                                </a:cubicBezTo>
                                <a:cubicBezTo>
                                  <a:pt x="2419" y="3849"/>
                                  <a:pt x="2422" y="3849"/>
                                  <a:pt x="2425" y="3849"/>
                                </a:cubicBezTo>
                                <a:cubicBezTo>
                                  <a:pt x="2425" y="3845"/>
                                  <a:pt x="2425" y="3842"/>
                                  <a:pt x="2425" y="3839"/>
                                </a:cubicBezTo>
                                <a:cubicBezTo>
                                  <a:pt x="2429" y="3839"/>
                                  <a:pt x="2432" y="3839"/>
                                  <a:pt x="2435" y="3839"/>
                                </a:cubicBezTo>
                                <a:cubicBezTo>
                                  <a:pt x="2435" y="3836"/>
                                  <a:pt x="2435" y="3832"/>
                                  <a:pt x="2435" y="3829"/>
                                </a:cubicBezTo>
                                <a:cubicBezTo>
                                  <a:pt x="2438" y="3829"/>
                                  <a:pt x="2442" y="3829"/>
                                  <a:pt x="2445" y="3829"/>
                                </a:cubicBezTo>
                                <a:cubicBezTo>
                                  <a:pt x="2445" y="3826"/>
                                  <a:pt x="2445" y="3822"/>
                                  <a:pt x="2445" y="3819"/>
                                </a:cubicBezTo>
                                <a:cubicBezTo>
                                  <a:pt x="2448" y="3819"/>
                                  <a:pt x="2451" y="3819"/>
                                  <a:pt x="2455" y="3819"/>
                                </a:cubicBezTo>
                                <a:cubicBezTo>
                                  <a:pt x="2455" y="3813"/>
                                  <a:pt x="2455" y="3806"/>
                                  <a:pt x="2455" y="3799"/>
                                </a:cubicBezTo>
                                <a:cubicBezTo>
                                  <a:pt x="2458" y="3799"/>
                                  <a:pt x="2461" y="3799"/>
                                  <a:pt x="2465" y="3799"/>
                                </a:cubicBezTo>
                                <a:cubicBezTo>
                                  <a:pt x="2465" y="3796"/>
                                  <a:pt x="2465" y="3793"/>
                                  <a:pt x="2465" y="3790"/>
                                </a:cubicBezTo>
                                <a:cubicBezTo>
                                  <a:pt x="2468" y="3790"/>
                                  <a:pt x="2471" y="3790"/>
                                  <a:pt x="2474" y="3790"/>
                                </a:cubicBezTo>
                                <a:cubicBezTo>
                                  <a:pt x="2474" y="3786"/>
                                  <a:pt x="2474" y="3783"/>
                                  <a:pt x="2474" y="3780"/>
                                </a:cubicBezTo>
                                <a:cubicBezTo>
                                  <a:pt x="2478" y="3780"/>
                                  <a:pt x="2481" y="3780"/>
                                  <a:pt x="2484" y="3780"/>
                                </a:cubicBezTo>
                                <a:cubicBezTo>
                                  <a:pt x="2484" y="3777"/>
                                  <a:pt x="2484" y="3773"/>
                                  <a:pt x="2484" y="3770"/>
                                </a:cubicBezTo>
                                <a:cubicBezTo>
                                  <a:pt x="2487" y="3770"/>
                                  <a:pt x="2491" y="3770"/>
                                  <a:pt x="2494" y="3770"/>
                                </a:cubicBezTo>
                                <a:cubicBezTo>
                                  <a:pt x="2494" y="3767"/>
                                  <a:pt x="2494" y="3764"/>
                                  <a:pt x="2494" y="3760"/>
                                </a:cubicBezTo>
                                <a:cubicBezTo>
                                  <a:pt x="2497" y="3760"/>
                                  <a:pt x="2501" y="3760"/>
                                  <a:pt x="2504" y="3760"/>
                                </a:cubicBezTo>
                                <a:cubicBezTo>
                                  <a:pt x="2504" y="3754"/>
                                  <a:pt x="2504" y="3747"/>
                                  <a:pt x="2504" y="3741"/>
                                </a:cubicBezTo>
                                <a:cubicBezTo>
                                  <a:pt x="2507" y="3741"/>
                                  <a:pt x="2510" y="3741"/>
                                  <a:pt x="2514" y="3741"/>
                                </a:cubicBezTo>
                                <a:cubicBezTo>
                                  <a:pt x="2514" y="3737"/>
                                  <a:pt x="2514" y="3734"/>
                                  <a:pt x="2514" y="3731"/>
                                </a:cubicBezTo>
                                <a:cubicBezTo>
                                  <a:pt x="2517" y="3731"/>
                                  <a:pt x="2520" y="3731"/>
                                  <a:pt x="2523" y="3731"/>
                                </a:cubicBezTo>
                                <a:cubicBezTo>
                                  <a:pt x="2523" y="3727"/>
                                  <a:pt x="2523" y="3724"/>
                                  <a:pt x="2523" y="3721"/>
                                </a:cubicBezTo>
                                <a:cubicBezTo>
                                  <a:pt x="2527" y="3721"/>
                                  <a:pt x="2530" y="3721"/>
                                  <a:pt x="2533" y="3721"/>
                                </a:cubicBezTo>
                                <a:cubicBezTo>
                                  <a:pt x="2533" y="3718"/>
                                  <a:pt x="2533" y="3714"/>
                                  <a:pt x="2533" y="3711"/>
                                </a:cubicBezTo>
                                <a:cubicBezTo>
                                  <a:pt x="2537" y="3711"/>
                                  <a:pt x="2540" y="3711"/>
                                  <a:pt x="2543" y="3711"/>
                                </a:cubicBezTo>
                                <a:cubicBezTo>
                                  <a:pt x="2543" y="3708"/>
                                  <a:pt x="2543" y="3705"/>
                                  <a:pt x="2543" y="3701"/>
                                </a:cubicBezTo>
                                <a:cubicBezTo>
                                  <a:pt x="2546" y="3701"/>
                                  <a:pt x="2550" y="3701"/>
                                  <a:pt x="2553" y="3701"/>
                                </a:cubicBezTo>
                                <a:cubicBezTo>
                                  <a:pt x="2553" y="3695"/>
                                  <a:pt x="2553" y="3688"/>
                                  <a:pt x="2553" y="3682"/>
                                </a:cubicBezTo>
                                <a:cubicBezTo>
                                  <a:pt x="2556" y="3682"/>
                                  <a:pt x="2559" y="3682"/>
                                  <a:pt x="2563" y="3682"/>
                                </a:cubicBezTo>
                                <a:cubicBezTo>
                                  <a:pt x="2563" y="3678"/>
                                  <a:pt x="2563" y="3675"/>
                                  <a:pt x="2563" y="3672"/>
                                </a:cubicBezTo>
                                <a:cubicBezTo>
                                  <a:pt x="2566" y="3672"/>
                                  <a:pt x="2569" y="3672"/>
                                  <a:pt x="2573" y="3672"/>
                                </a:cubicBezTo>
                                <a:cubicBezTo>
                                  <a:pt x="2573" y="3669"/>
                                  <a:pt x="2573" y="3665"/>
                                  <a:pt x="2573" y="3662"/>
                                </a:cubicBezTo>
                                <a:cubicBezTo>
                                  <a:pt x="2576" y="3662"/>
                                  <a:pt x="2579" y="3662"/>
                                  <a:pt x="2582" y="3662"/>
                                </a:cubicBezTo>
                                <a:cubicBezTo>
                                  <a:pt x="2582" y="3659"/>
                                  <a:pt x="2582" y="3655"/>
                                  <a:pt x="2582" y="3652"/>
                                </a:cubicBezTo>
                                <a:cubicBezTo>
                                  <a:pt x="2586" y="3652"/>
                                  <a:pt x="2589" y="3652"/>
                                  <a:pt x="2592" y="3652"/>
                                </a:cubicBezTo>
                                <a:cubicBezTo>
                                  <a:pt x="2592" y="3649"/>
                                  <a:pt x="2592" y="3646"/>
                                  <a:pt x="2592" y="3642"/>
                                </a:cubicBezTo>
                                <a:cubicBezTo>
                                  <a:pt x="2595" y="3642"/>
                                  <a:pt x="2599" y="3642"/>
                                  <a:pt x="2602" y="3642"/>
                                </a:cubicBezTo>
                                <a:cubicBezTo>
                                  <a:pt x="2602" y="3639"/>
                                  <a:pt x="2602" y="3636"/>
                                  <a:pt x="2602" y="3633"/>
                                </a:cubicBezTo>
                                <a:cubicBezTo>
                                  <a:pt x="2605" y="3633"/>
                                  <a:pt x="2609" y="3633"/>
                                  <a:pt x="2612" y="3633"/>
                                </a:cubicBezTo>
                                <a:cubicBezTo>
                                  <a:pt x="2612" y="3626"/>
                                  <a:pt x="2612" y="3619"/>
                                  <a:pt x="2612" y="3613"/>
                                </a:cubicBezTo>
                                <a:cubicBezTo>
                                  <a:pt x="2615" y="3613"/>
                                  <a:pt x="2618" y="3613"/>
                                  <a:pt x="2622" y="3613"/>
                                </a:cubicBezTo>
                                <a:cubicBezTo>
                                  <a:pt x="2622" y="3610"/>
                                  <a:pt x="2622" y="3606"/>
                                  <a:pt x="2622" y="3603"/>
                                </a:cubicBezTo>
                                <a:cubicBezTo>
                                  <a:pt x="2625" y="3603"/>
                                  <a:pt x="2628" y="3603"/>
                                  <a:pt x="2632" y="3603"/>
                                </a:cubicBezTo>
                                <a:cubicBezTo>
                                  <a:pt x="2632" y="3600"/>
                                  <a:pt x="2632" y="3597"/>
                                  <a:pt x="2632" y="3593"/>
                                </a:cubicBezTo>
                                <a:cubicBezTo>
                                  <a:pt x="2635" y="3593"/>
                                  <a:pt x="2638" y="3593"/>
                                  <a:pt x="2641" y="3593"/>
                                </a:cubicBezTo>
                                <a:cubicBezTo>
                                  <a:pt x="2641" y="3590"/>
                                  <a:pt x="2641" y="3587"/>
                                  <a:pt x="2641" y="3583"/>
                                </a:cubicBezTo>
                                <a:cubicBezTo>
                                  <a:pt x="2645" y="3583"/>
                                  <a:pt x="2648" y="3583"/>
                                  <a:pt x="2651" y="3583"/>
                                </a:cubicBezTo>
                                <a:cubicBezTo>
                                  <a:pt x="2651" y="3580"/>
                                  <a:pt x="2651" y="3577"/>
                                  <a:pt x="2651" y="3574"/>
                                </a:cubicBezTo>
                                <a:cubicBezTo>
                                  <a:pt x="2654" y="3574"/>
                                  <a:pt x="2658" y="3574"/>
                                  <a:pt x="2661" y="3574"/>
                                </a:cubicBezTo>
                                <a:cubicBezTo>
                                  <a:pt x="2661" y="3570"/>
                                  <a:pt x="2661" y="3567"/>
                                  <a:pt x="2661" y="3564"/>
                                </a:cubicBezTo>
                                <a:cubicBezTo>
                                  <a:pt x="2664" y="3564"/>
                                  <a:pt x="2667" y="3564"/>
                                  <a:pt x="2671" y="3564"/>
                                </a:cubicBezTo>
                                <a:cubicBezTo>
                                  <a:pt x="2671" y="3557"/>
                                  <a:pt x="2671" y="3551"/>
                                  <a:pt x="2671" y="3544"/>
                                </a:cubicBezTo>
                                <a:cubicBezTo>
                                  <a:pt x="2674" y="3544"/>
                                  <a:pt x="2677" y="3544"/>
                                  <a:pt x="2681" y="3544"/>
                                </a:cubicBezTo>
                                <a:cubicBezTo>
                                  <a:pt x="2681" y="3541"/>
                                  <a:pt x="2681" y="3538"/>
                                  <a:pt x="2681" y="3534"/>
                                </a:cubicBezTo>
                                <a:cubicBezTo>
                                  <a:pt x="2684" y="3534"/>
                                  <a:pt x="2687" y="3534"/>
                                  <a:pt x="2690" y="3534"/>
                                </a:cubicBezTo>
                                <a:cubicBezTo>
                                  <a:pt x="2690" y="3531"/>
                                  <a:pt x="2690" y="3528"/>
                                  <a:pt x="2690" y="3525"/>
                                </a:cubicBezTo>
                                <a:cubicBezTo>
                                  <a:pt x="2694" y="3525"/>
                                  <a:pt x="2697" y="3525"/>
                                  <a:pt x="2700" y="3525"/>
                                </a:cubicBezTo>
                                <a:cubicBezTo>
                                  <a:pt x="2700" y="3521"/>
                                  <a:pt x="2700" y="3518"/>
                                  <a:pt x="2700" y="3515"/>
                                </a:cubicBezTo>
                                <a:cubicBezTo>
                                  <a:pt x="2704" y="3515"/>
                                  <a:pt x="2707" y="3515"/>
                                  <a:pt x="2710" y="3515"/>
                                </a:cubicBezTo>
                                <a:cubicBezTo>
                                  <a:pt x="2710" y="3512"/>
                                  <a:pt x="2710" y="3508"/>
                                  <a:pt x="2710" y="3505"/>
                                </a:cubicBezTo>
                                <a:cubicBezTo>
                                  <a:pt x="2713" y="3505"/>
                                  <a:pt x="2717" y="3505"/>
                                  <a:pt x="2720" y="3505"/>
                                </a:cubicBezTo>
                                <a:cubicBezTo>
                                  <a:pt x="2720" y="3502"/>
                                  <a:pt x="2720" y="3498"/>
                                  <a:pt x="2720" y="3495"/>
                                </a:cubicBezTo>
                                <a:cubicBezTo>
                                  <a:pt x="2723" y="3495"/>
                                  <a:pt x="2726" y="3495"/>
                                  <a:pt x="2730" y="3495"/>
                                </a:cubicBezTo>
                                <a:cubicBezTo>
                                  <a:pt x="2730" y="3489"/>
                                  <a:pt x="2730" y="3482"/>
                                  <a:pt x="2730" y="3475"/>
                                </a:cubicBezTo>
                                <a:cubicBezTo>
                                  <a:pt x="2733" y="3475"/>
                                  <a:pt x="2736" y="3475"/>
                                  <a:pt x="2740" y="3475"/>
                                </a:cubicBezTo>
                                <a:cubicBezTo>
                                  <a:pt x="2740" y="3472"/>
                                  <a:pt x="2740" y="3469"/>
                                  <a:pt x="2740" y="3466"/>
                                </a:cubicBezTo>
                                <a:cubicBezTo>
                                  <a:pt x="2743" y="3466"/>
                                  <a:pt x="2746" y="3466"/>
                                  <a:pt x="2749" y="3466"/>
                                </a:cubicBezTo>
                                <a:cubicBezTo>
                                  <a:pt x="2749" y="3462"/>
                                  <a:pt x="2749" y="3459"/>
                                  <a:pt x="2749" y="3456"/>
                                </a:cubicBezTo>
                                <a:cubicBezTo>
                                  <a:pt x="2753" y="3456"/>
                                  <a:pt x="2756" y="3456"/>
                                  <a:pt x="2759" y="3456"/>
                                </a:cubicBezTo>
                                <a:cubicBezTo>
                                  <a:pt x="2759" y="3453"/>
                                  <a:pt x="2759" y="3449"/>
                                  <a:pt x="2759" y="3446"/>
                                </a:cubicBezTo>
                                <a:cubicBezTo>
                                  <a:pt x="2762" y="3446"/>
                                  <a:pt x="2766" y="3446"/>
                                  <a:pt x="2769" y="3446"/>
                                </a:cubicBezTo>
                                <a:cubicBezTo>
                                  <a:pt x="2769" y="3443"/>
                                  <a:pt x="2769" y="3440"/>
                                  <a:pt x="2769" y="3436"/>
                                </a:cubicBezTo>
                                <a:cubicBezTo>
                                  <a:pt x="2772" y="3436"/>
                                  <a:pt x="2776" y="3436"/>
                                  <a:pt x="2779" y="3436"/>
                                </a:cubicBezTo>
                                <a:cubicBezTo>
                                  <a:pt x="2779" y="3430"/>
                                  <a:pt x="2779" y="3423"/>
                                  <a:pt x="2779" y="3417"/>
                                </a:cubicBezTo>
                                <a:cubicBezTo>
                                  <a:pt x="2782" y="3417"/>
                                  <a:pt x="2785" y="3417"/>
                                  <a:pt x="2789" y="3417"/>
                                </a:cubicBezTo>
                                <a:cubicBezTo>
                                  <a:pt x="2789" y="3413"/>
                                  <a:pt x="2789" y="3410"/>
                                  <a:pt x="2789" y="3407"/>
                                </a:cubicBezTo>
                                <a:cubicBezTo>
                                  <a:pt x="2792" y="3407"/>
                                  <a:pt x="2795" y="3407"/>
                                  <a:pt x="2798" y="3407"/>
                                </a:cubicBezTo>
                                <a:cubicBezTo>
                                  <a:pt x="2798" y="3403"/>
                                  <a:pt x="2798" y="3400"/>
                                  <a:pt x="2798" y="3397"/>
                                </a:cubicBezTo>
                                <a:cubicBezTo>
                                  <a:pt x="2802" y="3397"/>
                                  <a:pt x="2805" y="3397"/>
                                  <a:pt x="2808" y="3397"/>
                                </a:cubicBezTo>
                                <a:cubicBezTo>
                                  <a:pt x="2808" y="3394"/>
                                  <a:pt x="2808" y="3390"/>
                                  <a:pt x="2808" y="3387"/>
                                </a:cubicBezTo>
                                <a:cubicBezTo>
                                  <a:pt x="2811" y="3387"/>
                                  <a:pt x="2815" y="3387"/>
                                  <a:pt x="2818" y="3387"/>
                                </a:cubicBezTo>
                                <a:cubicBezTo>
                                  <a:pt x="2818" y="3381"/>
                                  <a:pt x="2818" y="3374"/>
                                  <a:pt x="2818" y="3367"/>
                                </a:cubicBezTo>
                                <a:cubicBezTo>
                                  <a:pt x="2821" y="3367"/>
                                  <a:pt x="2825" y="3367"/>
                                  <a:pt x="2828" y="3367"/>
                                </a:cubicBezTo>
                                <a:cubicBezTo>
                                  <a:pt x="2828" y="3364"/>
                                  <a:pt x="2828" y="3361"/>
                                  <a:pt x="2828" y="3358"/>
                                </a:cubicBezTo>
                                <a:cubicBezTo>
                                  <a:pt x="2831" y="3358"/>
                                  <a:pt x="2834" y="3358"/>
                                  <a:pt x="2838" y="3358"/>
                                </a:cubicBezTo>
                                <a:cubicBezTo>
                                  <a:pt x="2838" y="3354"/>
                                  <a:pt x="2838" y="3351"/>
                                  <a:pt x="2838" y="3348"/>
                                </a:cubicBezTo>
                                <a:cubicBezTo>
                                  <a:pt x="2841" y="3348"/>
                                  <a:pt x="2844" y="3348"/>
                                  <a:pt x="2847" y="3348"/>
                                </a:cubicBezTo>
                                <a:cubicBezTo>
                                  <a:pt x="2847" y="3345"/>
                                  <a:pt x="2847" y="3341"/>
                                  <a:pt x="2847" y="3338"/>
                                </a:cubicBezTo>
                                <a:cubicBezTo>
                                  <a:pt x="2851" y="3338"/>
                                  <a:pt x="2854" y="3338"/>
                                  <a:pt x="2857" y="3338"/>
                                </a:cubicBezTo>
                                <a:cubicBezTo>
                                  <a:pt x="2857" y="3335"/>
                                  <a:pt x="2857" y="3331"/>
                                  <a:pt x="2857" y="3328"/>
                                </a:cubicBezTo>
                                <a:cubicBezTo>
                                  <a:pt x="2861" y="3328"/>
                                  <a:pt x="2864" y="3328"/>
                                  <a:pt x="2867" y="3328"/>
                                </a:cubicBezTo>
                                <a:cubicBezTo>
                                  <a:pt x="2867" y="3322"/>
                                  <a:pt x="2867" y="3315"/>
                                  <a:pt x="2867" y="3309"/>
                                </a:cubicBezTo>
                                <a:cubicBezTo>
                                  <a:pt x="2870" y="3309"/>
                                  <a:pt x="2874" y="3309"/>
                                  <a:pt x="2877" y="3309"/>
                                </a:cubicBezTo>
                                <a:cubicBezTo>
                                  <a:pt x="2877" y="3305"/>
                                  <a:pt x="2877" y="3302"/>
                                  <a:pt x="2877" y="3299"/>
                                </a:cubicBezTo>
                                <a:cubicBezTo>
                                  <a:pt x="2880" y="3299"/>
                                  <a:pt x="2884" y="3299"/>
                                  <a:pt x="2887" y="3299"/>
                                </a:cubicBezTo>
                                <a:cubicBezTo>
                                  <a:pt x="2887" y="3295"/>
                                  <a:pt x="2887" y="3292"/>
                                  <a:pt x="2887" y="3289"/>
                                </a:cubicBezTo>
                                <a:cubicBezTo>
                                  <a:pt x="2890" y="3289"/>
                                  <a:pt x="2893" y="3289"/>
                                  <a:pt x="2897" y="3289"/>
                                </a:cubicBezTo>
                                <a:cubicBezTo>
                                  <a:pt x="2897" y="3282"/>
                                  <a:pt x="2897" y="3276"/>
                                  <a:pt x="2897" y="3269"/>
                                </a:cubicBezTo>
                                <a:cubicBezTo>
                                  <a:pt x="2900" y="3269"/>
                                  <a:pt x="2903" y="3269"/>
                                  <a:pt x="2906" y="3269"/>
                                </a:cubicBezTo>
                                <a:cubicBezTo>
                                  <a:pt x="2906" y="3266"/>
                                  <a:pt x="2906" y="3263"/>
                                  <a:pt x="2906" y="3259"/>
                                </a:cubicBezTo>
                                <a:cubicBezTo>
                                  <a:pt x="2910" y="3259"/>
                                  <a:pt x="2913" y="3259"/>
                                  <a:pt x="2916" y="3259"/>
                                </a:cubicBezTo>
                                <a:cubicBezTo>
                                  <a:pt x="2916" y="3256"/>
                                  <a:pt x="2916" y="3253"/>
                                  <a:pt x="2916" y="3250"/>
                                </a:cubicBezTo>
                                <a:cubicBezTo>
                                  <a:pt x="2920" y="3250"/>
                                  <a:pt x="2923" y="3250"/>
                                  <a:pt x="2926" y="3250"/>
                                </a:cubicBezTo>
                                <a:cubicBezTo>
                                  <a:pt x="2926" y="3243"/>
                                  <a:pt x="2926" y="3237"/>
                                  <a:pt x="2926" y="3230"/>
                                </a:cubicBezTo>
                                <a:cubicBezTo>
                                  <a:pt x="2929" y="3230"/>
                                  <a:pt x="2933" y="3230"/>
                                  <a:pt x="2936" y="3230"/>
                                </a:cubicBezTo>
                                <a:cubicBezTo>
                                  <a:pt x="2936" y="3227"/>
                                  <a:pt x="2936" y="3223"/>
                                  <a:pt x="2936" y="3220"/>
                                </a:cubicBezTo>
                                <a:cubicBezTo>
                                  <a:pt x="2939" y="3220"/>
                                  <a:pt x="2942" y="3220"/>
                                  <a:pt x="2946" y="3220"/>
                                </a:cubicBezTo>
                                <a:cubicBezTo>
                                  <a:pt x="2946" y="3217"/>
                                  <a:pt x="2946" y="3214"/>
                                  <a:pt x="2946" y="3210"/>
                                </a:cubicBezTo>
                                <a:cubicBezTo>
                                  <a:pt x="2949" y="3210"/>
                                  <a:pt x="2952" y="3210"/>
                                  <a:pt x="2956" y="3210"/>
                                </a:cubicBezTo>
                                <a:cubicBezTo>
                                  <a:pt x="2956" y="3204"/>
                                  <a:pt x="2956" y="3197"/>
                                  <a:pt x="2956" y="3191"/>
                                </a:cubicBezTo>
                                <a:cubicBezTo>
                                  <a:pt x="2959" y="3191"/>
                                  <a:pt x="2962" y="3191"/>
                                  <a:pt x="2965" y="3191"/>
                                </a:cubicBezTo>
                                <a:cubicBezTo>
                                  <a:pt x="2965" y="3187"/>
                                  <a:pt x="2965" y="3184"/>
                                  <a:pt x="2965" y="3181"/>
                                </a:cubicBezTo>
                                <a:cubicBezTo>
                                  <a:pt x="2969" y="3181"/>
                                  <a:pt x="2972" y="3181"/>
                                  <a:pt x="2975" y="3181"/>
                                </a:cubicBezTo>
                                <a:cubicBezTo>
                                  <a:pt x="2975" y="3178"/>
                                  <a:pt x="2975" y="3174"/>
                                  <a:pt x="2975" y="3171"/>
                                </a:cubicBezTo>
                                <a:cubicBezTo>
                                  <a:pt x="2978" y="3171"/>
                                  <a:pt x="2982" y="3171"/>
                                  <a:pt x="2985" y="3171"/>
                                </a:cubicBezTo>
                                <a:cubicBezTo>
                                  <a:pt x="2985" y="3165"/>
                                  <a:pt x="2985" y="3158"/>
                                  <a:pt x="2985" y="3151"/>
                                </a:cubicBezTo>
                                <a:cubicBezTo>
                                  <a:pt x="2988" y="3151"/>
                                  <a:pt x="2991" y="3151"/>
                                  <a:pt x="2995" y="3151"/>
                                </a:cubicBezTo>
                                <a:cubicBezTo>
                                  <a:pt x="2995" y="3148"/>
                                  <a:pt x="2995" y="3145"/>
                                  <a:pt x="2995" y="3142"/>
                                </a:cubicBezTo>
                                <a:cubicBezTo>
                                  <a:pt x="2998" y="3142"/>
                                  <a:pt x="3001" y="3142"/>
                                  <a:pt x="3005" y="3142"/>
                                </a:cubicBezTo>
                                <a:cubicBezTo>
                                  <a:pt x="3005" y="3135"/>
                                  <a:pt x="3005" y="3128"/>
                                  <a:pt x="3005" y="3122"/>
                                </a:cubicBezTo>
                                <a:cubicBezTo>
                                  <a:pt x="3008" y="3122"/>
                                  <a:pt x="3011" y="3122"/>
                                  <a:pt x="3014" y="3122"/>
                                </a:cubicBezTo>
                                <a:cubicBezTo>
                                  <a:pt x="3014" y="3119"/>
                                  <a:pt x="3014" y="3115"/>
                                  <a:pt x="3014" y="3112"/>
                                </a:cubicBezTo>
                                <a:cubicBezTo>
                                  <a:pt x="3018" y="3112"/>
                                  <a:pt x="3021" y="3112"/>
                                  <a:pt x="3024" y="3112"/>
                                </a:cubicBezTo>
                                <a:cubicBezTo>
                                  <a:pt x="3024" y="3106"/>
                                  <a:pt x="3024" y="3099"/>
                                  <a:pt x="3024" y="3093"/>
                                </a:cubicBezTo>
                                <a:cubicBezTo>
                                  <a:pt x="3028" y="3093"/>
                                  <a:pt x="3031" y="3093"/>
                                  <a:pt x="3034" y="3093"/>
                                </a:cubicBezTo>
                                <a:cubicBezTo>
                                  <a:pt x="3034" y="3089"/>
                                  <a:pt x="3034" y="3086"/>
                                  <a:pt x="3034" y="3083"/>
                                </a:cubicBezTo>
                                <a:cubicBezTo>
                                  <a:pt x="3037" y="3083"/>
                                  <a:pt x="3041" y="3083"/>
                                  <a:pt x="3044" y="3083"/>
                                </a:cubicBezTo>
                                <a:cubicBezTo>
                                  <a:pt x="3044" y="3076"/>
                                  <a:pt x="3044" y="3070"/>
                                  <a:pt x="3044" y="3063"/>
                                </a:cubicBezTo>
                                <a:cubicBezTo>
                                  <a:pt x="3047" y="3063"/>
                                  <a:pt x="3050" y="3063"/>
                                  <a:pt x="3054" y="3063"/>
                                </a:cubicBezTo>
                                <a:cubicBezTo>
                                  <a:pt x="3054" y="3060"/>
                                  <a:pt x="3054" y="3057"/>
                                  <a:pt x="3054" y="3053"/>
                                </a:cubicBezTo>
                                <a:cubicBezTo>
                                  <a:pt x="3057" y="3053"/>
                                  <a:pt x="3060" y="3053"/>
                                  <a:pt x="3064" y="3053"/>
                                </a:cubicBezTo>
                                <a:cubicBezTo>
                                  <a:pt x="3064" y="3047"/>
                                  <a:pt x="3064" y="3040"/>
                                  <a:pt x="3064" y="3034"/>
                                </a:cubicBezTo>
                                <a:cubicBezTo>
                                  <a:pt x="3067" y="3034"/>
                                  <a:pt x="3070" y="3034"/>
                                  <a:pt x="3073" y="3034"/>
                                </a:cubicBezTo>
                                <a:cubicBezTo>
                                  <a:pt x="3073" y="3030"/>
                                  <a:pt x="3073" y="3027"/>
                                  <a:pt x="3073" y="3024"/>
                                </a:cubicBezTo>
                                <a:cubicBezTo>
                                  <a:pt x="3077" y="3024"/>
                                  <a:pt x="3080" y="3024"/>
                                  <a:pt x="3083" y="3024"/>
                                </a:cubicBezTo>
                                <a:cubicBezTo>
                                  <a:pt x="3083" y="3017"/>
                                  <a:pt x="3083" y="3011"/>
                                  <a:pt x="3083" y="3004"/>
                                </a:cubicBezTo>
                                <a:cubicBezTo>
                                  <a:pt x="3086" y="3004"/>
                                  <a:pt x="3090" y="3004"/>
                                  <a:pt x="3093" y="3004"/>
                                </a:cubicBezTo>
                                <a:cubicBezTo>
                                  <a:pt x="3093" y="2998"/>
                                  <a:pt x="3093" y="2991"/>
                                  <a:pt x="3093" y="2985"/>
                                </a:cubicBezTo>
                                <a:cubicBezTo>
                                  <a:pt x="3096" y="2985"/>
                                  <a:pt x="3100" y="2985"/>
                                  <a:pt x="3103" y="2985"/>
                                </a:cubicBezTo>
                                <a:cubicBezTo>
                                  <a:pt x="3103" y="2981"/>
                                  <a:pt x="3103" y="2978"/>
                                  <a:pt x="3103" y="2975"/>
                                </a:cubicBezTo>
                                <a:cubicBezTo>
                                  <a:pt x="3106" y="2975"/>
                                  <a:pt x="3109" y="2975"/>
                                  <a:pt x="3113" y="2975"/>
                                </a:cubicBezTo>
                                <a:cubicBezTo>
                                  <a:pt x="3113" y="2968"/>
                                  <a:pt x="3113" y="2962"/>
                                  <a:pt x="3113" y="2955"/>
                                </a:cubicBezTo>
                                <a:cubicBezTo>
                                  <a:pt x="3116" y="2955"/>
                                  <a:pt x="3119" y="2955"/>
                                  <a:pt x="3122" y="2955"/>
                                </a:cubicBezTo>
                                <a:cubicBezTo>
                                  <a:pt x="3122" y="2949"/>
                                  <a:pt x="3122" y="2942"/>
                                  <a:pt x="3122" y="2935"/>
                                </a:cubicBezTo>
                                <a:cubicBezTo>
                                  <a:pt x="3126" y="2935"/>
                                  <a:pt x="3129" y="2935"/>
                                  <a:pt x="3132" y="2935"/>
                                </a:cubicBezTo>
                                <a:cubicBezTo>
                                  <a:pt x="3132" y="2932"/>
                                  <a:pt x="3132" y="2929"/>
                                  <a:pt x="3132" y="2926"/>
                                </a:cubicBezTo>
                                <a:cubicBezTo>
                                  <a:pt x="3136" y="2926"/>
                                  <a:pt x="3139" y="2926"/>
                                  <a:pt x="3142" y="2926"/>
                                </a:cubicBezTo>
                                <a:cubicBezTo>
                                  <a:pt x="3142" y="2919"/>
                                  <a:pt x="3142" y="2913"/>
                                  <a:pt x="3142" y="2906"/>
                                </a:cubicBezTo>
                                <a:cubicBezTo>
                                  <a:pt x="3145" y="2906"/>
                                  <a:pt x="3149" y="2906"/>
                                  <a:pt x="3152" y="2906"/>
                                </a:cubicBezTo>
                                <a:cubicBezTo>
                                  <a:pt x="3152" y="2899"/>
                                  <a:pt x="3152" y="2893"/>
                                  <a:pt x="3152" y="2886"/>
                                </a:cubicBezTo>
                                <a:cubicBezTo>
                                  <a:pt x="3155" y="2886"/>
                                  <a:pt x="3158" y="2886"/>
                                  <a:pt x="3162" y="2886"/>
                                </a:cubicBezTo>
                                <a:cubicBezTo>
                                  <a:pt x="3162" y="2880"/>
                                  <a:pt x="3162" y="2873"/>
                                  <a:pt x="3162" y="2867"/>
                                </a:cubicBezTo>
                                <a:cubicBezTo>
                                  <a:pt x="3165" y="2867"/>
                                  <a:pt x="3168" y="2867"/>
                                  <a:pt x="3172" y="2867"/>
                                </a:cubicBezTo>
                                <a:cubicBezTo>
                                  <a:pt x="3172" y="2860"/>
                                  <a:pt x="3172" y="2854"/>
                                  <a:pt x="3172" y="2847"/>
                                </a:cubicBezTo>
                                <a:cubicBezTo>
                                  <a:pt x="3175" y="2847"/>
                                  <a:pt x="3178" y="2847"/>
                                  <a:pt x="3181" y="2847"/>
                                </a:cubicBezTo>
                                <a:cubicBezTo>
                                  <a:pt x="3181" y="2841"/>
                                  <a:pt x="3181" y="2834"/>
                                  <a:pt x="3181" y="2827"/>
                                </a:cubicBezTo>
                                <a:cubicBezTo>
                                  <a:pt x="3185" y="2827"/>
                                  <a:pt x="3188" y="2827"/>
                                  <a:pt x="3191" y="2827"/>
                                </a:cubicBezTo>
                                <a:cubicBezTo>
                                  <a:pt x="3191" y="2821"/>
                                  <a:pt x="3191" y="2814"/>
                                  <a:pt x="3191" y="2808"/>
                                </a:cubicBezTo>
                                <a:cubicBezTo>
                                  <a:pt x="3194" y="2808"/>
                                  <a:pt x="3198" y="2808"/>
                                  <a:pt x="3201" y="2808"/>
                                </a:cubicBezTo>
                                <a:cubicBezTo>
                                  <a:pt x="3201" y="2801"/>
                                  <a:pt x="3201" y="2795"/>
                                  <a:pt x="3201" y="2788"/>
                                </a:cubicBezTo>
                                <a:cubicBezTo>
                                  <a:pt x="3204" y="2788"/>
                                  <a:pt x="3208" y="2788"/>
                                  <a:pt x="3211" y="2788"/>
                                </a:cubicBezTo>
                                <a:cubicBezTo>
                                  <a:pt x="3211" y="2785"/>
                                  <a:pt x="3211" y="2782"/>
                                  <a:pt x="3211" y="2778"/>
                                </a:cubicBezTo>
                                <a:cubicBezTo>
                                  <a:pt x="3214" y="2778"/>
                                  <a:pt x="3217" y="2778"/>
                                  <a:pt x="3221" y="2778"/>
                                </a:cubicBezTo>
                                <a:cubicBezTo>
                                  <a:pt x="3221" y="2772"/>
                                  <a:pt x="3221" y="2765"/>
                                  <a:pt x="3221" y="2759"/>
                                </a:cubicBezTo>
                                <a:cubicBezTo>
                                  <a:pt x="3224" y="2759"/>
                                  <a:pt x="3227" y="2759"/>
                                  <a:pt x="3230" y="2759"/>
                                </a:cubicBezTo>
                                <a:cubicBezTo>
                                  <a:pt x="3230" y="2755"/>
                                  <a:pt x="3230" y="2752"/>
                                  <a:pt x="3230" y="2749"/>
                                </a:cubicBezTo>
                                <a:cubicBezTo>
                                  <a:pt x="3234" y="2749"/>
                                  <a:pt x="3237" y="2749"/>
                                  <a:pt x="3240" y="2749"/>
                                </a:cubicBezTo>
                                <a:cubicBezTo>
                                  <a:pt x="3240" y="2742"/>
                                  <a:pt x="3240" y="2736"/>
                                  <a:pt x="3240" y="2729"/>
                                </a:cubicBezTo>
                                <a:cubicBezTo>
                                  <a:pt x="3244" y="2729"/>
                                  <a:pt x="3247" y="2729"/>
                                  <a:pt x="3250" y="2729"/>
                                </a:cubicBezTo>
                                <a:cubicBezTo>
                                  <a:pt x="3250" y="2726"/>
                                  <a:pt x="3250" y="2723"/>
                                  <a:pt x="3250" y="2719"/>
                                </a:cubicBezTo>
                                <a:cubicBezTo>
                                  <a:pt x="3253" y="2719"/>
                                  <a:pt x="3257" y="2719"/>
                                  <a:pt x="3260" y="2719"/>
                                </a:cubicBezTo>
                                <a:cubicBezTo>
                                  <a:pt x="3260" y="2716"/>
                                  <a:pt x="3260" y="2713"/>
                                  <a:pt x="3260" y="2710"/>
                                </a:cubicBezTo>
                                <a:cubicBezTo>
                                  <a:pt x="3263" y="2710"/>
                                  <a:pt x="3266" y="2710"/>
                                  <a:pt x="3270" y="2710"/>
                                </a:cubicBezTo>
                                <a:cubicBezTo>
                                  <a:pt x="3270" y="2706"/>
                                  <a:pt x="3270" y="2703"/>
                                  <a:pt x="3270" y="2700"/>
                                </a:cubicBezTo>
                                <a:cubicBezTo>
                                  <a:pt x="3273" y="2700"/>
                                  <a:pt x="3276" y="2700"/>
                                  <a:pt x="3280" y="2700"/>
                                </a:cubicBezTo>
                                <a:cubicBezTo>
                                  <a:pt x="3280" y="2693"/>
                                  <a:pt x="3280" y="2687"/>
                                  <a:pt x="3280" y="2680"/>
                                </a:cubicBezTo>
                                <a:cubicBezTo>
                                  <a:pt x="3283" y="2680"/>
                                  <a:pt x="3286" y="2680"/>
                                  <a:pt x="3289" y="2680"/>
                                </a:cubicBezTo>
                                <a:cubicBezTo>
                                  <a:pt x="3289" y="2677"/>
                                  <a:pt x="3289" y="2674"/>
                                  <a:pt x="3289" y="2670"/>
                                </a:cubicBezTo>
                                <a:cubicBezTo>
                                  <a:pt x="3293" y="2670"/>
                                  <a:pt x="3296" y="2670"/>
                                  <a:pt x="3299" y="2670"/>
                                </a:cubicBezTo>
                                <a:cubicBezTo>
                                  <a:pt x="3299" y="2667"/>
                                  <a:pt x="3299" y="2664"/>
                                  <a:pt x="3299" y="2660"/>
                                </a:cubicBezTo>
                                <a:cubicBezTo>
                                  <a:pt x="3302" y="2660"/>
                                  <a:pt x="3306" y="2660"/>
                                  <a:pt x="3309" y="2660"/>
                                </a:cubicBezTo>
                                <a:cubicBezTo>
                                  <a:pt x="3309" y="2657"/>
                                  <a:pt x="3309" y="2654"/>
                                  <a:pt x="3309" y="2651"/>
                                </a:cubicBezTo>
                                <a:cubicBezTo>
                                  <a:pt x="3312" y="2651"/>
                                  <a:pt x="3316" y="2651"/>
                                  <a:pt x="3319" y="2651"/>
                                </a:cubicBezTo>
                                <a:cubicBezTo>
                                  <a:pt x="3319" y="2647"/>
                                  <a:pt x="3319" y="2644"/>
                                  <a:pt x="3319" y="2641"/>
                                </a:cubicBezTo>
                                <a:cubicBezTo>
                                  <a:pt x="3322" y="2641"/>
                                  <a:pt x="3325" y="2641"/>
                                  <a:pt x="3329" y="2641"/>
                                </a:cubicBezTo>
                                <a:cubicBezTo>
                                  <a:pt x="3329" y="2638"/>
                                  <a:pt x="3329" y="2634"/>
                                  <a:pt x="3329" y="2631"/>
                                </a:cubicBezTo>
                                <a:cubicBezTo>
                                  <a:pt x="3332" y="2631"/>
                                  <a:pt x="3335" y="2631"/>
                                  <a:pt x="3338" y="2631"/>
                                </a:cubicBezTo>
                                <a:cubicBezTo>
                                  <a:pt x="3338" y="2625"/>
                                  <a:pt x="3338" y="2618"/>
                                  <a:pt x="3338" y="2611"/>
                                </a:cubicBezTo>
                                <a:cubicBezTo>
                                  <a:pt x="3342" y="2611"/>
                                  <a:pt x="3345" y="2611"/>
                                  <a:pt x="3348" y="2611"/>
                                </a:cubicBezTo>
                                <a:cubicBezTo>
                                  <a:pt x="3348" y="2608"/>
                                  <a:pt x="3348" y="2605"/>
                                  <a:pt x="3348" y="2602"/>
                                </a:cubicBezTo>
                                <a:cubicBezTo>
                                  <a:pt x="3352" y="2602"/>
                                  <a:pt x="3355" y="2602"/>
                                  <a:pt x="3358" y="2602"/>
                                </a:cubicBezTo>
                                <a:cubicBezTo>
                                  <a:pt x="3358" y="2598"/>
                                  <a:pt x="3358" y="2595"/>
                                  <a:pt x="3358" y="2592"/>
                                </a:cubicBezTo>
                                <a:cubicBezTo>
                                  <a:pt x="3361" y="2592"/>
                                  <a:pt x="3365" y="2592"/>
                                  <a:pt x="3368" y="2592"/>
                                </a:cubicBezTo>
                                <a:cubicBezTo>
                                  <a:pt x="3368" y="2588"/>
                                  <a:pt x="3368" y="2585"/>
                                  <a:pt x="3368" y="2582"/>
                                </a:cubicBezTo>
                                <a:cubicBezTo>
                                  <a:pt x="3371" y="2582"/>
                                  <a:pt x="3374" y="2582"/>
                                  <a:pt x="3378" y="2582"/>
                                </a:cubicBezTo>
                                <a:cubicBezTo>
                                  <a:pt x="3378" y="2575"/>
                                  <a:pt x="3378" y="2569"/>
                                  <a:pt x="3378" y="2562"/>
                                </a:cubicBezTo>
                                <a:cubicBezTo>
                                  <a:pt x="3381" y="2562"/>
                                  <a:pt x="3384" y="2562"/>
                                  <a:pt x="3388" y="2562"/>
                                </a:cubicBezTo>
                                <a:cubicBezTo>
                                  <a:pt x="3388" y="2559"/>
                                  <a:pt x="3388" y="2556"/>
                                  <a:pt x="3388" y="2552"/>
                                </a:cubicBezTo>
                                <a:cubicBezTo>
                                  <a:pt x="3391" y="2552"/>
                                  <a:pt x="3394" y="2552"/>
                                  <a:pt x="3397" y="2552"/>
                                </a:cubicBezTo>
                                <a:cubicBezTo>
                                  <a:pt x="3397" y="2546"/>
                                  <a:pt x="3397" y="2539"/>
                                  <a:pt x="3397" y="2533"/>
                                </a:cubicBezTo>
                                <a:cubicBezTo>
                                  <a:pt x="3401" y="2533"/>
                                  <a:pt x="3404" y="2533"/>
                                  <a:pt x="3407" y="2533"/>
                                </a:cubicBezTo>
                                <a:cubicBezTo>
                                  <a:pt x="3407" y="2530"/>
                                  <a:pt x="3407" y="2526"/>
                                  <a:pt x="3407" y="2523"/>
                                </a:cubicBezTo>
                                <a:cubicBezTo>
                                  <a:pt x="3410" y="2523"/>
                                  <a:pt x="3414" y="2523"/>
                                  <a:pt x="3417" y="2523"/>
                                </a:cubicBezTo>
                                <a:cubicBezTo>
                                  <a:pt x="3417" y="2517"/>
                                  <a:pt x="3417" y="2510"/>
                                  <a:pt x="3417" y="2503"/>
                                </a:cubicBezTo>
                                <a:cubicBezTo>
                                  <a:pt x="3420" y="2503"/>
                                  <a:pt x="3424" y="2503"/>
                                  <a:pt x="3427" y="2503"/>
                                </a:cubicBezTo>
                                <a:cubicBezTo>
                                  <a:pt x="3427" y="2500"/>
                                  <a:pt x="3427" y="2497"/>
                                  <a:pt x="3427" y="2494"/>
                                </a:cubicBezTo>
                                <a:cubicBezTo>
                                  <a:pt x="3430" y="2494"/>
                                  <a:pt x="3433" y="2494"/>
                                  <a:pt x="3437" y="2494"/>
                                </a:cubicBezTo>
                                <a:cubicBezTo>
                                  <a:pt x="3437" y="2484"/>
                                  <a:pt x="3437" y="2474"/>
                                  <a:pt x="3437" y="2464"/>
                                </a:cubicBezTo>
                                <a:cubicBezTo>
                                  <a:pt x="3440" y="2464"/>
                                  <a:pt x="3443" y="2464"/>
                                  <a:pt x="3446" y="2464"/>
                                </a:cubicBezTo>
                                <a:cubicBezTo>
                                  <a:pt x="3446" y="2458"/>
                                  <a:pt x="3446" y="2451"/>
                                  <a:pt x="3446" y="2445"/>
                                </a:cubicBezTo>
                                <a:cubicBezTo>
                                  <a:pt x="3450" y="2445"/>
                                  <a:pt x="3453" y="2445"/>
                                  <a:pt x="3456" y="2445"/>
                                </a:cubicBezTo>
                                <a:cubicBezTo>
                                  <a:pt x="3456" y="2435"/>
                                  <a:pt x="3456" y="2425"/>
                                  <a:pt x="3456" y="2415"/>
                                </a:cubicBezTo>
                                <a:cubicBezTo>
                                  <a:pt x="3460" y="2415"/>
                                  <a:pt x="3463" y="2415"/>
                                  <a:pt x="3466" y="2415"/>
                                </a:cubicBezTo>
                                <a:cubicBezTo>
                                  <a:pt x="3466" y="2399"/>
                                  <a:pt x="3466" y="2382"/>
                                  <a:pt x="3466" y="2366"/>
                                </a:cubicBezTo>
                                <a:cubicBezTo>
                                  <a:pt x="3469" y="2366"/>
                                  <a:pt x="3473" y="2366"/>
                                  <a:pt x="3476" y="2366"/>
                                </a:cubicBezTo>
                                <a:cubicBezTo>
                                  <a:pt x="3476" y="2333"/>
                                  <a:pt x="3476" y="2300"/>
                                  <a:pt x="3476" y="2268"/>
                                </a:cubicBezTo>
                                <a:cubicBezTo>
                                  <a:pt x="3479" y="2268"/>
                                  <a:pt x="3482" y="2268"/>
                                  <a:pt x="3486" y="2268"/>
                                </a:cubicBezTo>
                                <a:cubicBezTo>
                                  <a:pt x="3486" y="2242"/>
                                  <a:pt x="3486" y="2215"/>
                                  <a:pt x="3486" y="2189"/>
                                </a:cubicBezTo>
                                <a:cubicBezTo>
                                  <a:pt x="3489" y="2189"/>
                                  <a:pt x="3492" y="2189"/>
                                  <a:pt x="3496" y="2189"/>
                                </a:cubicBezTo>
                                <a:cubicBezTo>
                                  <a:pt x="3496" y="2176"/>
                                  <a:pt x="3496" y="2163"/>
                                  <a:pt x="3496" y="2150"/>
                                </a:cubicBezTo>
                                <a:cubicBezTo>
                                  <a:pt x="3499" y="2150"/>
                                  <a:pt x="3502" y="2150"/>
                                  <a:pt x="3505" y="2150"/>
                                </a:cubicBezTo>
                                <a:cubicBezTo>
                                  <a:pt x="3505" y="2140"/>
                                  <a:pt x="3505" y="2130"/>
                                  <a:pt x="3505" y="2120"/>
                                </a:cubicBezTo>
                                <a:cubicBezTo>
                                  <a:pt x="3509" y="2120"/>
                                  <a:pt x="3512" y="2120"/>
                                  <a:pt x="3515" y="2120"/>
                                </a:cubicBezTo>
                                <a:cubicBezTo>
                                  <a:pt x="3515" y="2114"/>
                                  <a:pt x="3515" y="2107"/>
                                  <a:pt x="3515" y="2101"/>
                                </a:cubicBezTo>
                                <a:cubicBezTo>
                                  <a:pt x="3518" y="2101"/>
                                  <a:pt x="3522" y="2101"/>
                                  <a:pt x="3525" y="2101"/>
                                </a:cubicBezTo>
                                <a:cubicBezTo>
                                  <a:pt x="3525" y="2098"/>
                                  <a:pt x="3525" y="2094"/>
                                  <a:pt x="3525" y="2091"/>
                                </a:cubicBezTo>
                                <a:cubicBezTo>
                                  <a:pt x="3528" y="2091"/>
                                  <a:pt x="3532" y="2091"/>
                                  <a:pt x="3535" y="2091"/>
                                </a:cubicBezTo>
                                <a:cubicBezTo>
                                  <a:pt x="3535" y="2084"/>
                                  <a:pt x="3535" y="2078"/>
                                  <a:pt x="3535" y="2071"/>
                                </a:cubicBezTo>
                                <a:cubicBezTo>
                                  <a:pt x="3538" y="2071"/>
                                  <a:pt x="3541" y="2071"/>
                                  <a:pt x="3545" y="2071"/>
                                </a:cubicBezTo>
                                <a:cubicBezTo>
                                  <a:pt x="3545" y="2068"/>
                                  <a:pt x="3545" y="2065"/>
                                  <a:pt x="3545" y="2062"/>
                                </a:cubicBezTo>
                                <a:cubicBezTo>
                                  <a:pt x="3548" y="2062"/>
                                  <a:pt x="3551" y="2062"/>
                                  <a:pt x="3554" y="2062"/>
                                </a:cubicBezTo>
                                <a:cubicBezTo>
                                  <a:pt x="3554" y="2058"/>
                                  <a:pt x="3554" y="2055"/>
                                  <a:pt x="3554" y="2052"/>
                                </a:cubicBezTo>
                                <a:cubicBezTo>
                                  <a:pt x="3558" y="2052"/>
                                  <a:pt x="3561" y="2052"/>
                                  <a:pt x="3564" y="2052"/>
                                </a:cubicBezTo>
                                <a:cubicBezTo>
                                  <a:pt x="3564" y="2048"/>
                                  <a:pt x="3564" y="2045"/>
                                  <a:pt x="3564" y="2042"/>
                                </a:cubicBezTo>
                                <a:cubicBezTo>
                                  <a:pt x="3568" y="2042"/>
                                  <a:pt x="3571" y="2042"/>
                                  <a:pt x="3574" y="2042"/>
                                </a:cubicBezTo>
                                <a:cubicBezTo>
                                  <a:pt x="3574" y="2039"/>
                                  <a:pt x="3574" y="2035"/>
                                  <a:pt x="3574" y="2032"/>
                                </a:cubicBezTo>
                                <a:cubicBezTo>
                                  <a:pt x="3577" y="2032"/>
                                  <a:pt x="3581" y="2032"/>
                                  <a:pt x="3584" y="2032"/>
                                </a:cubicBezTo>
                                <a:cubicBezTo>
                                  <a:pt x="3584" y="2029"/>
                                  <a:pt x="3584" y="2026"/>
                                  <a:pt x="3584" y="2022"/>
                                </a:cubicBezTo>
                                <a:cubicBezTo>
                                  <a:pt x="3587" y="2022"/>
                                  <a:pt x="3590" y="2022"/>
                                  <a:pt x="3594" y="2022"/>
                                </a:cubicBezTo>
                                <a:cubicBezTo>
                                  <a:pt x="3594" y="2016"/>
                                  <a:pt x="3594" y="2009"/>
                                  <a:pt x="3594" y="2003"/>
                                </a:cubicBezTo>
                                <a:cubicBezTo>
                                  <a:pt x="3597" y="2003"/>
                                  <a:pt x="3600" y="2003"/>
                                  <a:pt x="3604" y="2003"/>
                                </a:cubicBezTo>
                                <a:cubicBezTo>
                                  <a:pt x="3604" y="1999"/>
                                  <a:pt x="3604" y="1996"/>
                                  <a:pt x="3604" y="1993"/>
                                </a:cubicBezTo>
                                <a:cubicBezTo>
                                  <a:pt x="3607" y="1993"/>
                                  <a:pt x="3610" y="1993"/>
                                  <a:pt x="3613" y="1993"/>
                                </a:cubicBezTo>
                                <a:cubicBezTo>
                                  <a:pt x="3613" y="1990"/>
                                  <a:pt x="3613" y="1986"/>
                                  <a:pt x="3613" y="1983"/>
                                </a:cubicBezTo>
                                <a:cubicBezTo>
                                  <a:pt x="3617" y="1983"/>
                                  <a:pt x="3620" y="1983"/>
                                  <a:pt x="3623" y="1983"/>
                                </a:cubicBezTo>
                                <a:cubicBezTo>
                                  <a:pt x="3623" y="1976"/>
                                  <a:pt x="3623" y="1970"/>
                                  <a:pt x="3623" y="1963"/>
                                </a:cubicBezTo>
                                <a:cubicBezTo>
                                  <a:pt x="3626" y="1963"/>
                                  <a:pt x="3630" y="1963"/>
                                  <a:pt x="3633" y="1963"/>
                                </a:cubicBezTo>
                                <a:cubicBezTo>
                                  <a:pt x="3633" y="1960"/>
                                  <a:pt x="3633" y="1957"/>
                                  <a:pt x="3633" y="1954"/>
                                </a:cubicBezTo>
                                <a:cubicBezTo>
                                  <a:pt x="3636" y="1954"/>
                                  <a:pt x="3640" y="1954"/>
                                  <a:pt x="3643" y="1954"/>
                                </a:cubicBezTo>
                                <a:cubicBezTo>
                                  <a:pt x="3643" y="1947"/>
                                  <a:pt x="3643" y="1940"/>
                                  <a:pt x="3643" y="1934"/>
                                </a:cubicBezTo>
                                <a:cubicBezTo>
                                  <a:pt x="3646" y="1934"/>
                                  <a:pt x="3649" y="1934"/>
                                  <a:pt x="3653" y="1934"/>
                                </a:cubicBezTo>
                                <a:cubicBezTo>
                                  <a:pt x="3653" y="1927"/>
                                  <a:pt x="3653" y="1921"/>
                                  <a:pt x="3653" y="1914"/>
                                </a:cubicBezTo>
                                <a:cubicBezTo>
                                  <a:pt x="3656" y="1914"/>
                                  <a:pt x="3659" y="1914"/>
                                  <a:pt x="3662" y="1914"/>
                                </a:cubicBezTo>
                                <a:cubicBezTo>
                                  <a:pt x="3662" y="1908"/>
                                  <a:pt x="3662" y="1901"/>
                                  <a:pt x="3662" y="1895"/>
                                </a:cubicBezTo>
                                <a:cubicBezTo>
                                  <a:pt x="3666" y="1895"/>
                                  <a:pt x="3669" y="1895"/>
                                  <a:pt x="3672" y="1895"/>
                                </a:cubicBezTo>
                                <a:cubicBezTo>
                                  <a:pt x="3672" y="1888"/>
                                  <a:pt x="3672" y="1882"/>
                                  <a:pt x="3672" y="1875"/>
                                </a:cubicBezTo>
                                <a:cubicBezTo>
                                  <a:pt x="3676" y="1875"/>
                                  <a:pt x="3679" y="1875"/>
                                  <a:pt x="3682" y="1875"/>
                                </a:cubicBezTo>
                                <a:cubicBezTo>
                                  <a:pt x="3682" y="1865"/>
                                  <a:pt x="3682" y="1855"/>
                                  <a:pt x="3682" y="1846"/>
                                </a:cubicBezTo>
                                <a:cubicBezTo>
                                  <a:pt x="3685" y="1846"/>
                                  <a:pt x="3689" y="1846"/>
                                  <a:pt x="3692" y="1846"/>
                                </a:cubicBezTo>
                                <a:cubicBezTo>
                                  <a:pt x="3692" y="1839"/>
                                  <a:pt x="3692" y="1832"/>
                                  <a:pt x="3692" y="1826"/>
                                </a:cubicBezTo>
                                <a:cubicBezTo>
                                  <a:pt x="3695" y="1826"/>
                                  <a:pt x="3699" y="1826"/>
                                  <a:pt x="3702" y="1826"/>
                                </a:cubicBezTo>
                                <a:cubicBezTo>
                                  <a:pt x="3702" y="1816"/>
                                  <a:pt x="3702" y="1806"/>
                                  <a:pt x="3702" y="1796"/>
                                </a:cubicBezTo>
                                <a:cubicBezTo>
                                  <a:pt x="3705" y="1796"/>
                                  <a:pt x="3708" y="1796"/>
                                  <a:pt x="3712" y="1796"/>
                                </a:cubicBezTo>
                                <a:cubicBezTo>
                                  <a:pt x="3712" y="1790"/>
                                  <a:pt x="3712" y="1783"/>
                                  <a:pt x="3712" y="1777"/>
                                </a:cubicBezTo>
                                <a:cubicBezTo>
                                  <a:pt x="3715" y="1777"/>
                                  <a:pt x="3718" y="1777"/>
                                  <a:pt x="3721" y="1777"/>
                                </a:cubicBezTo>
                                <a:cubicBezTo>
                                  <a:pt x="3721" y="1767"/>
                                  <a:pt x="3721" y="1757"/>
                                  <a:pt x="3721" y="1747"/>
                                </a:cubicBezTo>
                                <a:cubicBezTo>
                                  <a:pt x="3725" y="1747"/>
                                  <a:pt x="3728" y="1747"/>
                                  <a:pt x="3731" y="1747"/>
                                </a:cubicBezTo>
                                <a:cubicBezTo>
                                  <a:pt x="3731" y="1737"/>
                                  <a:pt x="3731" y="1728"/>
                                  <a:pt x="3731" y="1718"/>
                                </a:cubicBezTo>
                                <a:cubicBezTo>
                                  <a:pt x="3734" y="1718"/>
                                  <a:pt x="3738" y="1718"/>
                                  <a:pt x="3741" y="1718"/>
                                </a:cubicBezTo>
                                <a:cubicBezTo>
                                  <a:pt x="3741" y="1708"/>
                                  <a:pt x="3741" y="1698"/>
                                  <a:pt x="3741" y="1688"/>
                                </a:cubicBezTo>
                                <a:cubicBezTo>
                                  <a:pt x="3744" y="1688"/>
                                  <a:pt x="3748" y="1688"/>
                                  <a:pt x="3751" y="1688"/>
                                </a:cubicBezTo>
                                <a:cubicBezTo>
                                  <a:pt x="3751" y="1679"/>
                                  <a:pt x="3751" y="1669"/>
                                  <a:pt x="3751" y="1659"/>
                                </a:cubicBezTo>
                                <a:cubicBezTo>
                                  <a:pt x="3754" y="1659"/>
                                  <a:pt x="3757" y="1659"/>
                                  <a:pt x="3761" y="1659"/>
                                </a:cubicBezTo>
                                <a:cubicBezTo>
                                  <a:pt x="3761" y="1649"/>
                                  <a:pt x="3761" y="1639"/>
                                  <a:pt x="3761" y="1630"/>
                                </a:cubicBezTo>
                                <a:cubicBezTo>
                                  <a:pt x="3764" y="1630"/>
                                  <a:pt x="3767" y="1630"/>
                                  <a:pt x="3771" y="1630"/>
                                </a:cubicBezTo>
                                <a:cubicBezTo>
                                  <a:pt x="3771" y="1623"/>
                                  <a:pt x="3771" y="1616"/>
                                  <a:pt x="3771" y="1610"/>
                                </a:cubicBezTo>
                                <a:cubicBezTo>
                                  <a:pt x="3774" y="1610"/>
                                  <a:pt x="3777" y="1610"/>
                                  <a:pt x="3780" y="1610"/>
                                </a:cubicBezTo>
                                <a:cubicBezTo>
                                  <a:pt x="3780" y="1600"/>
                                  <a:pt x="3780" y="1590"/>
                                  <a:pt x="3780" y="1580"/>
                                </a:cubicBezTo>
                                <a:cubicBezTo>
                                  <a:pt x="3784" y="1580"/>
                                  <a:pt x="3787" y="1580"/>
                                  <a:pt x="3790" y="1580"/>
                                </a:cubicBezTo>
                                <a:cubicBezTo>
                                  <a:pt x="3790" y="1574"/>
                                  <a:pt x="3790" y="1567"/>
                                  <a:pt x="3790" y="1561"/>
                                </a:cubicBezTo>
                                <a:cubicBezTo>
                                  <a:pt x="3793" y="1561"/>
                                  <a:pt x="3797" y="1561"/>
                                  <a:pt x="3800" y="1561"/>
                                </a:cubicBezTo>
                                <a:cubicBezTo>
                                  <a:pt x="3800" y="1554"/>
                                  <a:pt x="3800" y="1548"/>
                                  <a:pt x="3800" y="1541"/>
                                </a:cubicBezTo>
                                <a:cubicBezTo>
                                  <a:pt x="3803" y="1541"/>
                                  <a:pt x="3806" y="1541"/>
                                  <a:pt x="3810" y="1541"/>
                                </a:cubicBezTo>
                                <a:cubicBezTo>
                                  <a:pt x="3810" y="1535"/>
                                  <a:pt x="3810" y="1528"/>
                                  <a:pt x="3810" y="1522"/>
                                </a:cubicBezTo>
                                <a:cubicBezTo>
                                  <a:pt x="3813" y="1522"/>
                                  <a:pt x="3816" y="1522"/>
                                  <a:pt x="3820" y="1522"/>
                                </a:cubicBezTo>
                                <a:cubicBezTo>
                                  <a:pt x="3820" y="1515"/>
                                  <a:pt x="3820" y="1508"/>
                                  <a:pt x="3820" y="1502"/>
                                </a:cubicBezTo>
                                <a:cubicBezTo>
                                  <a:pt x="3823" y="1502"/>
                                  <a:pt x="3826" y="1502"/>
                                  <a:pt x="3829" y="1502"/>
                                </a:cubicBezTo>
                                <a:cubicBezTo>
                                  <a:pt x="3829" y="1495"/>
                                  <a:pt x="3829" y="1489"/>
                                  <a:pt x="3829" y="1482"/>
                                </a:cubicBezTo>
                                <a:cubicBezTo>
                                  <a:pt x="3833" y="1482"/>
                                  <a:pt x="3836" y="1482"/>
                                  <a:pt x="3839" y="1482"/>
                                </a:cubicBezTo>
                                <a:cubicBezTo>
                                  <a:pt x="3839" y="1476"/>
                                  <a:pt x="3839" y="1469"/>
                                  <a:pt x="3839" y="1463"/>
                                </a:cubicBezTo>
                                <a:cubicBezTo>
                                  <a:pt x="3842" y="1463"/>
                                  <a:pt x="3846" y="1463"/>
                                  <a:pt x="3849" y="1463"/>
                                </a:cubicBezTo>
                                <a:cubicBezTo>
                                  <a:pt x="3849" y="1459"/>
                                  <a:pt x="3849" y="1456"/>
                                  <a:pt x="3849" y="1453"/>
                                </a:cubicBezTo>
                                <a:cubicBezTo>
                                  <a:pt x="3852" y="1453"/>
                                  <a:pt x="3856" y="1453"/>
                                  <a:pt x="3859" y="1453"/>
                                </a:cubicBezTo>
                                <a:cubicBezTo>
                                  <a:pt x="3859" y="1446"/>
                                  <a:pt x="3859" y="1440"/>
                                  <a:pt x="3859" y="1433"/>
                                </a:cubicBezTo>
                                <a:cubicBezTo>
                                  <a:pt x="3862" y="1433"/>
                                  <a:pt x="3865" y="1433"/>
                                  <a:pt x="3869" y="1433"/>
                                </a:cubicBezTo>
                                <a:cubicBezTo>
                                  <a:pt x="3869" y="1430"/>
                                  <a:pt x="3869" y="1427"/>
                                  <a:pt x="3869" y="1423"/>
                                </a:cubicBezTo>
                                <a:cubicBezTo>
                                  <a:pt x="3872" y="1423"/>
                                  <a:pt x="3875" y="1423"/>
                                  <a:pt x="3879" y="1423"/>
                                </a:cubicBezTo>
                                <a:cubicBezTo>
                                  <a:pt x="3879" y="1420"/>
                                  <a:pt x="3879" y="1417"/>
                                  <a:pt x="3879" y="1413"/>
                                </a:cubicBezTo>
                                <a:cubicBezTo>
                                  <a:pt x="3882" y="1413"/>
                                  <a:pt x="3885" y="1413"/>
                                  <a:pt x="3888" y="1413"/>
                                </a:cubicBezTo>
                                <a:cubicBezTo>
                                  <a:pt x="3888" y="1407"/>
                                  <a:pt x="3888" y="1400"/>
                                  <a:pt x="3888" y="1394"/>
                                </a:cubicBezTo>
                                <a:cubicBezTo>
                                  <a:pt x="3892" y="1394"/>
                                  <a:pt x="3895" y="1394"/>
                                  <a:pt x="3898" y="1394"/>
                                </a:cubicBezTo>
                                <a:cubicBezTo>
                                  <a:pt x="3898" y="1391"/>
                                  <a:pt x="3898" y="1387"/>
                                  <a:pt x="3898" y="1384"/>
                                </a:cubicBezTo>
                                <a:cubicBezTo>
                                  <a:pt x="3901" y="1384"/>
                                  <a:pt x="3905" y="1384"/>
                                  <a:pt x="3908" y="1384"/>
                                </a:cubicBezTo>
                                <a:cubicBezTo>
                                  <a:pt x="3908" y="1381"/>
                                  <a:pt x="3908" y="1378"/>
                                  <a:pt x="3908" y="1374"/>
                                </a:cubicBezTo>
                                <a:cubicBezTo>
                                  <a:pt x="3911" y="1374"/>
                                  <a:pt x="3915" y="1374"/>
                                  <a:pt x="3918" y="1374"/>
                                </a:cubicBezTo>
                                <a:cubicBezTo>
                                  <a:pt x="3918" y="1368"/>
                                  <a:pt x="3918" y="1361"/>
                                  <a:pt x="3918" y="1355"/>
                                </a:cubicBezTo>
                                <a:cubicBezTo>
                                  <a:pt x="3921" y="1355"/>
                                  <a:pt x="3924" y="1355"/>
                                  <a:pt x="3928" y="1355"/>
                                </a:cubicBezTo>
                                <a:cubicBezTo>
                                  <a:pt x="3928" y="1351"/>
                                  <a:pt x="3928" y="1348"/>
                                  <a:pt x="3928" y="1345"/>
                                </a:cubicBezTo>
                                <a:cubicBezTo>
                                  <a:pt x="3931" y="1345"/>
                                  <a:pt x="3934" y="1345"/>
                                  <a:pt x="3937" y="1345"/>
                                </a:cubicBezTo>
                                <a:cubicBezTo>
                                  <a:pt x="3937" y="1335"/>
                                  <a:pt x="3937" y="1325"/>
                                  <a:pt x="3937" y="1315"/>
                                </a:cubicBezTo>
                                <a:cubicBezTo>
                                  <a:pt x="3941" y="1315"/>
                                  <a:pt x="3944" y="1315"/>
                                  <a:pt x="3947" y="1315"/>
                                </a:cubicBezTo>
                                <a:cubicBezTo>
                                  <a:pt x="3947" y="1302"/>
                                  <a:pt x="3947" y="1289"/>
                                  <a:pt x="3947" y="1276"/>
                                </a:cubicBezTo>
                                <a:cubicBezTo>
                                  <a:pt x="3951" y="1276"/>
                                  <a:pt x="3954" y="1276"/>
                                  <a:pt x="3957" y="1276"/>
                                </a:cubicBezTo>
                                <a:cubicBezTo>
                                  <a:pt x="3957" y="1250"/>
                                  <a:pt x="3957" y="1224"/>
                                  <a:pt x="3957" y="1197"/>
                                </a:cubicBezTo>
                                <a:cubicBezTo>
                                  <a:pt x="3960" y="1197"/>
                                  <a:pt x="3964" y="1197"/>
                                  <a:pt x="3967" y="1197"/>
                                </a:cubicBezTo>
                                <a:cubicBezTo>
                                  <a:pt x="3967" y="1165"/>
                                  <a:pt x="3967" y="1132"/>
                                  <a:pt x="3967" y="1099"/>
                                </a:cubicBezTo>
                                <a:cubicBezTo>
                                  <a:pt x="3970" y="1099"/>
                                  <a:pt x="3973" y="1099"/>
                                  <a:pt x="3977" y="1099"/>
                                </a:cubicBezTo>
                                <a:cubicBezTo>
                                  <a:pt x="3977" y="1086"/>
                                  <a:pt x="3977" y="1073"/>
                                  <a:pt x="3977" y="1060"/>
                                </a:cubicBezTo>
                                <a:cubicBezTo>
                                  <a:pt x="3980" y="1060"/>
                                  <a:pt x="3983" y="1060"/>
                                  <a:pt x="3986" y="1060"/>
                                </a:cubicBezTo>
                                <a:cubicBezTo>
                                  <a:pt x="3986" y="1050"/>
                                  <a:pt x="3986" y="1040"/>
                                  <a:pt x="3986" y="1031"/>
                                </a:cubicBezTo>
                                <a:cubicBezTo>
                                  <a:pt x="3990" y="1031"/>
                                  <a:pt x="3993" y="1031"/>
                                  <a:pt x="3996" y="1031"/>
                                </a:cubicBezTo>
                                <a:cubicBezTo>
                                  <a:pt x="3996" y="1024"/>
                                  <a:pt x="3996" y="1017"/>
                                  <a:pt x="3996" y="1011"/>
                                </a:cubicBezTo>
                                <a:cubicBezTo>
                                  <a:pt x="4000" y="1011"/>
                                  <a:pt x="4003" y="1011"/>
                                  <a:pt x="4006" y="1011"/>
                                </a:cubicBezTo>
                                <a:cubicBezTo>
                                  <a:pt x="4006" y="1008"/>
                                  <a:pt x="4006" y="1004"/>
                                  <a:pt x="4006" y="1001"/>
                                </a:cubicBezTo>
                                <a:cubicBezTo>
                                  <a:pt x="4009" y="1001"/>
                                  <a:pt x="4013" y="1001"/>
                                  <a:pt x="4016" y="1001"/>
                                </a:cubicBezTo>
                                <a:cubicBezTo>
                                  <a:pt x="4016" y="995"/>
                                  <a:pt x="4016" y="988"/>
                                  <a:pt x="4016" y="982"/>
                                </a:cubicBezTo>
                                <a:cubicBezTo>
                                  <a:pt x="4019" y="982"/>
                                  <a:pt x="4023" y="982"/>
                                  <a:pt x="4026" y="982"/>
                                </a:cubicBezTo>
                                <a:cubicBezTo>
                                  <a:pt x="4026" y="978"/>
                                  <a:pt x="4026" y="975"/>
                                  <a:pt x="4026" y="972"/>
                                </a:cubicBezTo>
                                <a:cubicBezTo>
                                  <a:pt x="4029" y="972"/>
                                  <a:pt x="4032" y="972"/>
                                  <a:pt x="4036" y="972"/>
                                </a:cubicBezTo>
                                <a:cubicBezTo>
                                  <a:pt x="4036" y="965"/>
                                  <a:pt x="4036" y="959"/>
                                  <a:pt x="4036" y="952"/>
                                </a:cubicBezTo>
                                <a:cubicBezTo>
                                  <a:pt x="4039" y="952"/>
                                  <a:pt x="4042" y="952"/>
                                  <a:pt x="4045" y="952"/>
                                </a:cubicBezTo>
                                <a:cubicBezTo>
                                  <a:pt x="4045" y="945"/>
                                  <a:pt x="4045" y="939"/>
                                  <a:pt x="4045" y="932"/>
                                </a:cubicBezTo>
                                <a:cubicBezTo>
                                  <a:pt x="4049" y="932"/>
                                  <a:pt x="4052" y="932"/>
                                  <a:pt x="4055" y="932"/>
                                </a:cubicBezTo>
                                <a:cubicBezTo>
                                  <a:pt x="4055" y="929"/>
                                  <a:pt x="4055" y="926"/>
                                  <a:pt x="4055" y="923"/>
                                </a:cubicBezTo>
                                <a:cubicBezTo>
                                  <a:pt x="4058" y="923"/>
                                  <a:pt x="4062" y="923"/>
                                  <a:pt x="4065" y="923"/>
                                </a:cubicBezTo>
                                <a:cubicBezTo>
                                  <a:pt x="4065" y="916"/>
                                  <a:pt x="4065" y="909"/>
                                  <a:pt x="4065" y="903"/>
                                </a:cubicBezTo>
                                <a:cubicBezTo>
                                  <a:pt x="4068" y="903"/>
                                  <a:pt x="4072" y="903"/>
                                  <a:pt x="4075" y="903"/>
                                </a:cubicBezTo>
                                <a:cubicBezTo>
                                  <a:pt x="4075" y="896"/>
                                  <a:pt x="4075" y="890"/>
                                  <a:pt x="4075" y="883"/>
                                </a:cubicBezTo>
                                <a:cubicBezTo>
                                  <a:pt x="4078" y="883"/>
                                  <a:pt x="4081" y="883"/>
                                  <a:pt x="4085" y="883"/>
                                </a:cubicBezTo>
                                <a:cubicBezTo>
                                  <a:pt x="4085" y="877"/>
                                  <a:pt x="4085" y="870"/>
                                  <a:pt x="4085" y="864"/>
                                </a:cubicBezTo>
                                <a:cubicBezTo>
                                  <a:pt x="4088" y="864"/>
                                  <a:pt x="4091" y="864"/>
                                  <a:pt x="4095" y="864"/>
                                </a:cubicBezTo>
                                <a:cubicBezTo>
                                  <a:pt x="4095" y="857"/>
                                  <a:pt x="4095" y="851"/>
                                  <a:pt x="4095" y="844"/>
                                </a:cubicBezTo>
                                <a:cubicBezTo>
                                  <a:pt x="4098" y="844"/>
                                  <a:pt x="4101" y="844"/>
                                  <a:pt x="4104" y="844"/>
                                </a:cubicBezTo>
                                <a:cubicBezTo>
                                  <a:pt x="4104" y="841"/>
                                  <a:pt x="4104" y="837"/>
                                  <a:pt x="4104" y="834"/>
                                </a:cubicBezTo>
                                <a:cubicBezTo>
                                  <a:pt x="4108" y="834"/>
                                  <a:pt x="4111" y="834"/>
                                  <a:pt x="4114" y="834"/>
                                </a:cubicBezTo>
                                <a:cubicBezTo>
                                  <a:pt x="4114" y="828"/>
                                  <a:pt x="4114" y="821"/>
                                  <a:pt x="4114" y="815"/>
                                </a:cubicBezTo>
                                <a:cubicBezTo>
                                  <a:pt x="4117" y="815"/>
                                  <a:pt x="4121" y="815"/>
                                  <a:pt x="4124" y="815"/>
                                </a:cubicBezTo>
                                <a:cubicBezTo>
                                  <a:pt x="4124" y="808"/>
                                  <a:pt x="4124" y="801"/>
                                  <a:pt x="4124" y="795"/>
                                </a:cubicBezTo>
                                <a:cubicBezTo>
                                  <a:pt x="4127" y="795"/>
                                  <a:pt x="4131" y="795"/>
                                  <a:pt x="4134" y="795"/>
                                </a:cubicBezTo>
                                <a:cubicBezTo>
                                  <a:pt x="4134" y="788"/>
                                  <a:pt x="4134" y="782"/>
                                  <a:pt x="4134" y="775"/>
                                </a:cubicBezTo>
                                <a:cubicBezTo>
                                  <a:pt x="4137" y="775"/>
                                  <a:pt x="4140" y="775"/>
                                  <a:pt x="4144" y="775"/>
                                </a:cubicBezTo>
                                <a:cubicBezTo>
                                  <a:pt x="4144" y="769"/>
                                  <a:pt x="4144" y="762"/>
                                  <a:pt x="4144" y="756"/>
                                </a:cubicBezTo>
                                <a:cubicBezTo>
                                  <a:pt x="4147" y="756"/>
                                  <a:pt x="4150" y="756"/>
                                  <a:pt x="4153" y="756"/>
                                </a:cubicBezTo>
                                <a:cubicBezTo>
                                  <a:pt x="4153" y="749"/>
                                  <a:pt x="4153" y="743"/>
                                  <a:pt x="4153" y="736"/>
                                </a:cubicBezTo>
                                <a:cubicBezTo>
                                  <a:pt x="4157" y="736"/>
                                  <a:pt x="4160" y="736"/>
                                  <a:pt x="4163" y="736"/>
                                </a:cubicBezTo>
                                <a:cubicBezTo>
                                  <a:pt x="4163" y="729"/>
                                  <a:pt x="4163" y="723"/>
                                  <a:pt x="4163" y="716"/>
                                </a:cubicBezTo>
                                <a:cubicBezTo>
                                  <a:pt x="4167" y="716"/>
                                  <a:pt x="4170" y="716"/>
                                  <a:pt x="4173" y="716"/>
                                </a:cubicBezTo>
                                <a:cubicBezTo>
                                  <a:pt x="4173" y="710"/>
                                  <a:pt x="4173" y="703"/>
                                  <a:pt x="4173" y="697"/>
                                </a:cubicBezTo>
                                <a:cubicBezTo>
                                  <a:pt x="4176" y="697"/>
                                  <a:pt x="4180" y="697"/>
                                  <a:pt x="4183" y="697"/>
                                </a:cubicBezTo>
                                <a:cubicBezTo>
                                  <a:pt x="4183" y="690"/>
                                  <a:pt x="4183" y="684"/>
                                  <a:pt x="4183" y="677"/>
                                </a:cubicBezTo>
                                <a:cubicBezTo>
                                  <a:pt x="4186" y="677"/>
                                  <a:pt x="4189" y="677"/>
                                  <a:pt x="4193" y="677"/>
                                </a:cubicBezTo>
                                <a:cubicBezTo>
                                  <a:pt x="4193" y="670"/>
                                  <a:pt x="4193" y="664"/>
                                  <a:pt x="4193" y="657"/>
                                </a:cubicBezTo>
                                <a:cubicBezTo>
                                  <a:pt x="4196" y="657"/>
                                  <a:pt x="4199" y="657"/>
                                  <a:pt x="4203" y="657"/>
                                </a:cubicBezTo>
                                <a:cubicBezTo>
                                  <a:pt x="4203" y="651"/>
                                  <a:pt x="4203" y="644"/>
                                  <a:pt x="4203" y="638"/>
                                </a:cubicBezTo>
                                <a:cubicBezTo>
                                  <a:pt x="4206" y="638"/>
                                  <a:pt x="4209" y="638"/>
                                  <a:pt x="4212" y="638"/>
                                </a:cubicBezTo>
                                <a:cubicBezTo>
                                  <a:pt x="4212" y="631"/>
                                  <a:pt x="4212" y="625"/>
                                  <a:pt x="4212" y="618"/>
                                </a:cubicBezTo>
                                <a:cubicBezTo>
                                  <a:pt x="4216" y="618"/>
                                  <a:pt x="4219" y="618"/>
                                  <a:pt x="4222" y="618"/>
                                </a:cubicBezTo>
                                <a:cubicBezTo>
                                  <a:pt x="4222" y="612"/>
                                  <a:pt x="4222" y="605"/>
                                  <a:pt x="4222" y="598"/>
                                </a:cubicBezTo>
                                <a:cubicBezTo>
                                  <a:pt x="4225" y="598"/>
                                  <a:pt x="4229" y="598"/>
                                  <a:pt x="4232" y="598"/>
                                </a:cubicBezTo>
                                <a:cubicBezTo>
                                  <a:pt x="4232" y="595"/>
                                  <a:pt x="4232" y="592"/>
                                  <a:pt x="4232" y="589"/>
                                </a:cubicBezTo>
                                <a:cubicBezTo>
                                  <a:pt x="4235" y="589"/>
                                  <a:pt x="4239" y="589"/>
                                  <a:pt x="4242" y="589"/>
                                </a:cubicBezTo>
                                <a:cubicBezTo>
                                  <a:pt x="4242" y="582"/>
                                  <a:pt x="4242" y="576"/>
                                  <a:pt x="4242" y="569"/>
                                </a:cubicBezTo>
                                <a:cubicBezTo>
                                  <a:pt x="4245" y="569"/>
                                  <a:pt x="4248" y="569"/>
                                  <a:pt x="4252" y="569"/>
                                </a:cubicBezTo>
                                <a:cubicBezTo>
                                  <a:pt x="4252" y="563"/>
                                  <a:pt x="4252" y="556"/>
                                  <a:pt x="4252" y="549"/>
                                </a:cubicBezTo>
                                <a:cubicBezTo>
                                  <a:pt x="4255" y="549"/>
                                  <a:pt x="4258" y="549"/>
                                  <a:pt x="4261" y="549"/>
                                </a:cubicBezTo>
                                <a:cubicBezTo>
                                  <a:pt x="4261" y="543"/>
                                  <a:pt x="4261" y="536"/>
                                  <a:pt x="4261" y="530"/>
                                </a:cubicBezTo>
                                <a:cubicBezTo>
                                  <a:pt x="4265" y="530"/>
                                  <a:pt x="4268" y="530"/>
                                  <a:pt x="4271" y="530"/>
                                </a:cubicBezTo>
                                <a:cubicBezTo>
                                  <a:pt x="4271" y="527"/>
                                  <a:pt x="4271" y="523"/>
                                  <a:pt x="4271" y="520"/>
                                </a:cubicBezTo>
                                <a:cubicBezTo>
                                  <a:pt x="4275" y="520"/>
                                  <a:pt x="4278" y="520"/>
                                  <a:pt x="4281" y="520"/>
                                </a:cubicBezTo>
                                <a:cubicBezTo>
                                  <a:pt x="4281" y="513"/>
                                  <a:pt x="4281" y="507"/>
                                  <a:pt x="4281" y="500"/>
                                </a:cubicBezTo>
                                <a:cubicBezTo>
                                  <a:pt x="4284" y="500"/>
                                  <a:pt x="4288" y="500"/>
                                  <a:pt x="4291" y="500"/>
                                </a:cubicBezTo>
                                <a:cubicBezTo>
                                  <a:pt x="4291" y="497"/>
                                  <a:pt x="4291" y="494"/>
                                  <a:pt x="4291" y="491"/>
                                </a:cubicBezTo>
                                <a:cubicBezTo>
                                  <a:pt x="4294" y="491"/>
                                  <a:pt x="4297" y="491"/>
                                  <a:pt x="4301" y="491"/>
                                </a:cubicBezTo>
                                <a:cubicBezTo>
                                  <a:pt x="4301" y="484"/>
                                  <a:pt x="4301" y="477"/>
                                  <a:pt x="4301" y="471"/>
                                </a:cubicBezTo>
                                <a:cubicBezTo>
                                  <a:pt x="4304" y="471"/>
                                  <a:pt x="4307" y="471"/>
                                  <a:pt x="4311" y="471"/>
                                </a:cubicBezTo>
                                <a:cubicBezTo>
                                  <a:pt x="4311" y="464"/>
                                  <a:pt x="4311" y="458"/>
                                  <a:pt x="4311" y="451"/>
                                </a:cubicBezTo>
                                <a:cubicBezTo>
                                  <a:pt x="4314" y="451"/>
                                  <a:pt x="4317" y="451"/>
                                  <a:pt x="4320" y="451"/>
                                </a:cubicBezTo>
                                <a:cubicBezTo>
                                  <a:pt x="4320" y="448"/>
                                  <a:pt x="4320" y="445"/>
                                  <a:pt x="4320" y="441"/>
                                </a:cubicBezTo>
                                <a:cubicBezTo>
                                  <a:pt x="4324" y="441"/>
                                  <a:pt x="4327" y="441"/>
                                  <a:pt x="4330" y="441"/>
                                </a:cubicBezTo>
                                <a:cubicBezTo>
                                  <a:pt x="4330" y="435"/>
                                  <a:pt x="4330" y="428"/>
                                  <a:pt x="4330" y="422"/>
                                </a:cubicBezTo>
                                <a:cubicBezTo>
                                  <a:pt x="4333" y="422"/>
                                  <a:pt x="4337" y="422"/>
                                  <a:pt x="4340" y="422"/>
                                </a:cubicBezTo>
                                <a:cubicBezTo>
                                  <a:pt x="4340" y="418"/>
                                  <a:pt x="4340" y="415"/>
                                  <a:pt x="4340" y="412"/>
                                </a:cubicBezTo>
                                <a:cubicBezTo>
                                  <a:pt x="4343" y="412"/>
                                  <a:pt x="4347" y="412"/>
                                  <a:pt x="4350" y="412"/>
                                </a:cubicBezTo>
                                <a:cubicBezTo>
                                  <a:pt x="4350" y="405"/>
                                  <a:pt x="4350" y="399"/>
                                  <a:pt x="4350" y="392"/>
                                </a:cubicBezTo>
                                <a:cubicBezTo>
                                  <a:pt x="4353" y="392"/>
                                  <a:pt x="4356" y="392"/>
                                  <a:pt x="4360" y="392"/>
                                </a:cubicBezTo>
                                <a:cubicBezTo>
                                  <a:pt x="4360" y="389"/>
                                  <a:pt x="4360" y="386"/>
                                  <a:pt x="4360" y="383"/>
                                </a:cubicBezTo>
                                <a:cubicBezTo>
                                  <a:pt x="4363" y="383"/>
                                  <a:pt x="4366" y="383"/>
                                  <a:pt x="4369" y="383"/>
                                </a:cubicBezTo>
                                <a:cubicBezTo>
                                  <a:pt x="4369" y="376"/>
                                  <a:pt x="4369" y="369"/>
                                  <a:pt x="4369" y="363"/>
                                </a:cubicBezTo>
                                <a:cubicBezTo>
                                  <a:pt x="4373" y="363"/>
                                  <a:pt x="4376" y="363"/>
                                  <a:pt x="4379" y="363"/>
                                </a:cubicBezTo>
                                <a:cubicBezTo>
                                  <a:pt x="4379" y="356"/>
                                  <a:pt x="4379" y="350"/>
                                  <a:pt x="4379" y="343"/>
                                </a:cubicBezTo>
                                <a:cubicBezTo>
                                  <a:pt x="4383" y="343"/>
                                  <a:pt x="4386" y="343"/>
                                  <a:pt x="4389" y="343"/>
                                </a:cubicBezTo>
                                <a:cubicBezTo>
                                  <a:pt x="4389" y="340"/>
                                  <a:pt x="4389" y="337"/>
                                  <a:pt x="4389" y="333"/>
                                </a:cubicBezTo>
                                <a:cubicBezTo>
                                  <a:pt x="4392" y="333"/>
                                  <a:pt x="4396" y="333"/>
                                  <a:pt x="4399" y="333"/>
                                </a:cubicBezTo>
                                <a:cubicBezTo>
                                  <a:pt x="4399" y="327"/>
                                  <a:pt x="4399" y="320"/>
                                  <a:pt x="4399" y="314"/>
                                </a:cubicBezTo>
                                <a:cubicBezTo>
                                  <a:pt x="4402" y="314"/>
                                  <a:pt x="4405" y="314"/>
                                  <a:pt x="4409" y="314"/>
                                </a:cubicBezTo>
                                <a:cubicBezTo>
                                  <a:pt x="4409" y="310"/>
                                  <a:pt x="4409" y="307"/>
                                  <a:pt x="4409" y="304"/>
                                </a:cubicBezTo>
                                <a:cubicBezTo>
                                  <a:pt x="4412" y="304"/>
                                  <a:pt x="4415" y="304"/>
                                  <a:pt x="4419" y="304"/>
                                </a:cubicBezTo>
                                <a:cubicBezTo>
                                  <a:pt x="4419" y="297"/>
                                  <a:pt x="4419" y="291"/>
                                  <a:pt x="4419" y="284"/>
                                </a:cubicBezTo>
                                <a:cubicBezTo>
                                  <a:pt x="4422" y="284"/>
                                  <a:pt x="4425" y="284"/>
                                  <a:pt x="4428" y="284"/>
                                </a:cubicBezTo>
                                <a:cubicBezTo>
                                  <a:pt x="4428" y="278"/>
                                  <a:pt x="4428" y="271"/>
                                  <a:pt x="4428" y="265"/>
                                </a:cubicBezTo>
                                <a:cubicBezTo>
                                  <a:pt x="4432" y="265"/>
                                  <a:pt x="4435" y="265"/>
                                  <a:pt x="4438" y="265"/>
                                </a:cubicBezTo>
                                <a:cubicBezTo>
                                  <a:pt x="4438" y="261"/>
                                  <a:pt x="4438" y="258"/>
                                  <a:pt x="4438" y="255"/>
                                </a:cubicBezTo>
                                <a:cubicBezTo>
                                  <a:pt x="4441" y="255"/>
                                  <a:pt x="4445" y="255"/>
                                  <a:pt x="4448" y="255"/>
                                </a:cubicBezTo>
                                <a:cubicBezTo>
                                  <a:pt x="4448" y="248"/>
                                  <a:pt x="4448" y="242"/>
                                  <a:pt x="4448" y="235"/>
                                </a:cubicBezTo>
                                <a:cubicBezTo>
                                  <a:pt x="4451" y="235"/>
                                  <a:pt x="4455" y="235"/>
                                  <a:pt x="4458" y="235"/>
                                </a:cubicBezTo>
                                <a:cubicBezTo>
                                  <a:pt x="4458" y="229"/>
                                  <a:pt x="4458" y="222"/>
                                  <a:pt x="4458" y="216"/>
                                </a:cubicBezTo>
                                <a:cubicBezTo>
                                  <a:pt x="4461" y="216"/>
                                  <a:pt x="4464" y="216"/>
                                  <a:pt x="4468" y="216"/>
                                </a:cubicBezTo>
                                <a:cubicBezTo>
                                  <a:pt x="4468" y="209"/>
                                  <a:pt x="4468" y="202"/>
                                  <a:pt x="4468" y="196"/>
                                </a:cubicBezTo>
                                <a:cubicBezTo>
                                  <a:pt x="4471" y="196"/>
                                  <a:pt x="4474" y="196"/>
                                  <a:pt x="4477" y="196"/>
                                </a:cubicBezTo>
                                <a:cubicBezTo>
                                  <a:pt x="4477" y="193"/>
                                  <a:pt x="4477" y="189"/>
                                  <a:pt x="4477" y="186"/>
                                </a:cubicBezTo>
                                <a:cubicBezTo>
                                  <a:pt x="4481" y="186"/>
                                  <a:pt x="4484" y="186"/>
                                  <a:pt x="4487" y="186"/>
                                </a:cubicBezTo>
                                <a:cubicBezTo>
                                  <a:pt x="4487" y="180"/>
                                  <a:pt x="4487" y="173"/>
                                  <a:pt x="4487" y="167"/>
                                </a:cubicBezTo>
                                <a:cubicBezTo>
                                  <a:pt x="4491" y="167"/>
                                  <a:pt x="4494" y="167"/>
                                  <a:pt x="4497" y="167"/>
                                </a:cubicBezTo>
                                <a:cubicBezTo>
                                  <a:pt x="4497" y="160"/>
                                  <a:pt x="4497" y="153"/>
                                  <a:pt x="4497" y="147"/>
                                </a:cubicBezTo>
                                <a:cubicBezTo>
                                  <a:pt x="4500" y="147"/>
                                  <a:pt x="4504" y="147"/>
                                  <a:pt x="4507" y="147"/>
                                </a:cubicBezTo>
                                <a:cubicBezTo>
                                  <a:pt x="4507" y="140"/>
                                  <a:pt x="4507" y="134"/>
                                  <a:pt x="4507" y="127"/>
                                </a:cubicBezTo>
                                <a:cubicBezTo>
                                  <a:pt x="4510" y="127"/>
                                  <a:pt x="4513" y="127"/>
                                  <a:pt x="4517" y="127"/>
                                </a:cubicBezTo>
                                <a:cubicBezTo>
                                  <a:pt x="4517" y="121"/>
                                  <a:pt x="4517" y="114"/>
                                  <a:pt x="4517" y="108"/>
                                </a:cubicBezTo>
                                <a:cubicBezTo>
                                  <a:pt x="4520" y="108"/>
                                  <a:pt x="4523" y="108"/>
                                  <a:pt x="4527" y="108"/>
                                </a:cubicBezTo>
                                <a:cubicBezTo>
                                  <a:pt x="4527" y="98"/>
                                  <a:pt x="4527" y="88"/>
                                  <a:pt x="4527" y="78"/>
                                </a:cubicBezTo>
                                <a:cubicBezTo>
                                  <a:pt x="4530" y="78"/>
                                  <a:pt x="4533" y="78"/>
                                  <a:pt x="4536" y="78"/>
                                </a:cubicBezTo>
                                <a:cubicBezTo>
                                  <a:pt x="4536" y="72"/>
                                  <a:pt x="4536" y="65"/>
                                  <a:pt x="4536" y="58"/>
                                </a:cubicBezTo>
                                <a:cubicBezTo>
                                  <a:pt x="4540" y="58"/>
                                  <a:pt x="4543" y="58"/>
                                  <a:pt x="4546" y="58"/>
                                </a:cubicBezTo>
                                <a:cubicBezTo>
                                  <a:pt x="4546" y="49"/>
                                  <a:pt x="4546" y="39"/>
                                  <a:pt x="4546" y="29"/>
                                </a:cubicBezTo>
                                <a:cubicBezTo>
                                  <a:pt x="4549" y="29"/>
                                  <a:pt x="4553" y="29"/>
                                  <a:pt x="4556" y="29"/>
                                </a:cubicBezTo>
                                <a:cubicBezTo>
                                  <a:pt x="4556" y="19"/>
                                  <a:pt x="4556" y="9"/>
                                  <a:pt x="4556" y="0"/>
                                </a:cubicBezTo>
                                <a:close/>
                              </a:path>
                            </a:pathLst>
                          </a:custGeom>
                          <a:solidFill>
                            <a:srgbClr val="EE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770"/>
                        <wps:cNvSpPr>
                          <a:spLocks/>
                        </wps:cNvSpPr>
                        <wps:spPr bwMode="auto">
                          <a:xfrm>
                            <a:off x="5601" y="13187"/>
                            <a:ext cx="442" cy="2995"/>
                          </a:xfrm>
                          <a:custGeom>
                            <a:avLst/>
                            <a:gdLst>
                              <a:gd name="T0" fmla="*/ 442 w 883"/>
                              <a:gd name="T1" fmla="*/ 403 h 5990"/>
                              <a:gd name="T2" fmla="*/ 402 w 883"/>
                              <a:gd name="T3" fmla="*/ 521 h 5990"/>
                              <a:gd name="T4" fmla="*/ 363 w 883"/>
                              <a:gd name="T5" fmla="*/ 579 h 5990"/>
                              <a:gd name="T6" fmla="*/ 324 w 883"/>
                              <a:gd name="T7" fmla="*/ 678 h 5990"/>
                              <a:gd name="T8" fmla="*/ 285 w 883"/>
                              <a:gd name="T9" fmla="*/ 1365 h 5990"/>
                              <a:gd name="T10" fmla="*/ 245 w 883"/>
                              <a:gd name="T11" fmla="*/ 1463 h 5990"/>
                              <a:gd name="T12" fmla="*/ 206 w 883"/>
                              <a:gd name="T13" fmla="*/ 1561 h 5990"/>
                              <a:gd name="T14" fmla="*/ 167 w 883"/>
                              <a:gd name="T15" fmla="*/ 1679 h 5990"/>
                              <a:gd name="T16" fmla="*/ 127 w 883"/>
                              <a:gd name="T17" fmla="*/ 1856 h 5990"/>
                              <a:gd name="T18" fmla="*/ 88 w 883"/>
                              <a:gd name="T19" fmla="*/ 2170 h 5990"/>
                              <a:gd name="T20" fmla="*/ 49 w 883"/>
                              <a:gd name="T21" fmla="*/ 2337 h 5990"/>
                              <a:gd name="T22" fmla="*/ 0 w 883"/>
                              <a:gd name="T23" fmla="*/ 2524 h 5990"/>
                              <a:gd name="T24" fmla="*/ 39 w 883"/>
                              <a:gd name="T25" fmla="*/ 2779 h 5990"/>
                              <a:gd name="T26" fmla="*/ 78 w 883"/>
                              <a:gd name="T27" fmla="*/ 3054 h 5990"/>
                              <a:gd name="T28" fmla="*/ 118 w 883"/>
                              <a:gd name="T29" fmla="*/ 3427 h 5990"/>
                              <a:gd name="T30" fmla="*/ 157 w 883"/>
                              <a:gd name="T31" fmla="*/ 3672 h 5990"/>
                              <a:gd name="T32" fmla="*/ 196 w 883"/>
                              <a:gd name="T33" fmla="*/ 4320 h 5990"/>
                              <a:gd name="T34" fmla="*/ 235 w 883"/>
                              <a:gd name="T35" fmla="*/ 4772 h 5990"/>
                              <a:gd name="T36" fmla="*/ 275 w 883"/>
                              <a:gd name="T37" fmla="*/ 4998 h 5990"/>
                              <a:gd name="T38" fmla="*/ 314 w 883"/>
                              <a:gd name="T39" fmla="*/ 5106 h 5990"/>
                              <a:gd name="T40" fmla="*/ 353 w 883"/>
                              <a:gd name="T41" fmla="*/ 5175 h 5990"/>
                              <a:gd name="T42" fmla="*/ 392 w 883"/>
                              <a:gd name="T43" fmla="*/ 5234 h 5990"/>
                              <a:gd name="T44" fmla="*/ 432 w 883"/>
                              <a:gd name="T45" fmla="*/ 5273 h 5990"/>
                              <a:gd name="T46" fmla="*/ 471 w 883"/>
                              <a:gd name="T47" fmla="*/ 5322 h 5990"/>
                              <a:gd name="T48" fmla="*/ 510 w 883"/>
                              <a:gd name="T49" fmla="*/ 5381 h 5990"/>
                              <a:gd name="T50" fmla="*/ 550 w 883"/>
                              <a:gd name="T51" fmla="*/ 5450 h 5990"/>
                              <a:gd name="T52" fmla="*/ 589 w 883"/>
                              <a:gd name="T53" fmla="*/ 5538 h 5990"/>
                              <a:gd name="T54" fmla="*/ 628 w 883"/>
                              <a:gd name="T55" fmla="*/ 5626 h 5990"/>
                              <a:gd name="T56" fmla="*/ 667 w 883"/>
                              <a:gd name="T57" fmla="*/ 5705 h 5990"/>
                              <a:gd name="T58" fmla="*/ 707 w 883"/>
                              <a:gd name="T59" fmla="*/ 5784 h 5990"/>
                              <a:gd name="T60" fmla="*/ 746 w 883"/>
                              <a:gd name="T61" fmla="*/ 5852 h 5990"/>
                              <a:gd name="T62" fmla="*/ 785 w 883"/>
                              <a:gd name="T63" fmla="*/ 5911 h 5990"/>
                              <a:gd name="T64" fmla="*/ 825 w 883"/>
                              <a:gd name="T65" fmla="*/ 5960 h 5990"/>
                              <a:gd name="T66" fmla="*/ 874 w 883"/>
                              <a:gd name="T67" fmla="*/ 5941 h 5990"/>
                              <a:gd name="T68" fmla="*/ 854 w 883"/>
                              <a:gd name="T69" fmla="*/ 5518 h 5990"/>
                              <a:gd name="T70" fmla="*/ 834 w 883"/>
                              <a:gd name="T71" fmla="*/ 5234 h 5990"/>
                              <a:gd name="T72" fmla="*/ 795 w 883"/>
                              <a:gd name="T73" fmla="*/ 5155 h 5990"/>
                              <a:gd name="T74" fmla="*/ 756 w 883"/>
                              <a:gd name="T75" fmla="*/ 4772 h 5990"/>
                              <a:gd name="T76" fmla="*/ 717 w 883"/>
                              <a:gd name="T77" fmla="*/ 4566 h 5990"/>
                              <a:gd name="T78" fmla="*/ 677 w 883"/>
                              <a:gd name="T79" fmla="*/ 4487 h 5990"/>
                              <a:gd name="T80" fmla="*/ 638 w 883"/>
                              <a:gd name="T81" fmla="*/ 4370 h 5990"/>
                              <a:gd name="T82" fmla="*/ 599 w 883"/>
                              <a:gd name="T83" fmla="*/ 4183 h 5990"/>
                              <a:gd name="T84" fmla="*/ 559 w 883"/>
                              <a:gd name="T85" fmla="*/ 3879 h 5990"/>
                              <a:gd name="T86" fmla="*/ 520 w 883"/>
                              <a:gd name="T87" fmla="*/ 3810 h 5990"/>
                              <a:gd name="T88" fmla="*/ 481 w 883"/>
                              <a:gd name="T89" fmla="*/ 3741 h 5990"/>
                              <a:gd name="T90" fmla="*/ 442 w 883"/>
                              <a:gd name="T91" fmla="*/ 3614 h 5990"/>
                              <a:gd name="T92" fmla="*/ 481 w 883"/>
                              <a:gd name="T93" fmla="*/ 3486 h 5990"/>
                              <a:gd name="T94" fmla="*/ 481 w 883"/>
                              <a:gd name="T95" fmla="*/ 3280 h 5990"/>
                              <a:gd name="T96" fmla="*/ 442 w 883"/>
                              <a:gd name="T97" fmla="*/ 3123 h 5990"/>
                              <a:gd name="T98" fmla="*/ 402 w 883"/>
                              <a:gd name="T99" fmla="*/ 2946 h 5990"/>
                              <a:gd name="T100" fmla="*/ 402 w 883"/>
                              <a:gd name="T101" fmla="*/ 2710 h 5990"/>
                              <a:gd name="T102" fmla="*/ 442 w 883"/>
                              <a:gd name="T103" fmla="*/ 2671 h 5990"/>
                              <a:gd name="T104" fmla="*/ 481 w 883"/>
                              <a:gd name="T105" fmla="*/ 2484 h 5990"/>
                              <a:gd name="T106" fmla="*/ 481 w 883"/>
                              <a:gd name="T107" fmla="*/ 2180 h 5990"/>
                              <a:gd name="T108" fmla="*/ 520 w 883"/>
                              <a:gd name="T109" fmla="*/ 2082 h 5990"/>
                              <a:gd name="T110" fmla="*/ 540 w 883"/>
                              <a:gd name="T111" fmla="*/ 1679 h 5990"/>
                              <a:gd name="T112" fmla="*/ 520 w 883"/>
                              <a:gd name="T113" fmla="*/ 874 h 5990"/>
                              <a:gd name="T114" fmla="*/ 501 w 883"/>
                              <a:gd name="T115" fmla="*/ 177 h 5990"/>
                              <a:gd name="T116" fmla="*/ 461 w 883"/>
                              <a:gd name="T117" fmla="*/ 39 h 59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83" h="5990">
                                <a:moveTo>
                                  <a:pt x="412" y="0"/>
                                </a:moveTo>
                                <a:cubicBezTo>
                                  <a:pt x="412" y="39"/>
                                  <a:pt x="412" y="79"/>
                                  <a:pt x="412" y="118"/>
                                </a:cubicBezTo>
                                <a:cubicBezTo>
                                  <a:pt x="415" y="118"/>
                                  <a:pt x="419" y="118"/>
                                  <a:pt x="422" y="118"/>
                                </a:cubicBezTo>
                                <a:cubicBezTo>
                                  <a:pt x="422" y="147"/>
                                  <a:pt x="422" y="177"/>
                                  <a:pt x="422" y="206"/>
                                </a:cubicBezTo>
                                <a:cubicBezTo>
                                  <a:pt x="425" y="206"/>
                                  <a:pt x="429" y="206"/>
                                  <a:pt x="432" y="206"/>
                                </a:cubicBezTo>
                                <a:cubicBezTo>
                                  <a:pt x="432" y="246"/>
                                  <a:pt x="432" y="285"/>
                                  <a:pt x="432" y="324"/>
                                </a:cubicBezTo>
                                <a:cubicBezTo>
                                  <a:pt x="435" y="324"/>
                                  <a:pt x="438" y="324"/>
                                  <a:pt x="442" y="324"/>
                                </a:cubicBezTo>
                                <a:cubicBezTo>
                                  <a:pt x="442" y="350"/>
                                  <a:pt x="442" y="377"/>
                                  <a:pt x="442" y="403"/>
                                </a:cubicBezTo>
                                <a:cubicBezTo>
                                  <a:pt x="438" y="403"/>
                                  <a:pt x="435" y="403"/>
                                  <a:pt x="432" y="403"/>
                                </a:cubicBezTo>
                                <a:cubicBezTo>
                                  <a:pt x="432" y="419"/>
                                  <a:pt x="432" y="435"/>
                                  <a:pt x="432" y="452"/>
                                </a:cubicBezTo>
                                <a:cubicBezTo>
                                  <a:pt x="429" y="452"/>
                                  <a:pt x="425" y="452"/>
                                  <a:pt x="422" y="452"/>
                                </a:cubicBezTo>
                                <a:cubicBezTo>
                                  <a:pt x="422" y="462"/>
                                  <a:pt x="422" y="471"/>
                                  <a:pt x="422" y="481"/>
                                </a:cubicBezTo>
                                <a:cubicBezTo>
                                  <a:pt x="419" y="481"/>
                                  <a:pt x="415" y="481"/>
                                  <a:pt x="412" y="481"/>
                                </a:cubicBezTo>
                                <a:cubicBezTo>
                                  <a:pt x="412" y="488"/>
                                  <a:pt x="412" y="494"/>
                                  <a:pt x="412" y="501"/>
                                </a:cubicBezTo>
                                <a:cubicBezTo>
                                  <a:pt x="409" y="501"/>
                                  <a:pt x="406" y="501"/>
                                  <a:pt x="402" y="501"/>
                                </a:cubicBezTo>
                                <a:cubicBezTo>
                                  <a:pt x="402" y="507"/>
                                  <a:pt x="402" y="514"/>
                                  <a:pt x="402" y="521"/>
                                </a:cubicBezTo>
                                <a:cubicBezTo>
                                  <a:pt x="399" y="521"/>
                                  <a:pt x="396" y="521"/>
                                  <a:pt x="392" y="521"/>
                                </a:cubicBezTo>
                                <a:cubicBezTo>
                                  <a:pt x="392" y="524"/>
                                  <a:pt x="392" y="527"/>
                                  <a:pt x="392" y="530"/>
                                </a:cubicBezTo>
                                <a:cubicBezTo>
                                  <a:pt x="389" y="530"/>
                                  <a:pt x="386" y="530"/>
                                  <a:pt x="383" y="530"/>
                                </a:cubicBezTo>
                                <a:cubicBezTo>
                                  <a:pt x="383" y="537"/>
                                  <a:pt x="383" y="544"/>
                                  <a:pt x="383" y="550"/>
                                </a:cubicBezTo>
                                <a:cubicBezTo>
                                  <a:pt x="379" y="550"/>
                                  <a:pt x="376" y="550"/>
                                  <a:pt x="373" y="550"/>
                                </a:cubicBezTo>
                                <a:cubicBezTo>
                                  <a:pt x="373" y="553"/>
                                  <a:pt x="373" y="557"/>
                                  <a:pt x="373" y="560"/>
                                </a:cubicBezTo>
                                <a:cubicBezTo>
                                  <a:pt x="370" y="560"/>
                                  <a:pt x="366" y="560"/>
                                  <a:pt x="363" y="560"/>
                                </a:cubicBezTo>
                                <a:cubicBezTo>
                                  <a:pt x="363" y="566"/>
                                  <a:pt x="363" y="573"/>
                                  <a:pt x="363" y="579"/>
                                </a:cubicBezTo>
                                <a:cubicBezTo>
                                  <a:pt x="360" y="579"/>
                                  <a:pt x="357" y="579"/>
                                  <a:pt x="353" y="579"/>
                                </a:cubicBezTo>
                                <a:cubicBezTo>
                                  <a:pt x="353" y="583"/>
                                  <a:pt x="353" y="586"/>
                                  <a:pt x="353" y="589"/>
                                </a:cubicBezTo>
                                <a:cubicBezTo>
                                  <a:pt x="350" y="589"/>
                                  <a:pt x="347" y="589"/>
                                  <a:pt x="343" y="589"/>
                                </a:cubicBezTo>
                                <a:cubicBezTo>
                                  <a:pt x="343" y="596"/>
                                  <a:pt x="343" y="602"/>
                                  <a:pt x="343" y="609"/>
                                </a:cubicBezTo>
                                <a:cubicBezTo>
                                  <a:pt x="340" y="609"/>
                                  <a:pt x="337" y="609"/>
                                  <a:pt x="334" y="609"/>
                                </a:cubicBezTo>
                                <a:cubicBezTo>
                                  <a:pt x="334" y="619"/>
                                  <a:pt x="334" y="629"/>
                                  <a:pt x="334" y="638"/>
                                </a:cubicBezTo>
                                <a:cubicBezTo>
                                  <a:pt x="330" y="638"/>
                                  <a:pt x="327" y="638"/>
                                  <a:pt x="324" y="638"/>
                                </a:cubicBezTo>
                                <a:cubicBezTo>
                                  <a:pt x="324" y="652"/>
                                  <a:pt x="324" y="665"/>
                                  <a:pt x="324" y="678"/>
                                </a:cubicBezTo>
                                <a:cubicBezTo>
                                  <a:pt x="320" y="678"/>
                                  <a:pt x="317" y="678"/>
                                  <a:pt x="314" y="678"/>
                                </a:cubicBezTo>
                                <a:cubicBezTo>
                                  <a:pt x="314" y="854"/>
                                  <a:pt x="314" y="1031"/>
                                  <a:pt x="314" y="1208"/>
                                </a:cubicBezTo>
                                <a:cubicBezTo>
                                  <a:pt x="311" y="1208"/>
                                  <a:pt x="307" y="1208"/>
                                  <a:pt x="304" y="1208"/>
                                </a:cubicBezTo>
                                <a:cubicBezTo>
                                  <a:pt x="304" y="1231"/>
                                  <a:pt x="304" y="1254"/>
                                  <a:pt x="304" y="1277"/>
                                </a:cubicBezTo>
                                <a:cubicBezTo>
                                  <a:pt x="301" y="1277"/>
                                  <a:pt x="298" y="1277"/>
                                  <a:pt x="294" y="1277"/>
                                </a:cubicBezTo>
                                <a:cubicBezTo>
                                  <a:pt x="294" y="1293"/>
                                  <a:pt x="294" y="1309"/>
                                  <a:pt x="294" y="1326"/>
                                </a:cubicBezTo>
                                <a:cubicBezTo>
                                  <a:pt x="291" y="1326"/>
                                  <a:pt x="288" y="1326"/>
                                  <a:pt x="285" y="1326"/>
                                </a:cubicBezTo>
                                <a:cubicBezTo>
                                  <a:pt x="285" y="1339"/>
                                  <a:pt x="285" y="1352"/>
                                  <a:pt x="285" y="1365"/>
                                </a:cubicBezTo>
                                <a:cubicBezTo>
                                  <a:pt x="281" y="1365"/>
                                  <a:pt x="278" y="1365"/>
                                  <a:pt x="275" y="1365"/>
                                </a:cubicBezTo>
                                <a:cubicBezTo>
                                  <a:pt x="275" y="1375"/>
                                  <a:pt x="275" y="1385"/>
                                  <a:pt x="275" y="1394"/>
                                </a:cubicBezTo>
                                <a:cubicBezTo>
                                  <a:pt x="271" y="1394"/>
                                  <a:pt x="268" y="1394"/>
                                  <a:pt x="265" y="1394"/>
                                </a:cubicBezTo>
                                <a:cubicBezTo>
                                  <a:pt x="265" y="1404"/>
                                  <a:pt x="265" y="1414"/>
                                  <a:pt x="265" y="1424"/>
                                </a:cubicBezTo>
                                <a:cubicBezTo>
                                  <a:pt x="262" y="1424"/>
                                  <a:pt x="258" y="1424"/>
                                  <a:pt x="255" y="1424"/>
                                </a:cubicBezTo>
                                <a:cubicBezTo>
                                  <a:pt x="255" y="1430"/>
                                  <a:pt x="255" y="1437"/>
                                  <a:pt x="255" y="1444"/>
                                </a:cubicBezTo>
                                <a:cubicBezTo>
                                  <a:pt x="252" y="1444"/>
                                  <a:pt x="249" y="1444"/>
                                  <a:pt x="245" y="1444"/>
                                </a:cubicBezTo>
                                <a:cubicBezTo>
                                  <a:pt x="245" y="1450"/>
                                  <a:pt x="245" y="1457"/>
                                  <a:pt x="245" y="1463"/>
                                </a:cubicBezTo>
                                <a:cubicBezTo>
                                  <a:pt x="242" y="1463"/>
                                  <a:pt x="239" y="1463"/>
                                  <a:pt x="235" y="1463"/>
                                </a:cubicBezTo>
                                <a:cubicBezTo>
                                  <a:pt x="235" y="1473"/>
                                  <a:pt x="235" y="1483"/>
                                  <a:pt x="235" y="1493"/>
                                </a:cubicBezTo>
                                <a:cubicBezTo>
                                  <a:pt x="232" y="1493"/>
                                  <a:pt x="229" y="1493"/>
                                  <a:pt x="226" y="1493"/>
                                </a:cubicBezTo>
                                <a:cubicBezTo>
                                  <a:pt x="226" y="1499"/>
                                  <a:pt x="226" y="1506"/>
                                  <a:pt x="226" y="1512"/>
                                </a:cubicBezTo>
                                <a:cubicBezTo>
                                  <a:pt x="222" y="1512"/>
                                  <a:pt x="219" y="1512"/>
                                  <a:pt x="216" y="1512"/>
                                </a:cubicBezTo>
                                <a:cubicBezTo>
                                  <a:pt x="216" y="1519"/>
                                  <a:pt x="216" y="1525"/>
                                  <a:pt x="216" y="1532"/>
                                </a:cubicBezTo>
                                <a:cubicBezTo>
                                  <a:pt x="212" y="1532"/>
                                  <a:pt x="209" y="1532"/>
                                  <a:pt x="206" y="1532"/>
                                </a:cubicBezTo>
                                <a:cubicBezTo>
                                  <a:pt x="206" y="1542"/>
                                  <a:pt x="206" y="1552"/>
                                  <a:pt x="206" y="1561"/>
                                </a:cubicBezTo>
                                <a:cubicBezTo>
                                  <a:pt x="203" y="1561"/>
                                  <a:pt x="199" y="1561"/>
                                  <a:pt x="196" y="1561"/>
                                </a:cubicBezTo>
                                <a:cubicBezTo>
                                  <a:pt x="196" y="1568"/>
                                  <a:pt x="196" y="1574"/>
                                  <a:pt x="196" y="1581"/>
                                </a:cubicBezTo>
                                <a:cubicBezTo>
                                  <a:pt x="193" y="1581"/>
                                  <a:pt x="190" y="1581"/>
                                  <a:pt x="186" y="1581"/>
                                </a:cubicBezTo>
                                <a:cubicBezTo>
                                  <a:pt x="186" y="1591"/>
                                  <a:pt x="186" y="1601"/>
                                  <a:pt x="186" y="1611"/>
                                </a:cubicBezTo>
                                <a:cubicBezTo>
                                  <a:pt x="183" y="1611"/>
                                  <a:pt x="180" y="1611"/>
                                  <a:pt x="176" y="1611"/>
                                </a:cubicBezTo>
                                <a:cubicBezTo>
                                  <a:pt x="176" y="1620"/>
                                  <a:pt x="176" y="1630"/>
                                  <a:pt x="176" y="1640"/>
                                </a:cubicBezTo>
                                <a:cubicBezTo>
                                  <a:pt x="173" y="1640"/>
                                  <a:pt x="170" y="1640"/>
                                  <a:pt x="167" y="1640"/>
                                </a:cubicBezTo>
                                <a:cubicBezTo>
                                  <a:pt x="167" y="1653"/>
                                  <a:pt x="167" y="1666"/>
                                  <a:pt x="167" y="1679"/>
                                </a:cubicBezTo>
                                <a:cubicBezTo>
                                  <a:pt x="163" y="1679"/>
                                  <a:pt x="160" y="1679"/>
                                  <a:pt x="157" y="1679"/>
                                </a:cubicBezTo>
                                <a:cubicBezTo>
                                  <a:pt x="157" y="1689"/>
                                  <a:pt x="157" y="1699"/>
                                  <a:pt x="157" y="1709"/>
                                </a:cubicBezTo>
                                <a:cubicBezTo>
                                  <a:pt x="154" y="1709"/>
                                  <a:pt x="150" y="1709"/>
                                  <a:pt x="147" y="1709"/>
                                </a:cubicBezTo>
                                <a:cubicBezTo>
                                  <a:pt x="147" y="1725"/>
                                  <a:pt x="147" y="1741"/>
                                  <a:pt x="147" y="1758"/>
                                </a:cubicBezTo>
                                <a:cubicBezTo>
                                  <a:pt x="144" y="1758"/>
                                  <a:pt x="140" y="1758"/>
                                  <a:pt x="137" y="1758"/>
                                </a:cubicBezTo>
                                <a:cubicBezTo>
                                  <a:pt x="137" y="1771"/>
                                  <a:pt x="137" y="1784"/>
                                  <a:pt x="137" y="1797"/>
                                </a:cubicBezTo>
                                <a:cubicBezTo>
                                  <a:pt x="134" y="1797"/>
                                  <a:pt x="131" y="1797"/>
                                  <a:pt x="127" y="1797"/>
                                </a:cubicBezTo>
                                <a:cubicBezTo>
                                  <a:pt x="127" y="1817"/>
                                  <a:pt x="127" y="1836"/>
                                  <a:pt x="127" y="1856"/>
                                </a:cubicBezTo>
                                <a:cubicBezTo>
                                  <a:pt x="124" y="1856"/>
                                  <a:pt x="121" y="1856"/>
                                  <a:pt x="118" y="1856"/>
                                </a:cubicBezTo>
                                <a:cubicBezTo>
                                  <a:pt x="118" y="1879"/>
                                  <a:pt x="118" y="1902"/>
                                  <a:pt x="118" y="1925"/>
                                </a:cubicBezTo>
                                <a:cubicBezTo>
                                  <a:pt x="114" y="1925"/>
                                  <a:pt x="111" y="1925"/>
                                  <a:pt x="108" y="1925"/>
                                </a:cubicBezTo>
                                <a:cubicBezTo>
                                  <a:pt x="108" y="1951"/>
                                  <a:pt x="108" y="1977"/>
                                  <a:pt x="108" y="2003"/>
                                </a:cubicBezTo>
                                <a:cubicBezTo>
                                  <a:pt x="105" y="2003"/>
                                  <a:pt x="101" y="2003"/>
                                  <a:pt x="98" y="2003"/>
                                </a:cubicBezTo>
                                <a:cubicBezTo>
                                  <a:pt x="98" y="2029"/>
                                  <a:pt x="98" y="2056"/>
                                  <a:pt x="98" y="2082"/>
                                </a:cubicBezTo>
                                <a:cubicBezTo>
                                  <a:pt x="95" y="2082"/>
                                  <a:pt x="91" y="2082"/>
                                  <a:pt x="88" y="2082"/>
                                </a:cubicBezTo>
                                <a:cubicBezTo>
                                  <a:pt x="88" y="2111"/>
                                  <a:pt x="88" y="2141"/>
                                  <a:pt x="88" y="2170"/>
                                </a:cubicBezTo>
                                <a:cubicBezTo>
                                  <a:pt x="85" y="2170"/>
                                  <a:pt x="82" y="2170"/>
                                  <a:pt x="78" y="2170"/>
                                </a:cubicBezTo>
                                <a:cubicBezTo>
                                  <a:pt x="78" y="2193"/>
                                  <a:pt x="78" y="2216"/>
                                  <a:pt x="78" y="2239"/>
                                </a:cubicBezTo>
                                <a:cubicBezTo>
                                  <a:pt x="75" y="2239"/>
                                  <a:pt x="72" y="2239"/>
                                  <a:pt x="68" y="2239"/>
                                </a:cubicBezTo>
                                <a:cubicBezTo>
                                  <a:pt x="68" y="2255"/>
                                  <a:pt x="68" y="2272"/>
                                  <a:pt x="68" y="2288"/>
                                </a:cubicBezTo>
                                <a:cubicBezTo>
                                  <a:pt x="65" y="2288"/>
                                  <a:pt x="62" y="2288"/>
                                  <a:pt x="59" y="2288"/>
                                </a:cubicBezTo>
                                <a:cubicBezTo>
                                  <a:pt x="59" y="2298"/>
                                  <a:pt x="59" y="2308"/>
                                  <a:pt x="59" y="2317"/>
                                </a:cubicBezTo>
                                <a:cubicBezTo>
                                  <a:pt x="55" y="2317"/>
                                  <a:pt x="52" y="2317"/>
                                  <a:pt x="49" y="2317"/>
                                </a:cubicBezTo>
                                <a:cubicBezTo>
                                  <a:pt x="49" y="2324"/>
                                  <a:pt x="49" y="2331"/>
                                  <a:pt x="49" y="2337"/>
                                </a:cubicBezTo>
                                <a:cubicBezTo>
                                  <a:pt x="46" y="2337"/>
                                  <a:pt x="42" y="2337"/>
                                  <a:pt x="39" y="2337"/>
                                </a:cubicBezTo>
                                <a:cubicBezTo>
                                  <a:pt x="39" y="2344"/>
                                  <a:pt x="39" y="2350"/>
                                  <a:pt x="39" y="2357"/>
                                </a:cubicBezTo>
                                <a:cubicBezTo>
                                  <a:pt x="36" y="2357"/>
                                  <a:pt x="33" y="2357"/>
                                  <a:pt x="29" y="2357"/>
                                </a:cubicBezTo>
                                <a:cubicBezTo>
                                  <a:pt x="29" y="2360"/>
                                  <a:pt x="29" y="2363"/>
                                  <a:pt x="29" y="2367"/>
                                </a:cubicBezTo>
                                <a:cubicBezTo>
                                  <a:pt x="26" y="2367"/>
                                  <a:pt x="23" y="2367"/>
                                  <a:pt x="19" y="2367"/>
                                </a:cubicBezTo>
                                <a:cubicBezTo>
                                  <a:pt x="19" y="2370"/>
                                  <a:pt x="19" y="2373"/>
                                  <a:pt x="19" y="2376"/>
                                </a:cubicBezTo>
                                <a:cubicBezTo>
                                  <a:pt x="13" y="2376"/>
                                  <a:pt x="6" y="2376"/>
                                  <a:pt x="0" y="2376"/>
                                </a:cubicBezTo>
                                <a:cubicBezTo>
                                  <a:pt x="0" y="2425"/>
                                  <a:pt x="0" y="2475"/>
                                  <a:pt x="0" y="2524"/>
                                </a:cubicBezTo>
                                <a:cubicBezTo>
                                  <a:pt x="3" y="2524"/>
                                  <a:pt x="6" y="2524"/>
                                  <a:pt x="10" y="2524"/>
                                </a:cubicBezTo>
                                <a:cubicBezTo>
                                  <a:pt x="10" y="2550"/>
                                  <a:pt x="10" y="2576"/>
                                  <a:pt x="10" y="2602"/>
                                </a:cubicBezTo>
                                <a:cubicBezTo>
                                  <a:pt x="13" y="2602"/>
                                  <a:pt x="16" y="2602"/>
                                  <a:pt x="19" y="2602"/>
                                </a:cubicBezTo>
                                <a:cubicBezTo>
                                  <a:pt x="19" y="2622"/>
                                  <a:pt x="19" y="2642"/>
                                  <a:pt x="19" y="2661"/>
                                </a:cubicBezTo>
                                <a:cubicBezTo>
                                  <a:pt x="23" y="2661"/>
                                  <a:pt x="26" y="2661"/>
                                  <a:pt x="29" y="2661"/>
                                </a:cubicBezTo>
                                <a:cubicBezTo>
                                  <a:pt x="29" y="2681"/>
                                  <a:pt x="29" y="2700"/>
                                  <a:pt x="29" y="2720"/>
                                </a:cubicBezTo>
                                <a:cubicBezTo>
                                  <a:pt x="33" y="2720"/>
                                  <a:pt x="36" y="2720"/>
                                  <a:pt x="39" y="2720"/>
                                </a:cubicBezTo>
                                <a:cubicBezTo>
                                  <a:pt x="39" y="2740"/>
                                  <a:pt x="39" y="2759"/>
                                  <a:pt x="39" y="2779"/>
                                </a:cubicBezTo>
                                <a:cubicBezTo>
                                  <a:pt x="42" y="2779"/>
                                  <a:pt x="46" y="2779"/>
                                  <a:pt x="49" y="2779"/>
                                </a:cubicBezTo>
                                <a:cubicBezTo>
                                  <a:pt x="49" y="2795"/>
                                  <a:pt x="49" y="2812"/>
                                  <a:pt x="49" y="2828"/>
                                </a:cubicBezTo>
                                <a:cubicBezTo>
                                  <a:pt x="52" y="2828"/>
                                  <a:pt x="55" y="2828"/>
                                  <a:pt x="59" y="2828"/>
                                </a:cubicBezTo>
                                <a:cubicBezTo>
                                  <a:pt x="59" y="2851"/>
                                  <a:pt x="59" y="2874"/>
                                  <a:pt x="59" y="2897"/>
                                </a:cubicBezTo>
                                <a:cubicBezTo>
                                  <a:pt x="62" y="2897"/>
                                  <a:pt x="65" y="2897"/>
                                  <a:pt x="68" y="2897"/>
                                </a:cubicBezTo>
                                <a:cubicBezTo>
                                  <a:pt x="68" y="2916"/>
                                  <a:pt x="68" y="2936"/>
                                  <a:pt x="68" y="2956"/>
                                </a:cubicBezTo>
                                <a:cubicBezTo>
                                  <a:pt x="72" y="2956"/>
                                  <a:pt x="75" y="2956"/>
                                  <a:pt x="78" y="2956"/>
                                </a:cubicBezTo>
                                <a:cubicBezTo>
                                  <a:pt x="78" y="2988"/>
                                  <a:pt x="78" y="3021"/>
                                  <a:pt x="78" y="3054"/>
                                </a:cubicBezTo>
                                <a:cubicBezTo>
                                  <a:pt x="82" y="3054"/>
                                  <a:pt x="85" y="3054"/>
                                  <a:pt x="88" y="3054"/>
                                </a:cubicBezTo>
                                <a:cubicBezTo>
                                  <a:pt x="88" y="3110"/>
                                  <a:pt x="88" y="3165"/>
                                  <a:pt x="88" y="3221"/>
                                </a:cubicBezTo>
                                <a:cubicBezTo>
                                  <a:pt x="91" y="3221"/>
                                  <a:pt x="95" y="3221"/>
                                  <a:pt x="98" y="3221"/>
                                </a:cubicBezTo>
                                <a:cubicBezTo>
                                  <a:pt x="98" y="3247"/>
                                  <a:pt x="98" y="3273"/>
                                  <a:pt x="98" y="3299"/>
                                </a:cubicBezTo>
                                <a:cubicBezTo>
                                  <a:pt x="101" y="3299"/>
                                  <a:pt x="105" y="3299"/>
                                  <a:pt x="108" y="3299"/>
                                </a:cubicBezTo>
                                <a:cubicBezTo>
                                  <a:pt x="108" y="3322"/>
                                  <a:pt x="108" y="3345"/>
                                  <a:pt x="108" y="3368"/>
                                </a:cubicBezTo>
                                <a:cubicBezTo>
                                  <a:pt x="111" y="3368"/>
                                  <a:pt x="114" y="3368"/>
                                  <a:pt x="118" y="3368"/>
                                </a:cubicBezTo>
                                <a:cubicBezTo>
                                  <a:pt x="118" y="3388"/>
                                  <a:pt x="118" y="3407"/>
                                  <a:pt x="118" y="3427"/>
                                </a:cubicBezTo>
                                <a:cubicBezTo>
                                  <a:pt x="121" y="3427"/>
                                  <a:pt x="124" y="3427"/>
                                  <a:pt x="127" y="3427"/>
                                </a:cubicBezTo>
                                <a:cubicBezTo>
                                  <a:pt x="127" y="3443"/>
                                  <a:pt x="127" y="3460"/>
                                  <a:pt x="127" y="3476"/>
                                </a:cubicBezTo>
                                <a:cubicBezTo>
                                  <a:pt x="131" y="3476"/>
                                  <a:pt x="134" y="3476"/>
                                  <a:pt x="137" y="3476"/>
                                </a:cubicBezTo>
                                <a:cubicBezTo>
                                  <a:pt x="137" y="3496"/>
                                  <a:pt x="137" y="3515"/>
                                  <a:pt x="137" y="3535"/>
                                </a:cubicBezTo>
                                <a:cubicBezTo>
                                  <a:pt x="140" y="3535"/>
                                  <a:pt x="144" y="3535"/>
                                  <a:pt x="147" y="3535"/>
                                </a:cubicBezTo>
                                <a:cubicBezTo>
                                  <a:pt x="147" y="3555"/>
                                  <a:pt x="147" y="3574"/>
                                  <a:pt x="147" y="3594"/>
                                </a:cubicBezTo>
                                <a:cubicBezTo>
                                  <a:pt x="150" y="3594"/>
                                  <a:pt x="154" y="3594"/>
                                  <a:pt x="157" y="3594"/>
                                </a:cubicBezTo>
                                <a:cubicBezTo>
                                  <a:pt x="157" y="3620"/>
                                  <a:pt x="157" y="3646"/>
                                  <a:pt x="157" y="3672"/>
                                </a:cubicBezTo>
                                <a:cubicBezTo>
                                  <a:pt x="160" y="3672"/>
                                  <a:pt x="163" y="3672"/>
                                  <a:pt x="167" y="3672"/>
                                </a:cubicBezTo>
                                <a:cubicBezTo>
                                  <a:pt x="167" y="3780"/>
                                  <a:pt x="167" y="3889"/>
                                  <a:pt x="167" y="3996"/>
                                </a:cubicBezTo>
                                <a:cubicBezTo>
                                  <a:pt x="170" y="3996"/>
                                  <a:pt x="173" y="3996"/>
                                  <a:pt x="176" y="3996"/>
                                </a:cubicBezTo>
                                <a:cubicBezTo>
                                  <a:pt x="176" y="4042"/>
                                  <a:pt x="176" y="4088"/>
                                  <a:pt x="176" y="4134"/>
                                </a:cubicBezTo>
                                <a:cubicBezTo>
                                  <a:pt x="180" y="4134"/>
                                  <a:pt x="183" y="4134"/>
                                  <a:pt x="186" y="4134"/>
                                </a:cubicBezTo>
                                <a:cubicBezTo>
                                  <a:pt x="186" y="4167"/>
                                  <a:pt x="186" y="4199"/>
                                  <a:pt x="186" y="4232"/>
                                </a:cubicBezTo>
                                <a:cubicBezTo>
                                  <a:pt x="190" y="4232"/>
                                  <a:pt x="193" y="4232"/>
                                  <a:pt x="196" y="4232"/>
                                </a:cubicBezTo>
                                <a:cubicBezTo>
                                  <a:pt x="196" y="4262"/>
                                  <a:pt x="196" y="4291"/>
                                  <a:pt x="196" y="4320"/>
                                </a:cubicBezTo>
                                <a:cubicBezTo>
                                  <a:pt x="199" y="4320"/>
                                  <a:pt x="203" y="4320"/>
                                  <a:pt x="206" y="4320"/>
                                </a:cubicBezTo>
                                <a:cubicBezTo>
                                  <a:pt x="206" y="4350"/>
                                  <a:pt x="206" y="4379"/>
                                  <a:pt x="206" y="4409"/>
                                </a:cubicBezTo>
                                <a:cubicBezTo>
                                  <a:pt x="209" y="4409"/>
                                  <a:pt x="212" y="4409"/>
                                  <a:pt x="216" y="4409"/>
                                </a:cubicBezTo>
                                <a:cubicBezTo>
                                  <a:pt x="216" y="4442"/>
                                  <a:pt x="216" y="4474"/>
                                  <a:pt x="216" y="4507"/>
                                </a:cubicBezTo>
                                <a:cubicBezTo>
                                  <a:pt x="219" y="4507"/>
                                  <a:pt x="222" y="4507"/>
                                  <a:pt x="226" y="4507"/>
                                </a:cubicBezTo>
                                <a:cubicBezTo>
                                  <a:pt x="226" y="4556"/>
                                  <a:pt x="226" y="4605"/>
                                  <a:pt x="226" y="4654"/>
                                </a:cubicBezTo>
                                <a:cubicBezTo>
                                  <a:pt x="229" y="4654"/>
                                  <a:pt x="232" y="4654"/>
                                  <a:pt x="235" y="4654"/>
                                </a:cubicBezTo>
                                <a:cubicBezTo>
                                  <a:pt x="235" y="4694"/>
                                  <a:pt x="235" y="4733"/>
                                  <a:pt x="235" y="4772"/>
                                </a:cubicBezTo>
                                <a:cubicBezTo>
                                  <a:pt x="239" y="4772"/>
                                  <a:pt x="242" y="4772"/>
                                  <a:pt x="245" y="4772"/>
                                </a:cubicBezTo>
                                <a:cubicBezTo>
                                  <a:pt x="245" y="4802"/>
                                  <a:pt x="245" y="4831"/>
                                  <a:pt x="245" y="4861"/>
                                </a:cubicBezTo>
                                <a:cubicBezTo>
                                  <a:pt x="249" y="4861"/>
                                  <a:pt x="252" y="4861"/>
                                  <a:pt x="255" y="4861"/>
                                </a:cubicBezTo>
                                <a:cubicBezTo>
                                  <a:pt x="255" y="4880"/>
                                  <a:pt x="255" y="4900"/>
                                  <a:pt x="255" y="4919"/>
                                </a:cubicBezTo>
                                <a:cubicBezTo>
                                  <a:pt x="258" y="4919"/>
                                  <a:pt x="262" y="4919"/>
                                  <a:pt x="265" y="4919"/>
                                </a:cubicBezTo>
                                <a:cubicBezTo>
                                  <a:pt x="265" y="4936"/>
                                  <a:pt x="265" y="4952"/>
                                  <a:pt x="265" y="4969"/>
                                </a:cubicBezTo>
                                <a:cubicBezTo>
                                  <a:pt x="268" y="4969"/>
                                  <a:pt x="271" y="4969"/>
                                  <a:pt x="275" y="4969"/>
                                </a:cubicBezTo>
                                <a:cubicBezTo>
                                  <a:pt x="275" y="4978"/>
                                  <a:pt x="275" y="4988"/>
                                  <a:pt x="275" y="4998"/>
                                </a:cubicBezTo>
                                <a:cubicBezTo>
                                  <a:pt x="278" y="4998"/>
                                  <a:pt x="281" y="4998"/>
                                  <a:pt x="285" y="4998"/>
                                </a:cubicBezTo>
                                <a:cubicBezTo>
                                  <a:pt x="285" y="5011"/>
                                  <a:pt x="285" y="5024"/>
                                  <a:pt x="285" y="5037"/>
                                </a:cubicBezTo>
                                <a:cubicBezTo>
                                  <a:pt x="288" y="5037"/>
                                  <a:pt x="291" y="5037"/>
                                  <a:pt x="294" y="5037"/>
                                </a:cubicBezTo>
                                <a:cubicBezTo>
                                  <a:pt x="294" y="5044"/>
                                  <a:pt x="294" y="5050"/>
                                  <a:pt x="294" y="5057"/>
                                </a:cubicBezTo>
                                <a:cubicBezTo>
                                  <a:pt x="298" y="5057"/>
                                  <a:pt x="301" y="5057"/>
                                  <a:pt x="304" y="5057"/>
                                </a:cubicBezTo>
                                <a:cubicBezTo>
                                  <a:pt x="304" y="5067"/>
                                  <a:pt x="304" y="5077"/>
                                  <a:pt x="304" y="5086"/>
                                </a:cubicBezTo>
                                <a:cubicBezTo>
                                  <a:pt x="307" y="5086"/>
                                  <a:pt x="311" y="5086"/>
                                  <a:pt x="314" y="5086"/>
                                </a:cubicBezTo>
                                <a:cubicBezTo>
                                  <a:pt x="314" y="5093"/>
                                  <a:pt x="314" y="5100"/>
                                  <a:pt x="314" y="5106"/>
                                </a:cubicBezTo>
                                <a:cubicBezTo>
                                  <a:pt x="317" y="5106"/>
                                  <a:pt x="320" y="5106"/>
                                  <a:pt x="324" y="5106"/>
                                </a:cubicBezTo>
                                <a:cubicBezTo>
                                  <a:pt x="324" y="5113"/>
                                  <a:pt x="324" y="5119"/>
                                  <a:pt x="324" y="5126"/>
                                </a:cubicBezTo>
                                <a:cubicBezTo>
                                  <a:pt x="327" y="5126"/>
                                  <a:pt x="330" y="5126"/>
                                  <a:pt x="334" y="5126"/>
                                </a:cubicBezTo>
                                <a:cubicBezTo>
                                  <a:pt x="334" y="5132"/>
                                  <a:pt x="334" y="5139"/>
                                  <a:pt x="334" y="5145"/>
                                </a:cubicBezTo>
                                <a:cubicBezTo>
                                  <a:pt x="337" y="5145"/>
                                  <a:pt x="340" y="5145"/>
                                  <a:pt x="343" y="5145"/>
                                </a:cubicBezTo>
                                <a:cubicBezTo>
                                  <a:pt x="343" y="5152"/>
                                  <a:pt x="343" y="5158"/>
                                  <a:pt x="343" y="5165"/>
                                </a:cubicBezTo>
                                <a:cubicBezTo>
                                  <a:pt x="347" y="5165"/>
                                  <a:pt x="350" y="5165"/>
                                  <a:pt x="353" y="5165"/>
                                </a:cubicBezTo>
                                <a:cubicBezTo>
                                  <a:pt x="353" y="5168"/>
                                  <a:pt x="353" y="5172"/>
                                  <a:pt x="353" y="5175"/>
                                </a:cubicBezTo>
                                <a:cubicBezTo>
                                  <a:pt x="357" y="5175"/>
                                  <a:pt x="360" y="5175"/>
                                  <a:pt x="363" y="5175"/>
                                </a:cubicBezTo>
                                <a:cubicBezTo>
                                  <a:pt x="363" y="5181"/>
                                  <a:pt x="363" y="5188"/>
                                  <a:pt x="363" y="5194"/>
                                </a:cubicBezTo>
                                <a:cubicBezTo>
                                  <a:pt x="366" y="5194"/>
                                  <a:pt x="370" y="5194"/>
                                  <a:pt x="373" y="5194"/>
                                </a:cubicBezTo>
                                <a:cubicBezTo>
                                  <a:pt x="373" y="5198"/>
                                  <a:pt x="373" y="5201"/>
                                  <a:pt x="373" y="5204"/>
                                </a:cubicBezTo>
                                <a:cubicBezTo>
                                  <a:pt x="376" y="5204"/>
                                  <a:pt x="379" y="5204"/>
                                  <a:pt x="383" y="5204"/>
                                </a:cubicBezTo>
                                <a:cubicBezTo>
                                  <a:pt x="383" y="5211"/>
                                  <a:pt x="383" y="5217"/>
                                  <a:pt x="383" y="5224"/>
                                </a:cubicBezTo>
                                <a:cubicBezTo>
                                  <a:pt x="386" y="5224"/>
                                  <a:pt x="389" y="5224"/>
                                  <a:pt x="392" y="5224"/>
                                </a:cubicBezTo>
                                <a:cubicBezTo>
                                  <a:pt x="392" y="5227"/>
                                  <a:pt x="392" y="5230"/>
                                  <a:pt x="392" y="5234"/>
                                </a:cubicBezTo>
                                <a:cubicBezTo>
                                  <a:pt x="396" y="5234"/>
                                  <a:pt x="399" y="5234"/>
                                  <a:pt x="402" y="5234"/>
                                </a:cubicBezTo>
                                <a:cubicBezTo>
                                  <a:pt x="402" y="5237"/>
                                  <a:pt x="402" y="5240"/>
                                  <a:pt x="402" y="5243"/>
                                </a:cubicBezTo>
                                <a:cubicBezTo>
                                  <a:pt x="406" y="5243"/>
                                  <a:pt x="409" y="5243"/>
                                  <a:pt x="412" y="5243"/>
                                </a:cubicBezTo>
                                <a:cubicBezTo>
                                  <a:pt x="412" y="5247"/>
                                  <a:pt x="412" y="5250"/>
                                  <a:pt x="412" y="5253"/>
                                </a:cubicBezTo>
                                <a:cubicBezTo>
                                  <a:pt x="415" y="5253"/>
                                  <a:pt x="419" y="5253"/>
                                  <a:pt x="422" y="5253"/>
                                </a:cubicBezTo>
                                <a:cubicBezTo>
                                  <a:pt x="422" y="5257"/>
                                  <a:pt x="422" y="5260"/>
                                  <a:pt x="422" y="5263"/>
                                </a:cubicBezTo>
                                <a:cubicBezTo>
                                  <a:pt x="425" y="5263"/>
                                  <a:pt x="429" y="5263"/>
                                  <a:pt x="432" y="5263"/>
                                </a:cubicBezTo>
                                <a:cubicBezTo>
                                  <a:pt x="432" y="5266"/>
                                  <a:pt x="432" y="5270"/>
                                  <a:pt x="432" y="5273"/>
                                </a:cubicBezTo>
                                <a:cubicBezTo>
                                  <a:pt x="435" y="5273"/>
                                  <a:pt x="438" y="5273"/>
                                  <a:pt x="442" y="5273"/>
                                </a:cubicBezTo>
                                <a:cubicBezTo>
                                  <a:pt x="442" y="5276"/>
                                  <a:pt x="442" y="5280"/>
                                  <a:pt x="442" y="5283"/>
                                </a:cubicBezTo>
                                <a:cubicBezTo>
                                  <a:pt x="445" y="5283"/>
                                  <a:pt x="448" y="5283"/>
                                  <a:pt x="451" y="5283"/>
                                </a:cubicBezTo>
                                <a:cubicBezTo>
                                  <a:pt x="451" y="5289"/>
                                  <a:pt x="451" y="5296"/>
                                  <a:pt x="451" y="5302"/>
                                </a:cubicBezTo>
                                <a:cubicBezTo>
                                  <a:pt x="455" y="5302"/>
                                  <a:pt x="458" y="5302"/>
                                  <a:pt x="461" y="5302"/>
                                </a:cubicBezTo>
                                <a:cubicBezTo>
                                  <a:pt x="461" y="5306"/>
                                  <a:pt x="461" y="5309"/>
                                  <a:pt x="461" y="5312"/>
                                </a:cubicBezTo>
                                <a:cubicBezTo>
                                  <a:pt x="465" y="5312"/>
                                  <a:pt x="468" y="5312"/>
                                  <a:pt x="471" y="5312"/>
                                </a:cubicBezTo>
                                <a:cubicBezTo>
                                  <a:pt x="471" y="5315"/>
                                  <a:pt x="471" y="5319"/>
                                  <a:pt x="471" y="5322"/>
                                </a:cubicBezTo>
                                <a:cubicBezTo>
                                  <a:pt x="474" y="5322"/>
                                  <a:pt x="478" y="5322"/>
                                  <a:pt x="481" y="5322"/>
                                </a:cubicBezTo>
                                <a:cubicBezTo>
                                  <a:pt x="481" y="5329"/>
                                  <a:pt x="481" y="5335"/>
                                  <a:pt x="481" y="5342"/>
                                </a:cubicBezTo>
                                <a:cubicBezTo>
                                  <a:pt x="484" y="5342"/>
                                  <a:pt x="487" y="5342"/>
                                  <a:pt x="491" y="5342"/>
                                </a:cubicBezTo>
                                <a:cubicBezTo>
                                  <a:pt x="491" y="5345"/>
                                  <a:pt x="491" y="5348"/>
                                  <a:pt x="491" y="5352"/>
                                </a:cubicBezTo>
                                <a:cubicBezTo>
                                  <a:pt x="494" y="5352"/>
                                  <a:pt x="497" y="5352"/>
                                  <a:pt x="501" y="5352"/>
                                </a:cubicBezTo>
                                <a:cubicBezTo>
                                  <a:pt x="501" y="5358"/>
                                  <a:pt x="501" y="5365"/>
                                  <a:pt x="501" y="5371"/>
                                </a:cubicBezTo>
                                <a:cubicBezTo>
                                  <a:pt x="504" y="5371"/>
                                  <a:pt x="507" y="5371"/>
                                  <a:pt x="510" y="5371"/>
                                </a:cubicBezTo>
                                <a:cubicBezTo>
                                  <a:pt x="510" y="5374"/>
                                  <a:pt x="510" y="5378"/>
                                  <a:pt x="510" y="5381"/>
                                </a:cubicBezTo>
                                <a:cubicBezTo>
                                  <a:pt x="514" y="5381"/>
                                  <a:pt x="517" y="5381"/>
                                  <a:pt x="520" y="5381"/>
                                </a:cubicBezTo>
                                <a:cubicBezTo>
                                  <a:pt x="520" y="5387"/>
                                  <a:pt x="520" y="5394"/>
                                  <a:pt x="520" y="5401"/>
                                </a:cubicBezTo>
                                <a:cubicBezTo>
                                  <a:pt x="523" y="5401"/>
                                  <a:pt x="527" y="5401"/>
                                  <a:pt x="530" y="5401"/>
                                </a:cubicBezTo>
                                <a:cubicBezTo>
                                  <a:pt x="530" y="5407"/>
                                  <a:pt x="530" y="5414"/>
                                  <a:pt x="530" y="5420"/>
                                </a:cubicBezTo>
                                <a:cubicBezTo>
                                  <a:pt x="533" y="5420"/>
                                  <a:pt x="537" y="5420"/>
                                  <a:pt x="540" y="5420"/>
                                </a:cubicBezTo>
                                <a:cubicBezTo>
                                  <a:pt x="540" y="5424"/>
                                  <a:pt x="540" y="5427"/>
                                  <a:pt x="540" y="5430"/>
                                </a:cubicBezTo>
                                <a:cubicBezTo>
                                  <a:pt x="543" y="5430"/>
                                  <a:pt x="546" y="5430"/>
                                  <a:pt x="550" y="5430"/>
                                </a:cubicBezTo>
                                <a:cubicBezTo>
                                  <a:pt x="550" y="5437"/>
                                  <a:pt x="550" y="5443"/>
                                  <a:pt x="550" y="5450"/>
                                </a:cubicBezTo>
                                <a:cubicBezTo>
                                  <a:pt x="553" y="5450"/>
                                  <a:pt x="556" y="5450"/>
                                  <a:pt x="559" y="5450"/>
                                </a:cubicBezTo>
                                <a:cubicBezTo>
                                  <a:pt x="559" y="5456"/>
                                  <a:pt x="559" y="5463"/>
                                  <a:pt x="559" y="5469"/>
                                </a:cubicBezTo>
                                <a:cubicBezTo>
                                  <a:pt x="563" y="5469"/>
                                  <a:pt x="566" y="5469"/>
                                  <a:pt x="569" y="5469"/>
                                </a:cubicBezTo>
                                <a:cubicBezTo>
                                  <a:pt x="569" y="5476"/>
                                  <a:pt x="569" y="5482"/>
                                  <a:pt x="569" y="5489"/>
                                </a:cubicBezTo>
                                <a:cubicBezTo>
                                  <a:pt x="573" y="5489"/>
                                  <a:pt x="576" y="5489"/>
                                  <a:pt x="579" y="5489"/>
                                </a:cubicBezTo>
                                <a:cubicBezTo>
                                  <a:pt x="579" y="5496"/>
                                  <a:pt x="579" y="5502"/>
                                  <a:pt x="579" y="5509"/>
                                </a:cubicBezTo>
                                <a:cubicBezTo>
                                  <a:pt x="582" y="5509"/>
                                  <a:pt x="586" y="5509"/>
                                  <a:pt x="589" y="5509"/>
                                </a:cubicBezTo>
                                <a:cubicBezTo>
                                  <a:pt x="589" y="5518"/>
                                  <a:pt x="589" y="5528"/>
                                  <a:pt x="589" y="5538"/>
                                </a:cubicBezTo>
                                <a:cubicBezTo>
                                  <a:pt x="592" y="5538"/>
                                  <a:pt x="595" y="5538"/>
                                  <a:pt x="599" y="5538"/>
                                </a:cubicBezTo>
                                <a:cubicBezTo>
                                  <a:pt x="599" y="5545"/>
                                  <a:pt x="599" y="5551"/>
                                  <a:pt x="599" y="5558"/>
                                </a:cubicBezTo>
                                <a:cubicBezTo>
                                  <a:pt x="602" y="5558"/>
                                  <a:pt x="605" y="5558"/>
                                  <a:pt x="609" y="5558"/>
                                </a:cubicBezTo>
                                <a:cubicBezTo>
                                  <a:pt x="609" y="5564"/>
                                  <a:pt x="609" y="5571"/>
                                  <a:pt x="609" y="5577"/>
                                </a:cubicBezTo>
                                <a:cubicBezTo>
                                  <a:pt x="612" y="5577"/>
                                  <a:pt x="615" y="5577"/>
                                  <a:pt x="618" y="5577"/>
                                </a:cubicBezTo>
                                <a:cubicBezTo>
                                  <a:pt x="618" y="5584"/>
                                  <a:pt x="618" y="5590"/>
                                  <a:pt x="618" y="5597"/>
                                </a:cubicBezTo>
                                <a:cubicBezTo>
                                  <a:pt x="622" y="5597"/>
                                  <a:pt x="625" y="5597"/>
                                  <a:pt x="628" y="5597"/>
                                </a:cubicBezTo>
                                <a:cubicBezTo>
                                  <a:pt x="628" y="5607"/>
                                  <a:pt x="628" y="5617"/>
                                  <a:pt x="628" y="5626"/>
                                </a:cubicBezTo>
                                <a:cubicBezTo>
                                  <a:pt x="631" y="5626"/>
                                  <a:pt x="635" y="5626"/>
                                  <a:pt x="638" y="5626"/>
                                </a:cubicBezTo>
                                <a:cubicBezTo>
                                  <a:pt x="638" y="5633"/>
                                  <a:pt x="638" y="5640"/>
                                  <a:pt x="638" y="5646"/>
                                </a:cubicBezTo>
                                <a:cubicBezTo>
                                  <a:pt x="641" y="5646"/>
                                  <a:pt x="645" y="5646"/>
                                  <a:pt x="648" y="5646"/>
                                </a:cubicBezTo>
                                <a:cubicBezTo>
                                  <a:pt x="648" y="5653"/>
                                  <a:pt x="648" y="5659"/>
                                  <a:pt x="648" y="5666"/>
                                </a:cubicBezTo>
                                <a:cubicBezTo>
                                  <a:pt x="651" y="5666"/>
                                  <a:pt x="654" y="5666"/>
                                  <a:pt x="658" y="5666"/>
                                </a:cubicBezTo>
                                <a:cubicBezTo>
                                  <a:pt x="658" y="5672"/>
                                  <a:pt x="658" y="5679"/>
                                  <a:pt x="658" y="5685"/>
                                </a:cubicBezTo>
                                <a:cubicBezTo>
                                  <a:pt x="661" y="5685"/>
                                  <a:pt x="664" y="5685"/>
                                  <a:pt x="667" y="5685"/>
                                </a:cubicBezTo>
                                <a:cubicBezTo>
                                  <a:pt x="667" y="5692"/>
                                  <a:pt x="667" y="5698"/>
                                  <a:pt x="667" y="5705"/>
                                </a:cubicBezTo>
                                <a:cubicBezTo>
                                  <a:pt x="671" y="5705"/>
                                  <a:pt x="674" y="5705"/>
                                  <a:pt x="677" y="5705"/>
                                </a:cubicBezTo>
                                <a:cubicBezTo>
                                  <a:pt x="677" y="5715"/>
                                  <a:pt x="677" y="5725"/>
                                  <a:pt x="677" y="5734"/>
                                </a:cubicBezTo>
                                <a:cubicBezTo>
                                  <a:pt x="681" y="5734"/>
                                  <a:pt x="684" y="5734"/>
                                  <a:pt x="687" y="5734"/>
                                </a:cubicBezTo>
                                <a:cubicBezTo>
                                  <a:pt x="687" y="5741"/>
                                  <a:pt x="687" y="5748"/>
                                  <a:pt x="687" y="5754"/>
                                </a:cubicBezTo>
                                <a:cubicBezTo>
                                  <a:pt x="690" y="5754"/>
                                  <a:pt x="694" y="5754"/>
                                  <a:pt x="697" y="5754"/>
                                </a:cubicBezTo>
                                <a:cubicBezTo>
                                  <a:pt x="697" y="5761"/>
                                  <a:pt x="697" y="5767"/>
                                  <a:pt x="697" y="5774"/>
                                </a:cubicBezTo>
                                <a:cubicBezTo>
                                  <a:pt x="700" y="5774"/>
                                  <a:pt x="703" y="5774"/>
                                  <a:pt x="707" y="5774"/>
                                </a:cubicBezTo>
                                <a:cubicBezTo>
                                  <a:pt x="707" y="5777"/>
                                  <a:pt x="707" y="5780"/>
                                  <a:pt x="707" y="5784"/>
                                </a:cubicBezTo>
                                <a:cubicBezTo>
                                  <a:pt x="710" y="5784"/>
                                  <a:pt x="713" y="5784"/>
                                  <a:pt x="717" y="5784"/>
                                </a:cubicBezTo>
                                <a:cubicBezTo>
                                  <a:pt x="717" y="5790"/>
                                  <a:pt x="717" y="5797"/>
                                  <a:pt x="717" y="5803"/>
                                </a:cubicBezTo>
                                <a:cubicBezTo>
                                  <a:pt x="720" y="5803"/>
                                  <a:pt x="723" y="5803"/>
                                  <a:pt x="726" y="5803"/>
                                </a:cubicBezTo>
                                <a:cubicBezTo>
                                  <a:pt x="726" y="5810"/>
                                  <a:pt x="726" y="5816"/>
                                  <a:pt x="726" y="5823"/>
                                </a:cubicBezTo>
                                <a:cubicBezTo>
                                  <a:pt x="730" y="5823"/>
                                  <a:pt x="733" y="5823"/>
                                  <a:pt x="736" y="5823"/>
                                </a:cubicBezTo>
                                <a:cubicBezTo>
                                  <a:pt x="736" y="5829"/>
                                  <a:pt x="736" y="5836"/>
                                  <a:pt x="736" y="5842"/>
                                </a:cubicBezTo>
                                <a:cubicBezTo>
                                  <a:pt x="739" y="5842"/>
                                  <a:pt x="743" y="5842"/>
                                  <a:pt x="746" y="5842"/>
                                </a:cubicBezTo>
                                <a:cubicBezTo>
                                  <a:pt x="746" y="5846"/>
                                  <a:pt x="746" y="5849"/>
                                  <a:pt x="746" y="5852"/>
                                </a:cubicBezTo>
                                <a:cubicBezTo>
                                  <a:pt x="749" y="5852"/>
                                  <a:pt x="753" y="5852"/>
                                  <a:pt x="756" y="5852"/>
                                </a:cubicBezTo>
                                <a:cubicBezTo>
                                  <a:pt x="756" y="5859"/>
                                  <a:pt x="756" y="5865"/>
                                  <a:pt x="756" y="5872"/>
                                </a:cubicBezTo>
                                <a:cubicBezTo>
                                  <a:pt x="759" y="5872"/>
                                  <a:pt x="762" y="5872"/>
                                  <a:pt x="766" y="5872"/>
                                </a:cubicBezTo>
                                <a:cubicBezTo>
                                  <a:pt x="766" y="5875"/>
                                  <a:pt x="766" y="5878"/>
                                  <a:pt x="766" y="5882"/>
                                </a:cubicBezTo>
                                <a:cubicBezTo>
                                  <a:pt x="769" y="5882"/>
                                  <a:pt x="772" y="5882"/>
                                  <a:pt x="775" y="5882"/>
                                </a:cubicBezTo>
                                <a:cubicBezTo>
                                  <a:pt x="775" y="5888"/>
                                  <a:pt x="775" y="5895"/>
                                  <a:pt x="775" y="5901"/>
                                </a:cubicBezTo>
                                <a:cubicBezTo>
                                  <a:pt x="779" y="5901"/>
                                  <a:pt x="782" y="5901"/>
                                  <a:pt x="785" y="5901"/>
                                </a:cubicBezTo>
                                <a:cubicBezTo>
                                  <a:pt x="785" y="5905"/>
                                  <a:pt x="785" y="5908"/>
                                  <a:pt x="785" y="5911"/>
                                </a:cubicBezTo>
                                <a:cubicBezTo>
                                  <a:pt x="789" y="5911"/>
                                  <a:pt x="792" y="5911"/>
                                  <a:pt x="795" y="5911"/>
                                </a:cubicBezTo>
                                <a:cubicBezTo>
                                  <a:pt x="795" y="5914"/>
                                  <a:pt x="795" y="5918"/>
                                  <a:pt x="795" y="5921"/>
                                </a:cubicBezTo>
                                <a:cubicBezTo>
                                  <a:pt x="798" y="5921"/>
                                  <a:pt x="802" y="5921"/>
                                  <a:pt x="805" y="5921"/>
                                </a:cubicBezTo>
                                <a:cubicBezTo>
                                  <a:pt x="805" y="5928"/>
                                  <a:pt x="805" y="5934"/>
                                  <a:pt x="805" y="5941"/>
                                </a:cubicBezTo>
                                <a:cubicBezTo>
                                  <a:pt x="808" y="5941"/>
                                  <a:pt x="811" y="5941"/>
                                  <a:pt x="815" y="5941"/>
                                </a:cubicBezTo>
                                <a:cubicBezTo>
                                  <a:pt x="815" y="5944"/>
                                  <a:pt x="815" y="5947"/>
                                  <a:pt x="815" y="5951"/>
                                </a:cubicBezTo>
                                <a:cubicBezTo>
                                  <a:pt x="818" y="5951"/>
                                  <a:pt x="821" y="5951"/>
                                  <a:pt x="825" y="5951"/>
                                </a:cubicBezTo>
                                <a:cubicBezTo>
                                  <a:pt x="825" y="5954"/>
                                  <a:pt x="825" y="5957"/>
                                  <a:pt x="825" y="5960"/>
                                </a:cubicBezTo>
                                <a:cubicBezTo>
                                  <a:pt x="828" y="5960"/>
                                  <a:pt x="831" y="5960"/>
                                  <a:pt x="834" y="5960"/>
                                </a:cubicBezTo>
                                <a:cubicBezTo>
                                  <a:pt x="834" y="5964"/>
                                  <a:pt x="834" y="5967"/>
                                  <a:pt x="834" y="5970"/>
                                </a:cubicBezTo>
                                <a:cubicBezTo>
                                  <a:pt x="838" y="5970"/>
                                  <a:pt x="841" y="5970"/>
                                  <a:pt x="844" y="5970"/>
                                </a:cubicBezTo>
                                <a:cubicBezTo>
                                  <a:pt x="844" y="5973"/>
                                  <a:pt x="844" y="5977"/>
                                  <a:pt x="844" y="5980"/>
                                </a:cubicBezTo>
                                <a:cubicBezTo>
                                  <a:pt x="848" y="5980"/>
                                  <a:pt x="851" y="5980"/>
                                  <a:pt x="854" y="5980"/>
                                </a:cubicBezTo>
                                <a:cubicBezTo>
                                  <a:pt x="854" y="5983"/>
                                  <a:pt x="854" y="5986"/>
                                  <a:pt x="854" y="5990"/>
                                </a:cubicBezTo>
                                <a:cubicBezTo>
                                  <a:pt x="861" y="5990"/>
                                  <a:pt x="867" y="5990"/>
                                  <a:pt x="874" y="5990"/>
                                </a:cubicBezTo>
                                <a:cubicBezTo>
                                  <a:pt x="874" y="5973"/>
                                  <a:pt x="874" y="5957"/>
                                  <a:pt x="874" y="5941"/>
                                </a:cubicBezTo>
                                <a:cubicBezTo>
                                  <a:pt x="877" y="5941"/>
                                  <a:pt x="880" y="5941"/>
                                  <a:pt x="883" y="5941"/>
                                </a:cubicBezTo>
                                <a:cubicBezTo>
                                  <a:pt x="883" y="5872"/>
                                  <a:pt x="883" y="5803"/>
                                  <a:pt x="883" y="5734"/>
                                </a:cubicBezTo>
                                <a:cubicBezTo>
                                  <a:pt x="880" y="5734"/>
                                  <a:pt x="877" y="5734"/>
                                  <a:pt x="874" y="5734"/>
                                </a:cubicBezTo>
                                <a:cubicBezTo>
                                  <a:pt x="874" y="5712"/>
                                  <a:pt x="874" y="5689"/>
                                  <a:pt x="874" y="5666"/>
                                </a:cubicBezTo>
                                <a:cubicBezTo>
                                  <a:pt x="870" y="5666"/>
                                  <a:pt x="867" y="5666"/>
                                  <a:pt x="864" y="5666"/>
                                </a:cubicBezTo>
                                <a:cubicBezTo>
                                  <a:pt x="864" y="5643"/>
                                  <a:pt x="864" y="5620"/>
                                  <a:pt x="864" y="5597"/>
                                </a:cubicBezTo>
                                <a:cubicBezTo>
                                  <a:pt x="861" y="5597"/>
                                  <a:pt x="857" y="5597"/>
                                  <a:pt x="854" y="5597"/>
                                </a:cubicBezTo>
                                <a:cubicBezTo>
                                  <a:pt x="854" y="5571"/>
                                  <a:pt x="854" y="5545"/>
                                  <a:pt x="854" y="5518"/>
                                </a:cubicBezTo>
                                <a:cubicBezTo>
                                  <a:pt x="851" y="5518"/>
                                  <a:pt x="848" y="5518"/>
                                  <a:pt x="844" y="5518"/>
                                </a:cubicBezTo>
                                <a:cubicBezTo>
                                  <a:pt x="844" y="5450"/>
                                  <a:pt x="844" y="5381"/>
                                  <a:pt x="844" y="5312"/>
                                </a:cubicBezTo>
                                <a:cubicBezTo>
                                  <a:pt x="848" y="5312"/>
                                  <a:pt x="851" y="5312"/>
                                  <a:pt x="854" y="5312"/>
                                </a:cubicBezTo>
                                <a:cubicBezTo>
                                  <a:pt x="854" y="5296"/>
                                  <a:pt x="854" y="5280"/>
                                  <a:pt x="854" y="5263"/>
                                </a:cubicBezTo>
                                <a:cubicBezTo>
                                  <a:pt x="851" y="5263"/>
                                  <a:pt x="848" y="5263"/>
                                  <a:pt x="844" y="5263"/>
                                </a:cubicBezTo>
                                <a:cubicBezTo>
                                  <a:pt x="844" y="5257"/>
                                  <a:pt x="844" y="5250"/>
                                  <a:pt x="844" y="5243"/>
                                </a:cubicBezTo>
                                <a:cubicBezTo>
                                  <a:pt x="841" y="5243"/>
                                  <a:pt x="838" y="5243"/>
                                  <a:pt x="834" y="5243"/>
                                </a:cubicBezTo>
                                <a:cubicBezTo>
                                  <a:pt x="834" y="5240"/>
                                  <a:pt x="834" y="5237"/>
                                  <a:pt x="834" y="5234"/>
                                </a:cubicBezTo>
                                <a:cubicBezTo>
                                  <a:pt x="831" y="5234"/>
                                  <a:pt x="828" y="5234"/>
                                  <a:pt x="825" y="5234"/>
                                </a:cubicBezTo>
                                <a:cubicBezTo>
                                  <a:pt x="825" y="5227"/>
                                  <a:pt x="825" y="5221"/>
                                  <a:pt x="825" y="5214"/>
                                </a:cubicBezTo>
                                <a:cubicBezTo>
                                  <a:pt x="821" y="5214"/>
                                  <a:pt x="818" y="5214"/>
                                  <a:pt x="815" y="5214"/>
                                </a:cubicBezTo>
                                <a:cubicBezTo>
                                  <a:pt x="815" y="5208"/>
                                  <a:pt x="815" y="5201"/>
                                  <a:pt x="815" y="5194"/>
                                </a:cubicBezTo>
                                <a:cubicBezTo>
                                  <a:pt x="811" y="5194"/>
                                  <a:pt x="808" y="5194"/>
                                  <a:pt x="805" y="5194"/>
                                </a:cubicBezTo>
                                <a:cubicBezTo>
                                  <a:pt x="805" y="5188"/>
                                  <a:pt x="805" y="5181"/>
                                  <a:pt x="805" y="5175"/>
                                </a:cubicBezTo>
                                <a:cubicBezTo>
                                  <a:pt x="802" y="5175"/>
                                  <a:pt x="798" y="5175"/>
                                  <a:pt x="795" y="5175"/>
                                </a:cubicBezTo>
                                <a:cubicBezTo>
                                  <a:pt x="795" y="5168"/>
                                  <a:pt x="795" y="5162"/>
                                  <a:pt x="795" y="5155"/>
                                </a:cubicBezTo>
                                <a:cubicBezTo>
                                  <a:pt x="792" y="5155"/>
                                  <a:pt x="789" y="5155"/>
                                  <a:pt x="785" y="5155"/>
                                </a:cubicBezTo>
                                <a:cubicBezTo>
                                  <a:pt x="785" y="5145"/>
                                  <a:pt x="785" y="5135"/>
                                  <a:pt x="785" y="5126"/>
                                </a:cubicBezTo>
                                <a:cubicBezTo>
                                  <a:pt x="782" y="5126"/>
                                  <a:pt x="779" y="5126"/>
                                  <a:pt x="775" y="5126"/>
                                </a:cubicBezTo>
                                <a:cubicBezTo>
                                  <a:pt x="775" y="5113"/>
                                  <a:pt x="775" y="5100"/>
                                  <a:pt x="775" y="5086"/>
                                </a:cubicBezTo>
                                <a:cubicBezTo>
                                  <a:pt x="772" y="5086"/>
                                  <a:pt x="769" y="5086"/>
                                  <a:pt x="766" y="5086"/>
                                </a:cubicBezTo>
                                <a:cubicBezTo>
                                  <a:pt x="766" y="5067"/>
                                  <a:pt x="766" y="5047"/>
                                  <a:pt x="766" y="5028"/>
                                </a:cubicBezTo>
                                <a:cubicBezTo>
                                  <a:pt x="762" y="5028"/>
                                  <a:pt x="759" y="5028"/>
                                  <a:pt x="756" y="5028"/>
                                </a:cubicBezTo>
                                <a:cubicBezTo>
                                  <a:pt x="756" y="4942"/>
                                  <a:pt x="756" y="4857"/>
                                  <a:pt x="756" y="4772"/>
                                </a:cubicBezTo>
                                <a:cubicBezTo>
                                  <a:pt x="753" y="4772"/>
                                  <a:pt x="749" y="4772"/>
                                  <a:pt x="746" y="4772"/>
                                </a:cubicBezTo>
                                <a:cubicBezTo>
                                  <a:pt x="746" y="4739"/>
                                  <a:pt x="746" y="4707"/>
                                  <a:pt x="746" y="4674"/>
                                </a:cubicBezTo>
                                <a:cubicBezTo>
                                  <a:pt x="743" y="4674"/>
                                  <a:pt x="739" y="4674"/>
                                  <a:pt x="736" y="4674"/>
                                </a:cubicBezTo>
                                <a:cubicBezTo>
                                  <a:pt x="736" y="4658"/>
                                  <a:pt x="736" y="4641"/>
                                  <a:pt x="736" y="4625"/>
                                </a:cubicBezTo>
                                <a:cubicBezTo>
                                  <a:pt x="733" y="4625"/>
                                  <a:pt x="730" y="4625"/>
                                  <a:pt x="726" y="4625"/>
                                </a:cubicBezTo>
                                <a:cubicBezTo>
                                  <a:pt x="726" y="4615"/>
                                  <a:pt x="726" y="4605"/>
                                  <a:pt x="726" y="4595"/>
                                </a:cubicBezTo>
                                <a:cubicBezTo>
                                  <a:pt x="723" y="4595"/>
                                  <a:pt x="720" y="4595"/>
                                  <a:pt x="717" y="4595"/>
                                </a:cubicBezTo>
                                <a:cubicBezTo>
                                  <a:pt x="717" y="4586"/>
                                  <a:pt x="717" y="4576"/>
                                  <a:pt x="717" y="4566"/>
                                </a:cubicBezTo>
                                <a:cubicBezTo>
                                  <a:pt x="713" y="4566"/>
                                  <a:pt x="710" y="4566"/>
                                  <a:pt x="707" y="4566"/>
                                </a:cubicBezTo>
                                <a:cubicBezTo>
                                  <a:pt x="707" y="4560"/>
                                  <a:pt x="707" y="4553"/>
                                  <a:pt x="707" y="4546"/>
                                </a:cubicBezTo>
                                <a:cubicBezTo>
                                  <a:pt x="703" y="4546"/>
                                  <a:pt x="700" y="4546"/>
                                  <a:pt x="697" y="4546"/>
                                </a:cubicBezTo>
                                <a:cubicBezTo>
                                  <a:pt x="697" y="4540"/>
                                  <a:pt x="697" y="4533"/>
                                  <a:pt x="697" y="4527"/>
                                </a:cubicBezTo>
                                <a:cubicBezTo>
                                  <a:pt x="694" y="4527"/>
                                  <a:pt x="690" y="4527"/>
                                  <a:pt x="687" y="4527"/>
                                </a:cubicBezTo>
                                <a:cubicBezTo>
                                  <a:pt x="687" y="4520"/>
                                  <a:pt x="687" y="4514"/>
                                  <a:pt x="687" y="4507"/>
                                </a:cubicBezTo>
                                <a:cubicBezTo>
                                  <a:pt x="684" y="4507"/>
                                  <a:pt x="681" y="4507"/>
                                  <a:pt x="677" y="4507"/>
                                </a:cubicBezTo>
                                <a:cubicBezTo>
                                  <a:pt x="677" y="4501"/>
                                  <a:pt x="677" y="4494"/>
                                  <a:pt x="677" y="4487"/>
                                </a:cubicBezTo>
                                <a:cubicBezTo>
                                  <a:pt x="674" y="4487"/>
                                  <a:pt x="671" y="4487"/>
                                  <a:pt x="667" y="4487"/>
                                </a:cubicBezTo>
                                <a:cubicBezTo>
                                  <a:pt x="667" y="4478"/>
                                  <a:pt x="667" y="4468"/>
                                  <a:pt x="667" y="4458"/>
                                </a:cubicBezTo>
                                <a:cubicBezTo>
                                  <a:pt x="664" y="4458"/>
                                  <a:pt x="661" y="4458"/>
                                  <a:pt x="658" y="4458"/>
                                </a:cubicBezTo>
                                <a:cubicBezTo>
                                  <a:pt x="658" y="4448"/>
                                  <a:pt x="658" y="4438"/>
                                  <a:pt x="658" y="4429"/>
                                </a:cubicBezTo>
                                <a:cubicBezTo>
                                  <a:pt x="654" y="4429"/>
                                  <a:pt x="651" y="4429"/>
                                  <a:pt x="648" y="4429"/>
                                </a:cubicBezTo>
                                <a:cubicBezTo>
                                  <a:pt x="648" y="4419"/>
                                  <a:pt x="648" y="4409"/>
                                  <a:pt x="648" y="4399"/>
                                </a:cubicBezTo>
                                <a:cubicBezTo>
                                  <a:pt x="645" y="4399"/>
                                  <a:pt x="641" y="4399"/>
                                  <a:pt x="638" y="4399"/>
                                </a:cubicBezTo>
                                <a:cubicBezTo>
                                  <a:pt x="638" y="4389"/>
                                  <a:pt x="638" y="4379"/>
                                  <a:pt x="638" y="4370"/>
                                </a:cubicBezTo>
                                <a:cubicBezTo>
                                  <a:pt x="635" y="4370"/>
                                  <a:pt x="631" y="4370"/>
                                  <a:pt x="628" y="4370"/>
                                </a:cubicBezTo>
                                <a:cubicBezTo>
                                  <a:pt x="628" y="4357"/>
                                  <a:pt x="628" y="4343"/>
                                  <a:pt x="628" y="4330"/>
                                </a:cubicBezTo>
                                <a:cubicBezTo>
                                  <a:pt x="625" y="4330"/>
                                  <a:pt x="622" y="4330"/>
                                  <a:pt x="618" y="4330"/>
                                </a:cubicBezTo>
                                <a:cubicBezTo>
                                  <a:pt x="618" y="4317"/>
                                  <a:pt x="618" y="4304"/>
                                  <a:pt x="618" y="4291"/>
                                </a:cubicBezTo>
                                <a:cubicBezTo>
                                  <a:pt x="615" y="4291"/>
                                  <a:pt x="612" y="4291"/>
                                  <a:pt x="609" y="4291"/>
                                </a:cubicBezTo>
                                <a:cubicBezTo>
                                  <a:pt x="609" y="4275"/>
                                  <a:pt x="609" y="4258"/>
                                  <a:pt x="609" y="4242"/>
                                </a:cubicBezTo>
                                <a:cubicBezTo>
                                  <a:pt x="605" y="4242"/>
                                  <a:pt x="602" y="4242"/>
                                  <a:pt x="599" y="4242"/>
                                </a:cubicBezTo>
                                <a:cubicBezTo>
                                  <a:pt x="599" y="4222"/>
                                  <a:pt x="599" y="4203"/>
                                  <a:pt x="599" y="4183"/>
                                </a:cubicBezTo>
                                <a:cubicBezTo>
                                  <a:pt x="595" y="4183"/>
                                  <a:pt x="592" y="4183"/>
                                  <a:pt x="589" y="4183"/>
                                </a:cubicBezTo>
                                <a:cubicBezTo>
                                  <a:pt x="589" y="4157"/>
                                  <a:pt x="589" y="4131"/>
                                  <a:pt x="589" y="4105"/>
                                </a:cubicBezTo>
                                <a:cubicBezTo>
                                  <a:pt x="586" y="4105"/>
                                  <a:pt x="582" y="4105"/>
                                  <a:pt x="579" y="4105"/>
                                </a:cubicBezTo>
                                <a:cubicBezTo>
                                  <a:pt x="579" y="4059"/>
                                  <a:pt x="579" y="4013"/>
                                  <a:pt x="579" y="3967"/>
                                </a:cubicBezTo>
                                <a:cubicBezTo>
                                  <a:pt x="576" y="3967"/>
                                  <a:pt x="573" y="3967"/>
                                  <a:pt x="569" y="3967"/>
                                </a:cubicBezTo>
                                <a:cubicBezTo>
                                  <a:pt x="569" y="3947"/>
                                  <a:pt x="569" y="3928"/>
                                  <a:pt x="569" y="3908"/>
                                </a:cubicBezTo>
                                <a:cubicBezTo>
                                  <a:pt x="566" y="3908"/>
                                  <a:pt x="563" y="3908"/>
                                  <a:pt x="559" y="3908"/>
                                </a:cubicBezTo>
                                <a:cubicBezTo>
                                  <a:pt x="559" y="3898"/>
                                  <a:pt x="559" y="3889"/>
                                  <a:pt x="559" y="3879"/>
                                </a:cubicBezTo>
                                <a:cubicBezTo>
                                  <a:pt x="556" y="3879"/>
                                  <a:pt x="553" y="3879"/>
                                  <a:pt x="550" y="3879"/>
                                </a:cubicBezTo>
                                <a:cubicBezTo>
                                  <a:pt x="550" y="3872"/>
                                  <a:pt x="550" y="3866"/>
                                  <a:pt x="550" y="3859"/>
                                </a:cubicBezTo>
                                <a:cubicBezTo>
                                  <a:pt x="546" y="3859"/>
                                  <a:pt x="543" y="3859"/>
                                  <a:pt x="540" y="3859"/>
                                </a:cubicBezTo>
                                <a:cubicBezTo>
                                  <a:pt x="540" y="3852"/>
                                  <a:pt x="540" y="3846"/>
                                  <a:pt x="540" y="3839"/>
                                </a:cubicBezTo>
                                <a:cubicBezTo>
                                  <a:pt x="537" y="3839"/>
                                  <a:pt x="533" y="3839"/>
                                  <a:pt x="530" y="3839"/>
                                </a:cubicBezTo>
                                <a:cubicBezTo>
                                  <a:pt x="530" y="3833"/>
                                  <a:pt x="530" y="3826"/>
                                  <a:pt x="530" y="3820"/>
                                </a:cubicBezTo>
                                <a:cubicBezTo>
                                  <a:pt x="527" y="3820"/>
                                  <a:pt x="523" y="3820"/>
                                  <a:pt x="520" y="3820"/>
                                </a:cubicBezTo>
                                <a:cubicBezTo>
                                  <a:pt x="520" y="3817"/>
                                  <a:pt x="520" y="3813"/>
                                  <a:pt x="520" y="3810"/>
                                </a:cubicBezTo>
                                <a:cubicBezTo>
                                  <a:pt x="517" y="3810"/>
                                  <a:pt x="514" y="3810"/>
                                  <a:pt x="510" y="3810"/>
                                </a:cubicBezTo>
                                <a:cubicBezTo>
                                  <a:pt x="510" y="3803"/>
                                  <a:pt x="510" y="3797"/>
                                  <a:pt x="510" y="3790"/>
                                </a:cubicBezTo>
                                <a:cubicBezTo>
                                  <a:pt x="507" y="3790"/>
                                  <a:pt x="504" y="3790"/>
                                  <a:pt x="501" y="3790"/>
                                </a:cubicBezTo>
                                <a:cubicBezTo>
                                  <a:pt x="501" y="3787"/>
                                  <a:pt x="501" y="3784"/>
                                  <a:pt x="501" y="3780"/>
                                </a:cubicBezTo>
                                <a:cubicBezTo>
                                  <a:pt x="497" y="3780"/>
                                  <a:pt x="494" y="3780"/>
                                  <a:pt x="491" y="3780"/>
                                </a:cubicBezTo>
                                <a:cubicBezTo>
                                  <a:pt x="491" y="3774"/>
                                  <a:pt x="491" y="3767"/>
                                  <a:pt x="491" y="3761"/>
                                </a:cubicBezTo>
                                <a:cubicBezTo>
                                  <a:pt x="487" y="3761"/>
                                  <a:pt x="484" y="3761"/>
                                  <a:pt x="481" y="3761"/>
                                </a:cubicBezTo>
                                <a:cubicBezTo>
                                  <a:pt x="481" y="3754"/>
                                  <a:pt x="481" y="3748"/>
                                  <a:pt x="481" y="3741"/>
                                </a:cubicBezTo>
                                <a:cubicBezTo>
                                  <a:pt x="478" y="3741"/>
                                  <a:pt x="474" y="3741"/>
                                  <a:pt x="471" y="3741"/>
                                </a:cubicBezTo>
                                <a:cubicBezTo>
                                  <a:pt x="471" y="3735"/>
                                  <a:pt x="471" y="3728"/>
                                  <a:pt x="471" y="3722"/>
                                </a:cubicBezTo>
                                <a:cubicBezTo>
                                  <a:pt x="468" y="3722"/>
                                  <a:pt x="465" y="3722"/>
                                  <a:pt x="461" y="3722"/>
                                </a:cubicBezTo>
                                <a:cubicBezTo>
                                  <a:pt x="461" y="3715"/>
                                  <a:pt x="461" y="3708"/>
                                  <a:pt x="461" y="3702"/>
                                </a:cubicBezTo>
                                <a:cubicBezTo>
                                  <a:pt x="458" y="3702"/>
                                  <a:pt x="455" y="3702"/>
                                  <a:pt x="451" y="3702"/>
                                </a:cubicBezTo>
                                <a:cubicBezTo>
                                  <a:pt x="451" y="3686"/>
                                  <a:pt x="451" y="3669"/>
                                  <a:pt x="451" y="3653"/>
                                </a:cubicBezTo>
                                <a:cubicBezTo>
                                  <a:pt x="448" y="3653"/>
                                  <a:pt x="445" y="3653"/>
                                  <a:pt x="442" y="3653"/>
                                </a:cubicBezTo>
                                <a:cubicBezTo>
                                  <a:pt x="442" y="3640"/>
                                  <a:pt x="442" y="3627"/>
                                  <a:pt x="442" y="3614"/>
                                </a:cubicBezTo>
                                <a:cubicBezTo>
                                  <a:pt x="445" y="3614"/>
                                  <a:pt x="448" y="3614"/>
                                  <a:pt x="451" y="3614"/>
                                </a:cubicBezTo>
                                <a:cubicBezTo>
                                  <a:pt x="451" y="3597"/>
                                  <a:pt x="451" y="3581"/>
                                  <a:pt x="451" y="3565"/>
                                </a:cubicBezTo>
                                <a:cubicBezTo>
                                  <a:pt x="455" y="3565"/>
                                  <a:pt x="458" y="3565"/>
                                  <a:pt x="461" y="3565"/>
                                </a:cubicBezTo>
                                <a:cubicBezTo>
                                  <a:pt x="461" y="3558"/>
                                  <a:pt x="461" y="3551"/>
                                  <a:pt x="461" y="3545"/>
                                </a:cubicBezTo>
                                <a:cubicBezTo>
                                  <a:pt x="465" y="3545"/>
                                  <a:pt x="468" y="3545"/>
                                  <a:pt x="471" y="3545"/>
                                </a:cubicBezTo>
                                <a:cubicBezTo>
                                  <a:pt x="471" y="3535"/>
                                  <a:pt x="471" y="3525"/>
                                  <a:pt x="471" y="3515"/>
                                </a:cubicBezTo>
                                <a:cubicBezTo>
                                  <a:pt x="474" y="3515"/>
                                  <a:pt x="478" y="3515"/>
                                  <a:pt x="481" y="3515"/>
                                </a:cubicBezTo>
                                <a:cubicBezTo>
                                  <a:pt x="481" y="3506"/>
                                  <a:pt x="481" y="3496"/>
                                  <a:pt x="481" y="3486"/>
                                </a:cubicBezTo>
                                <a:cubicBezTo>
                                  <a:pt x="484" y="3486"/>
                                  <a:pt x="487" y="3486"/>
                                  <a:pt x="491" y="3486"/>
                                </a:cubicBezTo>
                                <a:cubicBezTo>
                                  <a:pt x="491" y="3476"/>
                                  <a:pt x="491" y="3466"/>
                                  <a:pt x="491" y="3456"/>
                                </a:cubicBezTo>
                                <a:cubicBezTo>
                                  <a:pt x="494" y="3456"/>
                                  <a:pt x="497" y="3456"/>
                                  <a:pt x="501" y="3456"/>
                                </a:cubicBezTo>
                                <a:cubicBezTo>
                                  <a:pt x="501" y="3430"/>
                                  <a:pt x="501" y="3404"/>
                                  <a:pt x="501" y="3378"/>
                                </a:cubicBezTo>
                                <a:cubicBezTo>
                                  <a:pt x="497" y="3378"/>
                                  <a:pt x="494" y="3378"/>
                                  <a:pt x="491" y="3378"/>
                                </a:cubicBezTo>
                                <a:cubicBezTo>
                                  <a:pt x="491" y="3358"/>
                                  <a:pt x="491" y="3339"/>
                                  <a:pt x="491" y="3319"/>
                                </a:cubicBezTo>
                                <a:cubicBezTo>
                                  <a:pt x="487" y="3319"/>
                                  <a:pt x="484" y="3319"/>
                                  <a:pt x="481" y="3319"/>
                                </a:cubicBezTo>
                                <a:cubicBezTo>
                                  <a:pt x="481" y="3306"/>
                                  <a:pt x="481" y="3293"/>
                                  <a:pt x="481" y="3280"/>
                                </a:cubicBezTo>
                                <a:cubicBezTo>
                                  <a:pt x="478" y="3280"/>
                                  <a:pt x="474" y="3280"/>
                                  <a:pt x="471" y="3280"/>
                                </a:cubicBezTo>
                                <a:cubicBezTo>
                                  <a:pt x="471" y="3263"/>
                                  <a:pt x="471" y="3247"/>
                                  <a:pt x="471" y="3231"/>
                                </a:cubicBezTo>
                                <a:cubicBezTo>
                                  <a:pt x="468" y="3231"/>
                                  <a:pt x="465" y="3231"/>
                                  <a:pt x="461" y="3231"/>
                                </a:cubicBezTo>
                                <a:cubicBezTo>
                                  <a:pt x="461" y="3218"/>
                                  <a:pt x="461" y="3204"/>
                                  <a:pt x="461" y="3191"/>
                                </a:cubicBezTo>
                                <a:cubicBezTo>
                                  <a:pt x="458" y="3191"/>
                                  <a:pt x="455" y="3191"/>
                                  <a:pt x="451" y="3191"/>
                                </a:cubicBezTo>
                                <a:cubicBezTo>
                                  <a:pt x="451" y="3182"/>
                                  <a:pt x="451" y="3172"/>
                                  <a:pt x="451" y="3162"/>
                                </a:cubicBezTo>
                                <a:cubicBezTo>
                                  <a:pt x="448" y="3162"/>
                                  <a:pt x="445" y="3162"/>
                                  <a:pt x="442" y="3162"/>
                                </a:cubicBezTo>
                                <a:cubicBezTo>
                                  <a:pt x="442" y="3149"/>
                                  <a:pt x="442" y="3136"/>
                                  <a:pt x="442" y="3123"/>
                                </a:cubicBezTo>
                                <a:cubicBezTo>
                                  <a:pt x="438" y="3123"/>
                                  <a:pt x="435" y="3123"/>
                                  <a:pt x="432" y="3123"/>
                                </a:cubicBezTo>
                                <a:cubicBezTo>
                                  <a:pt x="432" y="3110"/>
                                  <a:pt x="432" y="3096"/>
                                  <a:pt x="432" y="3083"/>
                                </a:cubicBezTo>
                                <a:cubicBezTo>
                                  <a:pt x="429" y="3083"/>
                                  <a:pt x="425" y="3083"/>
                                  <a:pt x="422" y="3083"/>
                                </a:cubicBezTo>
                                <a:cubicBezTo>
                                  <a:pt x="422" y="3067"/>
                                  <a:pt x="422" y="3051"/>
                                  <a:pt x="422" y="3034"/>
                                </a:cubicBezTo>
                                <a:cubicBezTo>
                                  <a:pt x="419" y="3034"/>
                                  <a:pt x="415" y="3034"/>
                                  <a:pt x="412" y="3034"/>
                                </a:cubicBezTo>
                                <a:cubicBezTo>
                                  <a:pt x="412" y="3021"/>
                                  <a:pt x="412" y="3008"/>
                                  <a:pt x="412" y="2995"/>
                                </a:cubicBezTo>
                                <a:cubicBezTo>
                                  <a:pt x="409" y="2995"/>
                                  <a:pt x="406" y="2995"/>
                                  <a:pt x="402" y="2995"/>
                                </a:cubicBezTo>
                                <a:cubicBezTo>
                                  <a:pt x="402" y="2979"/>
                                  <a:pt x="402" y="2962"/>
                                  <a:pt x="402" y="2946"/>
                                </a:cubicBezTo>
                                <a:cubicBezTo>
                                  <a:pt x="399" y="2946"/>
                                  <a:pt x="396" y="2946"/>
                                  <a:pt x="392" y="2946"/>
                                </a:cubicBezTo>
                                <a:cubicBezTo>
                                  <a:pt x="392" y="2920"/>
                                  <a:pt x="392" y="2894"/>
                                  <a:pt x="392" y="2867"/>
                                </a:cubicBezTo>
                                <a:cubicBezTo>
                                  <a:pt x="389" y="2867"/>
                                  <a:pt x="386" y="2867"/>
                                  <a:pt x="383" y="2867"/>
                                </a:cubicBezTo>
                                <a:cubicBezTo>
                                  <a:pt x="383" y="2828"/>
                                  <a:pt x="383" y="2789"/>
                                  <a:pt x="383" y="2750"/>
                                </a:cubicBezTo>
                                <a:cubicBezTo>
                                  <a:pt x="386" y="2750"/>
                                  <a:pt x="389" y="2750"/>
                                  <a:pt x="392" y="2750"/>
                                </a:cubicBezTo>
                                <a:cubicBezTo>
                                  <a:pt x="392" y="2740"/>
                                  <a:pt x="392" y="2730"/>
                                  <a:pt x="392" y="2720"/>
                                </a:cubicBezTo>
                                <a:cubicBezTo>
                                  <a:pt x="396" y="2720"/>
                                  <a:pt x="399" y="2720"/>
                                  <a:pt x="402" y="2720"/>
                                </a:cubicBezTo>
                                <a:cubicBezTo>
                                  <a:pt x="402" y="2717"/>
                                  <a:pt x="402" y="2713"/>
                                  <a:pt x="402" y="2710"/>
                                </a:cubicBezTo>
                                <a:cubicBezTo>
                                  <a:pt x="406" y="2710"/>
                                  <a:pt x="409" y="2710"/>
                                  <a:pt x="412" y="2710"/>
                                </a:cubicBezTo>
                                <a:cubicBezTo>
                                  <a:pt x="412" y="2707"/>
                                  <a:pt x="412" y="2704"/>
                                  <a:pt x="412" y="2700"/>
                                </a:cubicBezTo>
                                <a:cubicBezTo>
                                  <a:pt x="415" y="2700"/>
                                  <a:pt x="419" y="2700"/>
                                  <a:pt x="422" y="2700"/>
                                </a:cubicBezTo>
                                <a:cubicBezTo>
                                  <a:pt x="422" y="2697"/>
                                  <a:pt x="422" y="2694"/>
                                  <a:pt x="422" y="2691"/>
                                </a:cubicBezTo>
                                <a:cubicBezTo>
                                  <a:pt x="425" y="2691"/>
                                  <a:pt x="429" y="2691"/>
                                  <a:pt x="432" y="2691"/>
                                </a:cubicBezTo>
                                <a:cubicBezTo>
                                  <a:pt x="432" y="2687"/>
                                  <a:pt x="432" y="2684"/>
                                  <a:pt x="432" y="2681"/>
                                </a:cubicBezTo>
                                <a:cubicBezTo>
                                  <a:pt x="435" y="2681"/>
                                  <a:pt x="438" y="2681"/>
                                  <a:pt x="442" y="2681"/>
                                </a:cubicBezTo>
                                <a:cubicBezTo>
                                  <a:pt x="442" y="2678"/>
                                  <a:pt x="442" y="2674"/>
                                  <a:pt x="442" y="2671"/>
                                </a:cubicBezTo>
                                <a:cubicBezTo>
                                  <a:pt x="445" y="2671"/>
                                  <a:pt x="448" y="2671"/>
                                  <a:pt x="451" y="2671"/>
                                </a:cubicBezTo>
                                <a:cubicBezTo>
                                  <a:pt x="451" y="2668"/>
                                  <a:pt x="451" y="2664"/>
                                  <a:pt x="451" y="2661"/>
                                </a:cubicBezTo>
                                <a:cubicBezTo>
                                  <a:pt x="455" y="2661"/>
                                  <a:pt x="458" y="2661"/>
                                  <a:pt x="461" y="2661"/>
                                </a:cubicBezTo>
                                <a:cubicBezTo>
                                  <a:pt x="461" y="2655"/>
                                  <a:pt x="461" y="2648"/>
                                  <a:pt x="461" y="2642"/>
                                </a:cubicBezTo>
                                <a:cubicBezTo>
                                  <a:pt x="465" y="2642"/>
                                  <a:pt x="468" y="2642"/>
                                  <a:pt x="471" y="2642"/>
                                </a:cubicBezTo>
                                <a:cubicBezTo>
                                  <a:pt x="471" y="2632"/>
                                  <a:pt x="471" y="2622"/>
                                  <a:pt x="471" y="2612"/>
                                </a:cubicBezTo>
                                <a:cubicBezTo>
                                  <a:pt x="474" y="2612"/>
                                  <a:pt x="478" y="2612"/>
                                  <a:pt x="481" y="2612"/>
                                </a:cubicBezTo>
                                <a:cubicBezTo>
                                  <a:pt x="481" y="2570"/>
                                  <a:pt x="481" y="2527"/>
                                  <a:pt x="481" y="2484"/>
                                </a:cubicBezTo>
                                <a:cubicBezTo>
                                  <a:pt x="478" y="2484"/>
                                  <a:pt x="474" y="2484"/>
                                  <a:pt x="471" y="2484"/>
                                </a:cubicBezTo>
                                <a:cubicBezTo>
                                  <a:pt x="471" y="2465"/>
                                  <a:pt x="471" y="2445"/>
                                  <a:pt x="471" y="2425"/>
                                </a:cubicBezTo>
                                <a:cubicBezTo>
                                  <a:pt x="468" y="2425"/>
                                  <a:pt x="465" y="2425"/>
                                  <a:pt x="461" y="2425"/>
                                </a:cubicBezTo>
                                <a:cubicBezTo>
                                  <a:pt x="461" y="2363"/>
                                  <a:pt x="461" y="2301"/>
                                  <a:pt x="461" y="2239"/>
                                </a:cubicBezTo>
                                <a:cubicBezTo>
                                  <a:pt x="465" y="2239"/>
                                  <a:pt x="468" y="2239"/>
                                  <a:pt x="471" y="2239"/>
                                </a:cubicBezTo>
                                <a:cubicBezTo>
                                  <a:pt x="471" y="2229"/>
                                  <a:pt x="471" y="2219"/>
                                  <a:pt x="471" y="2209"/>
                                </a:cubicBezTo>
                                <a:cubicBezTo>
                                  <a:pt x="474" y="2209"/>
                                  <a:pt x="478" y="2209"/>
                                  <a:pt x="481" y="2209"/>
                                </a:cubicBezTo>
                                <a:cubicBezTo>
                                  <a:pt x="481" y="2200"/>
                                  <a:pt x="481" y="2190"/>
                                  <a:pt x="481" y="2180"/>
                                </a:cubicBezTo>
                                <a:cubicBezTo>
                                  <a:pt x="484" y="2180"/>
                                  <a:pt x="487" y="2180"/>
                                  <a:pt x="491" y="2180"/>
                                </a:cubicBezTo>
                                <a:cubicBezTo>
                                  <a:pt x="491" y="2173"/>
                                  <a:pt x="491" y="2167"/>
                                  <a:pt x="491" y="2160"/>
                                </a:cubicBezTo>
                                <a:cubicBezTo>
                                  <a:pt x="494" y="2160"/>
                                  <a:pt x="497" y="2160"/>
                                  <a:pt x="501" y="2160"/>
                                </a:cubicBezTo>
                                <a:cubicBezTo>
                                  <a:pt x="501" y="2154"/>
                                  <a:pt x="501" y="2147"/>
                                  <a:pt x="501" y="2141"/>
                                </a:cubicBezTo>
                                <a:cubicBezTo>
                                  <a:pt x="504" y="2141"/>
                                  <a:pt x="507" y="2141"/>
                                  <a:pt x="510" y="2141"/>
                                </a:cubicBezTo>
                                <a:cubicBezTo>
                                  <a:pt x="510" y="2131"/>
                                  <a:pt x="510" y="2121"/>
                                  <a:pt x="510" y="2111"/>
                                </a:cubicBezTo>
                                <a:cubicBezTo>
                                  <a:pt x="514" y="2111"/>
                                  <a:pt x="517" y="2111"/>
                                  <a:pt x="520" y="2111"/>
                                </a:cubicBezTo>
                                <a:cubicBezTo>
                                  <a:pt x="520" y="2101"/>
                                  <a:pt x="520" y="2092"/>
                                  <a:pt x="520" y="2082"/>
                                </a:cubicBezTo>
                                <a:cubicBezTo>
                                  <a:pt x="523" y="2082"/>
                                  <a:pt x="527" y="2082"/>
                                  <a:pt x="530" y="2082"/>
                                </a:cubicBezTo>
                                <a:cubicBezTo>
                                  <a:pt x="530" y="2072"/>
                                  <a:pt x="530" y="2062"/>
                                  <a:pt x="530" y="2052"/>
                                </a:cubicBezTo>
                                <a:cubicBezTo>
                                  <a:pt x="533" y="2052"/>
                                  <a:pt x="537" y="2052"/>
                                  <a:pt x="540" y="2052"/>
                                </a:cubicBezTo>
                                <a:cubicBezTo>
                                  <a:pt x="540" y="2036"/>
                                  <a:pt x="540" y="2020"/>
                                  <a:pt x="540" y="2003"/>
                                </a:cubicBezTo>
                                <a:cubicBezTo>
                                  <a:pt x="543" y="2003"/>
                                  <a:pt x="546" y="2003"/>
                                  <a:pt x="550" y="2003"/>
                                </a:cubicBezTo>
                                <a:cubicBezTo>
                                  <a:pt x="550" y="1951"/>
                                  <a:pt x="550" y="1899"/>
                                  <a:pt x="550" y="1846"/>
                                </a:cubicBezTo>
                                <a:cubicBezTo>
                                  <a:pt x="546" y="1846"/>
                                  <a:pt x="543" y="1846"/>
                                  <a:pt x="540" y="1846"/>
                                </a:cubicBezTo>
                                <a:cubicBezTo>
                                  <a:pt x="540" y="1790"/>
                                  <a:pt x="540" y="1735"/>
                                  <a:pt x="540" y="1679"/>
                                </a:cubicBezTo>
                                <a:cubicBezTo>
                                  <a:pt x="537" y="1679"/>
                                  <a:pt x="533" y="1679"/>
                                  <a:pt x="530" y="1679"/>
                                </a:cubicBezTo>
                                <a:cubicBezTo>
                                  <a:pt x="530" y="1640"/>
                                  <a:pt x="530" y="1601"/>
                                  <a:pt x="530" y="1561"/>
                                </a:cubicBezTo>
                                <a:cubicBezTo>
                                  <a:pt x="527" y="1561"/>
                                  <a:pt x="523" y="1561"/>
                                  <a:pt x="520" y="1561"/>
                                </a:cubicBezTo>
                                <a:cubicBezTo>
                                  <a:pt x="520" y="1525"/>
                                  <a:pt x="520" y="1489"/>
                                  <a:pt x="520" y="1453"/>
                                </a:cubicBezTo>
                                <a:cubicBezTo>
                                  <a:pt x="517" y="1453"/>
                                  <a:pt x="514" y="1453"/>
                                  <a:pt x="510" y="1453"/>
                                </a:cubicBezTo>
                                <a:cubicBezTo>
                                  <a:pt x="510" y="1385"/>
                                  <a:pt x="510" y="1316"/>
                                  <a:pt x="510" y="1247"/>
                                </a:cubicBezTo>
                                <a:cubicBezTo>
                                  <a:pt x="514" y="1247"/>
                                  <a:pt x="517" y="1247"/>
                                  <a:pt x="520" y="1247"/>
                                </a:cubicBezTo>
                                <a:cubicBezTo>
                                  <a:pt x="520" y="1123"/>
                                  <a:pt x="520" y="998"/>
                                  <a:pt x="520" y="874"/>
                                </a:cubicBezTo>
                                <a:cubicBezTo>
                                  <a:pt x="523" y="874"/>
                                  <a:pt x="527" y="874"/>
                                  <a:pt x="530" y="874"/>
                                </a:cubicBezTo>
                                <a:cubicBezTo>
                                  <a:pt x="530" y="782"/>
                                  <a:pt x="530" y="691"/>
                                  <a:pt x="530" y="599"/>
                                </a:cubicBezTo>
                                <a:cubicBezTo>
                                  <a:pt x="527" y="599"/>
                                  <a:pt x="523" y="599"/>
                                  <a:pt x="520" y="599"/>
                                </a:cubicBezTo>
                                <a:cubicBezTo>
                                  <a:pt x="520" y="521"/>
                                  <a:pt x="520" y="442"/>
                                  <a:pt x="520" y="363"/>
                                </a:cubicBezTo>
                                <a:cubicBezTo>
                                  <a:pt x="517" y="363"/>
                                  <a:pt x="514" y="363"/>
                                  <a:pt x="510" y="363"/>
                                </a:cubicBezTo>
                                <a:cubicBezTo>
                                  <a:pt x="510" y="327"/>
                                  <a:pt x="510" y="292"/>
                                  <a:pt x="510" y="255"/>
                                </a:cubicBezTo>
                                <a:cubicBezTo>
                                  <a:pt x="507" y="255"/>
                                  <a:pt x="504" y="255"/>
                                  <a:pt x="501" y="255"/>
                                </a:cubicBezTo>
                                <a:cubicBezTo>
                                  <a:pt x="501" y="229"/>
                                  <a:pt x="501" y="203"/>
                                  <a:pt x="501" y="177"/>
                                </a:cubicBezTo>
                                <a:cubicBezTo>
                                  <a:pt x="497" y="177"/>
                                  <a:pt x="494" y="177"/>
                                  <a:pt x="491" y="177"/>
                                </a:cubicBezTo>
                                <a:cubicBezTo>
                                  <a:pt x="491" y="161"/>
                                  <a:pt x="491" y="144"/>
                                  <a:pt x="491" y="128"/>
                                </a:cubicBezTo>
                                <a:cubicBezTo>
                                  <a:pt x="487" y="128"/>
                                  <a:pt x="484" y="128"/>
                                  <a:pt x="481" y="128"/>
                                </a:cubicBezTo>
                                <a:cubicBezTo>
                                  <a:pt x="481" y="115"/>
                                  <a:pt x="481" y="102"/>
                                  <a:pt x="481" y="89"/>
                                </a:cubicBezTo>
                                <a:cubicBezTo>
                                  <a:pt x="478" y="89"/>
                                  <a:pt x="474" y="89"/>
                                  <a:pt x="471" y="89"/>
                                </a:cubicBezTo>
                                <a:cubicBezTo>
                                  <a:pt x="471" y="79"/>
                                  <a:pt x="471" y="69"/>
                                  <a:pt x="471" y="59"/>
                                </a:cubicBezTo>
                                <a:cubicBezTo>
                                  <a:pt x="468" y="59"/>
                                  <a:pt x="465" y="59"/>
                                  <a:pt x="461" y="59"/>
                                </a:cubicBezTo>
                                <a:cubicBezTo>
                                  <a:pt x="461" y="53"/>
                                  <a:pt x="461" y="46"/>
                                  <a:pt x="461" y="39"/>
                                </a:cubicBezTo>
                                <a:cubicBezTo>
                                  <a:pt x="458" y="39"/>
                                  <a:pt x="455" y="39"/>
                                  <a:pt x="451" y="39"/>
                                </a:cubicBezTo>
                                <a:cubicBezTo>
                                  <a:pt x="451" y="33"/>
                                  <a:pt x="451" y="26"/>
                                  <a:pt x="451" y="20"/>
                                </a:cubicBezTo>
                                <a:cubicBezTo>
                                  <a:pt x="448" y="20"/>
                                  <a:pt x="445" y="20"/>
                                  <a:pt x="442" y="20"/>
                                </a:cubicBezTo>
                                <a:cubicBezTo>
                                  <a:pt x="442" y="17"/>
                                  <a:pt x="442" y="13"/>
                                  <a:pt x="442" y="10"/>
                                </a:cubicBezTo>
                                <a:cubicBezTo>
                                  <a:pt x="438" y="10"/>
                                  <a:pt x="435" y="10"/>
                                  <a:pt x="432" y="10"/>
                                </a:cubicBezTo>
                                <a:cubicBezTo>
                                  <a:pt x="432" y="7"/>
                                  <a:pt x="432" y="3"/>
                                  <a:pt x="432" y="0"/>
                                </a:cubicBezTo>
                                <a:cubicBezTo>
                                  <a:pt x="425" y="0"/>
                                  <a:pt x="419" y="0"/>
                                  <a:pt x="412" y="0"/>
                                </a:cubicBezTo>
                                <a:close/>
                              </a:path>
                            </a:pathLst>
                          </a:custGeom>
                          <a:solidFill>
                            <a:srgbClr val="EE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6" name="Freeform 771"/>
                        <wps:cNvSpPr>
                          <a:spLocks/>
                        </wps:cNvSpPr>
                        <wps:spPr bwMode="auto">
                          <a:xfrm>
                            <a:off x="1519" y="14012"/>
                            <a:ext cx="8893" cy="2554"/>
                          </a:xfrm>
                          <a:custGeom>
                            <a:avLst/>
                            <a:gdLst>
                              <a:gd name="T0" fmla="*/ 17728 w 17787"/>
                              <a:gd name="T1" fmla="*/ 1198 h 5109"/>
                              <a:gd name="T2" fmla="*/ 17689 w 17787"/>
                              <a:gd name="T3" fmla="*/ 1954 h 5109"/>
                              <a:gd name="T4" fmla="*/ 17709 w 17787"/>
                              <a:gd name="T5" fmla="*/ 4153 h 5109"/>
                              <a:gd name="T6" fmla="*/ 17711 w 17787"/>
                              <a:gd name="T7" fmla="*/ 4865 h 5109"/>
                              <a:gd name="T8" fmla="*/ 6704 w 17787"/>
                              <a:gd name="T9" fmla="*/ 5106 h 5109"/>
                              <a:gd name="T10" fmla="*/ 62 w 17787"/>
                              <a:gd name="T11" fmla="*/ 4949 h 5109"/>
                              <a:gd name="T12" fmla="*/ 113 w 17787"/>
                              <a:gd name="T13" fmla="*/ 4691 h 5109"/>
                              <a:gd name="T14" fmla="*/ 103 w 17787"/>
                              <a:gd name="T15" fmla="*/ 2857 h 5109"/>
                              <a:gd name="T16" fmla="*/ 64 w 17787"/>
                              <a:gd name="T17" fmla="*/ 501 h 5109"/>
                              <a:gd name="T18" fmla="*/ 270 w 17787"/>
                              <a:gd name="T19" fmla="*/ 579 h 5109"/>
                              <a:gd name="T20" fmla="*/ 467 w 17787"/>
                              <a:gd name="T21" fmla="*/ 834 h 5109"/>
                              <a:gd name="T22" fmla="*/ 663 w 17787"/>
                              <a:gd name="T23" fmla="*/ 1090 h 5109"/>
                              <a:gd name="T24" fmla="*/ 859 w 17787"/>
                              <a:gd name="T25" fmla="*/ 1296 h 5109"/>
                              <a:gd name="T26" fmla="*/ 1056 w 17787"/>
                              <a:gd name="T27" fmla="*/ 1532 h 5109"/>
                              <a:gd name="T28" fmla="*/ 1272 w 17787"/>
                              <a:gd name="T29" fmla="*/ 1748 h 5109"/>
                              <a:gd name="T30" fmla="*/ 1596 w 17787"/>
                              <a:gd name="T31" fmla="*/ 1944 h 5109"/>
                              <a:gd name="T32" fmla="*/ 1792 w 17787"/>
                              <a:gd name="T33" fmla="*/ 2219 h 5109"/>
                              <a:gd name="T34" fmla="*/ 2087 w 17787"/>
                              <a:gd name="T35" fmla="*/ 2425 h 5109"/>
                              <a:gd name="T36" fmla="*/ 2313 w 17787"/>
                              <a:gd name="T37" fmla="*/ 2631 h 5109"/>
                              <a:gd name="T38" fmla="*/ 2617 w 17787"/>
                              <a:gd name="T39" fmla="*/ 2828 h 5109"/>
                              <a:gd name="T40" fmla="*/ 2902 w 17787"/>
                              <a:gd name="T41" fmla="*/ 3024 h 5109"/>
                              <a:gd name="T42" fmla="*/ 3295 w 17787"/>
                              <a:gd name="T43" fmla="*/ 3220 h 5109"/>
                              <a:gd name="T44" fmla="*/ 3579 w 17787"/>
                              <a:gd name="T45" fmla="*/ 3417 h 5109"/>
                              <a:gd name="T46" fmla="*/ 3805 w 17787"/>
                              <a:gd name="T47" fmla="*/ 3613 h 5109"/>
                              <a:gd name="T48" fmla="*/ 4208 w 17787"/>
                              <a:gd name="T49" fmla="*/ 3652 h 5109"/>
                              <a:gd name="T50" fmla="*/ 4542 w 17787"/>
                              <a:gd name="T51" fmla="*/ 3849 h 5109"/>
                              <a:gd name="T52" fmla="*/ 4983 w 17787"/>
                              <a:gd name="T53" fmla="*/ 4045 h 5109"/>
                              <a:gd name="T54" fmla="*/ 5514 w 17787"/>
                              <a:gd name="T55" fmla="*/ 4242 h 5109"/>
                              <a:gd name="T56" fmla="*/ 6152 w 17787"/>
                              <a:gd name="T57" fmla="*/ 4438 h 5109"/>
                              <a:gd name="T58" fmla="*/ 7281 w 17787"/>
                              <a:gd name="T59" fmla="*/ 4634 h 5109"/>
                              <a:gd name="T60" fmla="*/ 7546 w 17787"/>
                              <a:gd name="T61" fmla="*/ 4767 h 5109"/>
                              <a:gd name="T62" fmla="*/ 7770 w 17787"/>
                              <a:gd name="T63" fmla="*/ 4860 h 5109"/>
                              <a:gd name="T64" fmla="*/ 8084 w 17787"/>
                              <a:gd name="T65" fmla="*/ 4939 h 5109"/>
                              <a:gd name="T66" fmla="*/ 8334 w 17787"/>
                              <a:gd name="T67" fmla="*/ 4995 h 5109"/>
                              <a:gd name="T68" fmla="*/ 8597 w 17787"/>
                              <a:gd name="T69" fmla="*/ 5049 h 5109"/>
                              <a:gd name="T70" fmla="*/ 8832 w 17787"/>
                              <a:gd name="T71" fmla="*/ 5049 h 5109"/>
                              <a:gd name="T72" fmla="*/ 9075 w 17787"/>
                              <a:gd name="T73" fmla="*/ 5061 h 5109"/>
                              <a:gd name="T74" fmla="*/ 9365 w 17787"/>
                              <a:gd name="T75" fmla="*/ 5059 h 5109"/>
                              <a:gd name="T76" fmla="*/ 9706 w 17787"/>
                              <a:gd name="T77" fmla="*/ 5027 h 5109"/>
                              <a:gd name="T78" fmla="*/ 10025 w 17787"/>
                              <a:gd name="T79" fmla="*/ 4949 h 5109"/>
                              <a:gd name="T80" fmla="*/ 10612 w 17787"/>
                              <a:gd name="T81" fmla="*/ 4845 h 5109"/>
                              <a:gd name="T82" fmla="*/ 10882 w 17787"/>
                              <a:gd name="T83" fmla="*/ 4760 h 5109"/>
                              <a:gd name="T84" fmla="*/ 11179 w 17787"/>
                              <a:gd name="T85" fmla="*/ 4664 h 5109"/>
                              <a:gd name="T86" fmla="*/ 11660 w 17787"/>
                              <a:gd name="T87" fmla="*/ 4467 h 5109"/>
                              <a:gd name="T88" fmla="*/ 12151 w 17787"/>
                              <a:gd name="T89" fmla="*/ 4271 h 5109"/>
                              <a:gd name="T90" fmla="*/ 12642 w 17787"/>
                              <a:gd name="T91" fmla="*/ 4075 h 5109"/>
                              <a:gd name="T92" fmla="*/ 13074 w 17787"/>
                              <a:gd name="T93" fmla="*/ 3878 h 5109"/>
                              <a:gd name="T94" fmla="*/ 13457 w 17787"/>
                              <a:gd name="T95" fmla="*/ 3672 h 5109"/>
                              <a:gd name="T96" fmla="*/ 13978 w 17787"/>
                              <a:gd name="T97" fmla="*/ 3476 h 5109"/>
                              <a:gd name="T98" fmla="*/ 14419 w 17787"/>
                              <a:gd name="T99" fmla="*/ 3230 h 5109"/>
                              <a:gd name="T100" fmla="*/ 14714 w 17787"/>
                              <a:gd name="T101" fmla="*/ 3034 h 5109"/>
                              <a:gd name="T102" fmla="*/ 14920 w 17787"/>
                              <a:gd name="T103" fmla="*/ 2818 h 5109"/>
                              <a:gd name="T104" fmla="*/ 15205 w 17787"/>
                              <a:gd name="T105" fmla="*/ 2621 h 5109"/>
                              <a:gd name="T106" fmla="*/ 15480 w 17787"/>
                              <a:gd name="T107" fmla="*/ 2425 h 5109"/>
                              <a:gd name="T108" fmla="*/ 15774 w 17787"/>
                              <a:gd name="T109" fmla="*/ 2229 h 5109"/>
                              <a:gd name="T110" fmla="*/ 16010 w 17787"/>
                              <a:gd name="T111" fmla="*/ 2003 h 5109"/>
                              <a:gd name="T112" fmla="*/ 16207 w 17787"/>
                              <a:gd name="T113" fmla="*/ 1777 h 5109"/>
                              <a:gd name="T114" fmla="*/ 16442 w 17787"/>
                              <a:gd name="T115" fmla="*/ 1581 h 5109"/>
                              <a:gd name="T116" fmla="*/ 16648 w 17787"/>
                              <a:gd name="T117" fmla="*/ 1345 h 5109"/>
                              <a:gd name="T118" fmla="*/ 16864 w 17787"/>
                              <a:gd name="T119" fmla="*/ 1100 h 5109"/>
                              <a:gd name="T120" fmla="*/ 17110 w 17787"/>
                              <a:gd name="T121" fmla="*/ 903 h 5109"/>
                              <a:gd name="T122" fmla="*/ 17395 w 17787"/>
                              <a:gd name="T123" fmla="*/ 451 h 5109"/>
                              <a:gd name="T124" fmla="*/ 17611 w 17787"/>
                              <a:gd name="T125" fmla="*/ 157 h 5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787" h="5109">
                                <a:moveTo>
                                  <a:pt x="17709" y="0"/>
                                </a:moveTo>
                                <a:cubicBezTo>
                                  <a:pt x="17712" y="0"/>
                                  <a:pt x="17715" y="0"/>
                                  <a:pt x="17719" y="0"/>
                                </a:cubicBezTo>
                                <a:cubicBezTo>
                                  <a:pt x="17719" y="3"/>
                                  <a:pt x="17719" y="6"/>
                                  <a:pt x="17719" y="10"/>
                                </a:cubicBezTo>
                                <a:cubicBezTo>
                                  <a:pt x="17722" y="10"/>
                                  <a:pt x="17725" y="10"/>
                                  <a:pt x="17728" y="10"/>
                                </a:cubicBezTo>
                                <a:cubicBezTo>
                                  <a:pt x="17728" y="16"/>
                                  <a:pt x="17728" y="23"/>
                                  <a:pt x="17728" y="29"/>
                                </a:cubicBezTo>
                                <a:cubicBezTo>
                                  <a:pt x="17732" y="29"/>
                                  <a:pt x="17735" y="29"/>
                                  <a:pt x="17738" y="29"/>
                                </a:cubicBezTo>
                                <a:cubicBezTo>
                                  <a:pt x="17738" y="101"/>
                                  <a:pt x="17738" y="173"/>
                                  <a:pt x="17738" y="245"/>
                                </a:cubicBezTo>
                                <a:cubicBezTo>
                                  <a:pt x="17735" y="245"/>
                                  <a:pt x="17732" y="245"/>
                                  <a:pt x="17728" y="245"/>
                                </a:cubicBezTo>
                                <a:cubicBezTo>
                                  <a:pt x="17728" y="271"/>
                                  <a:pt x="17728" y="298"/>
                                  <a:pt x="17728" y="324"/>
                                </a:cubicBezTo>
                                <a:cubicBezTo>
                                  <a:pt x="17725" y="324"/>
                                  <a:pt x="17722" y="324"/>
                                  <a:pt x="17719" y="324"/>
                                </a:cubicBezTo>
                                <a:cubicBezTo>
                                  <a:pt x="17719" y="347"/>
                                  <a:pt x="17719" y="370"/>
                                  <a:pt x="17719" y="393"/>
                                </a:cubicBezTo>
                                <a:cubicBezTo>
                                  <a:pt x="17715" y="393"/>
                                  <a:pt x="17712" y="393"/>
                                  <a:pt x="17709" y="393"/>
                                </a:cubicBezTo>
                                <a:cubicBezTo>
                                  <a:pt x="17709" y="412"/>
                                  <a:pt x="17709" y="432"/>
                                  <a:pt x="17709" y="451"/>
                                </a:cubicBezTo>
                                <a:cubicBezTo>
                                  <a:pt x="17706" y="451"/>
                                  <a:pt x="17702" y="451"/>
                                  <a:pt x="17699" y="451"/>
                                </a:cubicBezTo>
                                <a:cubicBezTo>
                                  <a:pt x="17699" y="471"/>
                                  <a:pt x="17699" y="491"/>
                                  <a:pt x="17699" y="510"/>
                                </a:cubicBezTo>
                                <a:cubicBezTo>
                                  <a:pt x="17696" y="510"/>
                                  <a:pt x="17692" y="510"/>
                                  <a:pt x="17689" y="510"/>
                                </a:cubicBezTo>
                                <a:cubicBezTo>
                                  <a:pt x="17689" y="527"/>
                                  <a:pt x="17689" y="543"/>
                                  <a:pt x="17689" y="559"/>
                                </a:cubicBezTo>
                                <a:cubicBezTo>
                                  <a:pt x="17686" y="559"/>
                                  <a:pt x="17683" y="559"/>
                                  <a:pt x="17679" y="559"/>
                                </a:cubicBezTo>
                                <a:cubicBezTo>
                                  <a:pt x="17679" y="579"/>
                                  <a:pt x="17679" y="599"/>
                                  <a:pt x="17679" y="618"/>
                                </a:cubicBezTo>
                                <a:cubicBezTo>
                                  <a:pt x="17676" y="618"/>
                                  <a:pt x="17673" y="618"/>
                                  <a:pt x="17670" y="618"/>
                                </a:cubicBezTo>
                                <a:cubicBezTo>
                                  <a:pt x="17670" y="638"/>
                                  <a:pt x="17670" y="658"/>
                                  <a:pt x="17670" y="677"/>
                                </a:cubicBezTo>
                                <a:cubicBezTo>
                                  <a:pt x="17666" y="677"/>
                                  <a:pt x="17663" y="677"/>
                                  <a:pt x="17660" y="677"/>
                                </a:cubicBezTo>
                                <a:cubicBezTo>
                                  <a:pt x="17660" y="697"/>
                                  <a:pt x="17660" y="717"/>
                                  <a:pt x="17660" y="736"/>
                                </a:cubicBezTo>
                                <a:cubicBezTo>
                                  <a:pt x="17663" y="736"/>
                                  <a:pt x="17666" y="736"/>
                                  <a:pt x="17670" y="736"/>
                                </a:cubicBezTo>
                                <a:cubicBezTo>
                                  <a:pt x="17670" y="762"/>
                                  <a:pt x="17670" y="789"/>
                                  <a:pt x="17670" y="815"/>
                                </a:cubicBezTo>
                                <a:cubicBezTo>
                                  <a:pt x="17673" y="815"/>
                                  <a:pt x="17676" y="815"/>
                                  <a:pt x="17679" y="815"/>
                                </a:cubicBezTo>
                                <a:cubicBezTo>
                                  <a:pt x="17679" y="831"/>
                                  <a:pt x="17679" y="847"/>
                                  <a:pt x="17679" y="864"/>
                                </a:cubicBezTo>
                                <a:cubicBezTo>
                                  <a:pt x="17683" y="864"/>
                                  <a:pt x="17686" y="864"/>
                                  <a:pt x="17689" y="864"/>
                                </a:cubicBezTo>
                                <a:cubicBezTo>
                                  <a:pt x="17689" y="880"/>
                                  <a:pt x="17689" y="897"/>
                                  <a:pt x="17689" y="913"/>
                                </a:cubicBezTo>
                                <a:cubicBezTo>
                                  <a:pt x="17692" y="913"/>
                                  <a:pt x="17696" y="913"/>
                                  <a:pt x="17699" y="913"/>
                                </a:cubicBezTo>
                                <a:cubicBezTo>
                                  <a:pt x="17699" y="926"/>
                                  <a:pt x="17699" y="939"/>
                                  <a:pt x="17699" y="952"/>
                                </a:cubicBezTo>
                                <a:cubicBezTo>
                                  <a:pt x="17702" y="952"/>
                                  <a:pt x="17706" y="952"/>
                                  <a:pt x="17709" y="952"/>
                                </a:cubicBezTo>
                                <a:cubicBezTo>
                                  <a:pt x="17709" y="969"/>
                                  <a:pt x="17709" y="985"/>
                                  <a:pt x="17709" y="1001"/>
                                </a:cubicBezTo>
                                <a:cubicBezTo>
                                  <a:pt x="17712" y="1001"/>
                                  <a:pt x="17715" y="1001"/>
                                  <a:pt x="17719" y="1001"/>
                                </a:cubicBezTo>
                                <a:cubicBezTo>
                                  <a:pt x="17719" y="1018"/>
                                  <a:pt x="17719" y="1034"/>
                                  <a:pt x="17719" y="1050"/>
                                </a:cubicBezTo>
                                <a:cubicBezTo>
                                  <a:pt x="17722" y="1050"/>
                                  <a:pt x="17725" y="1050"/>
                                  <a:pt x="17728" y="1050"/>
                                </a:cubicBezTo>
                                <a:cubicBezTo>
                                  <a:pt x="17728" y="1080"/>
                                  <a:pt x="17728" y="1109"/>
                                  <a:pt x="17728" y="1139"/>
                                </a:cubicBezTo>
                                <a:cubicBezTo>
                                  <a:pt x="17732" y="1139"/>
                                  <a:pt x="17735" y="1139"/>
                                  <a:pt x="17738" y="1139"/>
                                </a:cubicBezTo>
                                <a:cubicBezTo>
                                  <a:pt x="17738" y="1158"/>
                                  <a:pt x="17738" y="1178"/>
                                  <a:pt x="17738" y="1198"/>
                                </a:cubicBezTo>
                                <a:cubicBezTo>
                                  <a:pt x="17735" y="1198"/>
                                  <a:pt x="17732" y="1198"/>
                                  <a:pt x="17728" y="1198"/>
                                </a:cubicBezTo>
                                <a:cubicBezTo>
                                  <a:pt x="17728" y="1217"/>
                                  <a:pt x="17728" y="1237"/>
                                  <a:pt x="17728" y="1257"/>
                                </a:cubicBezTo>
                                <a:cubicBezTo>
                                  <a:pt x="17725" y="1257"/>
                                  <a:pt x="17722" y="1257"/>
                                  <a:pt x="17719" y="1257"/>
                                </a:cubicBezTo>
                                <a:cubicBezTo>
                                  <a:pt x="17719" y="1266"/>
                                  <a:pt x="17719" y="1276"/>
                                  <a:pt x="17719" y="1286"/>
                                </a:cubicBezTo>
                                <a:cubicBezTo>
                                  <a:pt x="17715" y="1286"/>
                                  <a:pt x="17712" y="1286"/>
                                  <a:pt x="17709" y="1286"/>
                                </a:cubicBezTo>
                                <a:cubicBezTo>
                                  <a:pt x="17709" y="1322"/>
                                  <a:pt x="17709" y="1358"/>
                                  <a:pt x="17709" y="1394"/>
                                </a:cubicBezTo>
                                <a:cubicBezTo>
                                  <a:pt x="17712" y="1394"/>
                                  <a:pt x="17715" y="1394"/>
                                  <a:pt x="17719" y="1394"/>
                                </a:cubicBezTo>
                                <a:cubicBezTo>
                                  <a:pt x="17719" y="1404"/>
                                  <a:pt x="17719" y="1414"/>
                                  <a:pt x="17719" y="1424"/>
                                </a:cubicBezTo>
                                <a:cubicBezTo>
                                  <a:pt x="17722" y="1424"/>
                                  <a:pt x="17725" y="1424"/>
                                  <a:pt x="17728" y="1424"/>
                                </a:cubicBezTo>
                                <a:cubicBezTo>
                                  <a:pt x="17728" y="1433"/>
                                  <a:pt x="17728" y="1443"/>
                                  <a:pt x="17728" y="1453"/>
                                </a:cubicBezTo>
                                <a:cubicBezTo>
                                  <a:pt x="17732" y="1453"/>
                                  <a:pt x="17735" y="1453"/>
                                  <a:pt x="17738" y="1453"/>
                                </a:cubicBezTo>
                                <a:cubicBezTo>
                                  <a:pt x="17738" y="1463"/>
                                  <a:pt x="17738" y="1473"/>
                                  <a:pt x="17738" y="1482"/>
                                </a:cubicBezTo>
                                <a:cubicBezTo>
                                  <a:pt x="17742" y="1482"/>
                                  <a:pt x="17745" y="1482"/>
                                  <a:pt x="17748" y="1482"/>
                                </a:cubicBezTo>
                                <a:cubicBezTo>
                                  <a:pt x="17748" y="1492"/>
                                  <a:pt x="17748" y="1502"/>
                                  <a:pt x="17748" y="1512"/>
                                </a:cubicBezTo>
                                <a:cubicBezTo>
                                  <a:pt x="17751" y="1512"/>
                                  <a:pt x="17755" y="1512"/>
                                  <a:pt x="17758" y="1512"/>
                                </a:cubicBezTo>
                                <a:cubicBezTo>
                                  <a:pt x="17758" y="1522"/>
                                  <a:pt x="17758" y="1532"/>
                                  <a:pt x="17758" y="1541"/>
                                </a:cubicBezTo>
                                <a:cubicBezTo>
                                  <a:pt x="17761" y="1541"/>
                                  <a:pt x="17764" y="1541"/>
                                  <a:pt x="17768" y="1541"/>
                                </a:cubicBezTo>
                                <a:cubicBezTo>
                                  <a:pt x="17768" y="1551"/>
                                  <a:pt x="17768" y="1561"/>
                                  <a:pt x="17768" y="1571"/>
                                </a:cubicBezTo>
                                <a:cubicBezTo>
                                  <a:pt x="17771" y="1571"/>
                                  <a:pt x="17774" y="1571"/>
                                  <a:pt x="17778" y="1571"/>
                                </a:cubicBezTo>
                                <a:cubicBezTo>
                                  <a:pt x="17778" y="1587"/>
                                  <a:pt x="17778" y="1603"/>
                                  <a:pt x="17778" y="1620"/>
                                </a:cubicBezTo>
                                <a:cubicBezTo>
                                  <a:pt x="17781" y="1620"/>
                                  <a:pt x="17784" y="1620"/>
                                  <a:pt x="17787" y="1620"/>
                                </a:cubicBezTo>
                                <a:cubicBezTo>
                                  <a:pt x="17787" y="1643"/>
                                  <a:pt x="17787" y="1666"/>
                                  <a:pt x="17787" y="1689"/>
                                </a:cubicBezTo>
                                <a:cubicBezTo>
                                  <a:pt x="17784" y="1689"/>
                                  <a:pt x="17781" y="1689"/>
                                  <a:pt x="17778" y="1689"/>
                                </a:cubicBezTo>
                                <a:cubicBezTo>
                                  <a:pt x="17778" y="1698"/>
                                  <a:pt x="17778" y="1708"/>
                                  <a:pt x="17778" y="1718"/>
                                </a:cubicBezTo>
                                <a:cubicBezTo>
                                  <a:pt x="17774" y="1718"/>
                                  <a:pt x="17771" y="1718"/>
                                  <a:pt x="17768" y="1718"/>
                                </a:cubicBezTo>
                                <a:cubicBezTo>
                                  <a:pt x="17768" y="1728"/>
                                  <a:pt x="17768" y="1738"/>
                                  <a:pt x="17768" y="1748"/>
                                </a:cubicBezTo>
                                <a:cubicBezTo>
                                  <a:pt x="17764" y="1748"/>
                                  <a:pt x="17761" y="1748"/>
                                  <a:pt x="17758" y="1748"/>
                                </a:cubicBezTo>
                                <a:cubicBezTo>
                                  <a:pt x="17758" y="1754"/>
                                  <a:pt x="17758" y="1761"/>
                                  <a:pt x="17758" y="1767"/>
                                </a:cubicBezTo>
                                <a:cubicBezTo>
                                  <a:pt x="17755" y="1767"/>
                                  <a:pt x="17751" y="1767"/>
                                  <a:pt x="17748" y="1767"/>
                                </a:cubicBezTo>
                                <a:cubicBezTo>
                                  <a:pt x="17748" y="1774"/>
                                  <a:pt x="17748" y="1780"/>
                                  <a:pt x="17748" y="1787"/>
                                </a:cubicBezTo>
                                <a:cubicBezTo>
                                  <a:pt x="17745" y="1787"/>
                                  <a:pt x="17742" y="1787"/>
                                  <a:pt x="17738" y="1787"/>
                                </a:cubicBezTo>
                                <a:cubicBezTo>
                                  <a:pt x="17738" y="1793"/>
                                  <a:pt x="17738" y="1800"/>
                                  <a:pt x="17738" y="1806"/>
                                </a:cubicBezTo>
                                <a:cubicBezTo>
                                  <a:pt x="17735" y="1806"/>
                                  <a:pt x="17732" y="1806"/>
                                  <a:pt x="17728" y="1806"/>
                                </a:cubicBezTo>
                                <a:cubicBezTo>
                                  <a:pt x="17728" y="1816"/>
                                  <a:pt x="17728" y="1826"/>
                                  <a:pt x="17728" y="1836"/>
                                </a:cubicBezTo>
                                <a:cubicBezTo>
                                  <a:pt x="17725" y="1836"/>
                                  <a:pt x="17722" y="1836"/>
                                  <a:pt x="17719" y="1836"/>
                                </a:cubicBezTo>
                                <a:cubicBezTo>
                                  <a:pt x="17719" y="1846"/>
                                  <a:pt x="17719" y="1856"/>
                                  <a:pt x="17719" y="1865"/>
                                </a:cubicBezTo>
                                <a:cubicBezTo>
                                  <a:pt x="17715" y="1865"/>
                                  <a:pt x="17712" y="1865"/>
                                  <a:pt x="17709" y="1865"/>
                                </a:cubicBezTo>
                                <a:cubicBezTo>
                                  <a:pt x="17709" y="1875"/>
                                  <a:pt x="17709" y="1885"/>
                                  <a:pt x="17709" y="1895"/>
                                </a:cubicBezTo>
                                <a:cubicBezTo>
                                  <a:pt x="17706" y="1895"/>
                                  <a:pt x="17702" y="1895"/>
                                  <a:pt x="17699" y="1895"/>
                                </a:cubicBezTo>
                                <a:cubicBezTo>
                                  <a:pt x="17699" y="1915"/>
                                  <a:pt x="17699" y="1934"/>
                                  <a:pt x="17699" y="1954"/>
                                </a:cubicBezTo>
                                <a:cubicBezTo>
                                  <a:pt x="17696" y="1954"/>
                                  <a:pt x="17692" y="1954"/>
                                  <a:pt x="17689" y="1954"/>
                                </a:cubicBezTo>
                                <a:cubicBezTo>
                                  <a:pt x="17689" y="1993"/>
                                  <a:pt x="17689" y="2032"/>
                                  <a:pt x="17689" y="2072"/>
                                </a:cubicBezTo>
                                <a:cubicBezTo>
                                  <a:pt x="17686" y="2072"/>
                                  <a:pt x="17683" y="2072"/>
                                  <a:pt x="17679" y="2072"/>
                                </a:cubicBezTo>
                                <a:cubicBezTo>
                                  <a:pt x="17679" y="2088"/>
                                  <a:pt x="17679" y="2104"/>
                                  <a:pt x="17679" y="2121"/>
                                </a:cubicBezTo>
                                <a:cubicBezTo>
                                  <a:pt x="17683" y="2121"/>
                                  <a:pt x="17686" y="2121"/>
                                  <a:pt x="17689" y="2121"/>
                                </a:cubicBezTo>
                                <a:cubicBezTo>
                                  <a:pt x="17689" y="2176"/>
                                  <a:pt x="17689" y="2232"/>
                                  <a:pt x="17689" y="2288"/>
                                </a:cubicBezTo>
                                <a:cubicBezTo>
                                  <a:pt x="17692" y="2288"/>
                                  <a:pt x="17696" y="2288"/>
                                  <a:pt x="17699" y="2288"/>
                                </a:cubicBezTo>
                                <a:cubicBezTo>
                                  <a:pt x="17699" y="2327"/>
                                  <a:pt x="17699" y="2366"/>
                                  <a:pt x="17699" y="2405"/>
                                </a:cubicBezTo>
                                <a:cubicBezTo>
                                  <a:pt x="17702" y="2405"/>
                                  <a:pt x="17706" y="2405"/>
                                  <a:pt x="17709" y="2405"/>
                                </a:cubicBezTo>
                                <a:cubicBezTo>
                                  <a:pt x="17709" y="2487"/>
                                  <a:pt x="17709" y="2569"/>
                                  <a:pt x="17709" y="2651"/>
                                </a:cubicBezTo>
                                <a:cubicBezTo>
                                  <a:pt x="17712" y="2651"/>
                                  <a:pt x="17715" y="2651"/>
                                  <a:pt x="17719" y="2651"/>
                                </a:cubicBezTo>
                                <a:cubicBezTo>
                                  <a:pt x="17719" y="2677"/>
                                  <a:pt x="17719" y="2703"/>
                                  <a:pt x="17719" y="2729"/>
                                </a:cubicBezTo>
                                <a:cubicBezTo>
                                  <a:pt x="17722" y="2729"/>
                                  <a:pt x="17725" y="2729"/>
                                  <a:pt x="17728" y="2729"/>
                                </a:cubicBezTo>
                                <a:cubicBezTo>
                                  <a:pt x="17728" y="2752"/>
                                  <a:pt x="17728" y="2775"/>
                                  <a:pt x="17728" y="2798"/>
                                </a:cubicBezTo>
                                <a:cubicBezTo>
                                  <a:pt x="17732" y="2798"/>
                                  <a:pt x="17735" y="2798"/>
                                  <a:pt x="17738" y="2798"/>
                                </a:cubicBezTo>
                                <a:cubicBezTo>
                                  <a:pt x="17738" y="2815"/>
                                  <a:pt x="17738" y="2831"/>
                                  <a:pt x="17738" y="2847"/>
                                </a:cubicBezTo>
                                <a:cubicBezTo>
                                  <a:pt x="17742" y="2847"/>
                                  <a:pt x="17745" y="2847"/>
                                  <a:pt x="17748" y="2847"/>
                                </a:cubicBezTo>
                                <a:cubicBezTo>
                                  <a:pt x="17748" y="2870"/>
                                  <a:pt x="17748" y="2893"/>
                                  <a:pt x="17748" y="2916"/>
                                </a:cubicBezTo>
                                <a:cubicBezTo>
                                  <a:pt x="17751" y="2916"/>
                                  <a:pt x="17755" y="2916"/>
                                  <a:pt x="17758" y="2916"/>
                                </a:cubicBezTo>
                                <a:cubicBezTo>
                                  <a:pt x="17758" y="2945"/>
                                  <a:pt x="17758" y="2975"/>
                                  <a:pt x="17758" y="3004"/>
                                </a:cubicBezTo>
                                <a:cubicBezTo>
                                  <a:pt x="17761" y="3004"/>
                                  <a:pt x="17764" y="3004"/>
                                  <a:pt x="17768" y="3004"/>
                                </a:cubicBezTo>
                                <a:cubicBezTo>
                                  <a:pt x="17768" y="3031"/>
                                  <a:pt x="17768" y="3057"/>
                                  <a:pt x="17768" y="3083"/>
                                </a:cubicBezTo>
                                <a:cubicBezTo>
                                  <a:pt x="17764" y="3083"/>
                                  <a:pt x="17761" y="3083"/>
                                  <a:pt x="17758" y="3083"/>
                                </a:cubicBezTo>
                                <a:cubicBezTo>
                                  <a:pt x="17758" y="3125"/>
                                  <a:pt x="17758" y="3168"/>
                                  <a:pt x="17758" y="3211"/>
                                </a:cubicBezTo>
                                <a:cubicBezTo>
                                  <a:pt x="17755" y="3211"/>
                                  <a:pt x="17751" y="3211"/>
                                  <a:pt x="17748" y="3211"/>
                                </a:cubicBezTo>
                                <a:cubicBezTo>
                                  <a:pt x="17748" y="3243"/>
                                  <a:pt x="17748" y="3276"/>
                                  <a:pt x="17748" y="3309"/>
                                </a:cubicBezTo>
                                <a:cubicBezTo>
                                  <a:pt x="17745" y="3309"/>
                                  <a:pt x="17742" y="3309"/>
                                  <a:pt x="17738" y="3309"/>
                                </a:cubicBezTo>
                                <a:cubicBezTo>
                                  <a:pt x="17738" y="3338"/>
                                  <a:pt x="17738" y="3368"/>
                                  <a:pt x="17738" y="3397"/>
                                </a:cubicBezTo>
                                <a:cubicBezTo>
                                  <a:pt x="17735" y="3397"/>
                                  <a:pt x="17732" y="3397"/>
                                  <a:pt x="17728" y="3397"/>
                                </a:cubicBezTo>
                                <a:cubicBezTo>
                                  <a:pt x="17728" y="3427"/>
                                  <a:pt x="17728" y="3456"/>
                                  <a:pt x="17728" y="3485"/>
                                </a:cubicBezTo>
                                <a:cubicBezTo>
                                  <a:pt x="17725" y="3485"/>
                                  <a:pt x="17722" y="3485"/>
                                  <a:pt x="17719" y="3485"/>
                                </a:cubicBezTo>
                                <a:cubicBezTo>
                                  <a:pt x="17719" y="3515"/>
                                  <a:pt x="17719" y="3544"/>
                                  <a:pt x="17719" y="3574"/>
                                </a:cubicBezTo>
                                <a:cubicBezTo>
                                  <a:pt x="17715" y="3574"/>
                                  <a:pt x="17712" y="3574"/>
                                  <a:pt x="17709" y="3574"/>
                                </a:cubicBezTo>
                                <a:cubicBezTo>
                                  <a:pt x="17709" y="3607"/>
                                  <a:pt x="17709" y="3639"/>
                                  <a:pt x="17709" y="3672"/>
                                </a:cubicBezTo>
                                <a:cubicBezTo>
                                  <a:pt x="17706" y="3672"/>
                                  <a:pt x="17702" y="3672"/>
                                  <a:pt x="17699" y="3672"/>
                                </a:cubicBezTo>
                                <a:cubicBezTo>
                                  <a:pt x="17699" y="3711"/>
                                  <a:pt x="17699" y="3751"/>
                                  <a:pt x="17699" y="3790"/>
                                </a:cubicBezTo>
                                <a:cubicBezTo>
                                  <a:pt x="17696" y="3790"/>
                                  <a:pt x="17692" y="3790"/>
                                  <a:pt x="17689" y="3790"/>
                                </a:cubicBezTo>
                                <a:cubicBezTo>
                                  <a:pt x="17689" y="3891"/>
                                  <a:pt x="17689" y="3993"/>
                                  <a:pt x="17689" y="4094"/>
                                </a:cubicBezTo>
                                <a:cubicBezTo>
                                  <a:pt x="17692" y="4094"/>
                                  <a:pt x="17696" y="4094"/>
                                  <a:pt x="17699" y="4094"/>
                                </a:cubicBezTo>
                                <a:cubicBezTo>
                                  <a:pt x="17699" y="4114"/>
                                  <a:pt x="17699" y="4134"/>
                                  <a:pt x="17699" y="4153"/>
                                </a:cubicBezTo>
                                <a:cubicBezTo>
                                  <a:pt x="17702" y="4153"/>
                                  <a:pt x="17706" y="4153"/>
                                  <a:pt x="17709" y="4153"/>
                                </a:cubicBezTo>
                                <a:cubicBezTo>
                                  <a:pt x="17709" y="4170"/>
                                  <a:pt x="17709" y="4186"/>
                                  <a:pt x="17709" y="4202"/>
                                </a:cubicBezTo>
                                <a:cubicBezTo>
                                  <a:pt x="17712" y="4202"/>
                                  <a:pt x="17715" y="4202"/>
                                  <a:pt x="17719" y="4202"/>
                                </a:cubicBezTo>
                                <a:cubicBezTo>
                                  <a:pt x="17719" y="4219"/>
                                  <a:pt x="17719" y="4235"/>
                                  <a:pt x="17719" y="4251"/>
                                </a:cubicBezTo>
                                <a:cubicBezTo>
                                  <a:pt x="17722" y="4251"/>
                                  <a:pt x="17725" y="4251"/>
                                  <a:pt x="17728" y="4251"/>
                                </a:cubicBezTo>
                                <a:cubicBezTo>
                                  <a:pt x="17728" y="4264"/>
                                  <a:pt x="17728" y="4278"/>
                                  <a:pt x="17728" y="4291"/>
                                </a:cubicBezTo>
                                <a:cubicBezTo>
                                  <a:pt x="17732" y="4291"/>
                                  <a:pt x="17735" y="4291"/>
                                  <a:pt x="17738" y="4291"/>
                                </a:cubicBezTo>
                                <a:cubicBezTo>
                                  <a:pt x="17738" y="4310"/>
                                  <a:pt x="17738" y="4330"/>
                                  <a:pt x="17738" y="4350"/>
                                </a:cubicBezTo>
                                <a:cubicBezTo>
                                  <a:pt x="17742" y="4350"/>
                                  <a:pt x="17745" y="4350"/>
                                  <a:pt x="17748" y="4350"/>
                                </a:cubicBezTo>
                                <a:cubicBezTo>
                                  <a:pt x="17748" y="4369"/>
                                  <a:pt x="17748" y="4389"/>
                                  <a:pt x="17748" y="4408"/>
                                </a:cubicBezTo>
                                <a:cubicBezTo>
                                  <a:pt x="17751" y="4408"/>
                                  <a:pt x="17755" y="4408"/>
                                  <a:pt x="17758" y="4408"/>
                                </a:cubicBezTo>
                                <a:cubicBezTo>
                                  <a:pt x="17758" y="4454"/>
                                  <a:pt x="17758" y="4500"/>
                                  <a:pt x="17758" y="4546"/>
                                </a:cubicBezTo>
                                <a:cubicBezTo>
                                  <a:pt x="17755" y="4546"/>
                                  <a:pt x="17751" y="4546"/>
                                  <a:pt x="17748" y="4546"/>
                                </a:cubicBezTo>
                                <a:cubicBezTo>
                                  <a:pt x="17748" y="4559"/>
                                  <a:pt x="17748" y="4572"/>
                                  <a:pt x="17748" y="4585"/>
                                </a:cubicBezTo>
                                <a:cubicBezTo>
                                  <a:pt x="17745" y="4585"/>
                                  <a:pt x="17742" y="4585"/>
                                  <a:pt x="17738" y="4585"/>
                                </a:cubicBezTo>
                                <a:cubicBezTo>
                                  <a:pt x="17738" y="4592"/>
                                  <a:pt x="17738" y="4598"/>
                                  <a:pt x="17738" y="4605"/>
                                </a:cubicBezTo>
                                <a:cubicBezTo>
                                  <a:pt x="17735" y="4605"/>
                                  <a:pt x="17732" y="4605"/>
                                  <a:pt x="17728" y="4605"/>
                                </a:cubicBezTo>
                                <a:cubicBezTo>
                                  <a:pt x="17728" y="4611"/>
                                  <a:pt x="17728" y="4618"/>
                                  <a:pt x="17728" y="4625"/>
                                </a:cubicBezTo>
                                <a:cubicBezTo>
                                  <a:pt x="17725" y="4625"/>
                                  <a:pt x="17722" y="4625"/>
                                  <a:pt x="17719" y="4625"/>
                                </a:cubicBezTo>
                                <a:cubicBezTo>
                                  <a:pt x="17719" y="4628"/>
                                  <a:pt x="17719" y="4631"/>
                                  <a:pt x="17719" y="4634"/>
                                </a:cubicBezTo>
                                <a:cubicBezTo>
                                  <a:pt x="17715" y="4634"/>
                                  <a:pt x="17712" y="4634"/>
                                  <a:pt x="17709" y="4634"/>
                                </a:cubicBezTo>
                                <a:cubicBezTo>
                                  <a:pt x="17709" y="4638"/>
                                  <a:pt x="17709" y="4641"/>
                                  <a:pt x="17709" y="4644"/>
                                </a:cubicBezTo>
                                <a:cubicBezTo>
                                  <a:pt x="17706" y="4644"/>
                                  <a:pt x="17702" y="4644"/>
                                  <a:pt x="17699" y="4644"/>
                                </a:cubicBezTo>
                                <a:cubicBezTo>
                                  <a:pt x="17699" y="4647"/>
                                  <a:pt x="17699" y="4651"/>
                                  <a:pt x="17699" y="4654"/>
                                </a:cubicBezTo>
                                <a:cubicBezTo>
                                  <a:pt x="17696" y="4654"/>
                                  <a:pt x="17692" y="4654"/>
                                  <a:pt x="17689" y="4654"/>
                                </a:cubicBezTo>
                                <a:cubicBezTo>
                                  <a:pt x="17689" y="4657"/>
                                  <a:pt x="17689" y="4660"/>
                                  <a:pt x="17689" y="4664"/>
                                </a:cubicBezTo>
                                <a:cubicBezTo>
                                  <a:pt x="17683" y="4665"/>
                                  <a:pt x="17682" y="4664"/>
                                  <a:pt x="17679" y="4666"/>
                                </a:cubicBezTo>
                                <a:cubicBezTo>
                                  <a:pt x="17688" y="4676"/>
                                  <a:pt x="17678" y="4695"/>
                                  <a:pt x="17692" y="4703"/>
                                </a:cubicBezTo>
                                <a:cubicBezTo>
                                  <a:pt x="17690" y="4705"/>
                                  <a:pt x="17688" y="4708"/>
                                  <a:pt x="17687" y="4710"/>
                                </a:cubicBezTo>
                                <a:cubicBezTo>
                                  <a:pt x="17692" y="4711"/>
                                  <a:pt x="17691" y="4711"/>
                                  <a:pt x="17694" y="4713"/>
                                </a:cubicBezTo>
                                <a:cubicBezTo>
                                  <a:pt x="17688" y="4713"/>
                                  <a:pt x="17687" y="4713"/>
                                  <a:pt x="17684" y="4715"/>
                                </a:cubicBezTo>
                                <a:cubicBezTo>
                                  <a:pt x="17698" y="4727"/>
                                  <a:pt x="17696" y="4741"/>
                                  <a:pt x="17697" y="4757"/>
                                </a:cubicBezTo>
                                <a:cubicBezTo>
                                  <a:pt x="17702" y="4758"/>
                                  <a:pt x="17699" y="4755"/>
                                  <a:pt x="17701" y="4760"/>
                                </a:cubicBezTo>
                                <a:cubicBezTo>
                                  <a:pt x="17694" y="4759"/>
                                  <a:pt x="17695" y="4758"/>
                                  <a:pt x="17692" y="4760"/>
                                </a:cubicBezTo>
                                <a:cubicBezTo>
                                  <a:pt x="17703" y="4766"/>
                                  <a:pt x="17700" y="4771"/>
                                  <a:pt x="17699" y="4784"/>
                                </a:cubicBezTo>
                                <a:cubicBezTo>
                                  <a:pt x="17699" y="4787"/>
                                  <a:pt x="17707" y="4806"/>
                                  <a:pt x="17709" y="4809"/>
                                </a:cubicBezTo>
                                <a:cubicBezTo>
                                  <a:pt x="17709" y="4809"/>
                                  <a:pt x="17709" y="4848"/>
                                  <a:pt x="17709" y="4848"/>
                                </a:cubicBezTo>
                                <a:cubicBezTo>
                                  <a:pt x="17714" y="4852"/>
                                  <a:pt x="17714" y="4847"/>
                                  <a:pt x="17716" y="4855"/>
                                </a:cubicBezTo>
                                <a:cubicBezTo>
                                  <a:pt x="17711" y="4856"/>
                                  <a:pt x="17714" y="4853"/>
                                  <a:pt x="17711" y="4858"/>
                                </a:cubicBezTo>
                                <a:cubicBezTo>
                                  <a:pt x="17714" y="4859"/>
                                  <a:pt x="17716" y="4860"/>
                                  <a:pt x="17719" y="4863"/>
                                </a:cubicBezTo>
                                <a:cubicBezTo>
                                  <a:pt x="17714" y="4864"/>
                                  <a:pt x="17714" y="4863"/>
                                  <a:pt x="17711" y="4865"/>
                                </a:cubicBezTo>
                                <a:cubicBezTo>
                                  <a:pt x="17714" y="4868"/>
                                  <a:pt x="17716" y="4870"/>
                                  <a:pt x="17719" y="4872"/>
                                </a:cubicBezTo>
                                <a:cubicBezTo>
                                  <a:pt x="17711" y="4872"/>
                                  <a:pt x="17715" y="4870"/>
                                  <a:pt x="17711" y="4872"/>
                                </a:cubicBezTo>
                                <a:cubicBezTo>
                                  <a:pt x="17717" y="4880"/>
                                  <a:pt x="17711" y="4885"/>
                                  <a:pt x="17719" y="4897"/>
                                </a:cubicBezTo>
                                <a:cubicBezTo>
                                  <a:pt x="17711" y="4899"/>
                                  <a:pt x="17715" y="4896"/>
                                  <a:pt x="17711" y="4902"/>
                                </a:cubicBezTo>
                                <a:cubicBezTo>
                                  <a:pt x="17717" y="4901"/>
                                  <a:pt x="17714" y="4900"/>
                                  <a:pt x="17719" y="4902"/>
                                </a:cubicBezTo>
                                <a:cubicBezTo>
                                  <a:pt x="17717" y="4904"/>
                                  <a:pt x="17718" y="4903"/>
                                  <a:pt x="17716" y="4907"/>
                                </a:cubicBezTo>
                                <a:cubicBezTo>
                                  <a:pt x="17715" y="4906"/>
                                  <a:pt x="17713" y="4905"/>
                                  <a:pt x="17711" y="4904"/>
                                </a:cubicBezTo>
                                <a:cubicBezTo>
                                  <a:pt x="17711" y="4905"/>
                                  <a:pt x="17711" y="4906"/>
                                  <a:pt x="17711" y="4907"/>
                                </a:cubicBezTo>
                                <a:cubicBezTo>
                                  <a:pt x="17716" y="4912"/>
                                  <a:pt x="17716" y="4939"/>
                                  <a:pt x="17716" y="4939"/>
                                </a:cubicBezTo>
                                <a:cubicBezTo>
                                  <a:pt x="17712" y="4942"/>
                                  <a:pt x="17715" y="4937"/>
                                  <a:pt x="17711" y="4941"/>
                                </a:cubicBezTo>
                                <a:cubicBezTo>
                                  <a:pt x="17709" y="4944"/>
                                  <a:pt x="17710" y="4942"/>
                                  <a:pt x="17709" y="4946"/>
                                </a:cubicBezTo>
                                <a:cubicBezTo>
                                  <a:pt x="17710" y="4946"/>
                                  <a:pt x="17710" y="4946"/>
                                  <a:pt x="17711" y="4946"/>
                                </a:cubicBezTo>
                                <a:cubicBezTo>
                                  <a:pt x="17711" y="4946"/>
                                  <a:pt x="17712" y="4936"/>
                                  <a:pt x="17714" y="4941"/>
                                </a:cubicBezTo>
                                <a:cubicBezTo>
                                  <a:pt x="17714" y="4942"/>
                                  <a:pt x="17714" y="4943"/>
                                  <a:pt x="17714" y="4944"/>
                                </a:cubicBezTo>
                                <a:cubicBezTo>
                                  <a:pt x="17715" y="4945"/>
                                  <a:pt x="17717" y="4947"/>
                                  <a:pt x="17719" y="4949"/>
                                </a:cubicBezTo>
                                <a:cubicBezTo>
                                  <a:pt x="17713" y="4959"/>
                                  <a:pt x="17710" y="4966"/>
                                  <a:pt x="17716" y="4976"/>
                                </a:cubicBezTo>
                                <a:cubicBezTo>
                                  <a:pt x="17711" y="4976"/>
                                  <a:pt x="17711" y="4976"/>
                                  <a:pt x="17709" y="4978"/>
                                </a:cubicBezTo>
                                <a:cubicBezTo>
                                  <a:pt x="17712" y="4983"/>
                                  <a:pt x="17709" y="4995"/>
                                  <a:pt x="17706" y="5003"/>
                                </a:cubicBezTo>
                                <a:cubicBezTo>
                                  <a:pt x="17712" y="5003"/>
                                  <a:pt x="17709" y="5000"/>
                                  <a:pt x="17711" y="5005"/>
                                </a:cubicBezTo>
                                <a:cubicBezTo>
                                  <a:pt x="17710" y="5007"/>
                                  <a:pt x="17708" y="5010"/>
                                  <a:pt x="17706" y="5012"/>
                                </a:cubicBezTo>
                                <a:cubicBezTo>
                                  <a:pt x="17705" y="5007"/>
                                  <a:pt x="17706" y="5008"/>
                                  <a:pt x="17704" y="5005"/>
                                </a:cubicBezTo>
                                <a:cubicBezTo>
                                  <a:pt x="17704" y="5007"/>
                                  <a:pt x="17704" y="5010"/>
                                  <a:pt x="17704" y="5012"/>
                                </a:cubicBezTo>
                                <a:cubicBezTo>
                                  <a:pt x="17708" y="5016"/>
                                  <a:pt x="17707" y="5014"/>
                                  <a:pt x="17709" y="5020"/>
                                </a:cubicBezTo>
                                <a:cubicBezTo>
                                  <a:pt x="17708" y="5020"/>
                                  <a:pt x="17707" y="5020"/>
                                  <a:pt x="17706" y="5020"/>
                                </a:cubicBezTo>
                                <a:cubicBezTo>
                                  <a:pt x="17703" y="5016"/>
                                  <a:pt x="17705" y="5017"/>
                                  <a:pt x="17699" y="5015"/>
                                </a:cubicBezTo>
                                <a:cubicBezTo>
                                  <a:pt x="17698" y="5016"/>
                                  <a:pt x="17697" y="5017"/>
                                  <a:pt x="17697" y="5017"/>
                                </a:cubicBezTo>
                                <a:cubicBezTo>
                                  <a:pt x="17700" y="5023"/>
                                  <a:pt x="17706" y="5021"/>
                                  <a:pt x="17699" y="5025"/>
                                </a:cubicBezTo>
                                <a:cubicBezTo>
                                  <a:pt x="17697" y="5028"/>
                                  <a:pt x="17696" y="5030"/>
                                  <a:pt x="17694" y="5032"/>
                                </a:cubicBezTo>
                                <a:cubicBezTo>
                                  <a:pt x="17696" y="5038"/>
                                  <a:pt x="17700" y="5037"/>
                                  <a:pt x="17697" y="5039"/>
                                </a:cubicBezTo>
                                <a:cubicBezTo>
                                  <a:pt x="17686" y="5052"/>
                                  <a:pt x="17680" y="5056"/>
                                  <a:pt x="17672" y="5071"/>
                                </a:cubicBezTo>
                                <a:cubicBezTo>
                                  <a:pt x="17670" y="5070"/>
                                  <a:pt x="17669" y="5070"/>
                                  <a:pt x="17667" y="5069"/>
                                </a:cubicBezTo>
                                <a:cubicBezTo>
                                  <a:pt x="17667" y="5075"/>
                                  <a:pt x="17650" y="5097"/>
                                  <a:pt x="17647" y="5098"/>
                                </a:cubicBezTo>
                                <a:cubicBezTo>
                                  <a:pt x="17645" y="5100"/>
                                  <a:pt x="17644" y="5099"/>
                                  <a:pt x="17638" y="5101"/>
                                </a:cubicBezTo>
                                <a:cubicBezTo>
                                  <a:pt x="17638" y="5109"/>
                                  <a:pt x="17619" y="5106"/>
                                  <a:pt x="17606" y="5106"/>
                                </a:cubicBezTo>
                                <a:cubicBezTo>
                                  <a:pt x="17571" y="5106"/>
                                  <a:pt x="17537" y="5106"/>
                                  <a:pt x="17503" y="5106"/>
                                </a:cubicBezTo>
                                <a:cubicBezTo>
                                  <a:pt x="17355" y="5106"/>
                                  <a:pt x="17208" y="5106"/>
                                  <a:pt x="17061" y="5106"/>
                                </a:cubicBezTo>
                                <a:cubicBezTo>
                                  <a:pt x="16432" y="5106"/>
                                  <a:pt x="15804" y="5106"/>
                                  <a:pt x="15176" y="5106"/>
                                </a:cubicBezTo>
                                <a:cubicBezTo>
                                  <a:pt x="12491" y="5106"/>
                                  <a:pt x="9806" y="5106"/>
                                  <a:pt x="7121" y="5106"/>
                                </a:cubicBezTo>
                                <a:cubicBezTo>
                                  <a:pt x="7107" y="5098"/>
                                  <a:pt x="7045" y="5106"/>
                                  <a:pt x="7004" y="5106"/>
                                </a:cubicBezTo>
                                <a:cubicBezTo>
                                  <a:pt x="6904" y="5106"/>
                                  <a:pt x="6804" y="5106"/>
                                  <a:pt x="6704" y="5106"/>
                                </a:cubicBezTo>
                                <a:cubicBezTo>
                                  <a:pt x="6343" y="5106"/>
                                  <a:pt x="5981" y="5106"/>
                                  <a:pt x="5619" y="5106"/>
                                </a:cubicBezTo>
                                <a:cubicBezTo>
                                  <a:pt x="4315" y="5106"/>
                                  <a:pt x="3010" y="5106"/>
                                  <a:pt x="1706" y="5106"/>
                                </a:cubicBezTo>
                                <a:cubicBezTo>
                                  <a:pt x="1283" y="5106"/>
                                  <a:pt x="859" y="5106"/>
                                  <a:pt x="435" y="5106"/>
                                </a:cubicBezTo>
                                <a:cubicBezTo>
                                  <a:pt x="328" y="5106"/>
                                  <a:pt x="222" y="5106"/>
                                  <a:pt x="116" y="5106"/>
                                </a:cubicBezTo>
                                <a:cubicBezTo>
                                  <a:pt x="93" y="5106"/>
                                  <a:pt x="11" y="5109"/>
                                  <a:pt x="5" y="5103"/>
                                </a:cubicBezTo>
                                <a:cubicBezTo>
                                  <a:pt x="3" y="5101"/>
                                  <a:pt x="4" y="5103"/>
                                  <a:pt x="3" y="5098"/>
                                </a:cubicBezTo>
                                <a:cubicBezTo>
                                  <a:pt x="4" y="5099"/>
                                  <a:pt x="4" y="5100"/>
                                  <a:pt x="5" y="5101"/>
                                </a:cubicBezTo>
                                <a:cubicBezTo>
                                  <a:pt x="7" y="5105"/>
                                  <a:pt x="8" y="5096"/>
                                  <a:pt x="8" y="5096"/>
                                </a:cubicBezTo>
                                <a:cubicBezTo>
                                  <a:pt x="5" y="5096"/>
                                  <a:pt x="3" y="5096"/>
                                  <a:pt x="0" y="5096"/>
                                </a:cubicBezTo>
                                <a:cubicBezTo>
                                  <a:pt x="1" y="5095"/>
                                  <a:pt x="2" y="5094"/>
                                  <a:pt x="3" y="5093"/>
                                </a:cubicBezTo>
                                <a:cubicBezTo>
                                  <a:pt x="3" y="5087"/>
                                  <a:pt x="3" y="5088"/>
                                  <a:pt x="8" y="5081"/>
                                </a:cubicBezTo>
                                <a:cubicBezTo>
                                  <a:pt x="2" y="5079"/>
                                  <a:pt x="4" y="5080"/>
                                  <a:pt x="0" y="5076"/>
                                </a:cubicBezTo>
                                <a:cubicBezTo>
                                  <a:pt x="7" y="5073"/>
                                  <a:pt x="5" y="5078"/>
                                  <a:pt x="8" y="5071"/>
                                </a:cubicBezTo>
                                <a:cubicBezTo>
                                  <a:pt x="8" y="5070"/>
                                  <a:pt x="9" y="5070"/>
                                  <a:pt x="10" y="5069"/>
                                </a:cubicBezTo>
                                <a:cubicBezTo>
                                  <a:pt x="4" y="5069"/>
                                  <a:pt x="8" y="5072"/>
                                  <a:pt x="3" y="5066"/>
                                </a:cubicBezTo>
                                <a:cubicBezTo>
                                  <a:pt x="8" y="5065"/>
                                  <a:pt x="7" y="5064"/>
                                  <a:pt x="13" y="5059"/>
                                </a:cubicBezTo>
                                <a:cubicBezTo>
                                  <a:pt x="8" y="5057"/>
                                  <a:pt x="10" y="5059"/>
                                  <a:pt x="8" y="5057"/>
                                </a:cubicBezTo>
                                <a:cubicBezTo>
                                  <a:pt x="14" y="5053"/>
                                  <a:pt x="11" y="5055"/>
                                  <a:pt x="13" y="5047"/>
                                </a:cubicBezTo>
                                <a:cubicBezTo>
                                  <a:pt x="19" y="5047"/>
                                  <a:pt x="14" y="5048"/>
                                  <a:pt x="20" y="5047"/>
                                </a:cubicBezTo>
                                <a:cubicBezTo>
                                  <a:pt x="19" y="5042"/>
                                  <a:pt x="16" y="5045"/>
                                  <a:pt x="20" y="5042"/>
                                </a:cubicBezTo>
                                <a:cubicBezTo>
                                  <a:pt x="20" y="5035"/>
                                  <a:pt x="25" y="5022"/>
                                  <a:pt x="30" y="5020"/>
                                </a:cubicBezTo>
                                <a:cubicBezTo>
                                  <a:pt x="32" y="5022"/>
                                  <a:pt x="30" y="5021"/>
                                  <a:pt x="35" y="5022"/>
                                </a:cubicBezTo>
                                <a:cubicBezTo>
                                  <a:pt x="35" y="5021"/>
                                  <a:pt x="35" y="5021"/>
                                  <a:pt x="35" y="5020"/>
                                </a:cubicBezTo>
                                <a:cubicBezTo>
                                  <a:pt x="30" y="5018"/>
                                  <a:pt x="32" y="5019"/>
                                  <a:pt x="30" y="5017"/>
                                </a:cubicBezTo>
                                <a:cubicBezTo>
                                  <a:pt x="35" y="5013"/>
                                  <a:pt x="44" y="4997"/>
                                  <a:pt x="44" y="4995"/>
                                </a:cubicBezTo>
                                <a:cubicBezTo>
                                  <a:pt x="44" y="4994"/>
                                  <a:pt x="43" y="4994"/>
                                  <a:pt x="42" y="4993"/>
                                </a:cubicBezTo>
                                <a:cubicBezTo>
                                  <a:pt x="44" y="4990"/>
                                  <a:pt x="50" y="4990"/>
                                  <a:pt x="52" y="4988"/>
                                </a:cubicBezTo>
                                <a:cubicBezTo>
                                  <a:pt x="46" y="4986"/>
                                  <a:pt x="48" y="4987"/>
                                  <a:pt x="44" y="4983"/>
                                </a:cubicBezTo>
                                <a:cubicBezTo>
                                  <a:pt x="53" y="4980"/>
                                  <a:pt x="53" y="4983"/>
                                  <a:pt x="59" y="4976"/>
                                </a:cubicBezTo>
                                <a:cubicBezTo>
                                  <a:pt x="58" y="4976"/>
                                  <a:pt x="58" y="4976"/>
                                  <a:pt x="57" y="4976"/>
                                </a:cubicBezTo>
                                <a:cubicBezTo>
                                  <a:pt x="55" y="4977"/>
                                  <a:pt x="53" y="4979"/>
                                  <a:pt x="52" y="4980"/>
                                </a:cubicBezTo>
                                <a:cubicBezTo>
                                  <a:pt x="52" y="4979"/>
                                  <a:pt x="52" y="4977"/>
                                  <a:pt x="52" y="4976"/>
                                </a:cubicBezTo>
                                <a:cubicBezTo>
                                  <a:pt x="54" y="4971"/>
                                  <a:pt x="53" y="4974"/>
                                  <a:pt x="52" y="4968"/>
                                </a:cubicBezTo>
                                <a:cubicBezTo>
                                  <a:pt x="58" y="4967"/>
                                  <a:pt x="58" y="4967"/>
                                  <a:pt x="62" y="4966"/>
                                </a:cubicBezTo>
                                <a:cubicBezTo>
                                  <a:pt x="60" y="4961"/>
                                  <a:pt x="62" y="4961"/>
                                  <a:pt x="59" y="4958"/>
                                </a:cubicBezTo>
                                <a:cubicBezTo>
                                  <a:pt x="59" y="4958"/>
                                  <a:pt x="59" y="4957"/>
                                  <a:pt x="59" y="4956"/>
                                </a:cubicBezTo>
                                <a:cubicBezTo>
                                  <a:pt x="58" y="4957"/>
                                  <a:pt x="56" y="4958"/>
                                  <a:pt x="54" y="4958"/>
                                </a:cubicBezTo>
                                <a:cubicBezTo>
                                  <a:pt x="54" y="4958"/>
                                  <a:pt x="54" y="4957"/>
                                  <a:pt x="54" y="4956"/>
                                </a:cubicBezTo>
                                <a:cubicBezTo>
                                  <a:pt x="53" y="4955"/>
                                  <a:pt x="53" y="4954"/>
                                  <a:pt x="52" y="4953"/>
                                </a:cubicBezTo>
                                <a:cubicBezTo>
                                  <a:pt x="61" y="4952"/>
                                  <a:pt x="58" y="4955"/>
                                  <a:pt x="62" y="4949"/>
                                </a:cubicBezTo>
                                <a:cubicBezTo>
                                  <a:pt x="60" y="4946"/>
                                  <a:pt x="66" y="4933"/>
                                  <a:pt x="69" y="4929"/>
                                </a:cubicBezTo>
                                <a:cubicBezTo>
                                  <a:pt x="67" y="4926"/>
                                  <a:pt x="64" y="4924"/>
                                  <a:pt x="62" y="4922"/>
                                </a:cubicBezTo>
                                <a:cubicBezTo>
                                  <a:pt x="66" y="4912"/>
                                  <a:pt x="68" y="4908"/>
                                  <a:pt x="67" y="4897"/>
                                </a:cubicBezTo>
                                <a:cubicBezTo>
                                  <a:pt x="68" y="4898"/>
                                  <a:pt x="70" y="4899"/>
                                  <a:pt x="71" y="4899"/>
                                </a:cubicBezTo>
                                <a:cubicBezTo>
                                  <a:pt x="69" y="4895"/>
                                  <a:pt x="67" y="4891"/>
                                  <a:pt x="64" y="4887"/>
                                </a:cubicBezTo>
                                <a:cubicBezTo>
                                  <a:pt x="72" y="4887"/>
                                  <a:pt x="67" y="4891"/>
                                  <a:pt x="71" y="4885"/>
                                </a:cubicBezTo>
                                <a:cubicBezTo>
                                  <a:pt x="65" y="4882"/>
                                  <a:pt x="70" y="4886"/>
                                  <a:pt x="67" y="4880"/>
                                </a:cubicBezTo>
                                <a:cubicBezTo>
                                  <a:pt x="68" y="4881"/>
                                  <a:pt x="70" y="4881"/>
                                  <a:pt x="71" y="4882"/>
                                </a:cubicBezTo>
                                <a:cubicBezTo>
                                  <a:pt x="70" y="4880"/>
                                  <a:pt x="68" y="4877"/>
                                  <a:pt x="67" y="4875"/>
                                </a:cubicBezTo>
                                <a:cubicBezTo>
                                  <a:pt x="71" y="4872"/>
                                  <a:pt x="69" y="4873"/>
                                  <a:pt x="71" y="4868"/>
                                </a:cubicBezTo>
                                <a:cubicBezTo>
                                  <a:pt x="71" y="4868"/>
                                  <a:pt x="70" y="4868"/>
                                  <a:pt x="69" y="4868"/>
                                </a:cubicBezTo>
                                <a:cubicBezTo>
                                  <a:pt x="67" y="4872"/>
                                  <a:pt x="69" y="4870"/>
                                  <a:pt x="67" y="4872"/>
                                </a:cubicBezTo>
                                <a:cubicBezTo>
                                  <a:pt x="67" y="4870"/>
                                  <a:pt x="67" y="4868"/>
                                  <a:pt x="67" y="4865"/>
                                </a:cubicBezTo>
                                <a:cubicBezTo>
                                  <a:pt x="75" y="4863"/>
                                  <a:pt x="70" y="4866"/>
                                  <a:pt x="74" y="4860"/>
                                </a:cubicBezTo>
                                <a:cubicBezTo>
                                  <a:pt x="70" y="4859"/>
                                  <a:pt x="72" y="4860"/>
                                  <a:pt x="69" y="4858"/>
                                </a:cubicBezTo>
                                <a:cubicBezTo>
                                  <a:pt x="75" y="4855"/>
                                  <a:pt x="71" y="4859"/>
                                  <a:pt x="74" y="4853"/>
                                </a:cubicBezTo>
                                <a:cubicBezTo>
                                  <a:pt x="69" y="4852"/>
                                  <a:pt x="69" y="4852"/>
                                  <a:pt x="67" y="4850"/>
                                </a:cubicBezTo>
                                <a:cubicBezTo>
                                  <a:pt x="75" y="4850"/>
                                  <a:pt x="73" y="4849"/>
                                  <a:pt x="79" y="4850"/>
                                </a:cubicBezTo>
                                <a:cubicBezTo>
                                  <a:pt x="74" y="4843"/>
                                  <a:pt x="71" y="4840"/>
                                  <a:pt x="69" y="4828"/>
                                </a:cubicBezTo>
                                <a:cubicBezTo>
                                  <a:pt x="71" y="4828"/>
                                  <a:pt x="72" y="4828"/>
                                  <a:pt x="74" y="4828"/>
                                </a:cubicBezTo>
                                <a:cubicBezTo>
                                  <a:pt x="75" y="4829"/>
                                  <a:pt x="76" y="4830"/>
                                  <a:pt x="76" y="4831"/>
                                </a:cubicBezTo>
                                <a:cubicBezTo>
                                  <a:pt x="76" y="4830"/>
                                  <a:pt x="76" y="4829"/>
                                  <a:pt x="76" y="4828"/>
                                </a:cubicBezTo>
                                <a:cubicBezTo>
                                  <a:pt x="74" y="4826"/>
                                  <a:pt x="78" y="4813"/>
                                  <a:pt x="81" y="4809"/>
                                </a:cubicBezTo>
                                <a:cubicBezTo>
                                  <a:pt x="74" y="4810"/>
                                  <a:pt x="76" y="4810"/>
                                  <a:pt x="71" y="4814"/>
                                </a:cubicBezTo>
                                <a:cubicBezTo>
                                  <a:pt x="71" y="4811"/>
                                  <a:pt x="71" y="4809"/>
                                  <a:pt x="71" y="4806"/>
                                </a:cubicBezTo>
                                <a:cubicBezTo>
                                  <a:pt x="73" y="4804"/>
                                  <a:pt x="72" y="4805"/>
                                  <a:pt x="74" y="4801"/>
                                </a:cubicBezTo>
                                <a:cubicBezTo>
                                  <a:pt x="75" y="4801"/>
                                  <a:pt x="76" y="4801"/>
                                  <a:pt x="76" y="4801"/>
                                </a:cubicBezTo>
                                <a:cubicBezTo>
                                  <a:pt x="78" y="4803"/>
                                  <a:pt x="80" y="4805"/>
                                  <a:pt x="81" y="4806"/>
                                </a:cubicBezTo>
                                <a:cubicBezTo>
                                  <a:pt x="81" y="4805"/>
                                  <a:pt x="81" y="4805"/>
                                  <a:pt x="81" y="4804"/>
                                </a:cubicBezTo>
                                <a:cubicBezTo>
                                  <a:pt x="83" y="4798"/>
                                  <a:pt x="83" y="4799"/>
                                  <a:pt x="79" y="4791"/>
                                </a:cubicBezTo>
                                <a:cubicBezTo>
                                  <a:pt x="83" y="4789"/>
                                  <a:pt x="83" y="4788"/>
                                  <a:pt x="89" y="4787"/>
                                </a:cubicBezTo>
                                <a:cubicBezTo>
                                  <a:pt x="84" y="4779"/>
                                  <a:pt x="85" y="4777"/>
                                  <a:pt x="81" y="4769"/>
                                </a:cubicBezTo>
                                <a:cubicBezTo>
                                  <a:pt x="89" y="4765"/>
                                  <a:pt x="81" y="4768"/>
                                  <a:pt x="86" y="4762"/>
                                </a:cubicBezTo>
                                <a:cubicBezTo>
                                  <a:pt x="90" y="4765"/>
                                  <a:pt x="87" y="4764"/>
                                  <a:pt x="91" y="4762"/>
                                </a:cubicBezTo>
                                <a:cubicBezTo>
                                  <a:pt x="87" y="4756"/>
                                  <a:pt x="97" y="4718"/>
                                  <a:pt x="101" y="4715"/>
                                </a:cubicBezTo>
                                <a:cubicBezTo>
                                  <a:pt x="105" y="4713"/>
                                  <a:pt x="101" y="4715"/>
                                  <a:pt x="106" y="4715"/>
                                </a:cubicBezTo>
                                <a:cubicBezTo>
                                  <a:pt x="106" y="4715"/>
                                  <a:pt x="106" y="4714"/>
                                  <a:pt x="106" y="4713"/>
                                </a:cubicBezTo>
                                <a:cubicBezTo>
                                  <a:pt x="106" y="4713"/>
                                  <a:pt x="103" y="4694"/>
                                  <a:pt x="111" y="4691"/>
                                </a:cubicBezTo>
                                <a:cubicBezTo>
                                  <a:pt x="111" y="4692"/>
                                  <a:pt x="111" y="4692"/>
                                  <a:pt x="111" y="4693"/>
                                </a:cubicBezTo>
                                <a:cubicBezTo>
                                  <a:pt x="112" y="4692"/>
                                  <a:pt x="112" y="4692"/>
                                  <a:pt x="113" y="4691"/>
                                </a:cubicBezTo>
                                <a:cubicBezTo>
                                  <a:pt x="115" y="4688"/>
                                  <a:pt x="116" y="4681"/>
                                  <a:pt x="118" y="4678"/>
                                </a:cubicBezTo>
                                <a:cubicBezTo>
                                  <a:pt x="118" y="4678"/>
                                  <a:pt x="119" y="4688"/>
                                  <a:pt x="121" y="4683"/>
                                </a:cubicBezTo>
                                <a:cubicBezTo>
                                  <a:pt x="121" y="4683"/>
                                  <a:pt x="121" y="4682"/>
                                  <a:pt x="121" y="4681"/>
                                </a:cubicBezTo>
                                <a:cubicBezTo>
                                  <a:pt x="123" y="4678"/>
                                  <a:pt x="121" y="4680"/>
                                  <a:pt x="123" y="4676"/>
                                </a:cubicBezTo>
                                <a:cubicBezTo>
                                  <a:pt x="122" y="4675"/>
                                  <a:pt x="121" y="4674"/>
                                  <a:pt x="121" y="4674"/>
                                </a:cubicBezTo>
                                <a:cubicBezTo>
                                  <a:pt x="118" y="4674"/>
                                  <a:pt x="116" y="4674"/>
                                  <a:pt x="113" y="4674"/>
                                </a:cubicBezTo>
                                <a:cubicBezTo>
                                  <a:pt x="113" y="4670"/>
                                  <a:pt x="113" y="4667"/>
                                  <a:pt x="113" y="4664"/>
                                </a:cubicBezTo>
                                <a:cubicBezTo>
                                  <a:pt x="107" y="4664"/>
                                  <a:pt x="100" y="4664"/>
                                  <a:pt x="94" y="4664"/>
                                </a:cubicBezTo>
                                <a:cubicBezTo>
                                  <a:pt x="94" y="4660"/>
                                  <a:pt x="94" y="4657"/>
                                  <a:pt x="94" y="4654"/>
                                </a:cubicBezTo>
                                <a:cubicBezTo>
                                  <a:pt x="87" y="4654"/>
                                  <a:pt x="80" y="4654"/>
                                  <a:pt x="74" y="4654"/>
                                </a:cubicBezTo>
                                <a:cubicBezTo>
                                  <a:pt x="74" y="4651"/>
                                  <a:pt x="74" y="4647"/>
                                  <a:pt x="74" y="4644"/>
                                </a:cubicBezTo>
                                <a:cubicBezTo>
                                  <a:pt x="71" y="4644"/>
                                  <a:pt x="67" y="4644"/>
                                  <a:pt x="64" y="4644"/>
                                </a:cubicBezTo>
                                <a:cubicBezTo>
                                  <a:pt x="64" y="4641"/>
                                  <a:pt x="64" y="4638"/>
                                  <a:pt x="64" y="4634"/>
                                </a:cubicBezTo>
                                <a:cubicBezTo>
                                  <a:pt x="61" y="4634"/>
                                  <a:pt x="58" y="4634"/>
                                  <a:pt x="54" y="4634"/>
                                </a:cubicBezTo>
                                <a:cubicBezTo>
                                  <a:pt x="54" y="4628"/>
                                  <a:pt x="54" y="4621"/>
                                  <a:pt x="54" y="4615"/>
                                </a:cubicBezTo>
                                <a:cubicBezTo>
                                  <a:pt x="51" y="4615"/>
                                  <a:pt x="48" y="4615"/>
                                  <a:pt x="44" y="4615"/>
                                </a:cubicBezTo>
                                <a:cubicBezTo>
                                  <a:pt x="44" y="4598"/>
                                  <a:pt x="44" y="4582"/>
                                  <a:pt x="44" y="4566"/>
                                </a:cubicBezTo>
                                <a:cubicBezTo>
                                  <a:pt x="48" y="4566"/>
                                  <a:pt x="51" y="4566"/>
                                  <a:pt x="54" y="4566"/>
                                </a:cubicBezTo>
                                <a:cubicBezTo>
                                  <a:pt x="54" y="4559"/>
                                  <a:pt x="54" y="4552"/>
                                  <a:pt x="54" y="4546"/>
                                </a:cubicBezTo>
                                <a:cubicBezTo>
                                  <a:pt x="58" y="4546"/>
                                  <a:pt x="61" y="4546"/>
                                  <a:pt x="64" y="4546"/>
                                </a:cubicBezTo>
                                <a:cubicBezTo>
                                  <a:pt x="64" y="4539"/>
                                  <a:pt x="64" y="4533"/>
                                  <a:pt x="64" y="4526"/>
                                </a:cubicBezTo>
                                <a:cubicBezTo>
                                  <a:pt x="67" y="4526"/>
                                  <a:pt x="71" y="4526"/>
                                  <a:pt x="74" y="4526"/>
                                </a:cubicBezTo>
                                <a:cubicBezTo>
                                  <a:pt x="74" y="4523"/>
                                  <a:pt x="74" y="4520"/>
                                  <a:pt x="74" y="4517"/>
                                </a:cubicBezTo>
                                <a:cubicBezTo>
                                  <a:pt x="77" y="4517"/>
                                  <a:pt x="80" y="4517"/>
                                  <a:pt x="84" y="4517"/>
                                </a:cubicBezTo>
                                <a:cubicBezTo>
                                  <a:pt x="84" y="4510"/>
                                  <a:pt x="84" y="4503"/>
                                  <a:pt x="84" y="4497"/>
                                </a:cubicBezTo>
                                <a:cubicBezTo>
                                  <a:pt x="87" y="4497"/>
                                  <a:pt x="90" y="4497"/>
                                  <a:pt x="94" y="4497"/>
                                </a:cubicBezTo>
                                <a:cubicBezTo>
                                  <a:pt x="94" y="4484"/>
                                  <a:pt x="94" y="4471"/>
                                  <a:pt x="94" y="4458"/>
                                </a:cubicBezTo>
                                <a:cubicBezTo>
                                  <a:pt x="97" y="4458"/>
                                  <a:pt x="100" y="4458"/>
                                  <a:pt x="103" y="4458"/>
                                </a:cubicBezTo>
                                <a:cubicBezTo>
                                  <a:pt x="103" y="4441"/>
                                  <a:pt x="103" y="4425"/>
                                  <a:pt x="103" y="4408"/>
                                </a:cubicBezTo>
                                <a:cubicBezTo>
                                  <a:pt x="107" y="4408"/>
                                  <a:pt x="110" y="4408"/>
                                  <a:pt x="113" y="4408"/>
                                </a:cubicBezTo>
                                <a:cubicBezTo>
                                  <a:pt x="113" y="4343"/>
                                  <a:pt x="113" y="4278"/>
                                  <a:pt x="113" y="4212"/>
                                </a:cubicBezTo>
                                <a:cubicBezTo>
                                  <a:pt x="110" y="4212"/>
                                  <a:pt x="107" y="4212"/>
                                  <a:pt x="103" y="4212"/>
                                </a:cubicBezTo>
                                <a:cubicBezTo>
                                  <a:pt x="103" y="4039"/>
                                  <a:pt x="103" y="3865"/>
                                  <a:pt x="103" y="3692"/>
                                </a:cubicBezTo>
                                <a:cubicBezTo>
                                  <a:pt x="107" y="3692"/>
                                  <a:pt x="110" y="3692"/>
                                  <a:pt x="113" y="3692"/>
                                </a:cubicBezTo>
                                <a:cubicBezTo>
                                  <a:pt x="113" y="3531"/>
                                  <a:pt x="113" y="3371"/>
                                  <a:pt x="113" y="3211"/>
                                </a:cubicBezTo>
                                <a:cubicBezTo>
                                  <a:pt x="116" y="3211"/>
                                  <a:pt x="120" y="3211"/>
                                  <a:pt x="123" y="3211"/>
                                </a:cubicBezTo>
                                <a:cubicBezTo>
                                  <a:pt x="123" y="3197"/>
                                  <a:pt x="123" y="3184"/>
                                  <a:pt x="123" y="3171"/>
                                </a:cubicBezTo>
                                <a:cubicBezTo>
                                  <a:pt x="120" y="3171"/>
                                  <a:pt x="116" y="3171"/>
                                  <a:pt x="113" y="3171"/>
                                </a:cubicBezTo>
                                <a:cubicBezTo>
                                  <a:pt x="113" y="3067"/>
                                  <a:pt x="113" y="2962"/>
                                  <a:pt x="113" y="2857"/>
                                </a:cubicBezTo>
                                <a:cubicBezTo>
                                  <a:pt x="110" y="2857"/>
                                  <a:pt x="107" y="2857"/>
                                  <a:pt x="103" y="2857"/>
                                </a:cubicBezTo>
                                <a:cubicBezTo>
                                  <a:pt x="103" y="2798"/>
                                  <a:pt x="103" y="2739"/>
                                  <a:pt x="103" y="2680"/>
                                </a:cubicBezTo>
                                <a:cubicBezTo>
                                  <a:pt x="100" y="2680"/>
                                  <a:pt x="97" y="2680"/>
                                  <a:pt x="94" y="2680"/>
                                </a:cubicBezTo>
                                <a:cubicBezTo>
                                  <a:pt x="94" y="2628"/>
                                  <a:pt x="94" y="2576"/>
                                  <a:pt x="94" y="2523"/>
                                </a:cubicBezTo>
                                <a:cubicBezTo>
                                  <a:pt x="90" y="2523"/>
                                  <a:pt x="87" y="2523"/>
                                  <a:pt x="84" y="2523"/>
                                </a:cubicBezTo>
                                <a:cubicBezTo>
                                  <a:pt x="84" y="2458"/>
                                  <a:pt x="84" y="2392"/>
                                  <a:pt x="84" y="2327"/>
                                </a:cubicBezTo>
                                <a:cubicBezTo>
                                  <a:pt x="80" y="2327"/>
                                  <a:pt x="77" y="2327"/>
                                  <a:pt x="74" y="2327"/>
                                </a:cubicBezTo>
                                <a:cubicBezTo>
                                  <a:pt x="74" y="2167"/>
                                  <a:pt x="74" y="2006"/>
                                  <a:pt x="74" y="1846"/>
                                </a:cubicBezTo>
                                <a:cubicBezTo>
                                  <a:pt x="77" y="1846"/>
                                  <a:pt x="80" y="1846"/>
                                  <a:pt x="84" y="1846"/>
                                </a:cubicBezTo>
                                <a:cubicBezTo>
                                  <a:pt x="84" y="1803"/>
                                  <a:pt x="84" y="1761"/>
                                  <a:pt x="84" y="1718"/>
                                </a:cubicBezTo>
                                <a:cubicBezTo>
                                  <a:pt x="87" y="1718"/>
                                  <a:pt x="90" y="1718"/>
                                  <a:pt x="94" y="1718"/>
                                </a:cubicBezTo>
                                <a:cubicBezTo>
                                  <a:pt x="94" y="1689"/>
                                  <a:pt x="94" y="1659"/>
                                  <a:pt x="94" y="1630"/>
                                </a:cubicBezTo>
                                <a:cubicBezTo>
                                  <a:pt x="97" y="1630"/>
                                  <a:pt x="100" y="1630"/>
                                  <a:pt x="103" y="1630"/>
                                </a:cubicBezTo>
                                <a:cubicBezTo>
                                  <a:pt x="103" y="1607"/>
                                  <a:pt x="103" y="1584"/>
                                  <a:pt x="103" y="1561"/>
                                </a:cubicBezTo>
                                <a:cubicBezTo>
                                  <a:pt x="107" y="1561"/>
                                  <a:pt x="110" y="1561"/>
                                  <a:pt x="113" y="1561"/>
                                </a:cubicBezTo>
                                <a:cubicBezTo>
                                  <a:pt x="113" y="1541"/>
                                  <a:pt x="113" y="1522"/>
                                  <a:pt x="113" y="1502"/>
                                </a:cubicBezTo>
                                <a:cubicBezTo>
                                  <a:pt x="116" y="1502"/>
                                  <a:pt x="120" y="1502"/>
                                  <a:pt x="123" y="1502"/>
                                </a:cubicBezTo>
                                <a:cubicBezTo>
                                  <a:pt x="123" y="1460"/>
                                  <a:pt x="123" y="1417"/>
                                  <a:pt x="123" y="1374"/>
                                </a:cubicBezTo>
                                <a:cubicBezTo>
                                  <a:pt x="120" y="1374"/>
                                  <a:pt x="116" y="1374"/>
                                  <a:pt x="113" y="1374"/>
                                </a:cubicBezTo>
                                <a:cubicBezTo>
                                  <a:pt x="113" y="1345"/>
                                  <a:pt x="113" y="1316"/>
                                  <a:pt x="113" y="1286"/>
                                </a:cubicBezTo>
                                <a:cubicBezTo>
                                  <a:pt x="110" y="1286"/>
                                  <a:pt x="107" y="1286"/>
                                  <a:pt x="103" y="1286"/>
                                </a:cubicBezTo>
                                <a:cubicBezTo>
                                  <a:pt x="103" y="1263"/>
                                  <a:pt x="103" y="1240"/>
                                  <a:pt x="103" y="1217"/>
                                </a:cubicBezTo>
                                <a:cubicBezTo>
                                  <a:pt x="100" y="1217"/>
                                  <a:pt x="97" y="1217"/>
                                  <a:pt x="94" y="1217"/>
                                </a:cubicBezTo>
                                <a:cubicBezTo>
                                  <a:pt x="94" y="1198"/>
                                  <a:pt x="94" y="1178"/>
                                  <a:pt x="94" y="1158"/>
                                </a:cubicBezTo>
                                <a:cubicBezTo>
                                  <a:pt x="90" y="1158"/>
                                  <a:pt x="87" y="1158"/>
                                  <a:pt x="84" y="1158"/>
                                </a:cubicBezTo>
                                <a:cubicBezTo>
                                  <a:pt x="84" y="1142"/>
                                  <a:pt x="84" y="1126"/>
                                  <a:pt x="84" y="1109"/>
                                </a:cubicBezTo>
                                <a:cubicBezTo>
                                  <a:pt x="80" y="1109"/>
                                  <a:pt x="77" y="1109"/>
                                  <a:pt x="74" y="1109"/>
                                </a:cubicBezTo>
                                <a:cubicBezTo>
                                  <a:pt x="74" y="1090"/>
                                  <a:pt x="74" y="1070"/>
                                  <a:pt x="74" y="1050"/>
                                </a:cubicBezTo>
                                <a:cubicBezTo>
                                  <a:pt x="71" y="1050"/>
                                  <a:pt x="67" y="1050"/>
                                  <a:pt x="64" y="1050"/>
                                </a:cubicBezTo>
                                <a:cubicBezTo>
                                  <a:pt x="64" y="1031"/>
                                  <a:pt x="64" y="1011"/>
                                  <a:pt x="64" y="992"/>
                                </a:cubicBezTo>
                                <a:cubicBezTo>
                                  <a:pt x="61" y="992"/>
                                  <a:pt x="58" y="992"/>
                                  <a:pt x="54" y="992"/>
                                </a:cubicBezTo>
                                <a:cubicBezTo>
                                  <a:pt x="54" y="969"/>
                                  <a:pt x="54" y="946"/>
                                  <a:pt x="54" y="923"/>
                                </a:cubicBezTo>
                                <a:cubicBezTo>
                                  <a:pt x="51" y="923"/>
                                  <a:pt x="48" y="923"/>
                                  <a:pt x="44" y="923"/>
                                </a:cubicBezTo>
                                <a:cubicBezTo>
                                  <a:pt x="44" y="900"/>
                                  <a:pt x="44" y="877"/>
                                  <a:pt x="44" y="854"/>
                                </a:cubicBezTo>
                                <a:cubicBezTo>
                                  <a:pt x="41" y="854"/>
                                  <a:pt x="38" y="854"/>
                                  <a:pt x="35" y="854"/>
                                </a:cubicBezTo>
                                <a:cubicBezTo>
                                  <a:pt x="35" y="762"/>
                                  <a:pt x="35" y="671"/>
                                  <a:pt x="35" y="579"/>
                                </a:cubicBezTo>
                                <a:cubicBezTo>
                                  <a:pt x="38" y="579"/>
                                  <a:pt x="41" y="579"/>
                                  <a:pt x="44" y="579"/>
                                </a:cubicBezTo>
                                <a:cubicBezTo>
                                  <a:pt x="44" y="566"/>
                                  <a:pt x="44" y="553"/>
                                  <a:pt x="44" y="540"/>
                                </a:cubicBezTo>
                                <a:cubicBezTo>
                                  <a:pt x="48" y="540"/>
                                  <a:pt x="51" y="540"/>
                                  <a:pt x="54" y="540"/>
                                </a:cubicBezTo>
                                <a:cubicBezTo>
                                  <a:pt x="54" y="527"/>
                                  <a:pt x="54" y="514"/>
                                  <a:pt x="54" y="501"/>
                                </a:cubicBezTo>
                                <a:cubicBezTo>
                                  <a:pt x="58" y="501"/>
                                  <a:pt x="61" y="501"/>
                                  <a:pt x="64" y="501"/>
                                </a:cubicBezTo>
                                <a:cubicBezTo>
                                  <a:pt x="64" y="494"/>
                                  <a:pt x="64" y="487"/>
                                  <a:pt x="64" y="481"/>
                                </a:cubicBezTo>
                                <a:cubicBezTo>
                                  <a:pt x="67" y="481"/>
                                  <a:pt x="71" y="481"/>
                                  <a:pt x="74" y="481"/>
                                </a:cubicBezTo>
                                <a:cubicBezTo>
                                  <a:pt x="74" y="474"/>
                                  <a:pt x="74" y="468"/>
                                  <a:pt x="74" y="461"/>
                                </a:cubicBezTo>
                                <a:cubicBezTo>
                                  <a:pt x="77" y="461"/>
                                  <a:pt x="80" y="461"/>
                                  <a:pt x="84" y="461"/>
                                </a:cubicBezTo>
                                <a:cubicBezTo>
                                  <a:pt x="84" y="455"/>
                                  <a:pt x="84" y="448"/>
                                  <a:pt x="84" y="442"/>
                                </a:cubicBezTo>
                                <a:cubicBezTo>
                                  <a:pt x="87" y="442"/>
                                  <a:pt x="90" y="442"/>
                                  <a:pt x="94" y="442"/>
                                </a:cubicBezTo>
                                <a:cubicBezTo>
                                  <a:pt x="94" y="438"/>
                                  <a:pt x="94" y="435"/>
                                  <a:pt x="94" y="432"/>
                                </a:cubicBezTo>
                                <a:cubicBezTo>
                                  <a:pt x="97" y="432"/>
                                  <a:pt x="100" y="432"/>
                                  <a:pt x="103" y="432"/>
                                </a:cubicBezTo>
                                <a:cubicBezTo>
                                  <a:pt x="103" y="425"/>
                                  <a:pt x="103" y="419"/>
                                  <a:pt x="103" y="412"/>
                                </a:cubicBezTo>
                                <a:cubicBezTo>
                                  <a:pt x="110" y="412"/>
                                  <a:pt x="116" y="412"/>
                                  <a:pt x="123" y="412"/>
                                </a:cubicBezTo>
                                <a:cubicBezTo>
                                  <a:pt x="123" y="415"/>
                                  <a:pt x="123" y="419"/>
                                  <a:pt x="123" y="422"/>
                                </a:cubicBezTo>
                                <a:cubicBezTo>
                                  <a:pt x="126" y="422"/>
                                  <a:pt x="130" y="422"/>
                                  <a:pt x="133" y="422"/>
                                </a:cubicBezTo>
                                <a:cubicBezTo>
                                  <a:pt x="133" y="425"/>
                                  <a:pt x="133" y="429"/>
                                  <a:pt x="133" y="432"/>
                                </a:cubicBezTo>
                                <a:cubicBezTo>
                                  <a:pt x="136" y="432"/>
                                  <a:pt x="139" y="432"/>
                                  <a:pt x="143" y="432"/>
                                </a:cubicBezTo>
                                <a:cubicBezTo>
                                  <a:pt x="143" y="435"/>
                                  <a:pt x="143" y="438"/>
                                  <a:pt x="143" y="442"/>
                                </a:cubicBezTo>
                                <a:cubicBezTo>
                                  <a:pt x="146" y="442"/>
                                  <a:pt x="149" y="442"/>
                                  <a:pt x="152" y="442"/>
                                </a:cubicBezTo>
                                <a:cubicBezTo>
                                  <a:pt x="152" y="445"/>
                                  <a:pt x="152" y="448"/>
                                  <a:pt x="152" y="451"/>
                                </a:cubicBezTo>
                                <a:cubicBezTo>
                                  <a:pt x="156" y="451"/>
                                  <a:pt x="159" y="451"/>
                                  <a:pt x="162" y="451"/>
                                </a:cubicBezTo>
                                <a:cubicBezTo>
                                  <a:pt x="162" y="455"/>
                                  <a:pt x="162" y="458"/>
                                  <a:pt x="162" y="461"/>
                                </a:cubicBezTo>
                                <a:cubicBezTo>
                                  <a:pt x="166" y="461"/>
                                  <a:pt x="169" y="461"/>
                                  <a:pt x="172" y="461"/>
                                </a:cubicBezTo>
                                <a:cubicBezTo>
                                  <a:pt x="172" y="465"/>
                                  <a:pt x="172" y="468"/>
                                  <a:pt x="172" y="471"/>
                                </a:cubicBezTo>
                                <a:cubicBezTo>
                                  <a:pt x="175" y="471"/>
                                  <a:pt x="179" y="471"/>
                                  <a:pt x="182" y="471"/>
                                </a:cubicBezTo>
                                <a:cubicBezTo>
                                  <a:pt x="182" y="478"/>
                                  <a:pt x="182" y="484"/>
                                  <a:pt x="182" y="491"/>
                                </a:cubicBezTo>
                                <a:cubicBezTo>
                                  <a:pt x="185" y="491"/>
                                  <a:pt x="188" y="491"/>
                                  <a:pt x="192" y="491"/>
                                </a:cubicBezTo>
                                <a:cubicBezTo>
                                  <a:pt x="192" y="494"/>
                                  <a:pt x="192" y="497"/>
                                  <a:pt x="192" y="501"/>
                                </a:cubicBezTo>
                                <a:cubicBezTo>
                                  <a:pt x="195" y="501"/>
                                  <a:pt x="198" y="501"/>
                                  <a:pt x="202" y="501"/>
                                </a:cubicBezTo>
                                <a:cubicBezTo>
                                  <a:pt x="202" y="504"/>
                                  <a:pt x="202" y="507"/>
                                  <a:pt x="202" y="510"/>
                                </a:cubicBezTo>
                                <a:cubicBezTo>
                                  <a:pt x="205" y="510"/>
                                  <a:pt x="208" y="510"/>
                                  <a:pt x="211" y="510"/>
                                </a:cubicBezTo>
                                <a:cubicBezTo>
                                  <a:pt x="211" y="514"/>
                                  <a:pt x="211" y="517"/>
                                  <a:pt x="211" y="520"/>
                                </a:cubicBezTo>
                                <a:cubicBezTo>
                                  <a:pt x="215" y="520"/>
                                  <a:pt x="218" y="520"/>
                                  <a:pt x="221" y="520"/>
                                </a:cubicBezTo>
                                <a:cubicBezTo>
                                  <a:pt x="221" y="523"/>
                                  <a:pt x="221" y="527"/>
                                  <a:pt x="221" y="530"/>
                                </a:cubicBezTo>
                                <a:cubicBezTo>
                                  <a:pt x="224" y="530"/>
                                  <a:pt x="228" y="530"/>
                                  <a:pt x="231" y="530"/>
                                </a:cubicBezTo>
                                <a:cubicBezTo>
                                  <a:pt x="231" y="537"/>
                                  <a:pt x="231" y="543"/>
                                  <a:pt x="231" y="550"/>
                                </a:cubicBezTo>
                                <a:cubicBezTo>
                                  <a:pt x="234" y="550"/>
                                  <a:pt x="238" y="550"/>
                                  <a:pt x="241" y="550"/>
                                </a:cubicBezTo>
                                <a:cubicBezTo>
                                  <a:pt x="241" y="553"/>
                                  <a:pt x="241" y="556"/>
                                  <a:pt x="241" y="559"/>
                                </a:cubicBezTo>
                                <a:cubicBezTo>
                                  <a:pt x="244" y="559"/>
                                  <a:pt x="247" y="559"/>
                                  <a:pt x="251" y="559"/>
                                </a:cubicBezTo>
                                <a:cubicBezTo>
                                  <a:pt x="251" y="563"/>
                                  <a:pt x="251" y="566"/>
                                  <a:pt x="251" y="569"/>
                                </a:cubicBezTo>
                                <a:cubicBezTo>
                                  <a:pt x="254" y="569"/>
                                  <a:pt x="257" y="569"/>
                                  <a:pt x="260" y="569"/>
                                </a:cubicBezTo>
                                <a:cubicBezTo>
                                  <a:pt x="260" y="573"/>
                                  <a:pt x="260" y="576"/>
                                  <a:pt x="260" y="579"/>
                                </a:cubicBezTo>
                                <a:cubicBezTo>
                                  <a:pt x="264" y="579"/>
                                  <a:pt x="267" y="579"/>
                                  <a:pt x="270" y="579"/>
                                </a:cubicBezTo>
                                <a:cubicBezTo>
                                  <a:pt x="270" y="586"/>
                                  <a:pt x="270" y="592"/>
                                  <a:pt x="270" y="599"/>
                                </a:cubicBezTo>
                                <a:cubicBezTo>
                                  <a:pt x="274" y="599"/>
                                  <a:pt x="277" y="599"/>
                                  <a:pt x="280" y="599"/>
                                </a:cubicBezTo>
                                <a:cubicBezTo>
                                  <a:pt x="280" y="602"/>
                                  <a:pt x="280" y="605"/>
                                  <a:pt x="280" y="609"/>
                                </a:cubicBezTo>
                                <a:cubicBezTo>
                                  <a:pt x="283" y="609"/>
                                  <a:pt x="287" y="609"/>
                                  <a:pt x="290" y="609"/>
                                </a:cubicBezTo>
                                <a:cubicBezTo>
                                  <a:pt x="290" y="612"/>
                                  <a:pt x="290" y="615"/>
                                  <a:pt x="290" y="618"/>
                                </a:cubicBezTo>
                                <a:cubicBezTo>
                                  <a:pt x="293" y="618"/>
                                  <a:pt x="296" y="618"/>
                                  <a:pt x="300" y="618"/>
                                </a:cubicBezTo>
                                <a:cubicBezTo>
                                  <a:pt x="300" y="622"/>
                                  <a:pt x="300" y="625"/>
                                  <a:pt x="300" y="628"/>
                                </a:cubicBezTo>
                                <a:cubicBezTo>
                                  <a:pt x="303" y="628"/>
                                  <a:pt x="306" y="628"/>
                                  <a:pt x="310" y="628"/>
                                </a:cubicBezTo>
                                <a:cubicBezTo>
                                  <a:pt x="310" y="635"/>
                                  <a:pt x="310" y="641"/>
                                  <a:pt x="310" y="648"/>
                                </a:cubicBezTo>
                                <a:cubicBezTo>
                                  <a:pt x="313" y="648"/>
                                  <a:pt x="316" y="648"/>
                                  <a:pt x="319" y="648"/>
                                </a:cubicBezTo>
                                <a:cubicBezTo>
                                  <a:pt x="319" y="651"/>
                                  <a:pt x="319" y="654"/>
                                  <a:pt x="319" y="658"/>
                                </a:cubicBezTo>
                                <a:cubicBezTo>
                                  <a:pt x="323" y="658"/>
                                  <a:pt x="326" y="658"/>
                                  <a:pt x="329" y="658"/>
                                </a:cubicBezTo>
                                <a:cubicBezTo>
                                  <a:pt x="329" y="661"/>
                                  <a:pt x="329" y="664"/>
                                  <a:pt x="329" y="667"/>
                                </a:cubicBezTo>
                                <a:cubicBezTo>
                                  <a:pt x="332" y="667"/>
                                  <a:pt x="336" y="667"/>
                                  <a:pt x="339" y="667"/>
                                </a:cubicBezTo>
                                <a:cubicBezTo>
                                  <a:pt x="339" y="674"/>
                                  <a:pt x="339" y="681"/>
                                  <a:pt x="339" y="687"/>
                                </a:cubicBezTo>
                                <a:cubicBezTo>
                                  <a:pt x="342" y="687"/>
                                  <a:pt x="346" y="687"/>
                                  <a:pt x="349" y="687"/>
                                </a:cubicBezTo>
                                <a:cubicBezTo>
                                  <a:pt x="349" y="690"/>
                                  <a:pt x="349" y="694"/>
                                  <a:pt x="349" y="697"/>
                                </a:cubicBezTo>
                                <a:cubicBezTo>
                                  <a:pt x="352" y="697"/>
                                  <a:pt x="355" y="697"/>
                                  <a:pt x="359" y="697"/>
                                </a:cubicBezTo>
                                <a:cubicBezTo>
                                  <a:pt x="359" y="700"/>
                                  <a:pt x="359" y="703"/>
                                  <a:pt x="359" y="707"/>
                                </a:cubicBezTo>
                                <a:cubicBezTo>
                                  <a:pt x="362" y="707"/>
                                  <a:pt x="365" y="707"/>
                                  <a:pt x="368" y="707"/>
                                </a:cubicBezTo>
                                <a:cubicBezTo>
                                  <a:pt x="368" y="710"/>
                                  <a:pt x="368" y="713"/>
                                  <a:pt x="368" y="717"/>
                                </a:cubicBezTo>
                                <a:cubicBezTo>
                                  <a:pt x="372" y="717"/>
                                  <a:pt x="375" y="717"/>
                                  <a:pt x="378" y="717"/>
                                </a:cubicBezTo>
                                <a:cubicBezTo>
                                  <a:pt x="378" y="723"/>
                                  <a:pt x="378" y="730"/>
                                  <a:pt x="378" y="736"/>
                                </a:cubicBezTo>
                                <a:cubicBezTo>
                                  <a:pt x="382" y="736"/>
                                  <a:pt x="385" y="736"/>
                                  <a:pt x="388" y="736"/>
                                </a:cubicBezTo>
                                <a:cubicBezTo>
                                  <a:pt x="388" y="739"/>
                                  <a:pt x="388" y="743"/>
                                  <a:pt x="388" y="746"/>
                                </a:cubicBezTo>
                                <a:cubicBezTo>
                                  <a:pt x="391" y="746"/>
                                  <a:pt x="395" y="746"/>
                                  <a:pt x="398" y="746"/>
                                </a:cubicBezTo>
                                <a:cubicBezTo>
                                  <a:pt x="398" y="749"/>
                                  <a:pt x="398" y="753"/>
                                  <a:pt x="398" y="756"/>
                                </a:cubicBezTo>
                                <a:cubicBezTo>
                                  <a:pt x="401" y="756"/>
                                  <a:pt x="404" y="756"/>
                                  <a:pt x="408" y="756"/>
                                </a:cubicBezTo>
                                <a:cubicBezTo>
                                  <a:pt x="408" y="762"/>
                                  <a:pt x="408" y="769"/>
                                  <a:pt x="408" y="775"/>
                                </a:cubicBezTo>
                                <a:cubicBezTo>
                                  <a:pt x="411" y="775"/>
                                  <a:pt x="414" y="775"/>
                                  <a:pt x="418" y="775"/>
                                </a:cubicBezTo>
                                <a:cubicBezTo>
                                  <a:pt x="418" y="779"/>
                                  <a:pt x="418" y="782"/>
                                  <a:pt x="418" y="785"/>
                                </a:cubicBezTo>
                                <a:cubicBezTo>
                                  <a:pt x="421" y="785"/>
                                  <a:pt x="424" y="785"/>
                                  <a:pt x="427" y="785"/>
                                </a:cubicBezTo>
                                <a:cubicBezTo>
                                  <a:pt x="427" y="789"/>
                                  <a:pt x="427" y="792"/>
                                  <a:pt x="427" y="795"/>
                                </a:cubicBezTo>
                                <a:cubicBezTo>
                                  <a:pt x="431" y="795"/>
                                  <a:pt x="434" y="795"/>
                                  <a:pt x="437" y="795"/>
                                </a:cubicBezTo>
                                <a:cubicBezTo>
                                  <a:pt x="437" y="802"/>
                                  <a:pt x="437" y="808"/>
                                  <a:pt x="437" y="815"/>
                                </a:cubicBezTo>
                                <a:cubicBezTo>
                                  <a:pt x="440" y="815"/>
                                  <a:pt x="444" y="815"/>
                                  <a:pt x="447" y="815"/>
                                </a:cubicBezTo>
                                <a:cubicBezTo>
                                  <a:pt x="447" y="818"/>
                                  <a:pt x="447" y="821"/>
                                  <a:pt x="447" y="825"/>
                                </a:cubicBezTo>
                                <a:cubicBezTo>
                                  <a:pt x="450" y="825"/>
                                  <a:pt x="454" y="825"/>
                                  <a:pt x="457" y="825"/>
                                </a:cubicBezTo>
                                <a:cubicBezTo>
                                  <a:pt x="457" y="828"/>
                                  <a:pt x="457" y="831"/>
                                  <a:pt x="457" y="834"/>
                                </a:cubicBezTo>
                                <a:cubicBezTo>
                                  <a:pt x="460" y="834"/>
                                  <a:pt x="463" y="834"/>
                                  <a:pt x="467" y="834"/>
                                </a:cubicBezTo>
                                <a:cubicBezTo>
                                  <a:pt x="467" y="841"/>
                                  <a:pt x="467" y="847"/>
                                  <a:pt x="467" y="854"/>
                                </a:cubicBezTo>
                                <a:cubicBezTo>
                                  <a:pt x="470" y="854"/>
                                  <a:pt x="473" y="854"/>
                                  <a:pt x="476" y="854"/>
                                </a:cubicBezTo>
                                <a:cubicBezTo>
                                  <a:pt x="476" y="857"/>
                                  <a:pt x="476" y="861"/>
                                  <a:pt x="476" y="864"/>
                                </a:cubicBezTo>
                                <a:cubicBezTo>
                                  <a:pt x="480" y="864"/>
                                  <a:pt x="483" y="864"/>
                                  <a:pt x="486" y="864"/>
                                </a:cubicBezTo>
                                <a:cubicBezTo>
                                  <a:pt x="486" y="867"/>
                                  <a:pt x="486" y="870"/>
                                  <a:pt x="486" y="874"/>
                                </a:cubicBezTo>
                                <a:cubicBezTo>
                                  <a:pt x="490" y="874"/>
                                  <a:pt x="493" y="874"/>
                                  <a:pt x="496" y="874"/>
                                </a:cubicBezTo>
                                <a:cubicBezTo>
                                  <a:pt x="496" y="880"/>
                                  <a:pt x="496" y="887"/>
                                  <a:pt x="496" y="893"/>
                                </a:cubicBezTo>
                                <a:cubicBezTo>
                                  <a:pt x="499" y="893"/>
                                  <a:pt x="503" y="893"/>
                                  <a:pt x="506" y="893"/>
                                </a:cubicBezTo>
                                <a:cubicBezTo>
                                  <a:pt x="506" y="897"/>
                                  <a:pt x="506" y="900"/>
                                  <a:pt x="506" y="903"/>
                                </a:cubicBezTo>
                                <a:cubicBezTo>
                                  <a:pt x="509" y="903"/>
                                  <a:pt x="513" y="903"/>
                                  <a:pt x="516" y="903"/>
                                </a:cubicBezTo>
                                <a:cubicBezTo>
                                  <a:pt x="516" y="906"/>
                                  <a:pt x="516" y="910"/>
                                  <a:pt x="516" y="913"/>
                                </a:cubicBezTo>
                                <a:cubicBezTo>
                                  <a:pt x="519" y="913"/>
                                  <a:pt x="522" y="913"/>
                                  <a:pt x="526" y="913"/>
                                </a:cubicBezTo>
                                <a:cubicBezTo>
                                  <a:pt x="526" y="916"/>
                                  <a:pt x="526" y="920"/>
                                  <a:pt x="526" y="923"/>
                                </a:cubicBezTo>
                                <a:cubicBezTo>
                                  <a:pt x="529" y="923"/>
                                  <a:pt x="532" y="923"/>
                                  <a:pt x="535" y="923"/>
                                </a:cubicBezTo>
                                <a:cubicBezTo>
                                  <a:pt x="535" y="929"/>
                                  <a:pt x="535" y="936"/>
                                  <a:pt x="535" y="942"/>
                                </a:cubicBezTo>
                                <a:cubicBezTo>
                                  <a:pt x="539" y="942"/>
                                  <a:pt x="542" y="942"/>
                                  <a:pt x="545" y="942"/>
                                </a:cubicBezTo>
                                <a:cubicBezTo>
                                  <a:pt x="545" y="946"/>
                                  <a:pt x="545" y="949"/>
                                  <a:pt x="545" y="952"/>
                                </a:cubicBezTo>
                                <a:cubicBezTo>
                                  <a:pt x="548" y="952"/>
                                  <a:pt x="552" y="952"/>
                                  <a:pt x="555" y="952"/>
                                </a:cubicBezTo>
                                <a:cubicBezTo>
                                  <a:pt x="555" y="955"/>
                                  <a:pt x="555" y="959"/>
                                  <a:pt x="555" y="962"/>
                                </a:cubicBezTo>
                                <a:cubicBezTo>
                                  <a:pt x="558" y="962"/>
                                  <a:pt x="562" y="962"/>
                                  <a:pt x="565" y="962"/>
                                </a:cubicBezTo>
                                <a:cubicBezTo>
                                  <a:pt x="565" y="969"/>
                                  <a:pt x="565" y="975"/>
                                  <a:pt x="565" y="982"/>
                                </a:cubicBezTo>
                                <a:cubicBezTo>
                                  <a:pt x="568" y="982"/>
                                  <a:pt x="571" y="982"/>
                                  <a:pt x="575" y="982"/>
                                </a:cubicBezTo>
                                <a:cubicBezTo>
                                  <a:pt x="575" y="985"/>
                                  <a:pt x="575" y="988"/>
                                  <a:pt x="575" y="992"/>
                                </a:cubicBezTo>
                                <a:cubicBezTo>
                                  <a:pt x="578" y="992"/>
                                  <a:pt x="581" y="992"/>
                                  <a:pt x="585" y="992"/>
                                </a:cubicBezTo>
                                <a:cubicBezTo>
                                  <a:pt x="585" y="995"/>
                                  <a:pt x="585" y="998"/>
                                  <a:pt x="585" y="1001"/>
                                </a:cubicBezTo>
                                <a:cubicBezTo>
                                  <a:pt x="588" y="1001"/>
                                  <a:pt x="591" y="1001"/>
                                  <a:pt x="594" y="1001"/>
                                </a:cubicBezTo>
                                <a:cubicBezTo>
                                  <a:pt x="594" y="1005"/>
                                  <a:pt x="594" y="1008"/>
                                  <a:pt x="594" y="1011"/>
                                </a:cubicBezTo>
                                <a:cubicBezTo>
                                  <a:pt x="598" y="1011"/>
                                  <a:pt x="601" y="1011"/>
                                  <a:pt x="604" y="1011"/>
                                </a:cubicBezTo>
                                <a:cubicBezTo>
                                  <a:pt x="604" y="1018"/>
                                  <a:pt x="604" y="1024"/>
                                  <a:pt x="604" y="1031"/>
                                </a:cubicBezTo>
                                <a:cubicBezTo>
                                  <a:pt x="607" y="1031"/>
                                  <a:pt x="611" y="1031"/>
                                  <a:pt x="614" y="1031"/>
                                </a:cubicBezTo>
                                <a:cubicBezTo>
                                  <a:pt x="614" y="1034"/>
                                  <a:pt x="614" y="1037"/>
                                  <a:pt x="614" y="1041"/>
                                </a:cubicBezTo>
                                <a:cubicBezTo>
                                  <a:pt x="617" y="1041"/>
                                  <a:pt x="620" y="1041"/>
                                  <a:pt x="624" y="1041"/>
                                </a:cubicBezTo>
                                <a:cubicBezTo>
                                  <a:pt x="624" y="1044"/>
                                  <a:pt x="624" y="1047"/>
                                  <a:pt x="624" y="1050"/>
                                </a:cubicBezTo>
                                <a:cubicBezTo>
                                  <a:pt x="627" y="1050"/>
                                  <a:pt x="630" y="1050"/>
                                  <a:pt x="634" y="1050"/>
                                </a:cubicBezTo>
                                <a:cubicBezTo>
                                  <a:pt x="634" y="1054"/>
                                  <a:pt x="634" y="1057"/>
                                  <a:pt x="634" y="1060"/>
                                </a:cubicBezTo>
                                <a:cubicBezTo>
                                  <a:pt x="637" y="1060"/>
                                  <a:pt x="640" y="1060"/>
                                  <a:pt x="643" y="1060"/>
                                </a:cubicBezTo>
                                <a:cubicBezTo>
                                  <a:pt x="643" y="1063"/>
                                  <a:pt x="643" y="1067"/>
                                  <a:pt x="643" y="1070"/>
                                </a:cubicBezTo>
                                <a:cubicBezTo>
                                  <a:pt x="647" y="1070"/>
                                  <a:pt x="650" y="1070"/>
                                  <a:pt x="653" y="1070"/>
                                </a:cubicBezTo>
                                <a:cubicBezTo>
                                  <a:pt x="653" y="1077"/>
                                  <a:pt x="653" y="1083"/>
                                  <a:pt x="653" y="1090"/>
                                </a:cubicBezTo>
                                <a:cubicBezTo>
                                  <a:pt x="657" y="1090"/>
                                  <a:pt x="660" y="1090"/>
                                  <a:pt x="663" y="1090"/>
                                </a:cubicBezTo>
                                <a:cubicBezTo>
                                  <a:pt x="663" y="1093"/>
                                  <a:pt x="663" y="1096"/>
                                  <a:pt x="663" y="1100"/>
                                </a:cubicBezTo>
                                <a:cubicBezTo>
                                  <a:pt x="666" y="1100"/>
                                  <a:pt x="670" y="1100"/>
                                  <a:pt x="673" y="1100"/>
                                </a:cubicBezTo>
                                <a:cubicBezTo>
                                  <a:pt x="673" y="1103"/>
                                  <a:pt x="673" y="1106"/>
                                  <a:pt x="673" y="1109"/>
                                </a:cubicBezTo>
                                <a:cubicBezTo>
                                  <a:pt x="676" y="1109"/>
                                  <a:pt x="679" y="1109"/>
                                  <a:pt x="683" y="1109"/>
                                </a:cubicBezTo>
                                <a:cubicBezTo>
                                  <a:pt x="683" y="1113"/>
                                  <a:pt x="683" y="1116"/>
                                  <a:pt x="683" y="1119"/>
                                </a:cubicBezTo>
                                <a:cubicBezTo>
                                  <a:pt x="686" y="1119"/>
                                  <a:pt x="689" y="1119"/>
                                  <a:pt x="693" y="1119"/>
                                </a:cubicBezTo>
                                <a:cubicBezTo>
                                  <a:pt x="693" y="1122"/>
                                  <a:pt x="693" y="1126"/>
                                  <a:pt x="693" y="1129"/>
                                </a:cubicBezTo>
                                <a:cubicBezTo>
                                  <a:pt x="696" y="1129"/>
                                  <a:pt x="699" y="1129"/>
                                  <a:pt x="702" y="1129"/>
                                </a:cubicBezTo>
                                <a:cubicBezTo>
                                  <a:pt x="702" y="1132"/>
                                  <a:pt x="702" y="1135"/>
                                  <a:pt x="702" y="1139"/>
                                </a:cubicBezTo>
                                <a:cubicBezTo>
                                  <a:pt x="706" y="1139"/>
                                  <a:pt x="709" y="1139"/>
                                  <a:pt x="712" y="1139"/>
                                </a:cubicBezTo>
                                <a:cubicBezTo>
                                  <a:pt x="712" y="1145"/>
                                  <a:pt x="712" y="1152"/>
                                  <a:pt x="712" y="1158"/>
                                </a:cubicBezTo>
                                <a:cubicBezTo>
                                  <a:pt x="715" y="1158"/>
                                  <a:pt x="719" y="1158"/>
                                  <a:pt x="722" y="1158"/>
                                </a:cubicBezTo>
                                <a:cubicBezTo>
                                  <a:pt x="722" y="1162"/>
                                  <a:pt x="722" y="1165"/>
                                  <a:pt x="722" y="1168"/>
                                </a:cubicBezTo>
                                <a:cubicBezTo>
                                  <a:pt x="725" y="1168"/>
                                  <a:pt x="729" y="1168"/>
                                  <a:pt x="732" y="1168"/>
                                </a:cubicBezTo>
                                <a:cubicBezTo>
                                  <a:pt x="732" y="1172"/>
                                  <a:pt x="732" y="1175"/>
                                  <a:pt x="732" y="1178"/>
                                </a:cubicBezTo>
                                <a:cubicBezTo>
                                  <a:pt x="735" y="1178"/>
                                  <a:pt x="738" y="1178"/>
                                  <a:pt x="742" y="1178"/>
                                </a:cubicBezTo>
                                <a:cubicBezTo>
                                  <a:pt x="742" y="1181"/>
                                  <a:pt x="742" y="1185"/>
                                  <a:pt x="742" y="1188"/>
                                </a:cubicBezTo>
                                <a:cubicBezTo>
                                  <a:pt x="745" y="1188"/>
                                  <a:pt x="748" y="1188"/>
                                  <a:pt x="751" y="1188"/>
                                </a:cubicBezTo>
                                <a:cubicBezTo>
                                  <a:pt x="751" y="1191"/>
                                  <a:pt x="751" y="1194"/>
                                  <a:pt x="751" y="1198"/>
                                </a:cubicBezTo>
                                <a:cubicBezTo>
                                  <a:pt x="755" y="1198"/>
                                  <a:pt x="758" y="1198"/>
                                  <a:pt x="761" y="1198"/>
                                </a:cubicBezTo>
                                <a:cubicBezTo>
                                  <a:pt x="761" y="1201"/>
                                  <a:pt x="761" y="1204"/>
                                  <a:pt x="761" y="1207"/>
                                </a:cubicBezTo>
                                <a:cubicBezTo>
                                  <a:pt x="765" y="1207"/>
                                  <a:pt x="768" y="1207"/>
                                  <a:pt x="771" y="1207"/>
                                </a:cubicBezTo>
                                <a:cubicBezTo>
                                  <a:pt x="771" y="1211"/>
                                  <a:pt x="771" y="1214"/>
                                  <a:pt x="771" y="1217"/>
                                </a:cubicBezTo>
                                <a:cubicBezTo>
                                  <a:pt x="774" y="1217"/>
                                  <a:pt x="778" y="1217"/>
                                  <a:pt x="781" y="1217"/>
                                </a:cubicBezTo>
                                <a:cubicBezTo>
                                  <a:pt x="781" y="1221"/>
                                  <a:pt x="781" y="1224"/>
                                  <a:pt x="781" y="1227"/>
                                </a:cubicBezTo>
                                <a:cubicBezTo>
                                  <a:pt x="784" y="1227"/>
                                  <a:pt x="787" y="1227"/>
                                  <a:pt x="791" y="1227"/>
                                </a:cubicBezTo>
                                <a:cubicBezTo>
                                  <a:pt x="791" y="1230"/>
                                  <a:pt x="791" y="1234"/>
                                  <a:pt x="791" y="1237"/>
                                </a:cubicBezTo>
                                <a:cubicBezTo>
                                  <a:pt x="794" y="1237"/>
                                  <a:pt x="797" y="1237"/>
                                  <a:pt x="801" y="1237"/>
                                </a:cubicBezTo>
                                <a:cubicBezTo>
                                  <a:pt x="801" y="1240"/>
                                  <a:pt x="801" y="1244"/>
                                  <a:pt x="801" y="1247"/>
                                </a:cubicBezTo>
                                <a:cubicBezTo>
                                  <a:pt x="804" y="1247"/>
                                  <a:pt x="807" y="1247"/>
                                  <a:pt x="810" y="1247"/>
                                </a:cubicBezTo>
                                <a:cubicBezTo>
                                  <a:pt x="810" y="1250"/>
                                  <a:pt x="810" y="1253"/>
                                  <a:pt x="810" y="1257"/>
                                </a:cubicBezTo>
                                <a:cubicBezTo>
                                  <a:pt x="814" y="1257"/>
                                  <a:pt x="817" y="1257"/>
                                  <a:pt x="820" y="1257"/>
                                </a:cubicBezTo>
                                <a:cubicBezTo>
                                  <a:pt x="820" y="1260"/>
                                  <a:pt x="820" y="1263"/>
                                  <a:pt x="820" y="1266"/>
                                </a:cubicBezTo>
                                <a:cubicBezTo>
                                  <a:pt x="823" y="1266"/>
                                  <a:pt x="827" y="1266"/>
                                  <a:pt x="830" y="1266"/>
                                </a:cubicBezTo>
                                <a:cubicBezTo>
                                  <a:pt x="830" y="1270"/>
                                  <a:pt x="830" y="1273"/>
                                  <a:pt x="830" y="1276"/>
                                </a:cubicBezTo>
                                <a:cubicBezTo>
                                  <a:pt x="833" y="1276"/>
                                  <a:pt x="837" y="1276"/>
                                  <a:pt x="840" y="1276"/>
                                </a:cubicBezTo>
                                <a:cubicBezTo>
                                  <a:pt x="840" y="1279"/>
                                  <a:pt x="840" y="1283"/>
                                  <a:pt x="840" y="1286"/>
                                </a:cubicBezTo>
                                <a:cubicBezTo>
                                  <a:pt x="843" y="1286"/>
                                  <a:pt x="846" y="1286"/>
                                  <a:pt x="850" y="1286"/>
                                </a:cubicBezTo>
                                <a:cubicBezTo>
                                  <a:pt x="850" y="1289"/>
                                  <a:pt x="850" y="1293"/>
                                  <a:pt x="850" y="1296"/>
                                </a:cubicBezTo>
                                <a:cubicBezTo>
                                  <a:pt x="853" y="1296"/>
                                  <a:pt x="856" y="1296"/>
                                  <a:pt x="859" y="1296"/>
                                </a:cubicBezTo>
                                <a:cubicBezTo>
                                  <a:pt x="859" y="1299"/>
                                  <a:pt x="859" y="1302"/>
                                  <a:pt x="859" y="1306"/>
                                </a:cubicBezTo>
                                <a:cubicBezTo>
                                  <a:pt x="863" y="1306"/>
                                  <a:pt x="866" y="1306"/>
                                  <a:pt x="869" y="1306"/>
                                </a:cubicBezTo>
                                <a:cubicBezTo>
                                  <a:pt x="869" y="1309"/>
                                  <a:pt x="869" y="1312"/>
                                  <a:pt x="869" y="1316"/>
                                </a:cubicBezTo>
                                <a:cubicBezTo>
                                  <a:pt x="873" y="1316"/>
                                  <a:pt x="876" y="1316"/>
                                  <a:pt x="879" y="1316"/>
                                </a:cubicBezTo>
                                <a:cubicBezTo>
                                  <a:pt x="879" y="1319"/>
                                  <a:pt x="879" y="1322"/>
                                  <a:pt x="879" y="1325"/>
                                </a:cubicBezTo>
                                <a:cubicBezTo>
                                  <a:pt x="882" y="1325"/>
                                  <a:pt x="886" y="1325"/>
                                  <a:pt x="889" y="1325"/>
                                </a:cubicBezTo>
                                <a:cubicBezTo>
                                  <a:pt x="889" y="1329"/>
                                  <a:pt x="889" y="1332"/>
                                  <a:pt x="889" y="1335"/>
                                </a:cubicBezTo>
                                <a:cubicBezTo>
                                  <a:pt x="892" y="1335"/>
                                  <a:pt x="895" y="1335"/>
                                  <a:pt x="899" y="1335"/>
                                </a:cubicBezTo>
                                <a:cubicBezTo>
                                  <a:pt x="899" y="1338"/>
                                  <a:pt x="899" y="1342"/>
                                  <a:pt x="899" y="1345"/>
                                </a:cubicBezTo>
                                <a:cubicBezTo>
                                  <a:pt x="902" y="1345"/>
                                  <a:pt x="905" y="1345"/>
                                  <a:pt x="909" y="1345"/>
                                </a:cubicBezTo>
                                <a:cubicBezTo>
                                  <a:pt x="909" y="1348"/>
                                  <a:pt x="909" y="1352"/>
                                  <a:pt x="909" y="1355"/>
                                </a:cubicBezTo>
                                <a:cubicBezTo>
                                  <a:pt x="912" y="1355"/>
                                  <a:pt x="915" y="1355"/>
                                  <a:pt x="918" y="1355"/>
                                </a:cubicBezTo>
                                <a:cubicBezTo>
                                  <a:pt x="918" y="1361"/>
                                  <a:pt x="918" y="1368"/>
                                  <a:pt x="918" y="1374"/>
                                </a:cubicBezTo>
                                <a:cubicBezTo>
                                  <a:pt x="922" y="1374"/>
                                  <a:pt x="925" y="1374"/>
                                  <a:pt x="928" y="1374"/>
                                </a:cubicBezTo>
                                <a:cubicBezTo>
                                  <a:pt x="928" y="1378"/>
                                  <a:pt x="928" y="1381"/>
                                  <a:pt x="928" y="1384"/>
                                </a:cubicBezTo>
                                <a:cubicBezTo>
                                  <a:pt x="931" y="1384"/>
                                  <a:pt x="935" y="1384"/>
                                  <a:pt x="938" y="1384"/>
                                </a:cubicBezTo>
                                <a:cubicBezTo>
                                  <a:pt x="938" y="1388"/>
                                  <a:pt x="938" y="1391"/>
                                  <a:pt x="938" y="1394"/>
                                </a:cubicBezTo>
                                <a:cubicBezTo>
                                  <a:pt x="941" y="1394"/>
                                  <a:pt x="944" y="1394"/>
                                  <a:pt x="948" y="1394"/>
                                </a:cubicBezTo>
                                <a:cubicBezTo>
                                  <a:pt x="948" y="1397"/>
                                  <a:pt x="948" y="1401"/>
                                  <a:pt x="948" y="1404"/>
                                </a:cubicBezTo>
                                <a:cubicBezTo>
                                  <a:pt x="951" y="1404"/>
                                  <a:pt x="954" y="1404"/>
                                  <a:pt x="958" y="1404"/>
                                </a:cubicBezTo>
                                <a:cubicBezTo>
                                  <a:pt x="958" y="1407"/>
                                  <a:pt x="958" y="1410"/>
                                  <a:pt x="958" y="1414"/>
                                </a:cubicBezTo>
                                <a:cubicBezTo>
                                  <a:pt x="961" y="1414"/>
                                  <a:pt x="964" y="1414"/>
                                  <a:pt x="967" y="1414"/>
                                </a:cubicBezTo>
                                <a:cubicBezTo>
                                  <a:pt x="967" y="1420"/>
                                  <a:pt x="967" y="1427"/>
                                  <a:pt x="967" y="1433"/>
                                </a:cubicBezTo>
                                <a:cubicBezTo>
                                  <a:pt x="971" y="1433"/>
                                  <a:pt x="974" y="1433"/>
                                  <a:pt x="977" y="1433"/>
                                </a:cubicBezTo>
                                <a:cubicBezTo>
                                  <a:pt x="977" y="1437"/>
                                  <a:pt x="977" y="1440"/>
                                  <a:pt x="977" y="1443"/>
                                </a:cubicBezTo>
                                <a:cubicBezTo>
                                  <a:pt x="981" y="1443"/>
                                  <a:pt x="984" y="1443"/>
                                  <a:pt x="987" y="1443"/>
                                </a:cubicBezTo>
                                <a:cubicBezTo>
                                  <a:pt x="987" y="1446"/>
                                  <a:pt x="987" y="1450"/>
                                  <a:pt x="987" y="1453"/>
                                </a:cubicBezTo>
                                <a:cubicBezTo>
                                  <a:pt x="990" y="1453"/>
                                  <a:pt x="994" y="1453"/>
                                  <a:pt x="997" y="1453"/>
                                </a:cubicBezTo>
                                <a:cubicBezTo>
                                  <a:pt x="997" y="1460"/>
                                  <a:pt x="997" y="1466"/>
                                  <a:pt x="997" y="1473"/>
                                </a:cubicBezTo>
                                <a:cubicBezTo>
                                  <a:pt x="1000" y="1473"/>
                                  <a:pt x="1003" y="1473"/>
                                  <a:pt x="1007" y="1473"/>
                                </a:cubicBezTo>
                                <a:cubicBezTo>
                                  <a:pt x="1007" y="1476"/>
                                  <a:pt x="1007" y="1479"/>
                                  <a:pt x="1007" y="1482"/>
                                </a:cubicBezTo>
                                <a:cubicBezTo>
                                  <a:pt x="1010" y="1482"/>
                                  <a:pt x="1013" y="1482"/>
                                  <a:pt x="1017" y="1482"/>
                                </a:cubicBezTo>
                                <a:cubicBezTo>
                                  <a:pt x="1017" y="1486"/>
                                  <a:pt x="1017" y="1489"/>
                                  <a:pt x="1017" y="1492"/>
                                </a:cubicBezTo>
                                <a:cubicBezTo>
                                  <a:pt x="1020" y="1492"/>
                                  <a:pt x="1023" y="1492"/>
                                  <a:pt x="1026" y="1492"/>
                                </a:cubicBezTo>
                                <a:cubicBezTo>
                                  <a:pt x="1026" y="1499"/>
                                  <a:pt x="1026" y="1505"/>
                                  <a:pt x="1026" y="1512"/>
                                </a:cubicBezTo>
                                <a:cubicBezTo>
                                  <a:pt x="1030" y="1512"/>
                                  <a:pt x="1033" y="1512"/>
                                  <a:pt x="1036" y="1512"/>
                                </a:cubicBezTo>
                                <a:cubicBezTo>
                                  <a:pt x="1036" y="1515"/>
                                  <a:pt x="1036" y="1518"/>
                                  <a:pt x="1036" y="1522"/>
                                </a:cubicBezTo>
                                <a:cubicBezTo>
                                  <a:pt x="1039" y="1522"/>
                                  <a:pt x="1043" y="1522"/>
                                  <a:pt x="1046" y="1522"/>
                                </a:cubicBezTo>
                                <a:cubicBezTo>
                                  <a:pt x="1046" y="1525"/>
                                  <a:pt x="1046" y="1528"/>
                                  <a:pt x="1046" y="1532"/>
                                </a:cubicBezTo>
                                <a:cubicBezTo>
                                  <a:pt x="1049" y="1532"/>
                                  <a:pt x="1053" y="1532"/>
                                  <a:pt x="1056" y="1532"/>
                                </a:cubicBezTo>
                                <a:cubicBezTo>
                                  <a:pt x="1056" y="1538"/>
                                  <a:pt x="1056" y="1545"/>
                                  <a:pt x="1056" y="1551"/>
                                </a:cubicBezTo>
                                <a:cubicBezTo>
                                  <a:pt x="1059" y="1551"/>
                                  <a:pt x="1062" y="1551"/>
                                  <a:pt x="1066" y="1551"/>
                                </a:cubicBezTo>
                                <a:cubicBezTo>
                                  <a:pt x="1066" y="1554"/>
                                  <a:pt x="1066" y="1558"/>
                                  <a:pt x="1066" y="1561"/>
                                </a:cubicBezTo>
                                <a:cubicBezTo>
                                  <a:pt x="1069" y="1561"/>
                                  <a:pt x="1072" y="1561"/>
                                  <a:pt x="1075" y="1561"/>
                                </a:cubicBezTo>
                                <a:cubicBezTo>
                                  <a:pt x="1075" y="1564"/>
                                  <a:pt x="1075" y="1568"/>
                                  <a:pt x="1075" y="1571"/>
                                </a:cubicBezTo>
                                <a:cubicBezTo>
                                  <a:pt x="1079" y="1571"/>
                                  <a:pt x="1082" y="1571"/>
                                  <a:pt x="1085" y="1571"/>
                                </a:cubicBezTo>
                                <a:cubicBezTo>
                                  <a:pt x="1085" y="1577"/>
                                  <a:pt x="1085" y="1584"/>
                                  <a:pt x="1085" y="1590"/>
                                </a:cubicBezTo>
                                <a:cubicBezTo>
                                  <a:pt x="1089" y="1590"/>
                                  <a:pt x="1092" y="1590"/>
                                  <a:pt x="1095" y="1590"/>
                                </a:cubicBezTo>
                                <a:cubicBezTo>
                                  <a:pt x="1095" y="1594"/>
                                  <a:pt x="1095" y="1597"/>
                                  <a:pt x="1095" y="1600"/>
                                </a:cubicBezTo>
                                <a:cubicBezTo>
                                  <a:pt x="1098" y="1600"/>
                                  <a:pt x="1102" y="1600"/>
                                  <a:pt x="1105" y="1600"/>
                                </a:cubicBezTo>
                                <a:cubicBezTo>
                                  <a:pt x="1105" y="1603"/>
                                  <a:pt x="1105" y="1607"/>
                                  <a:pt x="1105" y="1610"/>
                                </a:cubicBezTo>
                                <a:cubicBezTo>
                                  <a:pt x="1108" y="1610"/>
                                  <a:pt x="1111" y="1610"/>
                                  <a:pt x="1115" y="1610"/>
                                </a:cubicBezTo>
                                <a:cubicBezTo>
                                  <a:pt x="1115" y="1613"/>
                                  <a:pt x="1115" y="1617"/>
                                  <a:pt x="1115" y="1620"/>
                                </a:cubicBezTo>
                                <a:cubicBezTo>
                                  <a:pt x="1118" y="1620"/>
                                  <a:pt x="1121" y="1620"/>
                                  <a:pt x="1125" y="1620"/>
                                </a:cubicBezTo>
                                <a:cubicBezTo>
                                  <a:pt x="1125" y="1623"/>
                                  <a:pt x="1125" y="1626"/>
                                  <a:pt x="1125" y="1630"/>
                                </a:cubicBezTo>
                                <a:cubicBezTo>
                                  <a:pt x="1128" y="1630"/>
                                  <a:pt x="1131" y="1630"/>
                                  <a:pt x="1134" y="1630"/>
                                </a:cubicBezTo>
                                <a:cubicBezTo>
                                  <a:pt x="1134" y="1633"/>
                                  <a:pt x="1134" y="1636"/>
                                  <a:pt x="1134" y="1640"/>
                                </a:cubicBezTo>
                                <a:cubicBezTo>
                                  <a:pt x="1138" y="1640"/>
                                  <a:pt x="1141" y="1640"/>
                                  <a:pt x="1144" y="1640"/>
                                </a:cubicBezTo>
                                <a:cubicBezTo>
                                  <a:pt x="1144" y="1643"/>
                                  <a:pt x="1144" y="1646"/>
                                  <a:pt x="1144" y="1649"/>
                                </a:cubicBezTo>
                                <a:cubicBezTo>
                                  <a:pt x="1147" y="1649"/>
                                  <a:pt x="1151" y="1649"/>
                                  <a:pt x="1154" y="1649"/>
                                </a:cubicBezTo>
                                <a:cubicBezTo>
                                  <a:pt x="1154" y="1653"/>
                                  <a:pt x="1154" y="1656"/>
                                  <a:pt x="1154" y="1659"/>
                                </a:cubicBezTo>
                                <a:cubicBezTo>
                                  <a:pt x="1157" y="1659"/>
                                  <a:pt x="1161" y="1659"/>
                                  <a:pt x="1164" y="1659"/>
                                </a:cubicBezTo>
                                <a:cubicBezTo>
                                  <a:pt x="1164" y="1662"/>
                                  <a:pt x="1164" y="1666"/>
                                  <a:pt x="1164" y="1669"/>
                                </a:cubicBezTo>
                                <a:cubicBezTo>
                                  <a:pt x="1167" y="1669"/>
                                  <a:pt x="1170" y="1669"/>
                                  <a:pt x="1174" y="1669"/>
                                </a:cubicBezTo>
                                <a:cubicBezTo>
                                  <a:pt x="1174" y="1672"/>
                                  <a:pt x="1174" y="1676"/>
                                  <a:pt x="1174" y="1679"/>
                                </a:cubicBezTo>
                                <a:cubicBezTo>
                                  <a:pt x="1177" y="1679"/>
                                  <a:pt x="1180" y="1679"/>
                                  <a:pt x="1183" y="1679"/>
                                </a:cubicBezTo>
                                <a:cubicBezTo>
                                  <a:pt x="1183" y="1682"/>
                                  <a:pt x="1183" y="1685"/>
                                  <a:pt x="1183" y="1689"/>
                                </a:cubicBezTo>
                                <a:cubicBezTo>
                                  <a:pt x="1187" y="1689"/>
                                  <a:pt x="1190" y="1689"/>
                                  <a:pt x="1193" y="1689"/>
                                </a:cubicBezTo>
                                <a:cubicBezTo>
                                  <a:pt x="1193" y="1692"/>
                                  <a:pt x="1193" y="1695"/>
                                  <a:pt x="1193" y="1698"/>
                                </a:cubicBezTo>
                                <a:cubicBezTo>
                                  <a:pt x="1197" y="1698"/>
                                  <a:pt x="1200" y="1698"/>
                                  <a:pt x="1203" y="1698"/>
                                </a:cubicBezTo>
                                <a:cubicBezTo>
                                  <a:pt x="1203" y="1702"/>
                                  <a:pt x="1203" y="1705"/>
                                  <a:pt x="1203" y="1708"/>
                                </a:cubicBezTo>
                                <a:cubicBezTo>
                                  <a:pt x="1206" y="1708"/>
                                  <a:pt x="1210" y="1708"/>
                                  <a:pt x="1213" y="1708"/>
                                </a:cubicBezTo>
                                <a:cubicBezTo>
                                  <a:pt x="1213" y="1712"/>
                                  <a:pt x="1213" y="1715"/>
                                  <a:pt x="1213" y="1718"/>
                                </a:cubicBezTo>
                                <a:cubicBezTo>
                                  <a:pt x="1216" y="1718"/>
                                  <a:pt x="1219" y="1718"/>
                                  <a:pt x="1223" y="1718"/>
                                </a:cubicBezTo>
                                <a:cubicBezTo>
                                  <a:pt x="1223" y="1721"/>
                                  <a:pt x="1223" y="1725"/>
                                  <a:pt x="1223" y="1728"/>
                                </a:cubicBezTo>
                                <a:cubicBezTo>
                                  <a:pt x="1229" y="1728"/>
                                  <a:pt x="1236" y="1728"/>
                                  <a:pt x="1242" y="1728"/>
                                </a:cubicBezTo>
                                <a:cubicBezTo>
                                  <a:pt x="1242" y="1731"/>
                                  <a:pt x="1242" y="1734"/>
                                  <a:pt x="1242" y="1738"/>
                                </a:cubicBezTo>
                                <a:cubicBezTo>
                                  <a:pt x="1246" y="1738"/>
                                  <a:pt x="1249" y="1738"/>
                                  <a:pt x="1252" y="1738"/>
                                </a:cubicBezTo>
                                <a:cubicBezTo>
                                  <a:pt x="1252" y="1741"/>
                                  <a:pt x="1252" y="1744"/>
                                  <a:pt x="1252" y="1748"/>
                                </a:cubicBezTo>
                                <a:cubicBezTo>
                                  <a:pt x="1259" y="1748"/>
                                  <a:pt x="1265" y="1748"/>
                                  <a:pt x="1272" y="1748"/>
                                </a:cubicBezTo>
                                <a:cubicBezTo>
                                  <a:pt x="1272" y="1751"/>
                                  <a:pt x="1272" y="1754"/>
                                  <a:pt x="1272" y="1757"/>
                                </a:cubicBezTo>
                                <a:cubicBezTo>
                                  <a:pt x="1278" y="1757"/>
                                  <a:pt x="1285" y="1757"/>
                                  <a:pt x="1291" y="1757"/>
                                </a:cubicBezTo>
                                <a:cubicBezTo>
                                  <a:pt x="1291" y="1761"/>
                                  <a:pt x="1291" y="1764"/>
                                  <a:pt x="1291" y="1767"/>
                                </a:cubicBezTo>
                                <a:cubicBezTo>
                                  <a:pt x="1298" y="1767"/>
                                  <a:pt x="1305" y="1767"/>
                                  <a:pt x="1311" y="1767"/>
                                </a:cubicBezTo>
                                <a:cubicBezTo>
                                  <a:pt x="1311" y="1770"/>
                                  <a:pt x="1311" y="1774"/>
                                  <a:pt x="1311" y="1777"/>
                                </a:cubicBezTo>
                                <a:cubicBezTo>
                                  <a:pt x="1318" y="1777"/>
                                  <a:pt x="1324" y="1777"/>
                                  <a:pt x="1331" y="1777"/>
                                </a:cubicBezTo>
                                <a:cubicBezTo>
                                  <a:pt x="1331" y="1780"/>
                                  <a:pt x="1331" y="1784"/>
                                  <a:pt x="1331" y="1787"/>
                                </a:cubicBezTo>
                                <a:cubicBezTo>
                                  <a:pt x="1341" y="1787"/>
                                  <a:pt x="1350" y="1787"/>
                                  <a:pt x="1360" y="1787"/>
                                </a:cubicBezTo>
                                <a:cubicBezTo>
                                  <a:pt x="1360" y="1790"/>
                                  <a:pt x="1360" y="1793"/>
                                  <a:pt x="1360" y="1797"/>
                                </a:cubicBezTo>
                                <a:cubicBezTo>
                                  <a:pt x="1367" y="1797"/>
                                  <a:pt x="1373" y="1797"/>
                                  <a:pt x="1380" y="1797"/>
                                </a:cubicBezTo>
                                <a:cubicBezTo>
                                  <a:pt x="1380" y="1800"/>
                                  <a:pt x="1380" y="1803"/>
                                  <a:pt x="1380" y="1806"/>
                                </a:cubicBezTo>
                                <a:cubicBezTo>
                                  <a:pt x="1390" y="1806"/>
                                  <a:pt x="1399" y="1806"/>
                                  <a:pt x="1409" y="1806"/>
                                </a:cubicBezTo>
                                <a:cubicBezTo>
                                  <a:pt x="1409" y="1810"/>
                                  <a:pt x="1409" y="1813"/>
                                  <a:pt x="1409" y="1816"/>
                                </a:cubicBezTo>
                                <a:cubicBezTo>
                                  <a:pt x="1416" y="1816"/>
                                  <a:pt x="1422" y="1816"/>
                                  <a:pt x="1429" y="1816"/>
                                </a:cubicBezTo>
                                <a:cubicBezTo>
                                  <a:pt x="1429" y="1820"/>
                                  <a:pt x="1429" y="1823"/>
                                  <a:pt x="1429" y="1826"/>
                                </a:cubicBezTo>
                                <a:cubicBezTo>
                                  <a:pt x="1435" y="1826"/>
                                  <a:pt x="1442" y="1826"/>
                                  <a:pt x="1449" y="1826"/>
                                </a:cubicBezTo>
                                <a:cubicBezTo>
                                  <a:pt x="1449" y="1829"/>
                                  <a:pt x="1449" y="1833"/>
                                  <a:pt x="1449" y="1836"/>
                                </a:cubicBezTo>
                                <a:cubicBezTo>
                                  <a:pt x="1455" y="1836"/>
                                  <a:pt x="1462" y="1836"/>
                                  <a:pt x="1468" y="1836"/>
                                </a:cubicBezTo>
                                <a:cubicBezTo>
                                  <a:pt x="1468" y="1839"/>
                                  <a:pt x="1468" y="1843"/>
                                  <a:pt x="1468" y="1846"/>
                                </a:cubicBezTo>
                                <a:cubicBezTo>
                                  <a:pt x="1475" y="1846"/>
                                  <a:pt x="1481" y="1846"/>
                                  <a:pt x="1488" y="1846"/>
                                </a:cubicBezTo>
                                <a:cubicBezTo>
                                  <a:pt x="1488" y="1849"/>
                                  <a:pt x="1488" y="1852"/>
                                  <a:pt x="1488" y="1856"/>
                                </a:cubicBezTo>
                                <a:cubicBezTo>
                                  <a:pt x="1491" y="1856"/>
                                  <a:pt x="1494" y="1856"/>
                                  <a:pt x="1498" y="1856"/>
                                </a:cubicBezTo>
                                <a:cubicBezTo>
                                  <a:pt x="1498" y="1859"/>
                                  <a:pt x="1498" y="1862"/>
                                  <a:pt x="1498" y="1865"/>
                                </a:cubicBezTo>
                                <a:cubicBezTo>
                                  <a:pt x="1504" y="1865"/>
                                  <a:pt x="1511" y="1865"/>
                                  <a:pt x="1517" y="1865"/>
                                </a:cubicBezTo>
                                <a:cubicBezTo>
                                  <a:pt x="1517" y="1869"/>
                                  <a:pt x="1517" y="1872"/>
                                  <a:pt x="1517" y="1875"/>
                                </a:cubicBezTo>
                                <a:cubicBezTo>
                                  <a:pt x="1521" y="1875"/>
                                  <a:pt x="1524" y="1875"/>
                                  <a:pt x="1527" y="1875"/>
                                </a:cubicBezTo>
                                <a:cubicBezTo>
                                  <a:pt x="1527" y="1878"/>
                                  <a:pt x="1527" y="1882"/>
                                  <a:pt x="1527" y="1885"/>
                                </a:cubicBezTo>
                                <a:cubicBezTo>
                                  <a:pt x="1530" y="1885"/>
                                  <a:pt x="1534" y="1885"/>
                                  <a:pt x="1537" y="1885"/>
                                </a:cubicBezTo>
                                <a:cubicBezTo>
                                  <a:pt x="1537" y="1888"/>
                                  <a:pt x="1537" y="1892"/>
                                  <a:pt x="1537" y="1895"/>
                                </a:cubicBezTo>
                                <a:cubicBezTo>
                                  <a:pt x="1540" y="1895"/>
                                  <a:pt x="1543" y="1895"/>
                                  <a:pt x="1547" y="1895"/>
                                </a:cubicBezTo>
                                <a:cubicBezTo>
                                  <a:pt x="1547" y="1898"/>
                                  <a:pt x="1547" y="1901"/>
                                  <a:pt x="1547" y="1905"/>
                                </a:cubicBezTo>
                                <a:cubicBezTo>
                                  <a:pt x="1550" y="1905"/>
                                  <a:pt x="1553" y="1905"/>
                                  <a:pt x="1557" y="1905"/>
                                </a:cubicBezTo>
                                <a:cubicBezTo>
                                  <a:pt x="1557" y="1908"/>
                                  <a:pt x="1557" y="1911"/>
                                  <a:pt x="1557" y="1915"/>
                                </a:cubicBezTo>
                                <a:cubicBezTo>
                                  <a:pt x="1560" y="1915"/>
                                  <a:pt x="1563" y="1915"/>
                                  <a:pt x="1566" y="1915"/>
                                </a:cubicBezTo>
                                <a:cubicBezTo>
                                  <a:pt x="1566" y="1918"/>
                                  <a:pt x="1566" y="1921"/>
                                  <a:pt x="1566" y="1924"/>
                                </a:cubicBezTo>
                                <a:cubicBezTo>
                                  <a:pt x="1570" y="1924"/>
                                  <a:pt x="1573" y="1924"/>
                                  <a:pt x="1576" y="1924"/>
                                </a:cubicBezTo>
                                <a:cubicBezTo>
                                  <a:pt x="1576" y="1928"/>
                                  <a:pt x="1576" y="1931"/>
                                  <a:pt x="1576" y="1934"/>
                                </a:cubicBezTo>
                                <a:cubicBezTo>
                                  <a:pt x="1579" y="1934"/>
                                  <a:pt x="1583" y="1934"/>
                                  <a:pt x="1586" y="1934"/>
                                </a:cubicBezTo>
                                <a:cubicBezTo>
                                  <a:pt x="1586" y="1937"/>
                                  <a:pt x="1586" y="1941"/>
                                  <a:pt x="1586" y="1944"/>
                                </a:cubicBezTo>
                                <a:cubicBezTo>
                                  <a:pt x="1589" y="1944"/>
                                  <a:pt x="1593" y="1944"/>
                                  <a:pt x="1596" y="1944"/>
                                </a:cubicBezTo>
                                <a:cubicBezTo>
                                  <a:pt x="1596" y="1947"/>
                                  <a:pt x="1596" y="1950"/>
                                  <a:pt x="1596" y="1954"/>
                                </a:cubicBezTo>
                                <a:cubicBezTo>
                                  <a:pt x="1599" y="1954"/>
                                  <a:pt x="1602" y="1954"/>
                                  <a:pt x="1606" y="1954"/>
                                </a:cubicBezTo>
                                <a:cubicBezTo>
                                  <a:pt x="1606" y="1957"/>
                                  <a:pt x="1606" y="1960"/>
                                  <a:pt x="1606" y="1964"/>
                                </a:cubicBezTo>
                                <a:cubicBezTo>
                                  <a:pt x="1609" y="1964"/>
                                  <a:pt x="1612" y="1964"/>
                                  <a:pt x="1615" y="1964"/>
                                </a:cubicBezTo>
                                <a:cubicBezTo>
                                  <a:pt x="1615" y="1970"/>
                                  <a:pt x="1615" y="1977"/>
                                  <a:pt x="1615" y="1983"/>
                                </a:cubicBezTo>
                                <a:cubicBezTo>
                                  <a:pt x="1619" y="1983"/>
                                  <a:pt x="1622" y="1983"/>
                                  <a:pt x="1625" y="1983"/>
                                </a:cubicBezTo>
                                <a:cubicBezTo>
                                  <a:pt x="1625" y="1987"/>
                                  <a:pt x="1625" y="1990"/>
                                  <a:pt x="1625" y="1993"/>
                                </a:cubicBezTo>
                                <a:cubicBezTo>
                                  <a:pt x="1629" y="1993"/>
                                  <a:pt x="1632" y="1993"/>
                                  <a:pt x="1635" y="1993"/>
                                </a:cubicBezTo>
                                <a:cubicBezTo>
                                  <a:pt x="1635" y="1996"/>
                                  <a:pt x="1635" y="2000"/>
                                  <a:pt x="1635" y="2003"/>
                                </a:cubicBezTo>
                                <a:cubicBezTo>
                                  <a:pt x="1638" y="2003"/>
                                  <a:pt x="1642" y="2003"/>
                                  <a:pt x="1645" y="2003"/>
                                </a:cubicBezTo>
                                <a:cubicBezTo>
                                  <a:pt x="1645" y="2006"/>
                                  <a:pt x="1645" y="2009"/>
                                  <a:pt x="1645" y="2013"/>
                                </a:cubicBezTo>
                                <a:cubicBezTo>
                                  <a:pt x="1648" y="2013"/>
                                  <a:pt x="1652" y="2013"/>
                                  <a:pt x="1655" y="2013"/>
                                </a:cubicBezTo>
                                <a:cubicBezTo>
                                  <a:pt x="1655" y="2019"/>
                                  <a:pt x="1655" y="2026"/>
                                  <a:pt x="1655" y="2032"/>
                                </a:cubicBezTo>
                                <a:cubicBezTo>
                                  <a:pt x="1658" y="2032"/>
                                  <a:pt x="1661" y="2032"/>
                                  <a:pt x="1665" y="2032"/>
                                </a:cubicBezTo>
                                <a:cubicBezTo>
                                  <a:pt x="1665" y="2036"/>
                                  <a:pt x="1665" y="2039"/>
                                  <a:pt x="1665" y="2042"/>
                                </a:cubicBezTo>
                                <a:cubicBezTo>
                                  <a:pt x="1668" y="2042"/>
                                  <a:pt x="1671" y="2042"/>
                                  <a:pt x="1674" y="2042"/>
                                </a:cubicBezTo>
                                <a:cubicBezTo>
                                  <a:pt x="1674" y="2049"/>
                                  <a:pt x="1674" y="2055"/>
                                  <a:pt x="1674" y="2062"/>
                                </a:cubicBezTo>
                                <a:cubicBezTo>
                                  <a:pt x="1678" y="2062"/>
                                  <a:pt x="1681" y="2062"/>
                                  <a:pt x="1684" y="2062"/>
                                </a:cubicBezTo>
                                <a:cubicBezTo>
                                  <a:pt x="1684" y="2065"/>
                                  <a:pt x="1684" y="2068"/>
                                  <a:pt x="1684" y="2072"/>
                                </a:cubicBezTo>
                                <a:cubicBezTo>
                                  <a:pt x="1687" y="2072"/>
                                  <a:pt x="1691" y="2072"/>
                                  <a:pt x="1694" y="2072"/>
                                </a:cubicBezTo>
                                <a:cubicBezTo>
                                  <a:pt x="1694" y="2078"/>
                                  <a:pt x="1694" y="2085"/>
                                  <a:pt x="1694" y="2091"/>
                                </a:cubicBezTo>
                                <a:cubicBezTo>
                                  <a:pt x="1697" y="2091"/>
                                  <a:pt x="1701" y="2091"/>
                                  <a:pt x="1704" y="2091"/>
                                </a:cubicBezTo>
                                <a:cubicBezTo>
                                  <a:pt x="1704" y="2094"/>
                                  <a:pt x="1704" y="2098"/>
                                  <a:pt x="1704" y="2101"/>
                                </a:cubicBezTo>
                                <a:cubicBezTo>
                                  <a:pt x="1707" y="2101"/>
                                  <a:pt x="1710" y="2101"/>
                                  <a:pt x="1714" y="2101"/>
                                </a:cubicBezTo>
                                <a:cubicBezTo>
                                  <a:pt x="1714" y="2104"/>
                                  <a:pt x="1714" y="2108"/>
                                  <a:pt x="1714" y="2111"/>
                                </a:cubicBezTo>
                                <a:cubicBezTo>
                                  <a:pt x="1717" y="2111"/>
                                  <a:pt x="1720" y="2111"/>
                                  <a:pt x="1724" y="2111"/>
                                </a:cubicBezTo>
                                <a:cubicBezTo>
                                  <a:pt x="1724" y="2117"/>
                                  <a:pt x="1724" y="2124"/>
                                  <a:pt x="1724" y="2130"/>
                                </a:cubicBezTo>
                                <a:cubicBezTo>
                                  <a:pt x="1727" y="2130"/>
                                  <a:pt x="1730" y="2130"/>
                                  <a:pt x="1733" y="2130"/>
                                </a:cubicBezTo>
                                <a:cubicBezTo>
                                  <a:pt x="1733" y="2134"/>
                                  <a:pt x="1733" y="2137"/>
                                  <a:pt x="1733" y="2140"/>
                                </a:cubicBezTo>
                                <a:cubicBezTo>
                                  <a:pt x="1737" y="2140"/>
                                  <a:pt x="1740" y="2140"/>
                                  <a:pt x="1743" y="2140"/>
                                </a:cubicBezTo>
                                <a:cubicBezTo>
                                  <a:pt x="1743" y="2147"/>
                                  <a:pt x="1743" y="2153"/>
                                  <a:pt x="1743" y="2160"/>
                                </a:cubicBezTo>
                                <a:cubicBezTo>
                                  <a:pt x="1746" y="2160"/>
                                  <a:pt x="1750" y="2160"/>
                                  <a:pt x="1753" y="2160"/>
                                </a:cubicBezTo>
                                <a:cubicBezTo>
                                  <a:pt x="1753" y="2163"/>
                                  <a:pt x="1753" y="2167"/>
                                  <a:pt x="1753" y="2170"/>
                                </a:cubicBezTo>
                                <a:cubicBezTo>
                                  <a:pt x="1756" y="2170"/>
                                  <a:pt x="1760" y="2170"/>
                                  <a:pt x="1763" y="2170"/>
                                </a:cubicBezTo>
                                <a:cubicBezTo>
                                  <a:pt x="1763" y="2176"/>
                                  <a:pt x="1763" y="2183"/>
                                  <a:pt x="1763" y="2189"/>
                                </a:cubicBezTo>
                                <a:cubicBezTo>
                                  <a:pt x="1766" y="2189"/>
                                  <a:pt x="1769" y="2189"/>
                                  <a:pt x="1773" y="2189"/>
                                </a:cubicBezTo>
                                <a:cubicBezTo>
                                  <a:pt x="1773" y="2193"/>
                                  <a:pt x="1773" y="2196"/>
                                  <a:pt x="1773" y="2199"/>
                                </a:cubicBezTo>
                                <a:cubicBezTo>
                                  <a:pt x="1776" y="2199"/>
                                  <a:pt x="1779" y="2199"/>
                                  <a:pt x="1782" y="2199"/>
                                </a:cubicBezTo>
                                <a:cubicBezTo>
                                  <a:pt x="1782" y="2206"/>
                                  <a:pt x="1782" y="2212"/>
                                  <a:pt x="1782" y="2219"/>
                                </a:cubicBezTo>
                                <a:cubicBezTo>
                                  <a:pt x="1786" y="2219"/>
                                  <a:pt x="1789" y="2219"/>
                                  <a:pt x="1792" y="2219"/>
                                </a:cubicBezTo>
                                <a:cubicBezTo>
                                  <a:pt x="1792" y="2222"/>
                                  <a:pt x="1792" y="2225"/>
                                  <a:pt x="1792" y="2229"/>
                                </a:cubicBezTo>
                                <a:cubicBezTo>
                                  <a:pt x="1796" y="2229"/>
                                  <a:pt x="1799" y="2229"/>
                                  <a:pt x="1802" y="2229"/>
                                </a:cubicBezTo>
                                <a:cubicBezTo>
                                  <a:pt x="1802" y="2232"/>
                                  <a:pt x="1802" y="2235"/>
                                  <a:pt x="1802" y="2239"/>
                                </a:cubicBezTo>
                                <a:cubicBezTo>
                                  <a:pt x="1805" y="2239"/>
                                  <a:pt x="1809" y="2239"/>
                                  <a:pt x="1812" y="2239"/>
                                </a:cubicBezTo>
                                <a:cubicBezTo>
                                  <a:pt x="1812" y="2245"/>
                                  <a:pt x="1812" y="2252"/>
                                  <a:pt x="1812" y="2258"/>
                                </a:cubicBezTo>
                                <a:cubicBezTo>
                                  <a:pt x="1815" y="2258"/>
                                  <a:pt x="1818" y="2258"/>
                                  <a:pt x="1822" y="2258"/>
                                </a:cubicBezTo>
                                <a:cubicBezTo>
                                  <a:pt x="1822" y="2261"/>
                                  <a:pt x="1822" y="2265"/>
                                  <a:pt x="1822" y="2268"/>
                                </a:cubicBezTo>
                                <a:cubicBezTo>
                                  <a:pt x="1825" y="2268"/>
                                  <a:pt x="1828" y="2268"/>
                                  <a:pt x="1832" y="2268"/>
                                </a:cubicBezTo>
                                <a:cubicBezTo>
                                  <a:pt x="1832" y="2271"/>
                                  <a:pt x="1832" y="2274"/>
                                  <a:pt x="1832" y="2278"/>
                                </a:cubicBezTo>
                                <a:cubicBezTo>
                                  <a:pt x="1835" y="2278"/>
                                  <a:pt x="1838" y="2278"/>
                                  <a:pt x="1841" y="2278"/>
                                </a:cubicBezTo>
                                <a:cubicBezTo>
                                  <a:pt x="1841" y="2281"/>
                                  <a:pt x="1841" y="2284"/>
                                  <a:pt x="1841" y="2288"/>
                                </a:cubicBezTo>
                                <a:cubicBezTo>
                                  <a:pt x="1845" y="2288"/>
                                  <a:pt x="1848" y="2288"/>
                                  <a:pt x="1851" y="2288"/>
                                </a:cubicBezTo>
                                <a:cubicBezTo>
                                  <a:pt x="1851" y="2291"/>
                                  <a:pt x="1851" y="2294"/>
                                  <a:pt x="1851" y="2297"/>
                                </a:cubicBezTo>
                                <a:cubicBezTo>
                                  <a:pt x="1854" y="2297"/>
                                  <a:pt x="1858" y="2297"/>
                                  <a:pt x="1861" y="2297"/>
                                </a:cubicBezTo>
                                <a:cubicBezTo>
                                  <a:pt x="1861" y="2301"/>
                                  <a:pt x="1861" y="2304"/>
                                  <a:pt x="1861" y="2307"/>
                                </a:cubicBezTo>
                                <a:cubicBezTo>
                                  <a:pt x="1864" y="2307"/>
                                  <a:pt x="1868" y="2307"/>
                                  <a:pt x="1871" y="2307"/>
                                </a:cubicBezTo>
                                <a:cubicBezTo>
                                  <a:pt x="1871" y="2311"/>
                                  <a:pt x="1871" y="2314"/>
                                  <a:pt x="1871" y="2317"/>
                                </a:cubicBezTo>
                                <a:cubicBezTo>
                                  <a:pt x="1877" y="2317"/>
                                  <a:pt x="1884" y="2317"/>
                                  <a:pt x="1890" y="2317"/>
                                </a:cubicBezTo>
                                <a:cubicBezTo>
                                  <a:pt x="1890" y="2320"/>
                                  <a:pt x="1890" y="2324"/>
                                  <a:pt x="1890" y="2327"/>
                                </a:cubicBezTo>
                                <a:cubicBezTo>
                                  <a:pt x="1894" y="2327"/>
                                  <a:pt x="1897" y="2327"/>
                                  <a:pt x="1900" y="2327"/>
                                </a:cubicBezTo>
                                <a:cubicBezTo>
                                  <a:pt x="1900" y="2330"/>
                                  <a:pt x="1900" y="2333"/>
                                  <a:pt x="1900" y="2337"/>
                                </a:cubicBezTo>
                                <a:cubicBezTo>
                                  <a:pt x="1907" y="2337"/>
                                  <a:pt x="1913" y="2337"/>
                                  <a:pt x="1920" y="2337"/>
                                </a:cubicBezTo>
                                <a:cubicBezTo>
                                  <a:pt x="1920" y="2340"/>
                                  <a:pt x="1920" y="2343"/>
                                  <a:pt x="1920" y="2346"/>
                                </a:cubicBezTo>
                                <a:cubicBezTo>
                                  <a:pt x="1926" y="2346"/>
                                  <a:pt x="1933" y="2346"/>
                                  <a:pt x="1939" y="2346"/>
                                </a:cubicBezTo>
                                <a:cubicBezTo>
                                  <a:pt x="1939" y="2350"/>
                                  <a:pt x="1939" y="2353"/>
                                  <a:pt x="1939" y="2356"/>
                                </a:cubicBezTo>
                                <a:cubicBezTo>
                                  <a:pt x="1946" y="2356"/>
                                  <a:pt x="1953" y="2356"/>
                                  <a:pt x="1959" y="2356"/>
                                </a:cubicBezTo>
                                <a:cubicBezTo>
                                  <a:pt x="1959" y="2360"/>
                                  <a:pt x="1959" y="2363"/>
                                  <a:pt x="1959" y="2366"/>
                                </a:cubicBezTo>
                                <a:cubicBezTo>
                                  <a:pt x="1966" y="2366"/>
                                  <a:pt x="1972" y="2366"/>
                                  <a:pt x="1979" y="2366"/>
                                </a:cubicBezTo>
                                <a:cubicBezTo>
                                  <a:pt x="1979" y="2369"/>
                                  <a:pt x="1979" y="2373"/>
                                  <a:pt x="1979" y="2376"/>
                                </a:cubicBezTo>
                                <a:cubicBezTo>
                                  <a:pt x="1985" y="2376"/>
                                  <a:pt x="1992" y="2376"/>
                                  <a:pt x="1998" y="2376"/>
                                </a:cubicBezTo>
                                <a:cubicBezTo>
                                  <a:pt x="1998" y="2379"/>
                                  <a:pt x="1998" y="2383"/>
                                  <a:pt x="1998" y="2386"/>
                                </a:cubicBezTo>
                                <a:cubicBezTo>
                                  <a:pt x="2005" y="2386"/>
                                  <a:pt x="2012" y="2386"/>
                                  <a:pt x="2018" y="2386"/>
                                </a:cubicBezTo>
                                <a:cubicBezTo>
                                  <a:pt x="2018" y="2389"/>
                                  <a:pt x="2018" y="2392"/>
                                  <a:pt x="2018" y="2396"/>
                                </a:cubicBezTo>
                                <a:cubicBezTo>
                                  <a:pt x="2025" y="2396"/>
                                  <a:pt x="2031" y="2396"/>
                                  <a:pt x="2038" y="2396"/>
                                </a:cubicBezTo>
                                <a:cubicBezTo>
                                  <a:pt x="2038" y="2399"/>
                                  <a:pt x="2038" y="2402"/>
                                  <a:pt x="2038" y="2405"/>
                                </a:cubicBezTo>
                                <a:cubicBezTo>
                                  <a:pt x="2044" y="2405"/>
                                  <a:pt x="2051" y="2405"/>
                                  <a:pt x="2057" y="2405"/>
                                </a:cubicBezTo>
                                <a:cubicBezTo>
                                  <a:pt x="2057" y="2409"/>
                                  <a:pt x="2057" y="2412"/>
                                  <a:pt x="2057" y="2415"/>
                                </a:cubicBezTo>
                                <a:cubicBezTo>
                                  <a:pt x="2064" y="2415"/>
                                  <a:pt x="2070" y="2415"/>
                                  <a:pt x="2077" y="2415"/>
                                </a:cubicBezTo>
                                <a:cubicBezTo>
                                  <a:pt x="2077" y="2419"/>
                                  <a:pt x="2077" y="2422"/>
                                  <a:pt x="2077" y="2425"/>
                                </a:cubicBezTo>
                                <a:cubicBezTo>
                                  <a:pt x="2080" y="2425"/>
                                  <a:pt x="2084" y="2425"/>
                                  <a:pt x="2087" y="2425"/>
                                </a:cubicBezTo>
                                <a:cubicBezTo>
                                  <a:pt x="2087" y="2428"/>
                                  <a:pt x="2087" y="2432"/>
                                  <a:pt x="2087" y="2435"/>
                                </a:cubicBezTo>
                                <a:cubicBezTo>
                                  <a:pt x="2093" y="2435"/>
                                  <a:pt x="2100" y="2435"/>
                                  <a:pt x="2106" y="2435"/>
                                </a:cubicBezTo>
                                <a:cubicBezTo>
                                  <a:pt x="2106" y="2438"/>
                                  <a:pt x="2106" y="2441"/>
                                  <a:pt x="2106" y="2445"/>
                                </a:cubicBezTo>
                                <a:cubicBezTo>
                                  <a:pt x="2110" y="2445"/>
                                  <a:pt x="2113" y="2445"/>
                                  <a:pt x="2116" y="2445"/>
                                </a:cubicBezTo>
                                <a:cubicBezTo>
                                  <a:pt x="2116" y="2448"/>
                                  <a:pt x="2116" y="2451"/>
                                  <a:pt x="2116" y="2455"/>
                                </a:cubicBezTo>
                                <a:cubicBezTo>
                                  <a:pt x="2120" y="2455"/>
                                  <a:pt x="2123" y="2455"/>
                                  <a:pt x="2126" y="2455"/>
                                </a:cubicBezTo>
                                <a:cubicBezTo>
                                  <a:pt x="2126" y="2461"/>
                                  <a:pt x="2126" y="2468"/>
                                  <a:pt x="2126" y="2474"/>
                                </a:cubicBezTo>
                                <a:cubicBezTo>
                                  <a:pt x="2129" y="2474"/>
                                  <a:pt x="2133" y="2474"/>
                                  <a:pt x="2136" y="2474"/>
                                </a:cubicBezTo>
                                <a:cubicBezTo>
                                  <a:pt x="2136" y="2477"/>
                                  <a:pt x="2136" y="2481"/>
                                  <a:pt x="2136" y="2484"/>
                                </a:cubicBezTo>
                                <a:cubicBezTo>
                                  <a:pt x="2139" y="2484"/>
                                  <a:pt x="2142" y="2484"/>
                                  <a:pt x="2146" y="2484"/>
                                </a:cubicBezTo>
                                <a:cubicBezTo>
                                  <a:pt x="2146" y="2487"/>
                                  <a:pt x="2146" y="2491"/>
                                  <a:pt x="2146" y="2494"/>
                                </a:cubicBezTo>
                                <a:cubicBezTo>
                                  <a:pt x="2149" y="2494"/>
                                  <a:pt x="2152" y="2494"/>
                                  <a:pt x="2156" y="2494"/>
                                </a:cubicBezTo>
                                <a:cubicBezTo>
                                  <a:pt x="2156" y="2497"/>
                                  <a:pt x="2156" y="2500"/>
                                  <a:pt x="2156" y="2504"/>
                                </a:cubicBezTo>
                                <a:cubicBezTo>
                                  <a:pt x="2159" y="2504"/>
                                  <a:pt x="2162" y="2504"/>
                                  <a:pt x="2165" y="2504"/>
                                </a:cubicBezTo>
                                <a:cubicBezTo>
                                  <a:pt x="2165" y="2507"/>
                                  <a:pt x="2165" y="2510"/>
                                  <a:pt x="2165" y="2513"/>
                                </a:cubicBezTo>
                                <a:cubicBezTo>
                                  <a:pt x="2169" y="2513"/>
                                  <a:pt x="2172" y="2513"/>
                                  <a:pt x="2175" y="2513"/>
                                </a:cubicBezTo>
                                <a:cubicBezTo>
                                  <a:pt x="2175" y="2517"/>
                                  <a:pt x="2175" y="2520"/>
                                  <a:pt x="2175" y="2523"/>
                                </a:cubicBezTo>
                                <a:cubicBezTo>
                                  <a:pt x="2178" y="2523"/>
                                  <a:pt x="2182" y="2523"/>
                                  <a:pt x="2185" y="2523"/>
                                </a:cubicBezTo>
                                <a:cubicBezTo>
                                  <a:pt x="2185" y="2527"/>
                                  <a:pt x="2185" y="2530"/>
                                  <a:pt x="2185" y="2533"/>
                                </a:cubicBezTo>
                                <a:cubicBezTo>
                                  <a:pt x="2188" y="2533"/>
                                  <a:pt x="2192" y="2533"/>
                                  <a:pt x="2195" y="2533"/>
                                </a:cubicBezTo>
                                <a:cubicBezTo>
                                  <a:pt x="2195" y="2536"/>
                                  <a:pt x="2195" y="2540"/>
                                  <a:pt x="2195" y="2543"/>
                                </a:cubicBezTo>
                                <a:cubicBezTo>
                                  <a:pt x="2198" y="2543"/>
                                  <a:pt x="2201" y="2543"/>
                                  <a:pt x="2205" y="2543"/>
                                </a:cubicBezTo>
                                <a:cubicBezTo>
                                  <a:pt x="2205" y="2546"/>
                                  <a:pt x="2205" y="2549"/>
                                  <a:pt x="2205" y="2553"/>
                                </a:cubicBezTo>
                                <a:cubicBezTo>
                                  <a:pt x="2208" y="2553"/>
                                  <a:pt x="2211" y="2553"/>
                                  <a:pt x="2214" y="2553"/>
                                </a:cubicBezTo>
                                <a:cubicBezTo>
                                  <a:pt x="2214" y="2556"/>
                                  <a:pt x="2214" y="2559"/>
                                  <a:pt x="2214" y="2563"/>
                                </a:cubicBezTo>
                                <a:cubicBezTo>
                                  <a:pt x="2218" y="2563"/>
                                  <a:pt x="2221" y="2563"/>
                                  <a:pt x="2224" y="2563"/>
                                </a:cubicBezTo>
                                <a:cubicBezTo>
                                  <a:pt x="2224" y="2566"/>
                                  <a:pt x="2224" y="2569"/>
                                  <a:pt x="2224" y="2572"/>
                                </a:cubicBezTo>
                                <a:cubicBezTo>
                                  <a:pt x="2228" y="2572"/>
                                  <a:pt x="2231" y="2572"/>
                                  <a:pt x="2234" y="2572"/>
                                </a:cubicBezTo>
                                <a:cubicBezTo>
                                  <a:pt x="2234" y="2576"/>
                                  <a:pt x="2234" y="2579"/>
                                  <a:pt x="2234" y="2582"/>
                                </a:cubicBezTo>
                                <a:cubicBezTo>
                                  <a:pt x="2237" y="2582"/>
                                  <a:pt x="2241" y="2582"/>
                                  <a:pt x="2244" y="2582"/>
                                </a:cubicBezTo>
                                <a:cubicBezTo>
                                  <a:pt x="2244" y="2585"/>
                                  <a:pt x="2244" y="2589"/>
                                  <a:pt x="2244" y="2592"/>
                                </a:cubicBezTo>
                                <a:cubicBezTo>
                                  <a:pt x="2250" y="2592"/>
                                  <a:pt x="2257" y="2592"/>
                                  <a:pt x="2264" y="2592"/>
                                </a:cubicBezTo>
                                <a:cubicBezTo>
                                  <a:pt x="2264" y="2595"/>
                                  <a:pt x="2264" y="2598"/>
                                  <a:pt x="2264" y="2602"/>
                                </a:cubicBezTo>
                                <a:cubicBezTo>
                                  <a:pt x="2267" y="2602"/>
                                  <a:pt x="2270" y="2602"/>
                                  <a:pt x="2273" y="2602"/>
                                </a:cubicBezTo>
                                <a:cubicBezTo>
                                  <a:pt x="2273" y="2605"/>
                                  <a:pt x="2273" y="2608"/>
                                  <a:pt x="2273" y="2612"/>
                                </a:cubicBezTo>
                                <a:cubicBezTo>
                                  <a:pt x="2277" y="2612"/>
                                  <a:pt x="2280" y="2612"/>
                                  <a:pt x="2283" y="2612"/>
                                </a:cubicBezTo>
                                <a:cubicBezTo>
                                  <a:pt x="2283" y="2615"/>
                                  <a:pt x="2283" y="2618"/>
                                  <a:pt x="2283" y="2621"/>
                                </a:cubicBezTo>
                                <a:cubicBezTo>
                                  <a:pt x="2286" y="2621"/>
                                  <a:pt x="2290" y="2621"/>
                                  <a:pt x="2293" y="2621"/>
                                </a:cubicBezTo>
                                <a:cubicBezTo>
                                  <a:pt x="2293" y="2625"/>
                                  <a:pt x="2293" y="2628"/>
                                  <a:pt x="2293" y="2631"/>
                                </a:cubicBezTo>
                                <a:cubicBezTo>
                                  <a:pt x="2300" y="2631"/>
                                  <a:pt x="2306" y="2631"/>
                                  <a:pt x="2313" y="2631"/>
                                </a:cubicBezTo>
                                <a:cubicBezTo>
                                  <a:pt x="2313" y="2635"/>
                                  <a:pt x="2313" y="2638"/>
                                  <a:pt x="2313" y="2641"/>
                                </a:cubicBezTo>
                                <a:cubicBezTo>
                                  <a:pt x="2316" y="2641"/>
                                  <a:pt x="2319" y="2641"/>
                                  <a:pt x="2322" y="2641"/>
                                </a:cubicBezTo>
                                <a:cubicBezTo>
                                  <a:pt x="2322" y="2644"/>
                                  <a:pt x="2322" y="2648"/>
                                  <a:pt x="2322" y="2651"/>
                                </a:cubicBezTo>
                                <a:cubicBezTo>
                                  <a:pt x="2329" y="2651"/>
                                  <a:pt x="2336" y="2651"/>
                                  <a:pt x="2342" y="2651"/>
                                </a:cubicBezTo>
                                <a:cubicBezTo>
                                  <a:pt x="2342" y="2654"/>
                                  <a:pt x="2342" y="2657"/>
                                  <a:pt x="2342" y="2661"/>
                                </a:cubicBezTo>
                                <a:cubicBezTo>
                                  <a:pt x="2345" y="2661"/>
                                  <a:pt x="2349" y="2661"/>
                                  <a:pt x="2352" y="2661"/>
                                </a:cubicBezTo>
                                <a:cubicBezTo>
                                  <a:pt x="2352" y="2664"/>
                                  <a:pt x="2352" y="2667"/>
                                  <a:pt x="2352" y="2670"/>
                                </a:cubicBezTo>
                                <a:cubicBezTo>
                                  <a:pt x="2355" y="2670"/>
                                  <a:pt x="2358" y="2670"/>
                                  <a:pt x="2362" y="2670"/>
                                </a:cubicBezTo>
                                <a:cubicBezTo>
                                  <a:pt x="2362" y="2674"/>
                                  <a:pt x="2362" y="2677"/>
                                  <a:pt x="2362" y="2680"/>
                                </a:cubicBezTo>
                                <a:cubicBezTo>
                                  <a:pt x="2368" y="2680"/>
                                  <a:pt x="2375" y="2680"/>
                                  <a:pt x="2381" y="2680"/>
                                </a:cubicBezTo>
                                <a:cubicBezTo>
                                  <a:pt x="2381" y="2684"/>
                                  <a:pt x="2381" y="2687"/>
                                  <a:pt x="2381" y="2690"/>
                                </a:cubicBezTo>
                                <a:cubicBezTo>
                                  <a:pt x="2385" y="2690"/>
                                  <a:pt x="2388" y="2690"/>
                                  <a:pt x="2391" y="2690"/>
                                </a:cubicBezTo>
                                <a:cubicBezTo>
                                  <a:pt x="2391" y="2693"/>
                                  <a:pt x="2391" y="2697"/>
                                  <a:pt x="2391" y="2700"/>
                                </a:cubicBezTo>
                                <a:cubicBezTo>
                                  <a:pt x="2398" y="2700"/>
                                  <a:pt x="2404" y="2700"/>
                                  <a:pt x="2411" y="2700"/>
                                </a:cubicBezTo>
                                <a:cubicBezTo>
                                  <a:pt x="2411" y="2703"/>
                                  <a:pt x="2411" y="2707"/>
                                  <a:pt x="2411" y="2710"/>
                                </a:cubicBezTo>
                                <a:cubicBezTo>
                                  <a:pt x="2414" y="2710"/>
                                  <a:pt x="2417" y="2710"/>
                                  <a:pt x="2421" y="2710"/>
                                </a:cubicBezTo>
                                <a:cubicBezTo>
                                  <a:pt x="2421" y="2713"/>
                                  <a:pt x="2421" y="2716"/>
                                  <a:pt x="2421" y="2720"/>
                                </a:cubicBezTo>
                                <a:cubicBezTo>
                                  <a:pt x="2427" y="2720"/>
                                  <a:pt x="2434" y="2720"/>
                                  <a:pt x="2440" y="2720"/>
                                </a:cubicBezTo>
                                <a:cubicBezTo>
                                  <a:pt x="2440" y="2723"/>
                                  <a:pt x="2440" y="2726"/>
                                  <a:pt x="2440" y="2729"/>
                                </a:cubicBezTo>
                                <a:cubicBezTo>
                                  <a:pt x="2447" y="2729"/>
                                  <a:pt x="2453" y="2729"/>
                                  <a:pt x="2460" y="2729"/>
                                </a:cubicBezTo>
                                <a:cubicBezTo>
                                  <a:pt x="2460" y="2733"/>
                                  <a:pt x="2460" y="2736"/>
                                  <a:pt x="2460" y="2739"/>
                                </a:cubicBezTo>
                                <a:cubicBezTo>
                                  <a:pt x="2463" y="2739"/>
                                  <a:pt x="2466" y="2739"/>
                                  <a:pt x="2470" y="2739"/>
                                </a:cubicBezTo>
                                <a:cubicBezTo>
                                  <a:pt x="2470" y="2743"/>
                                  <a:pt x="2470" y="2746"/>
                                  <a:pt x="2470" y="2749"/>
                                </a:cubicBezTo>
                                <a:cubicBezTo>
                                  <a:pt x="2476" y="2749"/>
                                  <a:pt x="2483" y="2749"/>
                                  <a:pt x="2489" y="2749"/>
                                </a:cubicBezTo>
                                <a:cubicBezTo>
                                  <a:pt x="2489" y="2752"/>
                                  <a:pt x="2489" y="2756"/>
                                  <a:pt x="2489" y="2759"/>
                                </a:cubicBezTo>
                                <a:cubicBezTo>
                                  <a:pt x="2493" y="2759"/>
                                  <a:pt x="2496" y="2759"/>
                                  <a:pt x="2499" y="2759"/>
                                </a:cubicBezTo>
                                <a:cubicBezTo>
                                  <a:pt x="2499" y="2762"/>
                                  <a:pt x="2499" y="2765"/>
                                  <a:pt x="2499" y="2769"/>
                                </a:cubicBezTo>
                                <a:cubicBezTo>
                                  <a:pt x="2506" y="2769"/>
                                  <a:pt x="2512" y="2769"/>
                                  <a:pt x="2519" y="2769"/>
                                </a:cubicBezTo>
                                <a:cubicBezTo>
                                  <a:pt x="2519" y="2772"/>
                                  <a:pt x="2519" y="2775"/>
                                  <a:pt x="2519" y="2779"/>
                                </a:cubicBezTo>
                                <a:cubicBezTo>
                                  <a:pt x="2525" y="2779"/>
                                  <a:pt x="2532" y="2779"/>
                                  <a:pt x="2538" y="2779"/>
                                </a:cubicBezTo>
                                <a:cubicBezTo>
                                  <a:pt x="2538" y="2782"/>
                                  <a:pt x="2538" y="2785"/>
                                  <a:pt x="2538" y="2788"/>
                                </a:cubicBezTo>
                                <a:cubicBezTo>
                                  <a:pt x="2542" y="2788"/>
                                  <a:pt x="2545" y="2788"/>
                                  <a:pt x="2548" y="2788"/>
                                </a:cubicBezTo>
                                <a:cubicBezTo>
                                  <a:pt x="2548" y="2792"/>
                                  <a:pt x="2548" y="2795"/>
                                  <a:pt x="2548" y="2798"/>
                                </a:cubicBezTo>
                                <a:cubicBezTo>
                                  <a:pt x="2555" y="2798"/>
                                  <a:pt x="2561" y="2798"/>
                                  <a:pt x="2568" y="2798"/>
                                </a:cubicBezTo>
                                <a:cubicBezTo>
                                  <a:pt x="2568" y="2801"/>
                                  <a:pt x="2568" y="2805"/>
                                  <a:pt x="2568" y="2808"/>
                                </a:cubicBezTo>
                                <a:cubicBezTo>
                                  <a:pt x="2571" y="2808"/>
                                  <a:pt x="2574" y="2808"/>
                                  <a:pt x="2578" y="2808"/>
                                </a:cubicBezTo>
                                <a:cubicBezTo>
                                  <a:pt x="2578" y="2811"/>
                                  <a:pt x="2578" y="2815"/>
                                  <a:pt x="2578" y="2818"/>
                                </a:cubicBezTo>
                                <a:cubicBezTo>
                                  <a:pt x="2584" y="2818"/>
                                  <a:pt x="2591" y="2818"/>
                                  <a:pt x="2597" y="2818"/>
                                </a:cubicBezTo>
                                <a:cubicBezTo>
                                  <a:pt x="2597" y="2821"/>
                                  <a:pt x="2597" y="2824"/>
                                  <a:pt x="2597" y="2828"/>
                                </a:cubicBezTo>
                                <a:cubicBezTo>
                                  <a:pt x="2604" y="2828"/>
                                  <a:pt x="2610" y="2828"/>
                                  <a:pt x="2617" y="2828"/>
                                </a:cubicBezTo>
                                <a:cubicBezTo>
                                  <a:pt x="2617" y="2831"/>
                                  <a:pt x="2617" y="2834"/>
                                  <a:pt x="2617" y="2837"/>
                                </a:cubicBezTo>
                                <a:cubicBezTo>
                                  <a:pt x="2620" y="2837"/>
                                  <a:pt x="2624" y="2837"/>
                                  <a:pt x="2627" y="2837"/>
                                </a:cubicBezTo>
                                <a:cubicBezTo>
                                  <a:pt x="2627" y="2841"/>
                                  <a:pt x="2627" y="2844"/>
                                  <a:pt x="2627" y="2847"/>
                                </a:cubicBezTo>
                                <a:cubicBezTo>
                                  <a:pt x="2633" y="2847"/>
                                  <a:pt x="2640" y="2847"/>
                                  <a:pt x="2646" y="2847"/>
                                </a:cubicBezTo>
                                <a:cubicBezTo>
                                  <a:pt x="2646" y="2851"/>
                                  <a:pt x="2646" y="2854"/>
                                  <a:pt x="2646" y="2857"/>
                                </a:cubicBezTo>
                                <a:cubicBezTo>
                                  <a:pt x="2650" y="2857"/>
                                  <a:pt x="2653" y="2857"/>
                                  <a:pt x="2656" y="2857"/>
                                </a:cubicBezTo>
                                <a:cubicBezTo>
                                  <a:pt x="2656" y="2860"/>
                                  <a:pt x="2656" y="2864"/>
                                  <a:pt x="2656" y="2867"/>
                                </a:cubicBezTo>
                                <a:cubicBezTo>
                                  <a:pt x="2663" y="2867"/>
                                  <a:pt x="2669" y="2867"/>
                                  <a:pt x="2676" y="2867"/>
                                </a:cubicBezTo>
                                <a:cubicBezTo>
                                  <a:pt x="2676" y="2870"/>
                                  <a:pt x="2676" y="2873"/>
                                  <a:pt x="2676" y="2877"/>
                                </a:cubicBezTo>
                                <a:cubicBezTo>
                                  <a:pt x="2679" y="2877"/>
                                  <a:pt x="2682" y="2877"/>
                                  <a:pt x="2686" y="2877"/>
                                </a:cubicBezTo>
                                <a:cubicBezTo>
                                  <a:pt x="2686" y="2880"/>
                                  <a:pt x="2686" y="2883"/>
                                  <a:pt x="2686" y="2887"/>
                                </a:cubicBezTo>
                                <a:cubicBezTo>
                                  <a:pt x="2692" y="2887"/>
                                  <a:pt x="2699" y="2887"/>
                                  <a:pt x="2705" y="2887"/>
                                </a:cubicBezTo>
                                <a:cubicBezTo>
                                  <a:pt x="2705" y="2890"/>
                                  <a:pt x="2705" y="2893"/>
                                  <a:pt x="2705" y="2896"/>
                                </a:cubicBezTo>
                                <a:cubicBezTo>
                                  <a:pt x="2709" y="2896"/>
                                  <a:pt x="2712" y="2896"/>
                                  <a:pt x="2715" y="2896"/>
                                </a:cubicBezTo>
                                <a:cubicBezTo>
                                  <a:pt x="2715" y="2900"/>
                                  <a:pt x="2715" y="2903"/>
                                  <a:pt x="2715" y="2906"/>
                                </a:cubicBezTo>
                                <a:cubicBezTo>
                                  <a:pt x="2722" y="2906"/>
                                  <a:pt x="2728" y="2906"/>
                                  <a:pt x="2735" y="2906"/>
                                </a:cubicBezTo>
                                <a:cubicBezTo>
                                  <a:pt x="2735" y="2910"/>
                                  <a:pt x="2735" y="2913"/>
                                  <a:pt x="2735" y="2916"/>
                                </a:cubicBezTo>
                                <a:cubicBezTo>
                                  <a:pt x="2738" y="2916"/>
                                  <a:pt x="2741" y="2916"/>
                                  <a:pt x="2745" y="2916"/>
                                </a:cubicBezTo>
                                <a:cubicBezTo>
                                  <a:pt x="2745" y="2919"/>
                                  <a:pt x="2745" y="2923"/>
                                  <a:pt x="2745" y="2926"/>
                                </a:cubicBezTo>
                                <a:cubicBezTo>
                                  <a:pt x="2748" y="2926"/>
                                  <a:pt x="2751" y="2926"/>
                                  <a:pt x="2754" y="2926"/>
                                </a:cubicBezTo>
                                <a:cubicBezTo>
                                  <a:pt x="2754" y="2929"/>
                                  <a:pt x="2754" y="2932"/>
                                  <a:pt x="2754" y="2936"/>
                                </a:cubicBezTo>
                                <a:cubicBezTo>
                                  <a:pt x="2761" y="2936"/>
                                  <a:pt x="2768" y="2936"/>
                                  <a:pt x="2774" y="2936"/>
                                </a:cubicBezTo>
                                <a:cubicBezTo>
                                  <a:pt x="2774" y="2939"/>
                                  <a:pt x="2774" y="2942"/>
                                  <a:pt x="2774" y="2945"/>
                                </a:cubicBezTo>
                                <a:cubicBezTo>
                                  <a:pt x="2777" y="2945"/>
                                  <a:pt x="2781" y="2945"/>
                                  <a:pt x="2784" y="2945"/>
                                </a:cubicBezTo>
                                <a:cubicBezTo>
                                  <a:pt x="2784" y="2949"/>
                                  <a:pt x="2784" y="2952"/>
                                  <a:pt x="2784" y="2955"/>
                                </a:cubicBezTo>
                                <a:cubicBezTo>
                                  <a:pt x="2787" y="2955"/>
                                  <a:pt x="2791" y="2955"/>
                                  <a:pt x="2794" y="2955"/>
                                </a:cubicBezTo>
                                <a:cubicBezTo>
                                  <a:pt x="2794" y="2959"/>
                                  <a:pt x="2794" y="2962"/>
                                  <a:pt x="2794" y="2965"/>
                                </a:cubicBezTo>
                                <a:cubicBezTo>
                                  <a:pt x="2800" y="2965"/>
                                  <a:pt x="2807" y="2965"/>
                                  <a:pt x="2813" y="2965"/>
                                </a:cubicBezTo>
                                <a:cubicBezTo>
                                  <a:pt x="2813" y="2968"/>
                                  <a:pt x="2813" y="2972"/>
                                  <a:pt x="2813" y="2975"/>
                                </a:cubicBezTo>
                                <a:cubicBezTo>
                                  <a:pt x="2817" y="2975"/>
                                  <a:pt x="2820" y="2975"/>
                                  <a:pt x="2823" y="2975"/>
                                </a:cubicBezTo>
                                <a:cubicBezTo>
                                  <a:pt x="2823" y="2978"/>
                                  <a:pt x="2823" y="2982"/>
                                  <a:pt x="2823" y="2985"/>
                                </a:cubicBezTo>
                                <a:cubicBezTo>
                                  <a:pt x="2830" y="2985"/>
                                  <a:pt x="2836" y="2985"/>
                                  <a:pt x="2843" y="2985"/>
                                </a:cubicBezTo>
                                <a:cubicBezTo>
                                  <a:pt x="2843" y="2988"/>
                                  <a:pt x="2843" y="2991"/>
                                  <a:pt x="2843" y="2995"/>
                                </a:cubicBezTo>
                                <a:cubicBezTo>
                                  <a:pt x="2846" y="2995"/>
                                  <a:pt x="2849" y="2995"/>
                                  <a:pt x="2853" y="2995"/>
                                </a:cubicBezTo>
                                <a:cubicBezTo>
                                  <a:pt x="2853" y="2998"/>
                                  <a:pt x="2853" y="3001"/>
                                  <a:pt x="2853" y="3004"/>
                                </a:cubicBezTo>
                                <a:cubicBezTo>
                                  <a:pt x="2859" y="3004"/>
                                  <a:pt x="2866" y="3004"/>
                                  <a:pt x="2872" y="3004"/>
                                </a:cubicBezTo>
                                <a:cubicBezTo>
                                  <a:pt x="2872" y="3008"/>
                                  <a:pt x="2872" y="3011"/>
                                  <a:pt x="2872" y="3014"/>
                                </a:cubicBezTo>
                                <a:cubicBezTo>
                                  <a:pt x="2876" y="3014"/>
                                  <a:pt x="2879" y="3014"/>
                                  <a:pt x="2882" y="3014"/>
                                </a:cubicBezTo>
                                <a:cubicBezTo>
                                  <a:pt x="2882" y="3017"/>
                                  <a:pt x="2882" y="3021"/>
                                  <a:pt x="2882" y="3024"/>
                                </a:cubicBezTo>
                                <a:cubicBezTo>
                                  <a:pt x="2889" y="3024"/>
                                  <a:pt x="2895" y="3024"/>
                                  <a:pt x="2902" y="3024"/>
                                </a:cubicBezTo>
                                <a:cubicBezTo>
                                  <a:pt x="2902" y="3027"/>
                                  <a:pt x="2902" y="3031"/>
                                  <a:pt x="2902" y="3034"/>
                                </a:cubicBezTo>
                                <a:cubicBezTo>
                                  <a:pt x="2908" y="3034"/>
                                  <a:pt x="2915" y="3034"/>
                                  <a:pt x="2921" y="3034"/>
                                </a:cubicBezTo>
                                <a:cubicBezTo>
                                  <a:pt x="2921" y="3037"/>
                                  <a:pt x="2921" y="3040"/>
                                  <a:pt x="2921" y="3044"/>
                                </a:cubicBezTo>
                                <a:cubicBezTo>
                                  <a:pt x="2925" y="3044"/>
                                  <a:pt x="2928" y="3044"/>
                                  <a:pt x="2931" y="3044"/>
                                </a:cubicBezTo>
                                <a:cubicBezTo>
                                  <a:pt x="2931" y="3047"/>
                                  <a:pt x="2931" y="3050"/>
                                  <a:pt x="2931" y="3053"/>
                                </a:cubicBezTo>
                                <a:cubicBezTo>
                                  <a:pt x="2938" y="3053"/>
                                  <a:pt x="2944" y="3053"/>
                                  <a:pt x="2951" y="3053"/>
                                </a:cubicBezTo>
                                <a:cubicBezTo>
                                  <a:pt x="2951" y="3057"/>
                                  <a:pt x="2951" y="3060"/>
                                  <a:pt x="2951" y="3063"/>
                                </a:cubicBezTo>
                                <a:cubicBezTo>
                                  <a:pt x="2957" y="3063"/>
                                  <a:pt x="2964" y="3063"/>
                                  <a:pt x="2971" y="3063"/>
                                </a:cubicBezTo>
                                <a:cubicBezTo>
                                  <a:pt x="2971" y="3067"/>
                                  <a:pt x="2971" y="3070"/>
                                  <a:pt x="2971" y="3073"/>
                                </a:cubicBezTo>
                                <a:cubicBezTo>
                                  <a:pt x="2977" y="3073"/>
                                  <a:pt x="2984" y="3073"/>
                                  <a:pt x="2990" y="3073"/>
                                </a:cubicBezTo>
                                <a:cubicBezTo>
                                  <a:pt x="2990" y="3076"/>
                                  <a:pt x="2990" y="3080"/>
                                  <a:pt x="2990" y="3083"/>
                                </a:cubicBezTo>
                                <a:cubicBezTo>
                                  <a:pt x="2997" y="3083"/>
                                  <a:pt x="3003" y="3083"/>
                                  <a:pt x="3010" y="3083"/>
                                </a:cubicBezTo>
                                <a:cubicBezTo>
                                  <a:pt x="3010" y="3086"/>
                                  <a:pt x="3010" y="3089"/>
                                  <a:pt x="3010" y="3093"/>
                                </a:cubicBezTo>
                                <a:cubicBezTo>
                                  <a:pt x="3016" y="3093"/>
                                  <a:pt x="3023" y="3093"/>
                                  <a:pt x="3029" y="3093"/>
                                </a:cubicBezTo>
                                <a:cubicBezTo>
                                  <a:pt x="3029" y="3096"/>
                                  <a:pt x="3029" y="3099"/>
                                  <a:pt x="3029" y="3103"/>
                                </a:cubicBezTo>
                                <a:cubicBezTo>
                                  <a:pt x="3036" y="3103"/>
                                  <a:pt x="3043" y="3103"/>
                                  <a:pt x="3049" y="3103"/>
                                </a:cubicBezTo>
                                <a:cubicBezTo>
                                  <a:pt x="3049" y="3106"/>
                                  <a:pt x="3049" y="3109"/>
                                  <a:pt x="3049" y="3112"/>
                                </a:cubicBezTo>
                                <a:cubicBezTo>
                                  <a:pt x="3056" y="3112"/>
                                  <a:pt x="3062" y="3112"/>
                                  <a:pt x="3069" y="3112"/>
                                </a:cubicBezTo>
                                <a:cubicBezTo>
                                  <a:pt x="3069" y="3116"/>
                                  <a:pt x="3069" y="3119"/>
                                  <a:pt x="3069" y="3122"/>
                                </a:cubicBezTo>
                                <a:cubicBezTo>
                                  <a:pt x="3075" y="3122"/>
                                  <a:pt x="3082" y="3122"/>
                                  <a:pt x="3088" y="3122"/>
                                </a:cubicBezTo>
                                <a:cubicBezTo>
                                  <a:pt x="3088" y="3125"/>
                                  <a:pt x="3088" y="3129"/>
                                  <a:pt x="3088" y="3132"/>
                                </a:cubicBezTo>
                                <a:cubicBezTo>
                                  <a:pt x="3095" y="3132"/>
                                  <a:pt x="3101" y="3132"/>
                                  <a:pt x="3108" y="3132"/>
                                </a:cubicBezTo>
                                <a:cubicBezTo>
                                  <a:pt x="3108" y="3135"/>
                                  <a:pt x="3108" y="3139"/>
                                  <a:pt x="3108" y="3142"/>
                                </a:cubicBezTo>
                                <a:cubicBezTo>
                                  <a:pt x="3115" y="3142"/>
                                  <a:pt x="3121" y="3142"/>
                                  <a:pt x="3128" y="3142"/>
                                </a:cubicBezTo>
                                <a:cubicBezTo>
                                  <a:pt x="3128" y="3145"/>
                                  <a:pt x="3128" y="3148"/>
                                  <a:pt x="3128" y="3152"/>
                                </a:cubicBezTo>
                                <a:cubicBezTo>
                                  <a:pt x="3137" y="3152"/>
                                  <a:pt x="3147" y="3152"/>
                                  <a:pt x="3157" y="3152"/>
                                </a:cubicBezTo>
                                <a:cubicBezTo>
                                  <a:pt x="3157" y="3155"/>
                                  <a:pt x="3157" y="3158"/>
                                  <a:pt x="3157" y="3161"/>
                                </a:cubicBezTo>
                                <a:cubicBezTo>
                                  <a:pt x="3164" y="3161"/>
                                  <a:pt x="3170" y="3161"/>
                                  <a:pt x="3177" y="3161"/>
                                </a:cubicBezTo>
                                <a:cubicBezTo>
                                  <a:pt x="3177" y="3165"/>
                                  <a:pt x="3177" y="3168"/>
                                  <a:pt x="3177" y="3171"/>
                                </a:cubicBezTo>
                                <a:cubicBezTo>
                                  <a:pt x="3183" y="3171"/>
                                  <a:pt x="3190" y="3171"/>
                                  <a:pt x="3196" y="3171"/>
                                </a:cubicBezTo>
                                <a:cubicBezTo>
                                  <a:pt x="3196" y="3175"/>
                                  <a:pt x="3196" y="3178"/>
                                  <a:pt x="3196" y="3181"/>
                                </a:cubicBezTo>
                                <a:cubicBezTo>
                                  <a:pt x="3203" y="3181"/>
                                  <a:pt x="3209" y="3181"/>
                                  <a:pt x="3216" y="3181"/>
                                </a:cubicBezTo>
                                <a:cubicBezTo>
                                  <a:pt x="3216" y="3184"/>
                                  <a:pt x="3216" y="3188"/>
                                  <a:pt x="3216" y="3191"/>
                                </a:cubicBezTo>
                                <a:cubicBezTo>
                                  <a:pt x="3223" y="3191"/>
                                  <a:pt x="3229" y="3191"/>
                                  <a:pt x="3236" y="3191"/>
                                </a:cubicBezTo>
                                <a:cubicBezTo>
                                  <a:pt x="3236" y="3194"/>
                                  <a:pt x="3236" y="3197"/>
                                  <a:pt x="3236" y="3201"/>
                                </a:cubicBezTo>
                                <a:cubicBezTo>
                                  <a:pt x="3242" y="3201"/>
                                  <a:pt x="3249" y="3201"/>
                                  <a:pt x="3255" y="3201"/>
                                </a:cubicBezTo>
                                <a:cubicBezTo>
                                  <a:pt x="3255" y="3204"/>
                                  <a:pt x="3255" y="3207"/>
                                  <a:pt x="3255" y="3211"/>
                                </a:cubicBezTo>
                                <a:cubicBezTo>
                                  <a:pt x="3262" y="3211"/>
                                  <a:pt x="3268" y="3211"/>
                                  <a:pt x="3275" y="3211"/>
                                </a:cubicBezTo>
                                <a:cubicBezTo>
                                  <a:pt x="3275" y="3214"/>
                                  <a:pt x="3275" y="3217"/>
                                  <a:pt x="3275" y="3220"/>
                                </a:cubicBezTo>
                                <a:cubicBezTo>
                                  <a:pt x="3281" y="3220"/>
                                  <a:pt x="3288" y="3220"/>
                                  <a:pt x="3295" y="3220"/>
                                </a:cubicBezTo>
                                <a:cubicBezTo>
                                  <a:pt x="3295" y="3224"/>
                                  <a:pt x="3295" y="3227"/>
                                  <a:pt x="3295" y="3230"/>
                                </a:cubicBezTo>
                                <a:cubicBezTo>
                                  <a:pt x="3301" y="3230"/>
                                  <a:pt x="3308" y="3230"/>
                                  <a:pt x="3314" y="3230"/>
                                </a:cubicBezTo>
                                <a:cubicBezTo>
                                  <a:pt x="3314" y="3234"/>
                                  <a:pt x="3314" y="3237"/>
                                  <a:pt x="3314" y="3240"/>
                                </a:cubicBezTo>
                                <a:cubicBezTo>
                                  <a:pt x="3321" y="3240"/>
                                  <a:pt x="3327" y="3240"/>
                                  <a:pt x="3334" y="3240"/>
                                </a:cubicBezTo>
                                <a:cubicBezTo>
                                  <a:pt x="3334" y="3243"/>
                                  <a:pt x="3334" y="3247"/>
                                  <a:pt x="3334" y="3250"/>
                                </a:cubicBezTo>
                                <a:cubicBezTo>
                                  <a:pt x="3340" y="3250"/>
                                  <a:pt x="3347" y="3250"/>
                                  <a:pt x="3353" y="3250"/>
                                </a:cubicBezTo>
                                <a:cubicBezTo>
                                  <a:pt x="3353" y="3253"/>
                                  <a:pt x="3353" y="3256"/>
                                  <a:pt x="3353" y="3260"/>
                                </a:cubicBezTo>
                                <a:cubicBezTo>
                                  <a:pt x="3360" y="3260"/>
                                  <a:pt x="3367" y="3260"/>
                                  <a:pt x="3373" y="3260"/>
                                </a:cubicBezTo>
                                <a:cubicBezTo>
                                  <a:pt x="3373" y="3263"/>
                                  <a:pt x="3373" y="3266"/>
                                  <a:pt x="3373" y="3269"/>
                                </a:cubicBezTo>
                                <a:cubicBezTo>
                                  <a:pt x="3380" y="3269"/>
                                  <a:pt x="3386" y="3269"/>
                                  <a:pt x="3393" y="3269"/>
                                </a:cubicBezTo>
                                <a:cubicBezTo>
                                  <a:pt x="3393" y="3273"/>
                                  <a:pt x="3393" y="3276"/>
                                  <a:pt x="3393" y="3279"/>
                                </a:cubicBezTo>
                                <a:cubicBezTo>
                                  <a:pt x="3396" y="3279"/>
                                  <a:pt x="3399" y="3279"/>
                                  <a:pt x="3403" y="3279"/>
                                </a:cubicBezTo>
                                <a:cubicBezTo>
                                  <a:pt x="3403" y="3283"/>
                                  <a:pt x="3403" y="3286"/>
                                  <a:pt x="3403" y="3289"/>
                                </a:cubicBezTo>
                                <a:cubicBezTo>
                                  <a:pt x="3409" y="3289"/>
                                  <a:pt x="3416" y="3289"/>
                                  <a:pt x="3422" y="3289"/>
                                </a:cubicBezTo>
                                <a:cubicBezTo>
                                  <a:pt x="3422" y="3292"/>
                                  <a:pt x="3422" y="3296"/>
                                  <a:pt x="3422" y="3299"/>
                                </a:cubicBezTo>
                                <a:cubicBezTo>
                                  <a:pt x="3429" y="3299"/>
                                  <a:pt x="3435" y="3299"/>
                                  <a:pt x="3442" y="3299"/>
                                </a:cubicBezTo>
                                <a:cubicBezTo>
                                  <a:pt x="3442" y="3302"/>
                                  <a:pt x="3442" y="3306"/>
                                  <a:pt x="3442" y="3309"/>
                                </a:cubicBezTo>
                                <a:cubicBezTo>
                                  <a:pt x="3445" y="3309"/>
                                  <a:pt x="3448" y="3309"/>
                                  <a:pt x="3452" y="3309"/>
                                </a:cubicBezTo>
                                <a:cubicBezTo>
                                  <a:pt x="3452" y="3312"/>
                                  <a:pt x="3452" y="3315"/>
                                  <a:pt x="3452" y="3319"/>
                                </a:cubicBezTo>
                                <a:cubicBezTo>
                                  <a:pt x="3458" y="3319"/>
                                  <a:pt x="3465" y="3319"/>
                                  <a:pt x="3471" y="3319"/>
                                </a:cubicBezTo>
                                <a:cubicBezTo>
                                  <a:pt x="3471" y="3322"/>
                                  <a:pt x="3471" y="3325"/>
                                  <a:pt x="3471" y="3328"/>
                                </a:cubicBezTo>
                                <a:cubicBezTo>
                                  <a:pt x="3475" y="3328"/>
                                  <a:pt x="3478" y="3328"/>
                                  <a:pt x="3481" y="3328"/>
                                </a:cubicBezTo>
                                <a:cubicBezTo>
                                  <a:pt x="3481" y="3332"/>
                                  <a:pt x="3481" y="3335"/>
                                  <a:pt x="3481" y="3338"/>
                                </a:cubicBezTo>
                                <a:cubicBezTo>
                                  <a:pt x="3488" y="3338"/>
                                  <a:pt x="3494" y="3338"/>
                                  <a:pt x="3501" y="3338"/>
                                </a:cubicBezTo>
                                <a:cubicBezTo>
                                  <a:pt x="3501" y="3341"/>
                                  <a:pt x="3501" y="3345"/>
                                  <a:pt x="3501" y="3348"/>
                                </a:cubicBezTo>
                                <a:cubicBezTo>
                                  <a:pt x="3504" y="3348"/>
                                  <a:pt x="3507" y="3348"/>
                                  <a:pt x="3511" y="3348"/>
                                </a:cubicBezTo>
                                <a:cubicBezTo>
                                  <a:pt x="3511" y="3351"/>
                                  <a:pt x="3511" y="3355"/>
                                  <a:pt x="3511" y="3358"/>
                                </a:cubicBezTo>
                                <a:cubicBezTo>
                                  <a:pt x="3514" y="3358"/>
                                  <a:pt x="3517" y="3358"/>
                                  <a:pt x="3520" y="3358"/>
                                </a:cubicBezTo>
                                <a:cubicBezTo>
                                  <a:pt x="3520" y="3361"/>
                                  <a:pt x="3520" y="3364"/>
                                  <a:pt x="3520" y="3368"/>
                                </a:cubicBezTo>
                                <a:cubicBezTo>
                                  <a:pt x="3524" y="3368"/>
                                  <a:pt x="3527" y="3368"/>
                                  <a:pt x="3530" y="3368"/>
                                </a:cubicBezTo>
                                <a:cubicBezTo>
                                  <a:pt x="3530" y="3371"/>
                                  <a:pt x="3530" y="3374"/>
                                  <a:pt x="3530" y="3378"/>
                                </a:cubicBezTo>
                                <a:cubicBezTo>
                                  <a:pt x="3533" y="3378"/>
                                  <a:pt x="3537" y="3378"/>
                                  <a:pt x="3540" y="3378"/>
                                </a:cubicBezTo>
                                <a:cubicBezTo>
                                  <a:pt x="3540" y="3381"/>
                                  <a:pt x="3540" y="3384"/>
                                  <a:pt x="3540" y="3387"/>
                                </a:cubicBezTo>
                                <a:cubicBezTo>
                                  <a:pt x="3543" y="3387"/>
                                  <a:pt x="3547" y="3387"/>
                                  <a:pt x="3550" y="3387"/>
                                </a:cubicBezTo>
                                <a:cubicBezTo>
                                  <a:pt x="3550" y="3391"/>
                                  <a:pt x="3550" y="3394"/>
                                  <a:pt x="3550" y="3397"/>
                                </a:cubicBezTo>
                                <a:cubicBezTo>
                                  <a:pt x="3553" y="3397"/>
                                  <a:pt x="3556" y="3397"/>
                                  <a:pt x="3560" y="3397"/>
                                </a:cubicBezTo>
                                <a:cubicBezTo>
                                  <a:pt x="3560" y="3400"/>
                                  <a:pt x="3560" y="3404"/>
                                  <a:pt x="3560" y="3407"/>
                                </a:cubicBezTo>
                                <a:cubicBezTo>
                                  <a:pt x="3563" y="3407"/>
                                  <a:pt x="3566" y="3407"/>
                                  <a:pt x="3569" y="3407"/>
                                </a:cubicBezTo>
                                <a:cubicBezTo>
                                  <a:pt x="3569" y="3410"/>
                                  <a:pt x="3569" y="3413"/>
                                  <a:pt x="3569" y="3417"/>
                                </a:cubicBezTo>
                                <a:cubicBezTo>
                                  <a:pt x="3573" y="3417"/>
                                  <a:pt x="3576" y="3417"/>
                                  <a:pt x="3579" y="3417"/>
                                </a:cubicBezTo>
                                <a:cubicBezTo>
                                  <a:pt x="3579" y="3420"/>
                                  <a:pt x="3579" y="3423"/>
                                  <a:pt x="3579" y="3427"/>
                                </a:cubicBezTo>
                                <a:cubicBezTo>
                                  <a:pt x="3583" y="3427"/>
                                  <a:pt x="3586" y="3427"/>
                                  <a:pt x="3589" y="3427"/>
                                </a:cubicBezTo>
                                <a:cubicBezTo>
                                  <a:pt x="3589" y="3430"/>
                                  <a:pt x="3589" y="3433"/>
                                  <a:pt x="3589" y="3436"/>
                                </a:cubicBezTo>
                                <a:cubicBezTo>
                                  <a:pt x="3592" y="3436"/>
                                  <a:pt x="3596" y="3436"/>
                                  <a:pt x="3599" y="3436"/>
                                </a:cubicBezTo>
                                <a:cubicBezTo>
                                  <a:pt x="3599" y="3440"/>
                                  <a:pt x="3599" y="3443"/>
                                  <a:pt x="3599" y="3446"/>
                                </a:cubicBezTo>
                                <a:cubicBezTo>
                                  <a:pt x="3602" y="3446"/>
                                  <a:pt x="3605" y="3446"/>
                                  <a:pt x="3609" y="3446"/>
                                </a:cubicBezTo>
                                <a:cubicBezTo>
                                  <a:pt x="3609" y="3450"/>
                                  <a:pt x="3609" y="3453"/>
                                  <a:pt x="3609" y="3456"/>
                                </a:cubicBezTo>
                                <a:cubicBezTo>
                                  <a:pt x="3612" y="3456"/>
                                  <a:pt x="3615" y="3456"/>
                                  <a:pt x="3619" y="3456"/>
                                </a:cubicBezTo>
                                <a:cubicBezTo>
                                  <a:pt x="3619" y="3459"/>
                                  <a:pt x="3619" y="3463"/>
                                  <a:pt x="3619" y="3466"/>
                                </a:cubicBezTo>
                                <a:cubicBezTo>
                                  <a:pt x="3622" y="3466"/>
                                  <a:pt x="3625" y="3466"/>
                                  <a:pt x="3628" y="3466"/>
                                </a:cubicBezTo>
                                <a:cubicBezTo>
                                  <a:pt x="3628" y="3469"/>
                                  <a:pt x="3628" y="3472"/>
                                  <a:pt x="3628" y="3476"/>
                                </a:cubicBezTo>
                                <a:cubicBezTo>
                                  <a:pt x="3632" y="3476"/>
                                  <a:pt x="3635" y="3476"/>
                                  <a:pt x="3638" y="3476"/>
                                </a:cubicBezTo>
                                <a:cubicBezTo>
                                  <a:pt x="3638" y="3479"/>
                                  <a:pt x="3638" y="3482"/>
                                  <a:pt x="3638" y="3485"/>
                                </a:cubicBezTo>
                                <a:cubicBezTo>
                                  <a:pt x="3641" y="3485"/>
                                  <a:pt x="3645" y="3485"/>
                                  <a:pt x="3648" y="3485"/>
                                </a:cubicBezTo>
                                <a:cubicBezTo>
                                  <a:pt x="3648" y="3489"/>
                                  <a:pt x="3648" y="3492"/>
                                  <a:pt x="3648" y="3495"/>
                                </a:cubicBezTo>
                                <a:cubicBezTo>
                                  <a:pt x="3655" y="3495"/>
                                  <a:pt x="3661" y="3495"/>
                                  <a:pt x="3668" y="3495"/>
                                </a:cubicBezTo>
                                <a:cubicBezTo>
                                  <a:pt x="3668" y="3499"/>
                                  <a:pt x="3668" y="3502"/>
                                  <a:pt x="3668" y="3505"/>
                                </a:cubicBezTo>
                                <a:cubicBezTo>
                                  <a:pt x="3671" y="3505"/>
                                  <a:pt x="3674" y="3505"/>
                                  <a:pt x="3677" y="3505"/>
                                </a:cubicBezTo>
                                <a:cubicBezTo>
                                  <a:pt x="3677" y="3508"/>
                                  <a:pt x="3677" y="3512"/>
                                  <a:pt x="3677" y="3515"/>
                                </a:cubicBezTo>
                                <a:cubicBezTo>
                                  <a:pt x="3681" y="3515"/>
                                  <a:pt x="3684" y="3515"/>
                                  <a:pt x="3687" y="3515"/>
                                </a:cubicBezTo>
                                <a:cubicBezTo>
                                  <a:pt x="3687" y="3518"/>
                                  <a:pt x="3687" y="3522"/>
                                  <a:pt x="3687" y="3525"/>
                                </a:cubicBezTo>
                                <a:cubicBezTo>
                                  <a:pt x="3691" y="3525"/>
                                  <a:pt x="3694" y="3525"/>
                                  <a:pt x="3697" y="3525"/>
                                </a:cubicBezTo>
                                <a:cubicBezTo>
                                  <a:pt x="3697" y="3528"/>
                                  <a:pt x="3697" y="3531"/>
                                  <a:pt x="3697" y="3535"/>
                                </a:cubicBezTo>
                                <a:cubicBezTo>
                                  <a:pt x="3700" y="3535"/>
                                  <a:pt x="3704" y="3535"/>
                                  <a:pt x="3707" y="3535"/>
                                </a:cubicBezTo>
                                <a:cubicBezTo>
                                  <a:pt x="3707" y="3538"/>
                                  <a:pt x="3707" y="3541"/>
                                  <a:pt x="3707" y="3544"/>
                                </a:cubicBezTo>
                                <a:cubicBezTo>
                                  <a:pt x="3710" y="3544"/>
                                  <a:pt x="3713" y="3544"/>
                                  <a:pt x="3717" y="3544"/>
                                </a:cubicBezTo>
                                <a:cubicBezTo>
                                  <a:pt x="3717" y="3548"/>
                                  <a:pt x="3717" y="3551"/>
                                  <a:pt x="3717" y="3554"/>
                                </a:cubicBezTo>
                                <a:cubicBezTo>
                                  <a:pt x="3720" y="3554"/>
                                  <a:pt x="3723" y="3554"/>
                                  <a:pt x="3727" y="3554"/>
                                </a:cubicBezTo>
                                <a:cubicBezTo>
                                  <a:pt x="3727" y="3558"/>
                                  <a:pt x="3727" y="3561"/>
                                  <a:pt x="3727" y="3564"/>
                                </a:cubicBezTo>
                                <a:cubicBezTo>
                                  <a:pt x="3730" y="3564"/>
                                  <a:pt x="3733" y="3564"/>
                                  <a:pt x="3736" y="3564"/>
                                </a:cubicBezTo>
                                <a:cubicBezTo>
                                  <a:pt x="3736" y="3567"/>
                                  <a:pt x="3736" y="3571"/>
                                  <a:pt x="3736" y="3574"/>
                                </a:cubicBezTo>
                                <a:cubicBezTo>
                                  <a:pt x="3743" y="3574"/>
                                  <a:pt x="3749" y="3574"/>
                                  <a:pt x="3756" y="3574"/>
                                </a:cubicBezTo>
                                <a:cubicBezTo>
                                  <a:pt x="3756" y="3577"/>
                                  <a:pt x="3756" y="3580"/>
                                  <a:pt x="3756" y="3584"/>
                                </a:cubicBezTo>
                                <a:cubicBezTo>
                                  <a:pt x="3759" y="3584"/>
                                  <a:pt x="3763" y="3584"/>
                                  <a:pt x="3766" y="3584"/>
                                </a:cubicBezTo>
                                <a:cubicBezTo>
                                  <a:pt x="3766" y="3587"/>
                                  <a:pt x="3766" y="3590"/>
                                  <a:pt x="3766" y="3593"/>
                                </a:cubicBezTo>
                                <a:cubicBezTo>
                                  <a:pt x="3769" y="3593"/>
                                  <a:pt x="3772" y="3593"/>
                                  <a:pt x="3776" y="3593"/>
                                </a:cubicBezTo>
                                <a:cubicBezTo>
                                  <a:pt x="3776" y="3597"/>
                                  <a:pt x="3776" y="3600"/>
                                  <a:pt x="3776" y="3603"/>
                                </a:cubicBezTo>
                                <a:cubicBezTo>
                                  <a:pt x="3782" y="3603"/>
                                  <a:pt x="3789" y="3603"/>
                                  <a:pt x="3795" y="3603"/>
                                </a:cubicBezTo>
                                <a:cubicBezTo>
                                  <a:pt x="3795" y="3607"/>
                                  <a:pt x="3795" y="3610"/>
                                  <a:pt x="3795" y="3613"/>
                                </a:cubicBezTo>
                                <a:cubicBezTo>
                                  <a:pt x="3799" y="3613"/>
                                  <a:pt x="3802" y="3613"/>
                                  <a:pt x="3805" y="3613"/>
                                </a:cubicBezTo>
                                <a:cubicBezTo>
                                  <a:pt x="3805" y="3616"/>
                                  <a:pt x="3805" y="3620"/>
                                  <a:pt x="3805" y="3623"/>
                                </a:cubicBezTo>
                                <a:cubicBezTo>
                                  <a:pt x="3812" y="3623"/>
                                  <a:pt x="3818" y="3623"/>
                                  <a:pt x="3825" y="3623"/>
                                </a:cubicBezTo>
                                <a:cubicBezTo>
                                  <a:pt x="3825" y="3626"/>
                                  <a:pt x="3825" y="3630"/>
                                  <a:pt x="3825" y="3633"/>
                                </a:cubicBezTo>
                                <a:cubicBezTo>
                                  <a:pt x="3831" y="3633"/>
                                  <a:pt x="3838" y="3633"/>
                                  <a:pt x="3844" y="3633"/>
                                </a:cubicBezTo>
                                <a:cubicBezTo>
                                  <a:pt x="3844" y="3636"/>
                                  <a:pt x="3844" y="3639"/>
                                  <a:pt x="3844" y="3643"/>
                                </a:cubicBezTo>
                                <a:cubicBezTo>
                                  <a:pt x="3854" y="3643"/>
                                  <a:pt x="3864" y="3643"/>
                                  <a:pt x="3874" y="3643"/>
                                </a:cubicBezTo>
                                <a:cubicBezTo>
                                  <a:pt x="3874" y="3646"/>
                                  <a:pt x="3874" y="3649"/>
                                  <a:pt x="3874" y="3652"/>
                                </a:cubicBezTo>
                                <a:cubicBezTo>
                                  <a:pt x="3893" y="3652"/>
                                  <a:pt x="3913" y="3652"/>
                                  <a:pt x="3933" y="3652"/>
                                </a:cubicBezTo>
                                <a:cubicBezTo>
                                  <a:pt x="3933" y="3649"/>
                                  <a:pt x="3933" y="3646"/>
                                  <a:pt x="3933" y="3643"/>
                                </a:cubicBezTo>
                                <a:cubicBezTo>
                                  <a:pt x="3936" y="3643"/>
                                  <a:pt x="3939" y="3643"/>
                                  <a:pt x="3943" y="3643"/>
                                </a:cubicBezTo>
                                <a:cubicBezTo>
                                  <a:pt x="3943" y="3639"/>
                                  <a:pt x="3943" y="3636"/>
                                  <a:pt x="3943" y="3633"/>
                                </a:cubicBezTo>
                                <a:cubicBezTo>
                                  <a:pt x="3946" y="3633"/>
                                  <a:pt x="3949" y="3633"/>
                                  <a:pt x="3952" y="3633"/>
                                </a:cubicBezTo>
                                <a:cubicBezTo>
                                  <a:pt x="3952" y="3630"/>
                                  <a:pt x="3952" y="3626"/>
                                  <a:pt x="3952" y="3623"/>
                                </a:cubicBezTo>
                                <a:cubicBezTo>
                                  <a:pt x="3956" y="3623"/>
                                  <a:pt x="3959" y="3623"/>
                                  <a:pt x="3962" y="3623"/>
                                </a:cubicBezTo>
                                <a:cubicBezTo>
                                  <a:pt x="3962" y="3620"/>
                                  <a:pt x="3962" y="3616"/>
                                  <a:pt x="3962" y="3613"/>
                                </a:cubicBezTo>
                                <a:cubicBezTo>
                                  <a:pt x="3966" y="3613"/>
                                  <a:pt x="3969" y="3613"/>
                                  <a:pt x="3972" y="3613"/>
                                </a:cubicBezTo>
                                <a:cubicBezTo>
                                  <a:pt x="3972" y="3610"/>
                                  <a:pt x="3972" y="3607"/>
                                  <a:pt x="3972" y="3603"/>
                                </a:cubicBezTo>
                                <a:cubicBezTo>
                                  <a:pt x="3975" y="3603"/>
                                  <a:pt x="3979" y="3603"/>
                                  <a:pt x="3982" y="3603"/>
                                </a:cubicBezTo>
                                <a:cubicBezTo>
                                  <a:pt x="3982" y="3600"/>
                                  <a:pt x="3982" y="3597"/>
                                  <a:pt x="3982" y="3593"/>
                                </a:cubicBezTo>
                                <a:cubicBezTo>
                                  <a:pt x="3985" y="3593"/>
                                  <a:pt x="3988" y="3593"/>
                                  <a:pt x="3992" y="3593"/>
                                </a:cubicBezTo>
                                <a:cubicBezTo>
                                  <a:pt x="3992" y="3590"/>
                                  <a:pt x="3992" y="3587"/>
                                  <a:pt x="3992" y="3584"/>
                                </a:cubicBezTo>
                                <a:cubicBezTo>
                                  <a:pt x="3998" y="3584"/>
                                  <a:pt x="4005" y="3584"/>
                                  <a:pt x="4011" y="3584"/>
                                </a:cubicBezTo>
                                <a:cubicBezTo>
                                  <a:pt x="4011" y="3580"/>
                                  <a:pt x="4011" y="3577"/>
                                  <a:pt x="4011" y="3574"/>
                                </a:cubicBezTo>
                                <a:cubicBezTo>
                                  <a:pt x="4031" y="3574"/>
                                  <a:pt x="4051" y="3574"/>
                                  <a:pt x="4070" y="3574"/>
                                </a:cubicBezTo>
                                <a:cubicBezTo>
                                  <a:pt x="4070" y="3577"/>
                                  <a:pt x="4070" y="3580"/>
                                  <a:pt x="4070" y="3584"/>
                                </a:cubicBezTo>
                                <a:cubicBezTo>
                                  <a:pt x="4080" y="3584"/>
                                  <a:pt x="4090" y="3584"/>
                                  <a:pt x="4100" y="3584"/>
                                </a:cubicBezTo>
                                <a:cubicBezTo>
                                  <a:pt x="4100" y="3587"/>
                                  <a:pt x="4100" y="3590"/>
                                  <a:pt x="4100" y="3593"/>
                                </a:cubicBezTo>
                                <a:cubicBezTo>
                                  <a:pt x="4106" y="3593"/>
                                  <a:pt x="4113" y="3593"/>
                                  <a:pt x="4119" y="3593"/>
                                </a:cubicBezTo>
                                <a:cubicBezTo>
                                  <a:pt x="4119" y="3597"/>
                                  <a:pt x="4119" y="3600"/>
                                  <a:pt x="4119" y="3603"/>
                                </a:cubicBezTo>
                                <a:cubicBezTo>
                                  <a:pt x="4126" y="3603"/>
                                  <a:pt x="4132" y="3603"/>
                                  <a:pt x="4139" y="3603"/>
                                </a:cubicBezTo>
                                <a:cubicBezTo>
                                  <a:pt x="4139" y="3607"/>
                                  <a:pt x="4139" y="3610"/>
                                  <a:pt x="4139" y="3613"/>
                                </a:cubicBezTo>
                                <a:cubicBezTo>
                                  <a:pt x="4142" y="3613"/>
                                  <a:pt x="4145" y="3613"/>
                                  <a:pt x="4149" y="3613"/>
                                </a:cubicBezTo>
                                <a:cubicBezTo>
                                  <a:pt x="4149" y="3616"/>
                                  <a:pt x="4149" y="3620"/>
                                  <a:pt x="4149" y="3623"/>
                                </a:cubicBezTo>
                                <a:cubicBezTo>
                                  <a:pt x="4155" y="3623"/>
                                  <a:pt x="4162" y="3623"/>
                                  <a:pt x="4168" y="3623"/>
                                </a:cubicBezTo>
                                <a:cubicBezTo>
                                  <a:pt x="4168" y="3626"/>
                                  <a:pt x="4168" y="3630"/>
                                  <a:pt x="4168" y="3633"/>
                                </a:cubicBezTo>
                                <a:cubicBezTo>
                                  <a:pt x="4172" y="3633"/>
                                  <a:pt x="4175" y="3633"/>
                                  <a:pt x="4178" y="3633"/>
                                </a:cubicBezTo>
                                <a:cubicBezTo>
                                  <a:pt x="4178" y="3636"/>
                                  <a:pt x="4178" y="3639"/>
                                  <a:pt x="4178" y="3643"/>
                                </a:cubicBezTo>
                                <a:cubicBezTo>
                                  <a:pt x="4182" y="3643"/>
                                  <a:pt x="4185" y="3643"/>
                                  <a:pt x="4188" y="3643"/>
                                </a:cubicBezTo>
                                <a:cubicBezTo>
                                  <a:pt x="4188" y="3646"/>
                                  <a:pt x="4188" y="3649"/>
                                  <a:pt x="4188" y="3652"/>
                                </a:cubicBezTo>
                                <a:cubicBezTo>
                                  <a:pt x="4195" y="3652"/>
                                  <a:pt x="4201" y="3652"/>
                                  <a:pt x="4208" y="3652"/>
                                </a:cubicBezTo>
                                <a:cubicBezTo>
                                  <a:pt x="4208" y="3656"/>
                                  <a:pt x="4208" y="3659"/>
                                  <a:pt x="4208" y="3662"/>
                                </a:cubicBezTo>
                                <a:cubicBezTo>
                                  <a:pt x="4211" y="3662"/>
                                  <a:pt x="4214" y="3662"/>
                                  <a:pt x="4217" y="3662"/>
                                </a:cubicBezTo>
                                <a:cubicBezTo>
                                  <a:pt x="4217" y="3665"/>
                                  <a:pt x="4217" y="3669"/>
                                  <a:pt x="4217" y="3672"/>
                                </a:cubicBezTo>
                                <a:cubicBezTo>
                                  <a:pt x="4221" y="3672"/>
                                  <a:pt x="4224" y="3672"/>
                                  <a:pt x="4227" y="3672"/>
                                </a:cubicBezTo>
                                <a:cubicBezTo>
                                  <a:pt x="4227" y="3675"/>
                                  <a:pt x="4227" y="3679"/>
                                  <a:pt x="4227" y="3682"/>
                                </a:cubicBezTo>
                                <a:cubicBezTo>
                                  <a:pt x="4234" y="3682"/>
                                  <a:pt x="4240" y="3682"/>
                                  <a:pt x="4247" y="3682"/>
                                </a:cubicBezTo>
                                <a:cubicBezTo>
                                  <a:pt x="4247" y="3685"/>
                                  <a:pt x="4247" y="3688"/>
                                  <a:pt x="4247" y="3692"/>
                                </a:cubicBezTo>
                                <a:cubicBezTo>
                                  <a:pt x="4250" y="3692"/>
                                  <a:pt x="4254" y="3692"/>
                                  <a:pt x="4257" y="3692"/>
                                </a:cubicBezTo>
                                <a:cubicBezTo>
                                  <a:pt x="4257" y="3695"/>
                                  <a:pt x="4257" y="3698"/>
                                  <a:pt x="4257" y="3702"/>
                                </a:cubicBezTo>
                                <a:cubicBezTo>
                                  <a:pt x="4263" y="3702"/>
                                  <a:pt x="4270" y="3702"/>
                                  <a:pt x="4276" y="3702"/>
                                </a:cubicBezTo>
                                <a:cubicBezTo>
                                  <a:pt x="4276" y="3705"/>
                                  <a:pt x="4276" y="3708"/>
                                  <a:pt x="4276" y="3711"/>
                                </a:cubicBezTo>
                                <a:cubicBezTo>
                                  <a:pt x="4283" y="3711"/>
                                  <a:pt x="4290" y="3711"/>
                                  <a:pt x="4296" y="3711"/>
                                </a:cubicBezTo>
                                <a:cubicBezTo>
                                  <a:pt x="4296" y="3715"/>
                                  <a:pt x="4296" y="3718"/>
                                  <a:pt x="4296" y="3721"/>
                                </a:cubicBezTo>
                                <a:cubicBezTo>
                                  <a:pt x="4299" y="3721"/>
                                  <a:pt x="4303" y="3721"/>
                                  <a:pt x="4306" y="3721"/>
                                </a:cubicBezTo>
                                <a:cubicBezTo>
                                  <a:pt x="4306" y="3724"/>
                                  <a:pt x="4306" y="3728"/>
                                  <a:pt x="4306" y="3731"/>
                                </a:cubicBezTo>
                                <a:cubicBezTo>
                                  <a:pt x="4312" y="3731"/>
                                  <a:pt x="4319" y="3731"/>
                                  <a:pt x="4326" y="3731"/>
                                </a:cubicBezTo>
                                <a:cubicBezTo>
                                  <a:pt x="4326" y="3734"/>
                                  <a:pt x="4326" y="3737"/>
                                  <a:pt x="4326" y="3741"/>
                                </a:cubicBezTo>
                                <a:cubicBezTo>
                                  <a:pt x="4332" y="3741"/>
                                  <a:pt x="4339" y="3741"/>
                                  <a:pt x="4345" y="3741"/>
                                </a:cubicBezTo>
                                <a:cubicBezTo>
                                  <a:pt x="4345" y="3744"/>
                                  <a:pt x="4345" y="3747"/>
                                  <a:pt x="4345" y="3751"/>
                                </a:cubicBezTo>
                                <a:cubicBezTo>
                                  <a:pt x="4348" y="3751"/>
                                  <a:pt x="4352" y="3751"/>
                                  <a:pt x="4355" y="3751"/>
                                </a:cubicBezTo>
                                <a:cubicBezTo>
                                  <a:pt x="4355" y="3754"/>
                                  <a:pt x="4355" y="3757"/>
                                  <a:pt x="4355" y="3760"/>
                                </a:cubicBezTo>
                                <a:cubicBezTo>
                                  <a:pt x="4362" y="3760"/>
                                  <a:pt x="4368" y="3760"/>
                                  <a:pt x="4375" y="3760"/>
                                </a:cubicBezTo>
                                <a:cubicBezTo>
                                  <a:pt x="4375" y="3764"/>
                                  <a:pt x="4375" y="3767"/>
                                  <a:pt x="4375" y="3770"/>
                                </a:cubicBezTo>
                                <a:cubicBezTo>
                                  <a:pt x="4381" y="3770"/>
                                  <a:pt x="4388" y="3770"/>
                                  <a:pt x="4394" y="3770"/>
                                </a:cubicBezTo>
                                <a:cubicBezTo>
                                  <a:pt x="4394" y="3774"/>
                                  <a:pt x="4394" y="3777"/>
                                  <a:pt x="4394" y="3780"/>
                                </a:cubicBezTo>
                                <a:cubicBezTo>
                                  <a:pt x="4401" y="3780"/>
                                  <a:pt x="4407" y="3780"/>
                                  <a:pt x="4414" y="3780"/>
                                </a:cubicBezTo>
                                <a:cubicBezTo>
                                  <a:pt x="4414" y="3783"/>
                                  <a:pt x="4414" y="3787"/>
                                  <a:pt x="4414" y="3790"/>
                                </a:cubicBezTo>
                                <a:cubicBezTo>
                                  <a:pt x="4420" y="3790"/>
                                  <a:pt x="4427" y="3790"/>
                                  <a:pt x="4434" y="3790"/>
                                </a:cubicBezTo>
                                <a:cubicBezTo>
                                  <a:pt x="4434" y="3793"/>
                                  <a:pt x="4434" y="3796"/>
                                  <a:pt x="4434" y="3800"/>
                                </a:cubicBezTo>
                                <a:cubicBezTo>
                                  <a:pt x="4437" y="3800"/>
                                  <a:pt x="4440" y="3800"/>
                                  <a:pt x="4443" y="3800"/>
                                </a:cubicBezTo>
                                <a:cubicBezTo>
                                  <a:pt x="4443" y="3803"/>
                                  <a:pt x="4443" y="3806"/>
                                  <a:pt x="4443" y="3810"/>
                                </a:cubicBezTo>
                                <a:cubicBezTo>
                                  <a:pt x="4450" y="3810"/>
                                  <a:pt x="4456" y="3810"/>
                                  <a:pt x="4463" y="3810"/>
                                </a:cubicBezTo>
                                <a:cubicBezTo>
                                  <a:pt x="4463" y="3813"/>
                                  <a:pt x="4463" y="3816"/>
                                  <a:pt x="4463" y="3819"/>
                                </a:cubicBezTo>
                                <a:cubicBezTo>
                                  <a:pt x="4470" y="3819"/>
                                  <a:pt x="4476" y="3819"/>
                                  <a:pt x="4483" y="3819"/>
                                </a:cubicBezTo>
                                <a:cubicBezTo>
                                  <a:pt x="4483" y="3823"/>
                                  <a:pt x="4483" y="3826"/>
                                  <a:pt x="4483" y="3829"/>
                                </a:cubicBezTo>
                                <a:cubicBezTo>
                                  <a:pt x="4489" y="3829"/>
                                  <a:pt x="4496" y="3829"/>
                                  <a:pt x="4502" y="3829"/>
                                </a:cubicBezTo>
                                <a:cubicBezTo>
                                  <a:pt x="4502" y="3832"/>
                                  <a:pt x="4502" y="3836"/>
                                  <a:pt x="4502" y="3839"/>
                                </a:cubicBezTo>
                                <a:cubicBezTo>
                                  <a:pt x="4509" y="3839"/>
                                  <a:pt x="4515" y="3839"/>
                                  <a:pt x="4522" y="3839"/>
                                </a:cubicBezTo>
                                <a:cubicBezTo>
                                  <a:pt x="4522" y="3842"/>
                                  <a:pt x="4522" y="3846"/>
                                  <a:pt x="4522" y="3849"/>
                                </a:cubicBezTo>
                                <a:cubicBezTo>
                                  <a:pt x="4528" y="3849"/>
                                  <a:pt x="4535" y="3849"/>
                                  <a:pt x="4542" y="3849"/>
                                </a:cubicBezTo>
                                <a:cubicBezTo>
                                  <a:pt x="4542" y="3852"/>
                                  <a:pt x="4542" y="3855"/>
                                  <a:pt x="4542" y="3859"/>
                                </a:cubicBezTo>
                                <a:cubicBezTo>
                                  <a:pt x="4548" y="3859"/>
                                  <a:pt x="4555" y="3859"/>
                                  <a:pt x="4561" y="3859"/>
                                </a:cubicBezTo>
                                <a:cubicBezTo>
                                  <a:pt x="4561" y="3862"/>
                                  <a:pt x="4561" y="3865"/>
                                  <a:pt x="4561" y="3868"/>
                                </a:cubicBezTo>
                                <a:cubicBezTo>
                                  <a:pt x="4568" y="3868"/>
                                  <a:pt x="4574" y="3868"/>
                                  <a:pt x="4581" y="3868"/>
                                </a:cubicBezTo>
                                <a:cubicBezTo>
                                  <a:pt x="4581" y="3872"/>
                                  <a:pt x="4581" y="3875"/>
                                  <a:pt x="4581" y="3878"/>
                                </a:cubicBezTo>
                                <a:cubicBezTo>
                                  <a:pt x="4587" y="3878"/>
                                  <a:pt x="4594" y="3878"/>
                                  <a:pt x="4600" y="3878"/>
                                </a:cubicBezTo>
                                <a:cubicBezTo>
                                  <a:pt x="4600" y="3882"/>
                                  <a:pt x="4600" y="3885"/>
                                  <a:pt x="4600" y="3888"/>
                                </a:cubicBezTo>
                                <a:cubicBezTo>
                                  <a:pt x="4607" y="3888"/>
                                  <a:pt x="4614" y="3888"/>
                                  <a:pt x="4620" y="3888"/>
                                </a:cubicBezTo>
                                <a:cubicBezTo>
                                  <a:pt x="4620" y="3891"/>
                                  <a:pt x="4620" y="3895"/>
                                  <a:pt x="4620" y="3898"/>
                                </a:cubicBezTo>
                                <a:cubicBezTo>
                                  <a:pt x="4627" y="3898"/>
                                  <a:pt x="4633" y="3898"/>
                                  <a:pt x="4640" y="3898"/>
                                </a:cubicBezTo>
                                <a:cubicBezTo>
                                  <a:pt x="4640" y="3901"/>
                                  <a:pt x="4640" y="3904"/>
                                  <a:pt x="4640" y="3908"/>
                                </a:cubicBezTo>
                                <a:cubicBezTo>
                                  <a:pt x="4646" y="3908"/>
                                  <a:pt x="4653" y="3908"/>
                                  <a:pt x="4659" y="3908"/>
                                </a:cubicBezTo>
                                <a:cubicBezTo>
                                  <a:pt x="4659" y="3911"/>
                                  <a:pt x="4659" y="3914"/>
                                  <a:pt x="4659" y="3918"/>
                                </a:cubicBezTo>
                                <a:cubicBezTo>
                                  <a:pt x="4666" y="3918"/>
                                  <a:pt x="4672" y="3918"/>
                                  <a:pt x="4679" y="3918"/>
                                </a:cubicBezTo>
                                <a:cubicBezTo>
                                  <a:pt x="4679" y="3921"/>
                                  <a:pt x="4679" y="3924"/>
                                  <a:pt x="4679" y="3927"/>
                                </a:cubicBezTo>
                                <a:cubicBezTo>
                                  <a:pt x="4686" y="3927"/>
                                  <a:pt x="4692" y="3927"/>
                                  <a:pt x="4699" y="3927"/>
                                </a:cubicBezTo>
                                <a:cubicBezTo>
                                  <a:pt x="4699" y="3931"/>
                                  <a:pt x="4699" y="3934"/>
                                  <a:pt x="4699" y="3937"/>
                                </a:cubicBezTo>
                                <a:cubicBezTo>
                                  <a:pt x="4705" y="3937"/>
                                  <a:pt x="4712" y="3937"/>
                                  <a:pt x="4718" y="3937"/>
                                </a:cubicBezTo>
                                <a:cubicBezTo>
                                  <a:pt x="4718" y="3940"/>
                                  <a:pt x="4718" y="3944"/>
                                  <a:pt x="4718" y="3947"/>
                                </a:cubicBezTo>
                                <a:cubicBezTo>
                                  <a:pt x="4728" y="3947"/>
                                  <a:pt x="4738" y="3947"/>
                                  <a:pt x="4748" y="3947"/>
                                </a:cubicBezTo>
                                <a:cubicBezTo>
                                  <a:pt x="4748" y="3950"/>
                                  <a:pt x="4748" y="3954"/>
                                  <a:pt x="4748" y="3957"/>
                                </a:cubicBezTo>
                                <a:cubicBezTo>
                                  <a:pt x="4754" y="3957"/>
                                  <a:pt x="4761" y="3957"/>
                                  <a:pt x="4767" y="3957"/>
                                </a:cubicBezTo>
                                <a:cubicBezTo>
                                  <a:pt x="4767" y="3960"/>
                                  <a:pt x="4767" y="3963"/>
                                  <a:pt x="4767" y="3967"/>
                                </a:cubicBezTo>
                                <a:cubicBezTo>
                                  <a:pt x="4774" y="3967"/>
                                  <a:pt x="4780" y="3967"/>
                                  <a:pt x="4787" y="3967"/>
                                </a:cubicBezTo>
                                <a:cubicBezTo>
                                  <a:pt x="4787" y="3970"/>
                                  <a:pt x="4787" y="3973"/>
                                  <a:pt x="4787" y="3976"/>
                                </a:cubicBezTo>
                                <a:cubicBezTo>
                                  <a:pt x="4794" y="3976"/>
                                  <a:pt x="4800" y="3976"/>
                                  <a:pt x="4807" y="3976"/>
                                </a:cubicBezTo>
                                <a:cubicBezTo>
                                  <a:pt x="4807" y="3980"/>
                                  <a:pt x="4807" y="3983"/>
                                  <a:pt x="4807" y="3986"/>
                                </a:cubicBezTo>
                                <a:cubicBezTo>
                                  <a:pt x="4816" y="3986"/>
                                  <a:pt x="4826" y="3986"/>
                                  <a:pt x="4836" y="3986"/>
                                </a:cubicBezTo>
                                <a:cubicBezTo>
                                  <a:pt x="4836" y="3990"/>
                                  <a:pt x="4836" y="3993"/>
                                  <a:pt x="4836" y="3996"/>
                                </a:cubicBezTo>
                                <a:cubicBezTo>
                                  <a:pt x="4843" y="3996"/>
                                  <a:pt x="4849" y="3996"/>
                                  <a:pt x="4856" y="3996"/>
                                </a:cubicBezTo>
                                <a:cubicBezTo>
                                  <a:pt x="4856" y="3999"/>
                                  <a:pt x="4856" y="4003"/>
                                  <a:pt x="4856" y="4006"/>
                                </a:cubicBezTo>
                                <a:cubicBezTo>
                                  <a:pt x="4866" y="4006"/>
                                  <a:pt x="4875" y="4006"/>
                                  <a:pt x="4885" y="4006"/>
                                </a:cubicBezTo>
                                <a:cubicBezTo>
                                  <a:pt x="4885" y="4009"/>
                                  <a:pt x="4885" y="4012"/>
                                  <a:pt x="4885" y="4016"/>
                                </a:cubicBezTo>
                                <a:cubicBezTo>
                                  <a:pt x="4892" y="4016"/>
                                  <a:pt x="4898" y="4016"/>
                                  <a:pt x="4905" y="4016"/>
                                </a:cubicBezTo>
                                <a:cubicBezTo>
                                  <a:pt x="4905" y="4019"/>
                                  <a:pt x="4905" y="4022"/>
                                  <a:pt x="4905" y="4026"/>
                                </a:cubicBezTo>
                                <a:cubicBezTo>
                                  <a:pt x="4915" y="4026"/>
                                  <a:pt x="4925" y="4026"/>
                                  <a:pt x="4934" y="4026"/>
                                </a:cubicBezTo>
                                <a:cubicBezTo>
                                  <a:pt x="4934" y="4029"/>
                                  <a:pt x="4934" y="4032"/>
                                  <a:pt x="4934" y="4035"/>
                                </a:cubicBezTo>
                                <a:cubicBezTo>
                                  <a:pt x="4941" y="4035"/>
                                  <a:pt x="4947" y="4035"/>
                                  <a:pt x="4954" y="4035"/>
                                </a:cubicBezTo>
                                <a:cubicBezTo>
                                  <a:pt x="4954" y="4039"/>
                                  <a:pt x="4954" y="4042"/>
                                  <a:pt x="4954" y="4045"/>
                                </a:cubicBezTo>
                                <a:cubicBezTo>
                                  <a:pt x="4964" y="4045"/>
                                  <a:pt x="4974" y="4045"/>
                                  <a:pt x="4983" y="4045"/>
                                </a:cubicBezTo>
                                <a:cubicBezTo>
                                  <a:pt x="4983" y="4048"/>
                                  <a:pt x="4983" y="4052"/>
                                  <a:pt x="4983" y="4055"/>
                                </a:cubicBezTo>
                                <a:cubicBezTo>
                                  <a:pt x="4990" y="4055"/>
                                  <a:pt x="4997" y="4055"/>
                                  <a:pt x="5003" y="4055"/>
                                </a:cubicBezTo>
                                <a:cubicBezTo>
                                  <a:pt x="5003" y="4058"/>
                                  <a:pt x="5003" y="4062"/>
                                  <a:pt x="5003" y="4065"/>
                                </a:cubicBezTo>
                                <a:cubicBezTo>
                                  <a:pt x="5013" y="4065"/>
                                  <a:pt x="5023" y="4065"/>
                                  <a:pt x="5033" y="4065"/>
                                </a:cubicBezTo>
                                <a:cubicBezTo>
                                  <a:pt x="5033" y="4068"/>
                                  <a:pt x="5033" y="4071"/>
                                  <a:pt x="5033" y="4075"/>
                                </a:cubicBezTo>
                                <a:cubicBezTo>
                                  <a:pt x="5039" y="4075"/>
                                  <a:pt x="5046" y="4075"/>
                                  <a:pt x="5052" y="4075"/>
                                </a:cubicBezTo>
                                <a:cubicBezTo>
                                  <a:pt x="5052" y="4078"/>
                                  <a:pt x="5052" y="4081"/>
                                  <a:pt x="5052" y="4084"/>
                                </a:cubicBezTo>
                                <a:cubicBezTo>
                                  <a:pt x="5062" y="4084"/>
                                  <a:pt x="5072" y="4084"/>
                                  <a:pt x="5082" y="4084"/>
                                </a:cubicBezTo>
                                <a:cubicBezTo>
                                  <a:pt x="5082" y="4088"/>
                                  <a:pt x="5082" y="4091"/>
                                  <a:pt x="5082" y="4094"/>
                                </a:cubicBezTo>
                                <a:cubicBezTo>
                                  <a:pt x="5088" y="4094"/>
                                  <a:pt x="5095" y="4094"/>
                                  <a:pt x="5101" y="4094"/>
                                </a:cubicBezTo>
                                <a:cubicBezTo>
                                  <a:pt x="5101" y="4098"/>
                                  <a:pt x="5101" y="4101"/>
                                  <a:pt x="5101" y="4104"/>
                                </a:cubicBezTo>
                                <a:cubicBezTo>
                                  <a:pt x="5108" y="4104"/>
                                  <a:pt x="5114" y="4104"/>
                                  <a:pt x="5121" y="4104"/>
                                </a:cubicBezTo>
                                <a:cubicBezTo>
                                  <a:pt x="5121" y="4107"/>
                                  <a:pt x="5121" y="4111"/>
                                  <a:pt x="5121" y="4114"/>
                                </a:cubicBezTo>
                                <a:cubicBezTo>
                                  <a:pt x="5127" y="4114"/>
                                  <a:pt x="5134" y="4114"/>
                                  <a:pt x="5140" y="4114"/>
                                </a:cubicBezTo>
                                <a:cubicBezTo>
                                  <a:pt x="5140" y="4117"/>
                                  <a:pt x="5140" y="4120"/>
                                  <a:pt x="5140" y="4124"/>
                                </a:cubicBezTo>
                                <a:cubicBezTo>
                                  <a:pt x="5144" y="4124"/>
                                  <a:pt x="5147" y="4124"/>
                                  <a:pt x="5150" y="4124"/>
                                </a:cubicBezTo>
                                <a:cubicBezTo>
                                  <a:pt x="5150" y="4127"/>
                                  <a:pt x="5150" y="4130"/>
                                  <a:pt x="5150" y="4134"/>
                                </a:cubicBezTo>
                                <a:cubicBezTo>
                                  <a:pt x="5157" y="4134"/>
                                  <a:pt x="5163" y="4134"/>
                                  <a:pt x="5170" y="4134"/>
                                </a:cubicBezTo>
                                <a:cubicBezTo>
                                  <a:pt x="5170" y="4137"/>
                                  <a:pt x="5170" y="4140"/>
                                  <a:pt x="5170" y="4143"/>
                                </a:cubicBezTo>
                                <a:cubicBezTo>
                                  <a:pt x="5177" y="4143"/>
                                  <a:pt x="5183" y="4143"/>
                                  <a:pt x="5190" y="4143"/>
                                </a:cubicBezTo>
                                <a:cubicBezTo>
                                  <a:pt x="5190" y="4147"/>
                                  <a:pt x="5190" y="4150"/>
                                  <a:pt x="5190" y="4153"/>
                                </a:cubicBezTo>
                                <a:cubicBezTo>
                                  <a:pt x="5196" y="4153"/>
                                  <a:pt x="5203" y="4153"/>
                                  <a:pt x="5209" y="4153"/>
                                </a:cubicBezTo>
                                <a:cubicBezTo>
                                  <a:pt x="5209" y="4156"/>
                                  <a:pt x="5209" y="4160"/>
                                  <a:pt x="5209" y="4163"/>
                                </a:cubicBezTo>
                                <a:cubicBezTo>
                                  <a:pt x="5216" y="4163"/>
                                  <a:pt x="5222" y="4163"/>
                                  <a:pt x="5229" y="4163"/>
                                </a:cubicBezTo>
                                <a:cubicBezTo>
                                  <a:pt x="5229" y="4166"/>
                                  <a:pt x="5229" y="4170"/>
                                  <a:pt x="5229" y="4173"/>
                                </a:cubicBezTo>
                                <a:cubicBezTo>
                                  <a:pt x="5235" y="4173"/>
                                  <a:pt x="5242" y="4173"/>
                                  <a:pt x="5249" y="4173"/>
                                </a:cubicBezTo>
                                <a:cubicBezTo>
                                  <a:pt x="5249" y="4176"/>
                                  <a:pt x="5249" y="4179"/>
                                  <a:pt x="5249" y="4183"/>
                                </a:cubicBezTo>
                                <a:cubicBezTo>
                                  <a:pt x="5258" y="4183"/>
                                  <a:pt x="5268" y="4183"/>
                                  <a:pt x="5278" y="4183"/>
                                </a:cubicBezTo>
                                <a:cubicBezTo>
                                  <a:pt x="5278" y="4186"/>
                                  <a:pt x="5278" y="4189"/>
                                  <a:pt x="5278" y="4192"/>
                                </a:cubicBezTo>
                                <a:cubicBezTo>
                                  <a:pt x="5288" y="4192"/>
                                  <a:pt x="5298" y="4192"/>
                                  <a:pt x="5307" y="4192"/>
                                </a:cubicBezTo>
                                <a:cubicBezTo>
                                  <a:pt x="5307" y="4196"/>
                                  <a:pt x="5307" y="4199"/>
                                  <a:pt x="5307" y="4202"/>
                                </a:cubicBezTo>
                                <a:cubicBezTo>
                                  <a:pt x="5317" y="4202"/>
                                  <a:pt x="5327" y="4202"/>
                                  <a:pt x="5337" y="4202"/>
                                </a:cubicBezTo>
                                <a:cubicBezTo>
                                  <a:pt x="5337" y="4206"/>
                                  <a:pt x="5337" y="4209"/>
                                  <a:pt x="5337" y="4212"/>
                                </a:cubicBezTo>
                                <a:cubicBezTo>
                                  <a:pt x="5360" y="4212"/>
                                  <a:pt x="5383" y="4212"/>
                                  <a:pt x="5406" y="4212"/>
                                </a:cubicBezTo>
                                <a:cubicBezTo>
                                  <a:pt x="5406" y="4215"/>
                                  <a:pt x="5406" y="4219"/>
                                  <a:pt x="5406" y="4222"/>
                                </a:cubicBezTo>
                                <a:cubicBezTo>
                                  <a:pt x="5419" y="4222"/>
                                  <a:pt x="5432" y="4222"/>
                                  <a:pt x="5445" y="4222"/>
                                </a:cubicBezTo>
                                <a:cubicBezTo>
                                  <a:pt x="5445" y="4225"/>
                                  <a:pt x="5445" y="4228"/>
                                  <a:pt x="5445" y="4232"/>
                                </a:cubicBezTo>
                                <a:cubicBezTo>
                                  <a:pt x="5455" y="4232"/>
                                  <a:pt x="5465" y="4232"/>
                                  <a:pt x="5474" y="4232"/>
                                </a:cubicBezTo>
                                <a:cubicBezTo>
                                  <a:pt x="5474" y="4235"/>
                                  <a:pt x="5474" y="4238"/>
                                  <a:pt x="5474" y="4242"/>
                                </a:cubicBezTo>
                                <a:cubicBezTo>
                                  <a:pt x="5487" y="4242"/>
                                  <a:pt x="5501" y="4242"/>
                                  <a:pt x="5514" y="4242"/>
                                </a:cubicBezTo>
                                <a:cubicBezTo>
                                  <a:pt x="5514" y="4245"/>
                                  <a:pt x="5514" y="4248"/>
                                  <a:pt x="5514" y="4251"/>
                                </a:cubicBezTo>
                                <a:cubicBezTo>
                                  <a:pt x="5523" y="4251"/>
                                  <a:pt x="5533" y="4251"/>
                                  <a:pt x="5543" y="4251"/>
                                </a:cubicBezTo>
                                <a:cubicBezTo>
                                  <a:pt x="5543" y="4255"/>
                                  <a:pt x="5543" y="4258"/>
                                  <a:pt x="5543" y="4261"/>
                                </a:cubicBezTo>
                                <a:cubicBezTo>
                                  <a:pt x="5553" y="4261"/>
                                  <a:pt x="5563" y="4261"/>
                                  <a:pt x="5573" y="4261"/>
                                </a:cubicBezTo>
                                <a:cubicBezTo>
                                  <a:pt x="5573" y="4264"/>
                                  <a:pt x="5573" y="4268"/>
                                  <a:pt x="5573" y="4271"/>
                                </a:cubicBezTo>
                                <a:cubicBezTo>
                                  <a:pt x="5582" y="4271"/>
                                  <a:pt x="5592" y="4271"/>
                                  <a:pt x="5602" y="4271"/>
                                </a:cubicBezTo>
                                <a:cubicBezTo>
                                  <a:pt x="5602" y="4274"/>
                                  <a:pt x="5602" y="4278"/>
                                  <a:pt x="5602" y="4281"/>
                                </a:cubicBezTo>
                                <a:cubicBezTo>
                                  <a:pt x="5612" y="4281"/>
                                  <a:pt x="5622" y="4281"/>
                                  <a:pt x="5631" y="4281"/>
                                </a:cubicBezTo>
                                <a:cubicBezTo>
                                  <a:pt x="5631" y="4284"/>
                                  <a:pt x="5631" y="4287"/>
                                  <a:pt x="5631" y="4291"/>
                                </a:cubicBezTo>
                                <a:cubicBezTo>
                                  <a:pt x="5645" y="4291"/>
                                  <a:pt x="5658" y="4291"/>
                                  <a:pt x="5671" y="4291"/>
                                </a:cubicBezTo>
                                <a:cubicBezTo>
                                  <a:pt x="5671" y="4294"/>
                                  <a:pt x="5671" y="4297"/>
                                  <a:pt x="5671" y="4301"/>
                                </a:cubicBezTo>
                                <a:cubicBezTo>
                                  <a:pt x="5681" y="4301"/>
                                  <a:pt x="5690" y="4301"/>
                                  <a:pt x="5700" y="4301"/>
                                </a:cubicBezTo>
                                <a:cubicBezTo>
                                  <a:pt x="5700" y="4304"/>
                                  <a:pt x="5700" y="4307"/>
                                  <a:pt x="5700" y="4310"/>
                                </a:cubicBezTo>
                                <a:cubicBezTo>
                                  <a:pt x="5713" y="4310"/>
                                  <a:pt x="5726" y="4310"/>
                                  <a:pt x="5739" y="4310"/>
                                </a:cubicBezTo>
                                <a:cubicBezTo>
                                  <a:pt x="5739" y="4314"/>
                                  <a:pt x="5739" y="4317"/>
                                  <a:pt x="5739" y="4320"/>
                                </a:cubicBezTo>
                                <a:cubicBezTo>
                                  <a:pt x="5749" y="4320"/>
                                  <a:pt x="5759" y="4320"/>
                                  <a:pt x="5769" y="4320"/>
                                </a:cubicBezTo>
                                <a:cubicBezTo>
                                  <a:pt x="5769" y="4323"/>
                                  <a:pt x="5769" y="4327"/>
                                  <a:pt x="5769" y="4330"/>
                                </a:cubicBezTo>
                                <a:cubicBezTo>
                                  <a:pt x="5782" y="4330"/>
                                  <a:pt x="5795" y="4330"/>
                                  <a:pt x="5808" y="4330"/>
                                </a:cubicBezTo>
                                <a:cubicBezTo>
                                  <a:pt x="5808" y="4333"/>
                                  <a:pt x="5808" y="4336"/>
                                  <a:pt x="5808" y="4340"/>
                                </a:cubicBezTo>
                                <a:cubicBezTo>
                                  <a:pt x="5811" y="4340"/>
                                  <a:pt x="5815" y="4340"/>
                                  <a:pt x="5818" y="4340"/>
                                </a:cubicBezTo>
                                <a:cubicBezTo>
                                  <a:pt x="5818" y="4343"/>
                                  <a:pt x="5818" y="4346"/>
                                  <a:pt x="5818" y="4350"/>
                                </a:cubicBezTo>
                                <a:cubicBezTo>
                                  <a:pt x="5821" y="4350"/>
                                  <a:pt x="5825" y="4350"/>
                                  <a:pt x="5828" y="4350"/>
                                </a:cubicBezTo>
                                <a:cubicBezTo>
                                  <a:pt x="5828" y="4353"/>
                                  <a:pt x="5828" y="4356"/>
                                  <a:pt x="5828" y="4359"/>
                                </a:cubicBezTo>
                                <a:cubicBezTo>
                                  <a:pt x="5834" y="4359"/>
                                  <a:pt x="5841" y="4359"/>
                                  <a:pt x="5847" y="4359"/>
                                </a:cubicBezTo>
                                <a:cubicBezTo>
                                  <a:pt x="5847" y="4363"/>
                                  <a:pt x="5847" y="4366"/>
                                  <a:pt x="5847" y="4369"/>
                                </a:cubicBezTo>
                                <a:cubicBezTo>
                                  <a:pt x="5854" y="4369"/>
                                  <a:pt x="5861" y="4369"/>
                                  <a:pt x="5867" y="4369"/>
                                </a:cubicBezTo>
                                <a:cubicBezTo>
                                  <a:pt x="5867" y="4373"/>
                                  <a:pt x="5867" y="4376"/>
                                  <a:pt x="5867" y="4379"/>
                                </a:cubicBezTo>
                                <a:cubicBezTo>
                                  <a:pt x="5874" y="4379"/>
                                  <a:pt x="5880" y="4379"/>
                                  <a:pt x="5887" y="4379"/>
                                </a:cubicBezTo>
                                <a:cubicBezTo>
                                  <a:pt x="5887" y="4382"/>
                                  <a:pt x="5887" y="4386"/>
                                  <a:pt x="5887" y="4389"/>
                                </a:cubicBezTo>
                                <a:cubicBezTo>
                                  <a:pt x="5897" y="4389"/>
                                  <a:pt x="5906" y="4389"/>
                                  <a:pt x="5916" y="4389"/>
                                </a:cubicBezTo>
                                <a:cubicBezTo>
                                  <a:pt x="5916" y="4392"/>
                                  <a:pt x="5916" y="4395"/>
                                  <a:pt x="5916" y="4399"/>
                                </a:cubicBezTo>
                                <a:cubicBezTo>
                                  <a:pt x="5926" y="4399"/>
                                  <a:pt x="5936" y="4399"/>
                                  <a:pt x="5946" y="4399"/>
                                </a:cubicBezTo>
                                <a:cubicBezTo>
                                  <a:pt x="5946" y="4402"/>
                                  <a:pt x="5946" y="4405"/>
                                  <a:pt x="5946" y="4408"/>
                                </a:cubicBezTo>
                                <a:cubicBezTo>
                                  <a:pt x="5959" y="4408"/>
                                  <a:pt x="5972" y="4408"/>
                                  <a:pt x="5985" y="4408"/>
                                </a:cubicBezTo>
                                <a:cubicBezTo>
                                  <a:pt x="5985" y="4412"/>
                                  <a:pt x="5985" y="4415"/>
                                  <a:pt x="5985" y="4418"/>
                                </a:cubicBezTo>
                                <a:cubicBezTo>
                                  <a:pt x="6001" y="4418"/>
                                  <a:pt x="6018" y="4418"/>
                                  <a:pt x="6034" y="4418"/>
                                </a:cubicBezTo>
                                <a:cubicBezTo>
                                  <a:pt x="6034" y="4422"/>
                                  <a:pt x="6034" y="4425"/>
                                  <a:pt x="6034" y="4428"/>
                                </a:cubicBezTo>
                                <a:cubicBezTo>
                                  <a:pt x="6050" y="4428"/>
                                  <a:pt x="6067" y="4428"/>
                                  <a:pt x="6083" y="4428"/>
                                </a:cubicBezTo>
                                <a:cubicBezTo>
                                  <a:pt x="6083" y="4431"/>
                                  <a:pt x="6083" y="4435"/>
                                  <a:pt x="6083" y="4438"/>
                                </a:cubicBezTo>
                                <a:cubicBezTo>
                                  <a:pt x="6106" y="4438"/>
                                  <a:pt x="6129" y="4438"/>
                                  <a:pt x="6152" y="4438"/>
                                </a:cubicBezTo>
                                <a:cubicBezTo>
                                  <a:pt x="6152" y="4441"/>
                                  <a:pt x="6152" y="4445"/>
                                  <a:pt x="6152" y="4448"/>
                                </a:cubicBezTo>
                                <a:cubicBezTo>
                                  <a:pt x="6175" y="4448"/>
                                  <a:pt x="6198" y="4448"/>
                                  <a:pt x="6221" y="4448"/>
                                </a:cubicBezTo>
                                <a:cubicBezTo>
                                  <a:pt x="6221" y="4451"/>
                                  <a:pt x="6221" y="4454"/>
                                  <a:pt x="6221" y="4458"/>
                                </a:cubicBezTo>
                                <a:cubicBezTo>
                                  <a:pt x="6250" y="4458"/>
                                  <a:pt x="6279" y="4458"/>
                                  <a:pt x="6309" y="4458"/>
                                </a:cubicBezTo>
                                <a:cubicBezTo>
                                  <a:pt x="6309" y="4461"/>
                                  <a:pt x="6309" y="4464"/>
                                  <a:pt x="6309" y="4467"/>
                                </a:cubicBezTo>
                                <a:cubicBezTo>
                                  <a:pt x="6335" y="4467"/>
                                  <a:pt x="6361" y="4467"/>
                                  <a:pt x="6388" y="4467"/>
                                </a:cubicBezTo>
                                <a:cubicBezTo>
                                  <a:pt x="6388" y="4471"/>
                                  <a:pt x="6388" y="4474"/>
                                  <a:pt x="6388" y="4477"/>
                                </a:cubicBezTo>
                                <a:cubicBezTo>
                                  <a:pt x="6407" y="4477"/>
                                  <a:pt x="6427" y="4477"/>
                                  <a:pt x="6446" y="4477"/>
                                </a:cubicBezTo>
                                <a:cubicBezTo>
                                  <a:pt x="6446" y="4480"/>
                                  <a:pt x="6446" y="4484"/>
                                  <a:pt x="6446" y="4487"/>
                                </a:cubicBezTo>
                                <a:cubicBezTo>
                                  <a:pt x="6466" y="4487"/>
                                  <a:pt x="6486" y="4487"/>
                                  <a:pt x="6505" y="4487"/>
                                </a:cubicBezTo>
                                <a:cubicBezTo>
                                  <a:pt x="6505" y="4490"/>
                                  <a:pt x="6505" y="4494"/>
                                  <a:pt x="6505" y="4497"/>
                                </a:cubicBezTo>
                                <a:cubicBezTo>
                                  <a:pt x="6528" y="4497"/>
                                  <a:pt x="6551" y="4497"/>
                                  <a:pt x="6574" y="4497"/>
                                </a:cubicBezTo>
                                <a:cubicBezTo>
                                  <a:pt x="6574" y="4500"/>
                                  <a:pt x="6574" y="4503"/>
                                  <a:pt x="6574" y="4507"/>
                                </a:cubicBezTo>
                                <a:cubicBezTo>
                                  <a:pt x="6597" y="4507"/>
                                  <a:pt x="6620" y="4507"/>
                                  <a:pt x="6643" y="4507"/>
                                </a:cubicBezTo>
                                <a:cubicBezTo>
                                  <a:pt x="6643" y="4510"/>
                                  <a:pt x="6643" y="4513"/>
                                  <a:pt x="6643" y="4517"/>
                                </a:cubicBezTo>
                                <a:cubicBezTo>
                                  <a:pt x="6669" y="4517"/>
                                  <a:pt x="6695" y="4517"/>
                                  <a:pt x="6721" y="4517"/>
                                </a:cubicBezTo>
                                <a:cubicBezTo>
                                  <a:pt x="6721" y="4520"/>
                                  <a:pt x="6721" y="4523"/>
                                  <a:pt x="6721" y="4526"/>
                                </a:cubicBezTo>
                                <a:cubicBezTo>
                                  <a:pt x="6744" y="4526"/>
                                  <a:pt x="6767" y="4526"/>
                                  <a:pt x="6790" y="4526"/>
                                </a:cubicBezTo>
                                <a:cubicBezTo>
                                  <a:pt x="6790" y="4530"/>
                                  <a:pt x="6790" y="4533"/>
                                  <a:pt x="6790" y="4536"/>
                                </a:cubicBezTo>
                                <a:cubicBezTo>
                                  <a:pt x="6816" y="4536"/>
                                  <a:pt x="6842" y="4536"/>
                                  <a:pt x="6869" y="4536"/>
                                </a:cubicBezTo>
                                <a:cubicBezTo>
                                  <a:pt x="6869" y="4539"/>
                                  <a:pt x="6869" y="4543"/>
                                  <a:pt x="6869" y="4546"/>
                                </a:cubicBezTo>
                                <a:cubicBezTo>
                                  <a:pt x="6888" y="4546"/>
                                  <a:pt x="6908" y="4546"/>
                                  <a:pt x="6928" y="4546"/>
                                </a:cubicBezTo>
                                <a:cubicBezTo>
                                  <a:pt x="6928" y="4549"/>
                                  <a:pt x="6928" y="4552"/>
                                  <a:pt x="6928" y="4556"/>
                                </a:cubicBezTo>
                                <a:cubicBezTo>
                                  <a:pt x="6947" y="4556"/>
                                  <a:pt x="6967" y="4556"/>
                                  <a:pt x="6986" y="4556"/>
                                </a:cubicBezTo>
                                <a:cubicBezTo>
                                  <a:pt x="6986" y="4559"/>
                                  <a:pt x="6986" y="4562"/>
                                  <a:pt x="6986" y="4566"/>
                                </a:cubicBezTo>
                                <a:cubicBezTo>
                                  <a:pt x="7003" y="4566"/>
                                  <a:pt x="7019" y="4566"/>
                                  <a:pt x="7036" y="4566"/>
                                </a:cubicBezTo>
                                <a:cubicBezTo>
                                  <a:pt x="7036" y="4569"/>
                                  <a:pt x="7036" y="4572"/>
                                  <a:pt x="7036" y="4575"/>
                                </a:cubicBezTo>
                                <a:cubicBezTo>
                                  <a:pt x="7052" y="4575"/>
                                  <a:pt x="7068" y="4575"/>
                                  <a:pt x="7085" y="4575"/>
                                </a:cubicBezTo>
                                <a:cubicBezTo>
                                  <a:pt x="7085" y="4579"/>
                                  <a:pt x="7085" y="4582"/>
                                  <a:pt x="7085" y="4585"/>
                                </a:cubicBezTo>
                                <a:cubicBezTo>
                                  <a:pt x="7098" y="4585"/>
                                  <a:pt x="7111" y="4585"/>
                                  <a:pt x="7124" y="4585"/>
                                </a:cubicBezTo>
                                <a:cubicBezTo>
                                  <a:pt x="7124" y="4588"/>
                                  <a:pt x="7124" y="4592"/>
                                  <a:pt x="7124" y="4595"/>
                                </a:cubicBezTo>
                                <a:cubicBezTo>
                                  <a:pt x="7137" y="4595"/>
                                  <a:pt x="7150" y="4595"/>
                                  <a:pt x="7163" y="4595"/>
                                </a:cubicBezTo>
                                <a:cubicBezTo>
                                  <a:pt x="7163" y="4598"/>
                                  <a:pt x="7163" y="4602"/>
                                  <a:pt x="7163" y="4605"/>
                                </a:cubicBezTo>
                                <a:cubicBezTo>
                                  <a:pt x="7176" y="4605"/>
                                  <a:pt x="7189" y="4605"/>
                                  <a:pt x="7203" y="4605"/>
                                </a:cubicBezTo>
                                <a:cubicBezTo>
                                  <a:pt x="7203" y="4608"/>
                                  <a:pt x="7203" y="4611"/>
                                  <a:pt x="7203" y="4615"/>
                                </a:cubicBezTo>
                                <a:cubicBezTo>
                                  <a:pt x="7212" y="4615"/>
                                  <a:pt x="7222" y="4615"/>
                                  <a:pt x="7232" y="4615"/>
                                </a:cubicBezTo>
                                <a:cubicBezTo>
                                  <a:pt x="7232" y="4618"/>
                                  <a:pt x="7232" y="4621"/>
                                  <a:pt x="7232" y="4625"/>
                                </a:cubicBezTo>
                                <a:cubicBezTo>
                                  <a:pt x="7242" y="4625"/>
                                  <a:pt x="7252" y="4625"/>
                                  <a:pt x="7261" y="4625"/>
                                </a:cubicBezTo>
                                <a:cubicBezTo>
                                  <a:pt x="7261" y="4628"/>
                                  <a:pt x="7261" y="4631"/>
                                  <a:pt x="7261" y="4634"/>
                                </a:cubicBezTo>
                                <a:cubicBezTo>
                                  <a:pt x="7268" y="4634"/>
                                  <a:pt x="7274" y="4634"/>
                                  <a:pt x="7281" y="4634"/>
                                </a:cubicBezTo>
                                <a:cubicBezTo>
                                  <a:pt x="7281" y="4638"/>
                                  <a:pt x="7281" y="4641"/>
                                  <a:pt x="7281" y="4644"/>
                                </a:cubicBezTo>
                                <a:cubicBezTo>
                                  <a:pt x="7291" y="4644"/>
                                  <a:pt x="7301" y="4644"/>
                                  <a:pt x="7310" y="4644"/>
                                </a:cubicBezTo>
                                <a:cubicBezTo>
                                  <a:pt x="7310" y="4647"/>
                                  <a:pt x="7310" y="4651"/>
                                  <a:pt x="7310" y="4654"/>
                                </a:cubicBezTo>
                                <a:cubicBezTo>
                                  <a:pt x="7317" y="4654"/>
                                  <a:pt x="7324" y="4654"/>
                                  <a:pt x="7330" y="4654"/>
                                </a:cubicBezTo>
                                <a:cubicBezTo>
                                  <a:pt x="7330" y="4657"/>
                                  <a:pt x="7330" y="4660"/>
                                  <a:pt x="7330" y="4664"/>
                                </a:cubicBezTo>
                                <a:cubicBezTo>
                                  <a:pt x="7337" y="4664"/>
                                  <a:pt x="7343" y="4664"/>
                                  <a:pt x="7350" y="4664"/>
                                </a:cubicBezTo>
                                <a:cubicBezTo>
                                  <a:pt x="7350" y="4667"/>
                                  <a:pt x="7350" y="4670"/>
                                  <a:pt x="7350" y="4674"/>
                                </a:cubicBezTo>
                                <a:cubicBezTo>
                                  <a:pt x="7334" y="4674"/>
                                  <a:pt x="7327" y="4675"/>
                                  <a:pt x="7320" y="4674"/>
                                </a:cubicBezTo>
                                <a:cubicBezTo>
                                  <a:pt x="7320" y="4674"/>
                                  <a:pt x="7320" y="4675"/>
                                  <a:pt x="7320" y="4676"/>
                                </a:cubicBezTo>
                                <a:cubicBezTo>
                                  <a:pt x="7321" y="4676"/>
                                  <a:pt x="7322" y="4676"/>
                                  <a:pt x="7323" y="4676"/>
                                </a:cubicBezTo>
                                <a:cubicBezTo>
                                  <a:pt x="7330" y="4682"/>
                                  <a:pt x="7340" y="4682"/>
                                  <a:pt x="7352" y="4683"/>
                                </a:cubicBezTo>
                                <a:cubicBezTo>
                                  <a:pt x="7352" y="4684"/>
                                  <a:pt x="7352" y="4685"/>
                                  <a:pt x="7352" y="4686"/>
                                </a:cubicBezTo>
                                <a:cubicBezTo>
                                  <a:pt x="7351" y="4688"/>
                                  <a:pt x="7349" y="4689"/>
                                  <a:pt x="7347" y="4691"/>
                                </a:cubicBezTo>
                                <a:cubicBezTo>
                                  <a:pt x="7348" y="4691"/>
                                  <a:pt x="7349" y="4691"/>
                                  <a:pt x="7350" y="4691"/>
                                </a:cubicBezTo>
                                <a:cubicBezTo>
                                  <a:pt x="7360" y="4682"/>
                                  <a:pt x="7372" y="4694"/>
                                  <a:pt x="7384" y="4701"/>
                                </a:cubicBezTo>
                                <a:cubicBezTo>
                                  <a:pt x="7384" y="4700"/>
                                  <a:pt x="7384" y="4699"/>
                                  <a:pt x="7384" y="4698"/>
                                </a:cubicBezTo>
                                <a:cubicBezTo>
                                  <a:pt x="7383" y="4698"/>
                                  <a:pt x="7383" y="4698"/>
                                  <a:pt x="7382" y="4698"/>
                                </a:cubicBezTo>
                                <a:cubicBezTo>
                                  <a:pt x="7383" y="4697"/>
                                  <a:pt x="7383" y="4695"/>
                                  <a:pt x="7384" y="4693"/>
                                </a:cubicBezTo>
                                <a:cubicBezTo>
                                  <a:pt x="7392" y="4699"/>
                                  <a:pt x="7393" y="4705"/>
                                  <a:pt x="7406" y="4701"/>
                                </a:cubicBezTo>
                                <a:cubicBezTo>
                                  <a:pt x="7408" y="4711"/>
                                  <a:pt x="7407" y="4711"/>
                                  <a:pt x="7416" y="4713"/>
                                </a:cubicBezTo>
                                <a:cubicBezTo>
                                  <a:pt x="7419" y="4707"/>
                                  <a:pt x="7415" y="4711"/>
                                  <a:pt x="7421" y="4708"/>
                                </a:cubicBezTo>
                                <a:cubicBezTo>
                                  <a:pt x="7424" y="4715"/>
                                  <a:pt x="7421" y="4713"/>
                                  <a:pt x="7428" y="4715"/>
                                </a:cubicBezTo>
                                <a:cubicBezTo>
                                  <a:pt x="7430" y="4711"/>
                                  <a:pt x="7429" y="4713"/>
                                  <a:pt x="7431" y="4710"/>
                                </a:cubicBezTo>
                                <a:cubicBezTo>
                                  <a:pt x="7431" y="4721"/>
                                  <a:pt x="7425" y="4717"/>
                                  <a:pt x="7436" y="4720"/>
                                </a:cubicBezTo>
                                <a:cubicBezTo>
                                  <a:pt x="7436" y="4720"/>
                                  <a:pt x="7436" y="4711"/>
                                  <a:pt x="7438" y="4715"/>
                                </a:cubicBezTo>
                                <a:cubicBezTo>
                                  <a:pt x="7438" y="4717"/>
                                  <a:pt x="7438" y="4719"/>
                                  <a:pt x="7438" y="4720"/>
                                </a:cubicBezTo>
                                <a:cubicBezTo>
                                  <a:pt x="7446" y="4722"/>
                                  <a:pt x="7461" y="4735"/>
                                  <a:pt x="7463" y="4732"/>
                                </a:cubicBezTo>
                                <a:cubicBezTo>
                                  <a:pt x="7464" y="4731"/>
                                  <a:pt x="7466" y="4729"/>
                                  <a:pt x="7468" y="4728"/>
                                </a:cubicBezTo>
                                <a:cubicBezTo>
                                  <a:pt x="7468" y="4730"/>
                                  <a:pt x="7468" y="4732"/>
                                  <a:pt x="7468" y="4735"/>
                                </a:cubicBezTo>
                                <a:cubicBezTo>
                                  <a:pt x="7475" y="4735"/>
                                  <a:pt x="7477" y="4734"/>
                                  <a:pt x="7480" y="4735"/>
                                </a:cubicBezTo>
                                <a:cubicBezTo>
                                  <a:pt x="7482" y="4737"/>
                                  <a:pt x="7483" y="4742"/>
                                  <a:pt x="7485" y="4745"/>
                                </a:cubicBezTo>
                                <a:cubicBezTo>
                                  <a:pt x="7499" y="4741"/>
                                  <a:pt x="7499" y="4746"/>
                                  <a:pt x="7509" y="4752"/>
                                </a:cubicBezTo>
                                <a:cubicBezTo>
                                  <a:pt x="7510" y="4751"/>
                                  <a:pt x="7511" y="4751"/>
                                  <a:pt x="7512" y="4750"/>
                                </a:cubicBezTo>
                                <a:cubicBezTo>
                                  <a:pt x="7516" y="4747"/>
                                  <a:pt x="7514" y="4747"/>
                                  <a:pt x="7519" y="4745"/>
                                </a:cubicBezTo>
                                <a:cubicBezTo>
                                  <a:pt x="7518" y="4753"/>
                                  <a:pt x="7519" y="4754"/>
                                  <a:pt x="7527" y="4760"/>
                                </a:cubicBezTo>
                                <a:cubicBezTo>
                                  <a:pt x="7526" y="4754"/>
                                  <a:pt x="7526" y="4757"/>
                                  <a:pt x="7527" y="4750"/>
                                </a:cubicBezTo>
                                <a:cubicBezTo>
                                  <a:pt x="7531" y="4753"/>
                                  <a:pt x="7534" y="4755"/>
                                  <a:pt x="7536" y="4760"/>
                                </a:cubicBezTo>
                                <a:cubicBezTo>
                                  <a:pt x="7536" y="4760"/>
                                  <a:pt x="7535" y="4760"/>
                                  <a:pt x="7534" y="4760"/>
                                </a:cubicBezTo>
                                <a:cubicBezTo>
                                  <a:pt x="7535" y="4760"/>
                                  <a:pt x="7536" y="4761"/>
                                  <a:pt x="7536" y="4762"/>
                                </a:cubicBezTo>
                                <a:cubicBezTo>
                                  <a:pt x="7539" y="4764"/>
                                  <a:pt x="7543" y="4765"/>
                                  <a:pt x="7546" y="4767"/>
                                </a:cubicBezTo>
                                <a:cubicBezTo>
                                  <a:pt x="7546" y="4766"/>
                                  <a:pt x="7546" y="4765"/>
                                  <a:pt x="7546" y="4764"/>
                                </a:cubicBezTo>
                                <a:cubicBezTo>
                                  <a:pt x="7544" y="4762"/>
                                  <a:pt x="7544" y="4760"/>
                                  <a:pt x="7544" y="4755"/>
                                </a:cubicBezTo>
                                <a:cubicBezTo>
                                  <a:pt x="7544" y="4755"/>
                                  <a:pt x="7545" y="4755"/>
                                  <a:pt x="7546" y="4755"/>
                                </a:cubicBezTo>
                                <a:cubicBezTo>
                                  <a:pt x="7546" y="4755"/>
                                  <a:pt x="7546" y="4756"/>
                                  <a:pt x="7546" y="4757"/>
                                </a:cubicBezTo>
                                <a:cubicBezTo>
                                  <a:pt x="7547" y="4758"/>
                                  <a:pt x="7552" y="4763"/>
                                  <a:pt x="7554" y="4769"/>
                                </a:cubicBezTo>
                                <a:cubicBezTo>
                                  <a:pt x="7565" y="4766"/>
                                  <a:pt x="7563" y="4772"/>
                                  <a:pt x="7571" y="4767"/>
                                </a:cubicBezTo>
                                <a:cubicBezTo>
                                  <a:pt x="7572" y="4772"/>
                                  <a:pt x="7571" y="4772"/>
                                  <a:pt x="7573" y="4774"/>
                                </a:cubicBezTo>
                                <a:cubicBezTo>
                                  <a:pt x="7574" y="4769"/>
                                  <a:pt x="7574" y="4767"/>
                                  <a:pt x="7576" y="4764"/>
                                </a:cubicBezTo>
                                <a:cubicBezTo>
                                  <a:pt x="7585" y="4783"/>
                                  <a:pt x="7605" y="4777"/>
                                  <a:pt x="7615" y="4784"/>
                                </a:cubicBezTo>
                                <a:cubicBezTo>
                                  <a:pt x="7611" y="4786"/>
                                  <a:pt x="7613" y="4785"/>
                                  <a:pt x="7610" y="4787"/>
                                </a:cubicBezTo>
                                <a:cubicBezTo>
                                  <a:pt x="7617" y="4786"/>
                                  <a:pt x="7615" y="4784"/>
                                  <a:pt x="7620" y="4787"/>
                                </a:cubicBezTo>
                                <a:cubicBezTo>
                                  <a:pt x="7618" y="4788"/>
                                  <a:pt x="7617" y="4790"/>
                                  <a:pt x="7615" y="4791"/>
                                </a:cubicBezTo>
                                <a:cubicBezTo>
                                  <a:pt x="7616" y="4791"/>
                                  <a:pt x="7617" y="4791"/>
                                  <a:pt x="7617" y="4791"/>
                                </a:cubicBezTo>
                                <a:cubicBezTo>
                                  <a:pt x="7618" y="4792"/>
                                  <a:pt x="7619" y="4793"/>
                                  <a:pt x="7620" y="4794"/>
                                </a:cubicBezTo>
                                <a:cubicBezTo>
                                  <a:pt x="7620" y="4793"/>
                                  <a:pt x="7620" y="4792"/>
                                  <a:pt x="7620" y="4791"/>
                                </a:cubicBezTo>
                                <a:cubicBezTo>
                                  <a:pt x="7620" y="4790"/>
                                  <a:pt x="7619" y="4790"/>
                                  <a:pt x="7622" y="4789"/>
                                </a:cubicBezTo>
                                <a:cubicBezTo>
                                  <a:pt x="7623" y="4788"/>
                                  <a:pt x="7624" y="4787"/>
                                  <a:pt x="7625" y="4787"/>
                                </a:cubicBezTo>
                                <a:cubicBezTo>
                                  <a:pt x="7625" y="4794"/>
                                  <a:pt x="7621" y="4790"/>
                                  <a:pt x="7627" y="4794"/>
                                </a:cubicBezTo>
                                <a:cubicBezTo>
                                  <a:pt x="7628" y="4789"/>
                                  <a:pt x="7628" y="4789"/>
                                  <a:pt x="7630" y="4787"/>
                                </a:cubicBezTo>
                                <a:cubicBezTo>
                                  <a:pt x="7630" y="4787"/>
                                  <a:pt x="7630" y="4788"/>
                                  <a:pt x="7630" y="4789"/>
                                </a:cubicBezTo>
                                <a:cubicBezTo>
                                  <a:pt x="7635" y="4793"/>
                                  <a:pt x="7639" y="4797"/>
                                  <a:pt x="7642" y="4804"/>
                                </a:cubicBezTo>
                                <a:cubicBezTo>
                                  <a:pt x="7655" y="4798"/>
                                  <a:pt x="7667" y="4809"/>
                                  <a:pt x="7679" y="4818"/>
                                </a:cubicBezTo>
                                <a:cubicBezTo>
                                  <a:pt x="7682" y="4821"/>
                                  <a:pt x="7688" y="4817"/>
                                  <a:pt x="7689" y="4816"/>
                                </a:cubicBezTo>
                                <a:cubicBezTo>
                                  <a:pt x="7689" y="4818"/>
                                  <a:pt x="7689" y="4819"/>
                                  <a:pt x="7689" y="4821"/>
                                </a:cubicBezTo>
                                <a:cubicBezTo>
                                  <a:pt x="7691" y="4823"/>
                                  <a:pt x="7697" y="4820"/>
                                  <a:pt x="7701" y="4823"/>
                                </a:cubicBezTo>
                                <a:cubicBezTo>
                                  <a:pt x="7699" y="4825"/>
                                  <a:pt x="7698" y="4827"/>
                                  <a:pt x="7696" y="4828"/>
                                </a:cubicBezTo>
                                <a:cubicBezTo>
                                  <a:pt x="7697" y="4828"/>
                                  <a:pt x="7698" y="4828"/>
                                  <a:pt x="7698" y="4828"/>
                                </a:cubicBezTo>
                                <a:cubicBezTo>
                                  <a:pt x="7702" y="4823"/>
                                  <a:pt x="7702" y="4823"/>
                                  <a:pt x="7706" y="4823"/>
                                </a:cubicBezTo>
                                <a:cubicBezTo>
                                  <a:pt x="7708" y="4826"/>
                                  <a:pt x="7707" y="4826"/>
                                  <a:pt x="7708" y="4833"/>
                                </a:cubicBezTo>
                                <a:cubicBezTo>
                                  <a:pt x="7713" y="4831"/>
                                  <a:pt x="7708" y="4831"/>
                                  <a:pt x="7711" y="4828"/>
                                </a:cubicBezTo>
                                <a:cubicBezTo>
                                  <a:pt x="7712" y="4830"/>
                                  <a:pt x="7714" y="4832"/>
                                  <a:pt x="7716" y="4833"/>
                                </a:cubicBezTo>
                                <a:cubicBezTo>
                                  <a:pt x="7720" y="4834"/>
                                  <a:pt x="7725" y="4830"/>
                                  <a:pt x="7725" y="4831"/>
                                </a:cubicBezTo>
                                <a:cubicBezTo>
                                  <a:pt x="7726" y="4834"/>
                                  <a:pt x="7727" y="4837"/>
                                  <a:pt x="7728" y="4841"/>
                                </a:cubicBezTo>
                                <a:cubicBezTo>
                                  <a:pt x="7732" y="4841"/>
                                  <a:pt x="7736" y="4841"/>
                                  <a:pt x="7740" y="4841"/>
                                </a:cubicBezTo>
                                <a:cubicBezTo>
                                  <a:pt x="7741" y="4843"/>
                                  <a:pt x="7742" y="4845"/>
                                  <a:pt x="7743" y="4848"/>
                                </a:cubicBezTo>
                                <a:cubicBezTo>
                                  <a:pt x="7747" y="4845"/>
                                  <a:pt x="7743" y="4842"/>
                                  <a:pt x="7747" y="4845"/>
                                </a:cubicBezTo>
                                <a:cubicBezTo>
                                  <a:pt x="7753" y="4850"/>
                                  <a:pt x="7749" y="4850"/>
                                  <a:pt x="7752" y="4853"/>
                                </a:cubicBezTo>
                                <a:cubicBezTo>
                                  <a:pt x="7758" y="4849"/>
                                  <a:pt x="7764" y="4851"/>
                                  <a:pt x="7770" y="4853"/>
                                </a:cubicBezTo>
                                <a:cubicBezTo>
                                  <a:pt x="7768" y="4855"/>
                                  <a:pt x="7766" y="4858"/>
                                  <a:pt x="7765" y="4860"/>
                                </a:cubicBezTo>
                                <a:cubicBezTo>
                                  <a:pt x="7766" y="4860"/>
                                  <a:pt x="7768" y="4860"/>
                                  <a:pt x="7770" y="4860"/>
                                </a:cubicBezTo>
                                <a:cubicBezTo>
                                  <a:pt x="7773" y="4850"/>
                                  <a:pt x="7787" y="4868"/>
                                  <a:pt x="7792" y="4872"/>
                                </a:cubicBezTo>
                                <a:cubicBezTo>
                                  <a:pt x="7795" y="4872"/>
                                  <a:pt x="7795" y="4870"/>
                                  <a:pt x="7801" y="4870"/>
                                </a:cubicBezTo>
                                <a:cubicBezTo>
                                  <a:pt x="7801" y="4876"/>
                                  <a:pt x="7800" y="4871"/>
                                  <a:pt x="7801" y="4877"/>
                                </a:cubicBezTo>
                                <a:cubicBezTo>
                                  <a:pt x="7808" y="4877"/>
                                  <a:pt x="7805" y="4878"/>
                                  <a:pt x="7814" y="4880"/>
                                </a:cubicBezTo>
                                <a:cubicBezTo>
                                  <a:pt x="7812" y="4878"/>
                                  <a:pt x="7810" y="4877"/>
                                  <a:pt x="7809" y="4875"/>
                                </a:cubicBezTo>
                                <a:cubicBezTo>
                                  <a:pt x="7811" y="4875"/>
                                  <a:pt x="7814" y="4875"/>
                                  <a:pt x="7816" y="4875"/>
                                </a:cubicBezTo>
                                <a:cubicBezTo>
                                  <a:pt x="7823" y="4890"/>
                                  <a:pt x="7854" y="4895"/>
                                  <a:pt x="7868" y="4902"/>
                                </a:cubicBezTo>
                                <a:cubicBezTo>
                                  <a:pt x="7868" y="4901"/>
                                  <a:pt x="7868" y="4900"/>
                                  <a:pt x="7868" y="4899"/>
                                </a:cubicBezTo>
                                <a:cubicBezTo>
                                  <a:pt x="7868" y="4899"/>
                                  <a:pt x="7867" y="4898"/>
                                  <a:pt x="7875" y="4897"/>
                                </a:cubicBezTo>
                                <a:cubicBezTo>
                                  <a:pt x="7878" y="4901"/>
                                  <a:pt x="7875" y="4898"/>
                                  <a:pt x="7880" y="4897"/>
                                </a:cubicBezTo>
                                <a:cubicBezTo>
                                  <a:pt x="7881" y="4902"/>
                                  <a:pt x="7881" y="4902"/>
                                  <a:pt x="7882" y="4904"/>
                                </a:cubicBezTo>
                                <a:cubicBezTo>
                                  <a:pt x="7882" y="4902"/>
                                  <a:pt x="7882" y="4899"/>
                                  <a:pt x="7882" y="4897"/>
                                </a:cubicBezTo>
                                <a:cubicBezTo>
                                  <a:pt x="7883" y="4898"/>
                                  <a:pt x="7884" y="4899"/>
                                  <a:pt x="7885" y="4899"/>
                                </a:cubicBezTo>
                                <a:cubicBezTo>
                                  <a:pt x="7892" y="4899"/>
                                  <a:pt x="7888" y="4900"/>
                                  <a:pt x="7897" y="4899"/>
                                </a:cubicBezTo>
                                <a:cubicBezTo>
                                  <a:pt x="7896" y="4900"/>
                                  <a:pt x="7896" y="4901"/>
                                  <a:pt x="7895" y="4902"/>
                                </a:cubicBezTo>
                                <a:cubicBezTo>
                                  <a:pt x="7890" y="4904"/>
                                  <a:pt x="7900" y="4904"/>
                                  <a:pt x="7900" y="4904"/>
                                </a:cubicBezTo>
                                <a:cubicBezTo>
                                  <a:pt x="7912" y="4899"/>
                                  <a:pt x="7941" y="4914"/>
                                  <a:pt x="7963" y="4917"/>
                                </a:cubicBezTo>
                                <a:cubicBezTo>
                                  <a:pt x="7963" y="4915"/>
                                  <a:pt x="7963" y="4913"/>
                                  <a:pt x="7963" y="4912"/>
                                </a:cubicBezTo>
                                <a:cubicBezTo>
                                  <a:pt x="7957" y="4909"/>
                                  <a:pt x="7962" y="4913"/>
                                  <a:pt x="7959" y="4907"/>
                                </a:cubicBezTo>
                                <a:cubicBezTo>
                                  <a:pt x="7959" y="4907"/>
                                  <a:pt x="7960" y="4907"/>
                                  <a:pt x="7961" y="4907"/>
                                </a:cubicBezTo>
                                <a:cubicBezTo>
                                  <a:pt x="7964" y="4909"/>
                                  <a:pt x="7962" y="4908"/>
                                  <a:pt x="7966" y="4909"/>
                                </a:cubicBezTo>
                                <a:cubicBezTo>
                                  <a:pt x="7967" y="4916"/>
                                  <a:pt x="7966" y="4916"/>
                                  <a:pt x="7968" y="4919"/>
                                </a:cubicBezTo>
                                <a:cubicBezTo>
                                  <a:pt x="7972" y="4914"/>
                                  <a:pt x="7974" y="4912"/>
                                  <a:pt x="7978" y="4914"/>
                                </a:cubicBezTo>
                                <a:cubicBezTo>
                                  <a:pt x="7987" y="4918"/>
                                  <a:pt x="7992" y="4913"/>
                                  <a:pt x="7998" y="4917"/>
                                </a:cubicBezTo>
                                <a:cubicBezTo>
                                  <a:pt x="8001" y="4918"/>
                                  <a:pt x="7999" y="4922"/>
                                  <a:pt x="8005" y="4924"/>
                                </a:cubicBezTo>
                                <a:cubicBezTo>
                                  <a:pt x="8004" y="4923"/>
                                  <a:pt x="8004" y="4922"/>
                                  <a:pt x="8003" y="4922"/>
                                </a:cubicBezTo>
                                <a:cubicBezTo>
                                  <a:pt x="7998" y="4920"/>
                                  <a:pt x="8008" y="4919"/>
                                  <a:pt x="8008" y="4919"/>
                                </a:cubicBezTo>
                                <a:cubicBezTo>
                                  <a:pt x="8010" y="4922"/>
                                  <a:pt x="8014" y="4924"/>
                                  <a:pt x="8017" y="4926"/>
                                </a:cubicBezTo>
                                <a:cubicBezTo>
                                  <a:pt x="8017" y="4926"/>
                                  <a:pt x="8017" y="4925"/>
                                  <a:pt x="8017" y="4924"/>
                                </a:cubicBezTo>
                                <a:cubicBezTo>
                                  <a:pt x="8017" y="4924"/>
                                  <a:pt x="8016" y="4924"/>
                                  <a:pt x="8015" y="4924"/>
                                </a:cubicBezTo>
                                <a:cubicBezTo>
                                  <a:pt x="8016" y="4922"/>
                                  <a:pt x="8017" y="4921"/>
                                  <a:pt x="8017" y="4919"/>
                                </a:cubicBezTo>
                                <a:cubicBezTo>
                                  <a:pt x="8018" y="4919"/>
                                  <a:pt x="8019" y="4919"/>
                                  <a:pt x="8020" y="4919"/>
                                </a:cubicBezTo>
                                <a:cubicBezTo>
                                  <a:pt x="8021" y="4924"/>
                                  <a:pt x="8021" y="4924"/>
                                  <a:pt x="8022" y="4926"/>
                                </a:cubicBezTo>
                                <a:cubicBezTo>
                                  <a:pt x="8027" y="4919"/>
                                  <a:pt x="8029" y="4925"/>
                                  <a:pt x="8035" y="4929"/>
                                </a:cubicBezTo>
                                <a:cubicBezTo>
                                  <a:pt x="8035" y="4929"/>
                                  <a:pt x="8042" y="4925"/>
                                  <a:pt x="8044" y="4924"/>
                                </a:cubicBezTo>
                                <a:cubicBezTo>
                                  <a:pt x="8046" y="4932"/>
                                  <a:pt x="8045" y="4930"/>
                                  <a:pt x="8049" y="4934"/>
                                </a:cubicBezTo>
                                <a:cubicBezTo>
                                  <a:pt x="8049" y="4933"/>
                                  <a:pt x="8049" y="4932"/>
                                  <a:pt x="8049" y="4931"/>
                                </a:cubicBezTo>
                                <a:cubicBezTo>
                                  <a:pt x="8050" y="4930"/>
                                  <a:pt x="8049" y="4930"/>
                                  <a:pt x="8052" y="4929"/>
                                </a:cubicBezTo>
                                <a:cubicBezTo>
                                  <a:pt x="8058" y="4933"/>
                                  <a:pt x="8077" y="4935"/>
                                  <a:pt x="8086" y="4934"/>
                                </a:cubicBezTo>
                                <a:cubicBezTo>
                                  <a:pt x="8085" y="4935"/>
                                  <a:pt x="8085" y="4937"/>
                                  <a:pt x="8084" y="4939"/>
                                </a:cubicBezTo>
                                <a:cubicBezTo>
                                  <a:pt x="8085" y="4939"/>
                                  <a:pt x="8085" y="4939"/>
                                  <a:pt x="8086" y="4939"/>
                                </a:cubicBezTo>
                                <a:cubicBezTo>
                                  <a:pt x="8089" y="4938"/>
                                  <a:pt x="8095" y="4938"/>
                                  <a:pt x="8103" y="4936"/>
                                </a:cubicBezTo>
                                <a:cubicBezTo>
                                  <a:pt x="8103" y="4937"/>
                                  <a:pt x="8102" y="4938"/>
                                  <a:pt x="8101" y="4939"/>
                                </a:cubicBezTo>
                                <a:cubicBezTo>
                                  <a:pt x="8096" y="4941"/>
                                  <a:pt x="8106" y="4941"/>
                                  <a:pt x="8106" y="4941"/>
                                </a:cubicBezTo>
                                <a:cubicBezTo>
                                  <a:pt x="8108" y="4940"/>
                                  <a:pt x="8115" y="4940"/>
                                  <a:pt x="8121" y="4939"/>
                                </a:cubicBezTo>
                                <a:cubicBezTo>
                                  <a:pt x="8121" y="4944"/>
                                  <a:pt x="8121" y="4943"/>
                                  <a:pt x="8123" y="4946"/>
                                </a:cubicBezTo>
                                <a:cubicBezTo>
                                  <a:pt x="8129" y="4941"/>
                                  <a:pt x="8134" y="4946"/>
                                  <a:pt x="8145" y="4946"/>
                                </a:cubicBezTo>
                                <a:cubicBezTo>
                                  <a:pt x="8145" y="4952"/>
                                  <a:pt x="8142" y="4948"/>
                                  <a:pt x="8148" y="4953"/>
                                </a:cubicBezTo>
                                <a:cubicBezTo>
                                  <a:pt x="8148" y="4953"/>
                                  <a:pt x="8148" y="4952"/>
                                  <a:pt x="8148" y="4951"/>
                                </a:cubicBezTo>
                                <a:cubicBezTo>
                                  <a:pt x="8147" y="4951"/>
                                  <a:pt x="8146" y="4951"/>
                                  <a:pt x="8145" y="4951"/>
                                </a:cubicBezTo>
                                <a:cubicBezTo>
                                  <a:pt x="8146" y="4949"/>
                                  <a:pt x="8147" y="4948"/>
                                  <a:pt x="8148" y="4946"/>
                                </a:cubicBezTo>
                                <a:cubicBezTo>
                                  <a:pt x="8158" y="4950"/>
                                  <a:pt x="8156" y="4946"/>
                                  <a:pt x="8165" y="4949"/>
                                </a:cubicBezTo>
                                <a:cubicBezTo>
                                  <a:pt x="8163" y="4950"/>
                                  <a:pt x="8161" y="4952"/>
                                  <a:pt x="8160" y="4953"/>
                                </a:cubicBezTo>
                                <a:cubicBezTo>
                                  <a:pt x="8163" y="4953"/>
                                  <a:pt x="8166" y="4952"/>
                                  <a:pt x="8170" y="4951"/>
                                </a:cubicBezTo>
                                <a:cubicBezTo>
                                  <a:pt x="8169" y="4953"/>
                                  <a:pt x="8168" y="4954"/>
                                  <a:pt x="8167" y="4956"/>
                                </a:cubicBezTo>
                                <a:cubicBezTo>
                                  <a:pt x="8168" y="4956"/>
                                  <a:pt x="8169" y="4956"/>
                                  <a:pt x="8170" y="4956"/>
                                </a:cubicBezTo>
                                <a:cubicBezTo>
                                  <a:pt x="8176" y="4950"/>
                                  <a:pt x="8172" y="4953"/>
                                  <a:pt x="8182" y="4956"/>
                                </a:cubicBezTo>
                                <a:cubicBezTo>
                                  <a:pt x="8181" y="4955"/>
                                  <a:pt x="8180" y="4954"/>
                                  <a:pt x="8179" y="4953"/>
                                </a:cubicBezTo>
                                <a:cubicBezTo>
                                  <a:pt x="8175" y="4952"/>
                                  <a:pt x="8184" y="4951"/>
                                  <a:pt x="8184" y="4951"/>
                                </a:cubicBezTo>
                                <a:cubicBezTo>
                                  <a:pt x="8187" y="4958"/>
                                  <a:pt x="8190" y="4960"/>
                                  <a:pt x="8194" y="4958"/>
                                </a:cubicBezTo>
                                <a:cubicBezTo>
                                  <a:pt x="8196" y="4955"/>
                                  <a:pt x="8195" y="4956"/>
                                  <a:pt x="8197" y="4951"/>
                                </a:cubicBezTo>
                                <a:cubicBezTo>
                                  <a:pt x="8198" y="4952"/>
                                  <a:pt x="8198" y="4953"/>
                                  <a:pt x="8199" y="4953"/>
                                </a:cubicBezTo>
                                <a:cubicBezTo>
                                  <a:pt x="8201" y="4956"/>
                                  <a:pt x="8200" y="4956"/>
                                  <a:pt x="8202" y="4961"/>
                                </a:cubicBezTo>
                                <a:cubicBezTo>
                                  <a:pt x="8206" y="4960"/>
                                  <a:pt x="8216" y="4961"/>
                                  <a:pt x="8226" y="4961"/>
                                </a:cubicBezTo>
                                <a:cubicBezTo>
                                  <a:pt x="8226" y="4962"/>
                                  <a:pt x="8226" y="4962"/>
                                  <a:pt x="8226" y="4963"/>
                                </a:cubicBezTo>
                                <a:cubicBezTo>
                                  <a:pt x="8222" y="4965"/>
                                  <a:pt x="8224" y="4964"/>
                                  <a:pt x="8221" y="4966"/>
                                </a:cubicBezTo>
                                <a:cubicBezTo>
                                  <a:pt x="8231" y="4965"/>
                                  <a:pt x="8239" y="4967"/>
                                  <a:pt x="8241" y="4968"/>
                                </a:cubicBezTo>
                                <a:cubicBezTo>
                                  <a:pt x="8243" y="4970"/>
                                  <a:pt x="8246" y="4971"/>
                                  <a:pt x="8248" y="4973"/>
                                </a:cubicBezTo>
                                <a:cubicBezTo>
                                  <a:pt x="8248" y="4972"/>
                                  <a:pt x="8248" y="4971"/>
                                  <a:pt x="8248" y="4971"/>
                                </a:cubicBezTo>
                                <a:cubicBezTo>
                                  <a:pt x="8247" y="4971"/>
                                  <a:pt x="8247" y="4971"/>
                                  <a:pt x="8246" y="4971"/>
                                </a:cubicBezTo>
                                <a:cubicBezTo>
                                  <a:pt x="8247" y="4969"/>
                                  <a:pt x="8247" y="4967"/>
                                  <a:pt x="8248" y="4966"/>
                                </a:cubicBezTo>
                                <a:cubicBezTo>
                                  <a:pt x="8256" y="4970"/>
                                  <a:pt x="8253" y="4969"/>
                                  <a:pt x="8263" y="4968"/>
                                </a:cubicBezTo>
                                <a:cubicBezTo>
                                  <a:pt x="8262" y="4970"/>
                                  <a:pt x="8261" y="4971"/>
                                  <a:pt x="8260" y="4973"/>
                                </a:cubicBezTo>
                                <a:cubicBezTo>
                                  <a:pt x="8261" y="4973"/>
                                  <a:pt x="8262" y="4973"/>
                                  <a:pt x="8263" y="4973"/>
                                </a:cubicBezTo>
                                <a:cubicBezTo>
                                  <a:pt x="8276" y="4969"/>
                                  <a:pt x="8313" y="4984"/>
                                  <a:pt x="8327" y="4993"/>
                                </a:cubicBezTo>
                                <a:cubicBezTo>
                                  <a:pt x="8327" y="4992"/>
                                  <a:pt x="8327" y="4991"/>
                                  <a:pt x="8327" y="4990"/>
                                </a:cubicBezTo>
                                <a:cubicBezTo>
                                  <a:pt x="8327" y="4990"/>
                                  <a:pt x="8327" y="4990"/>
                                  <a:pt x="8332" y="4988"/>
                                </a:cubicBezTo>
                                <a:cubicBezTo>
                                  <a:pt x="8332" y="4989"/>
                                  <a:pt x="8333" y="4989"/>
                                  <a:pt x="8334" y="4990"/>
                                </a:cubicBezTo>
                                <a:cubicBezTo>
                                  <a:pt x="8333" y="4992"/>
                                  <a:pt x="8332" y="4994"/>
                                  <a:pt x="8332" y="4995"/>
                                </a:cubicBezTo>
                                <a:cubicBezTo>
                                  <a:pt x="8332" y="4995"/>
                                  <a:pt x="8333" y="4995"/>
                                  <a:pt x="8334" y="4995"/>
                                </a:cubicBezTo>
                                <a:cubicBezTo>
                                  <a:pt x="8337" y="4993"/>
                                  <a:pt x="8335" y="4994"/>
                                  <a:pt x="8339" y="4993"/>
                                </a:cubicBezTo>
                                <a:cubicBezTo>
                                  <a:pt x="8338" y="4994"/>
                                  <a:pt x="8337" y="4996"/>
                                  <a:pt x="8337" y="4998"/>
                                </a:cubicBezTo>
                                <a:cubicBezTo>
                                  <a:pt x="8337" y="4998"/>
                                  <a:pt x="8338" y="4998"/>
                                  <a:pt x="8339" y="4998"/>
                                </a:cubicBezTo>
                                <a:cubicBezTo>
                                  <a:pt x="8344" y="4996"/>
                                  <a:pt x="8357" y="5001"/>
                                  <a:pt x="8366" y="5000"/>
                                </a:cubicBezTo>
                                <a:cubicBezTo>
                                  <a:pt x="8365" y="5006"/>
                                  <a:pt x="8364" y="5001"/>
                                  <a:pt x="8366" y="5007"/>
                                </a:cubicBezTo>
                                <a:cubicBezTo>
                                  <a:pt x="8369" y="5007"/>
                                  <a:pt x="8371" y="5006"/>
                                  <a:pt x="8373" y="5005"/>
                                </a:cubicBezTo>
                                <a:cubicBezTo>
                                  <a:pt x="8373" y="5007"/>
                                  <a:pt x="8373" y="5010"/>
                                  <a:pt x="8373" y="5012"/>
                                </a:cubicBezTo>
                                <a:cubicBezTo>
                                  <a:pt x="8383" y="5014"/>
                                  <a:pt x="8384" y="5016"/>
                                  <a:pt x="8391" y="5020"/>
                                </a:cubicBezTo>
                                <a:cubicBezTo>
                                  <a:pt x="8391" y="5019"/>
                                  <a:pt x="8391" y="5018"/>
                                  <a:pt x="8391" y="5017"/>
                                </a:cubicBezTo>
                                <a:cubicBezTo>
                                  <a:pt x="8391" y="5016"/>
                                  <a:pt x="8390" y="5016"/>
                                  <a:pt x="8393" y="5015"/>
                                </a:cubicBezTo>
                                <a:cubicBezTo>
                                  <a:pt x="8397" y="5024"/>
                                  <a:pt x="8396" y="5019"/>
                                  <a:pt x="8403" y="5022"/>
                                </a:cubicBezTo>
                                <a:cubicBezTo>
                                  <a:pt x="8405" y="5027"/>
                                  <a:pt x="8403" y="5027"/>
                                  <a:pt x="8405" y="5030"/>
                                </a:cubicBezTo>
                                <a:cubicBezTo>
                                  <a:pt x="8408" y="5028"/>
                                  <a:pt x="8412" y="5030"/>
                                  <a:pt x="8418" y="5032"/>
                                </a:cubicBezTo>
                                <a:cubicBezTo>
                                  <a:pt x="8417" y="5039"/>
                                  <a:pt x="8415" y="5035"/>
                                  <a:pt x="8418" y="5039"/>
                                </a:cubicBezTo>
                                <a:cubicBezTo>
                                  <a:pt x="8421" y="5035"/>
                                  <a:pt x="8419" y="5032"/>
                                  <a:pt x="8423" y="5037"/>
                                </a:cubicBezTo>
                                <a:cubicBezTo>
                                  <a:pt x="8423" y="5037"/>
                                  <a:pt x="8424" y="5037"/>
                                  <a:pt x="8425" y="5037"/>
                                </a:cubicBezTo>
                                <a:cubicBezTo>
                                  <a:pt x="8424" y="5039"/>
                                  <a:pt x="8423" y="5040"/>
                                  <a:pt x="8423" y="5042"/>
                                </a:cubicBezTo>
                                <a:cubicBezTo>
                                  <a:pt x="8423" y="5042"/>
                                  <a:pt x="8424" y="5042"/>
                                  <a:pt x="8425" y="5042"/>
                                </a:cubicBezTo>
                                <a:cubicBezTo>
                                  <a:pt x="8430" y="5039"/>
                                  <a:pt x="8436" y="5042"/>
                                  <a:pt x="8440" y="5044"/>
                                </a:cubicBezTo>
                                <a:cubicBezTo>
                                  <a:pt x="8438" y="5046"/>
                                  <a:pt x="8436" y="5048"/>
                                  <a:pt x="8435" y="5049"/>
                                </a:cubicBezTo>
                                <a:cubicBezTo>
                                  <a:pt x="8443" y="5048"/>
                                  <a:pt x="8444" y="5051"/>
                                  <a:pt x="8452" y="5047"/>
                                </a:cubicBezTo>
                                <a:cubicBezTo>
                                  <a:pt x="8454" y="5055"/>
                                  <a:pt x="8451" y="5050"/>
                                  <a:pt x="8457" y="5054"/>
                                </a:cubicBezTo>
                                <a:cubicBezTo>
                                  <a:pt x="8465" y="5047"/>
                                  <a:pt x="8479" y="5052"/>
                                  <a:pt x="8491" y="5057"/>
                                </a:cubicBezTo>
                                <a:cubicBezTo>
                                  <a:pt x="8491" y="5056"/>
                                  <a:pt x="8491" y="5055"/>
                                  <a:pt x="8491" y="5054"/>
                                </a:cubicBezTo>
                                <a:cubicBezTo>
                                  <a:pt x="8489" y="5049"/>
                                  <a:pt x="8490" y="5052"/>
                                  <a:pt x="8491" y="5047"/>
                                </a:cubicBezTo>
                                <a:cubicBezTo>
                                  <a:pt x="8502" y="5051"/>
                                  <a:pt x="8518" y="5053"/>
                                  <a:pt x="8528" y="5044"/>
                                </a:cubicBezTo>
                                <a:cubicBezTo>
                                  <a:pt x="8528" y="5052"/>
                                  <a:pt x="8526" y="5051"/>
                                  <a:pt x="8528" y="5054"/>
                                </a:cubicBezTo>
                                <a:cubicBezTo>
                                  <a:pt x="8534" y="5048"/>
                                  <a:pt x="8545" y="5047"/>
                                  <a:pt x="8548" y="5044"/>
                                </a:cubicBezTo>
                                <a:cubicBezTo>
                                  <a:pt x="8550" y="5047"/>
                                  <a:pt x="8549" y="5045"/>
                                  <a:pt x="8550" y="5049"/>
                                </a:cubicBezTo>
                                <a:cubicBezTo>
                                  <a:pt x="8549" y="5049"/>
                                  <a:pt x="8549" y="5049"/>
                                  <a:pt x="8548" y="5049"/>
                                </a:cubicBezTo>
                                <a:cubicBezTo>
                                  <a:pt x="8549" y="5050"/>
                                  <a:pt x="8549" y="5051"/>
                                  <a:pt x="8550" y="5052"/>
                                </a:cubicBezTo>
                                <a:cubicBezTo>
                                  <a:pt x="8555" y="5047"/>
                                  <a:pt x="8556" y="5045"/>
                                  <a:pt x="8560" y="5044"/>
                                </a:cubicBezTo>
                                <a:cubicBezTo>
                                  <a:pt x="8563" y="5048"/>
                                  <a:pt x="8562" y="5047"/>
                                  <a:pt x="8567" y="5049"/>
                                </a:cubicBezTo>
                                <a:cubicBezTo>
                                  <a:pt x="8566" y="5048"/>
                                  <a:pt x="8564" y="5046"/>
                                  <a:pt x="8562" y="5044"/>
                                </a:cubicBezTo>
                                <a:cubicBezTo>
                                  <a:pt x="8567" y="5044"/>
                                  <a:pt x="8571" y="5044"/>
                                  <a:pt x="8575" y="5044"/>
                                </a:cubicBezTo>
                                <a:cubicBezTo>
                                  <a:pt x="8576" y="5049"/>
                                  <a:pt x="8575" y="5049"/>
                                  <a:pt x="8577" y="5052"/>
                                </a:cubicBezTo>
                                <a:cubicBezTo>
                                  <a:pt x="8581" y="5047"/>
                                  <a:pt x="8584" y="5047"/>
                                  <a:pt x="8592" y="5044"/>
                                </a:cubicBezTo>
                                <a:cubicBezTo>
                                  <a:pt x="8591" y="5050"/>
                                  <a:pt x="8590" y="5045"/>
                                  <a:pt x="8592" y="5052"/>
                                </a:cubicBezTo>
                                <a:cubicBezTo>
                                  <a:pt x="8594" y="5052"/>
                                  <a:pt x="8595" y="5052"/>
                                  <a:pt x="8597" y="5052"/>
                                </a:cubicBezTo>
                                <a:cubicBezTo>
                                  <a:pt x="8597" y="5051"/>
                                  <a:pt x="8597" y="5050"/>
                                  <a:pt x="8597" y="5049"/>
                                </a:cubicBezTo>
                                <a:cubicBezTo>
                                  <a:pt x="8597" y="5049"/>
                                  <a:pt x="8587" y="5048"/>
                                  <a:pt x="8592" y="5047"/>
                                </a:cubicBezTo>
                                <a:cubicBezTo>
                                  <a:pt x="8593" y="5047"/>
                                  <a:pt x="8594" y="5047"/>
                                  <a:pt x="8594" y="5047"/>
                                </a:cubicBezTo>
                                <a:cubicBezTo>
                                  <a:pt x="8594" y="5046"/>
                                  <a:pt x="8594" y="5045"/>
                                  <a:pt x="8594" y="5044"/>
                                </a:cubicBezTo>
                                <a:cubicBezTo>
                                  <a:pt x="8618" y="5050"/>
                                  <a:pt x="8630" y="5043"/>
                                  <a:pt x="8651" y="5049"/>
                                </a:cubicBezTo>
                                <a:cubicBezTo>
                                  <a:pt x="8651" y="5048"/>
                                  <a:pt x="8651" y="5048"/>
                                  <a:pt x="8651" y="5047"/>
                                </a:cubicBezTo>
                                <a:cubicBezTo>
                                  <a:pt x="8650" y="5047"/>
                                  <a:pt x="8649" y="5047"/>
                                  <a:pt x="8648" y="5047"/>
                                </a:cubicBezTo>
                                <a:cubicBezTo>
                                  <a:pt x="8649" y="5045"/>
                                  <a:pt x="8650" y="5043"/>
                                  <a:pt x="8651" y="5042"/>
                                </a:cubicBezTo>
                                <a:cubicBezTo>
                                  <a:pt x="8653" y="5043"/>
                                  <a:pt x="8656" y="5043"/>
                                  <a:pt x="8658" y="5044"/>
                                </a:cubicBezTo>
                                <a:cubicBezTo>
                                  <a:pt x="8657" y="5046"/>
                                  <a:pt x="8656" y="5048"/>
                                  <a:pt x="8656" y="5049"/>
                                </a:cubicBezTo>
                                <a:cubicBezTo>
                                  <a:pt x="8656" y="5049"/>
                                  <a:pt x="8657" y="5049"/>
                                  <a:pt x="8658" y="5049"/>
                                </a:cubicBezTo>
                                <a:cubicBezTo>
                                  <a:pt x="8661" y="5047"/>
                                  <a:pt x="8659" y="5048"/>
                                  <a:pt x="8663" y="5047"/>
                                </a:cubicBezTo>
                                <a:cubicBezTo>
                                  <a:pt x="8662" y="5052"/>
                                  <a:pt x="8660" y="5053"/>
                                  <a:pt x="8663" y="5057"/>
                                </a:cubicBezTo>
                                <a:cubicBezTo>
                                  <a:pt x="8663" y="5056"/>
                                  <a:pt x="8663" y="5055"/>
                                  <a:pt x="8663" y="5054"/>
                                </a:cubicBezTo>
                                <a:cubicBezTo>
                                  <a:pt x="8667" y="5050"/>
                                  <a:pt x="8667" y="5048"/>
                                  <a:pt x="8673" y="5042"/>
                                </a:cubicBezTo>
                                <a:cubicBezTo>
                                  <a:pt x="8677" y="5047"/>
                                  <a:pt x="8697" y="5053"/>
                                  <a:pt x="8697" y="5052"/>
                                </a:cubicBezTo>
                                <a:cubicBezTo>
                                  <a:pt x="8702" y="5048"/>
                                  <a:pt x="8702" y="5047"/>
                                  <a:pt x="8707" y="5044"/>
                                </a:cubicBezTo>
                                <a:cubicBezTo>
                                  <a:pt x="8710" y="5046"/>
                                  <a:pt x="8710" y="5046"/>
                                  <a:pt x="8715" y="5047"/>
                                </a:cubicBezTo>
                                <a:cubicBezTo>
                                  <a:pt x="8714" y="5048"/>
                                  <a:pt x="8713" y="5050"/>
                                  <a:pt x="8712" y="5052"/>
                                </a:cubicBezTo>
                                <a:cubicBezTo>
                                  <a:pt x="8713" y="5052"/>
                                  <a:pt x="8714" y="5052"/>
                                  <a:pt x="8715" y="5052"/>
                                </a:cubicBezTo>
                                <a:cubicBezTo>
                                  <a:pt x="8725" y="5045"/>
                                  <a:pt x="8728" y="5053"/>
                                  <a:pt x="8737" y="5049"/>
                                </a:cubicBezTo>
                                <a:cubicBezTo>
                                  <a:pt x="8738" y="5047"/>
                                  <a:pt x="8740" y="5044"/>
                                  <a:pt x="8742" y="5042"/>
                                </a:cubicBezTo>
                                <a:cubicBezTo>
                                  <a:pt x="8742" y="5044"/>
                                  <a:pt x="8742" y="5047"/>
                                  <a:pt x="8742" y="5049"/>
                                </a:cubicBezTo>
                                <a:cubicBezTo>
                                  <a:pt x="8746" y="5050"/>
                                  <a:pt x="8750" y="5051"/>
                                  <a:pt x="8754" y="5052"/>
                                </a:cubicBezTo>
                                <a:cubicBezTo>
                                  <a:pt x="8754" y="5051"/>
                                  <a:pt x="8754" y="5050"/>
                                  <a:pt x="8754" y="5049"/>
                                </a:cubicBezTo>
                                <a:cubicBezTo>
                                  <a:pt x="8748" y="5046"/>
                                  <a:pt x="8752" y="5050"/>
                                  <a:pt x="8749" y="5044"/>
                                </a:cubicBezTo>
                                <a:cubicBezTo>
                                  <a:pt x="8751" y="5045"/>
                                  <a:pt x="8752" y="5046"/>
                                  <a:pt x="8754" y="5047"/>
                                </a:cubicBezTo>
                                <a:cubicBezTo>
                                  <a:pt x="8754" y="5046"/>
                                  <a:pt x="8754" y="5045"/>
                                  <a:pt x="8754" y="5044"/>
                                </a:cubicBezTo>
                                <a:cubicBezTo>
                                  <a:pt x="8764" y="5055"/>
                                  <a:pt x="8759" y="5051"/>
                                  <a:pt x="8774" y="5047"/>
                                </a:cubicBezTo>
                                <a:cubicBezTo>
                                  <a:pt x="8774" y="5048"/>
                                  <a:pt x="8774" y="5048"/>
                                  <a:pt x="8774" y="5049"/>
                                </a:cubicBezTo>
                                <a:cubicBezTo>
                                  <a:pt x="8772" y="5051"/>
                                  <a:pt x="8770" y="5052"/>
                                  <a:pt x="8769" y="5054"/>
                                </a:cubicBezTo>
                                <a:cubicBezTo>
                                  <a:pt x="8769" y="5054"/>
                                  <a:pt x="8770" y="5054"/>
                                  <a:pt x="8771" y="5054"/>
                                </a:cubicBezTo>
                                <a:cubicBezTo>
                                  <a:pt x="8776" y="5050"/>
                                  <a:pt x="8781" y="5053"/>
                                  <a:pt x="8793" y="5047"/>
                                </a:cubicBezTo>
                                <a:cubicBezTo>
                                  <a:pt x="8793" y="5055"/>
                                  <a:pt x="8792" y="5053"/>
                                  <a:pt x="8793" y="5059"/>
                                </a:cubicBezTo>
                                <a:cubicBezTo>
                                  <a:pt x="8794" y="5058"/>
                                  <a:pt x="8795" y="5057"/>
                                  <a:pt x="8796" y="5057"/>
                                </a:cubicBezTo>
                                <a:cubicBezTo>
                                  <a:pt x="8796" y="5056"/>
                                  <a:pt x="8801" y="5051"/>
                                  <a:pt x="8803" y="5047"/>
                                </a:cubicBezTo>
                                <a:cubicBezTo>
                                  <a:pt x="8811" y="5053"/>
                                  <a:pt x="8810" y="5053"/>
                                  <a:pt x="8820" y="5054"/>
                                </a:cubicBezTo>
                                <a:cubicBezTo>
                                  <a:pt x="8820" y="5053"/>
                                  <a:pt x="8820" y="5052"/>
                                  <a:pt x="8820" y="5052"/>
                                </a:cubicBezTo>
                                <a:cubicBezTo>
                                  <a:pt x="8814" y="5048"/>
                                  <a:pt x="8819" y="5053"/>
                                  <a:pt x="8815" y="5047"/>
                                </a:cubicBezTo>
                                <a:cubicBezTo>
                                  <a:pt x="8816" y="5047"/>
                                  <a:pt x="8817" y="5047"/>
                                  <a:pt x="8818" y="5047"/>
                                </a:cubicBezTo>
                                <a:cubicBezTo>
                                  <a:pt x="8823" y="5052"/>
                                  <a:pt x="8825" y="5051"/>
                                  <a:pt x="8832" y="5049"/>
                                </a:cubicBezTo>
                                <a:cubicBezTo>
                                  <a:pt x="8832" y="5056"/>
                                  <a:pt x="8830" y="5053"/>
                                  <a:pt x="8832" y="5057"/>
                                </a:cubicBezTo>
                                <a:cubicBezTo>
                                  <a:pt x="8838" y="5049"/>
                                  <a:pt x="8856" y="5048"/>
                                  <a:pt x="8862" y="5052"/>
                                </a:cubicBezTo>
                                <a:cubicBezTo>
                                  <a:pt x="8863" y="5052"/>
                                  <a:pt x="8864" y="5052"/>
                                  <a:pt x="8864" y="5052"/>
                                </a:cubicBezTo>
                                <a:cubicBezTo>
                                  <a:pt x="8864" y="5052"/>
                                  <a:pt x="8864" y="5053"/>
                                  <a:pt x="8864" y="5054"/>
                                </a:cubicBezTo>
                                <a:cubicBezTo>
                                  <a:pt x="8859" y="5055"/>
                                  <a:pt x="8857" y="5055"/>
                                  <a:pt x="8855" y="5057"/>
                                </a:cubicBezTo>
                                <a:cubicBezTo>
                                  <a:pt x="8870" y="5056"/>
                                  <a:pt x="8867" y="5053"/>
                                  <a:pt x="8882" y="5052"/>
                                </a:cubicBezTo>
                                <a:cubicBezTo>
                                  <a:pt x="8884" y="5054"/>
                                  <a:pt x="8886" y="5057"/>
                                  <a:pt x="8889" y="5059"/>
                                </a:cubicBezTo>
                                <a:cubicBezTo>
                                  <a:pt x="8889" y="5058"/>
                                  <a:pt x="8889" y="5057"/>
                                  <a:pt x="8889" y="5057"/>
                                </a:cubicBezTo>
                                <a:cubicBezTo>
                                  <a:pt x="8888" y="5057"/>
                                  <a:pt x="8887" y="5057"/>
                                  <a:pt x="8886" y="5057"/>
                                </a:cubicBezTo>
                                <a:cubicBezTo>
                                  <a:pt x="8887" y="5055"/>
                                  <a:pt x="8888" y="5053"/>
                                  <a:pt x="8889" y="5052"/>
                                </a:cubicBezTo>
                                <a:cubicBezTo>
                                  <a:pt x="8904" y="5057"/>
                                  <a:pt x="8907" y="5055"/>
                                  <a:pt x="8926" y="5057"/>
                                </a:cubicBezTo>
                                <a:cubicBezTo>
                                  <a:pt x="8925" y="5057"/>
                                  <a:pt x="8924" y="5058"/>
                                  <a:pt x="8923" y="5059"/>
                                </a:cubicBezTo>
                                <a:cubicBezTo>
                                  <a:pt x="8919" y="5061"/>
                                  <a:pt x="8928" y="5061"/>
                                  <a:pt x="8928" y="5061"/>
                                </a:cubicBezTo>
                                <a:cubicBezTo>
                                  <a:pt x="8930" y="5053"/>
                                  <a:pt x="8927" y="5058"/>
                                  <a:pt x="8933" y="5054"/>
                                </a:cubicBezTo>
                                <a:cubicBezTo>
                                  <a:pt x="8937" y="5055"/>
                                  <a:pt x="8937" y="5056"/>
                                  <a:pt x="8943" y="5052"/>
                                </a:cubicBezTo>
                                <a:cubicBezTo>
                                  <a:pt x="8944" y="5057"/>
                                  <a:pt x="8944" y="5056"/>
                                  <a:pt x="8945" y="5059"/>
                                </a:cubicBezTo>
                                <a:cubicBezTo>
                                  <a:pt x="8949" y="5055"/>
                                  <a:pt x="8947" y="5056"/>
                                  <a:pt x="8953" y="5054"/>
                                </a:cubicBezTo>
                                <a:cubicBezTo>
                                  <a:pt x="8953" y="5061"/>
                                  <a:pt x="8950" y="5056"/>
                                  <a:pt x="8955" y="5061"/>
                                </a:cubicBezTo>
                                <a:cubicBezTo>
                                  <a:pt x="8955" y="5061"/>
                                  <a:pt x="8955" y="5060"/>
                                  <a:pt x="8955" y="5059"/>
                                </a:cubicBezTo>
                                <a:cubicBezTo>
                                  <a:pt x="8956" y="5057"/>
                                  <a:pt x="8955" y="5059"/>
                                  <a:pt x="8958" y="5054"/>
                                </a:cubicBezTo>
                                <a:cubicBezTo>
                                  <a:pt x="8969" y="5057"/>
                                  <a:pt x="8969" y="5055"/>
                                  <a:pt x="8980" y="5061"/>
                                </a:cubicBezTo>
                                <a:cubicBezTo>
                                  <a:pt x="8980" y="5061"/>
                                  <a:pt x="8980" y="5060"/>
                                  <a:pt x="8980" y="5059"/>
                                </a:cubicBezTo>
                                <a:cubicBezTo>
                                  <a:pt x="8980" y="5059"/>
                                  <a:pt x="8980" y="5058"/>
                                  <a:pt x="8987" y="5057"/>
                                </a:cubicBezTo>
                                <a:cubicBezTo>
                                  <a:pt x="8989" y="5058"/>
                                  <a:pt x="8993" y="5061"/>
                                  <a:pt x="8994" y="5059"/>
                                </a:cubicBezTo>
                                <a:cubicBezTo>
                                  <a:pt x="8998" y="5055"/>
                                  <a:pt x="8996" y="5055"/>
                                  <a:pt x="9002" y="5052"/>
                                </a:cubicBezTo>
                                <a:cubicBezTo>
                                  <a:pt x="9001" y="5057"/>
                                  <a:pt x="8999" y="5058"/>
                                  <a:pt x="9002" y="5061"/>
                                </a:cubicBezTo>
                                <a:cubicBezTo>
                                  <a:pt x="9005" y="5058"/>
                                  <a:pt x="9006" y="5058"/>
                                  <a:pt x="9012" y="5057"/>
                                </a:cubicBezTo>
                                <a:cubicBezTo>
                                  <a:pt x="9012" y="5057"/>
                                  <a:pt x="9012" y="5058"/>
                                  <a:pt x="9012" y="5059"/>
                                </a:cubicBezTo>
                                <a:cubicBezTo>
                                  <a:pt x="9010" y="5061"/>
                                  <a:pt x="9008" y="5062"/>
                                  <a:pt x="9007" y="5064"/>
                                </a:cubicBezTo>
                                <a:cubicBezTo>
                                  <a:pt x="9008" y="5064"/>
                                  <a:pt x="9008" y="5064"/>
                                  <a:pt x="9009" y="5064"/>
                                </a:cubicBezTo>
                                <a:cubicBezTo>
                                  <a:pt x="9013" y="5059"/>
                                  <a:pt x="9016" y="5056"/>
                                  <a:pt x="9021" y="5054"/>
                                </a:cubicBezTo>
                                <a:cubicBezTo>
                                  <a:pt x="9021" y="5062"/>
                                  <a:pt x="9017" y="5057"/>
                                  <a:pt x="9024" y="5061"/>
                                </a:cubicBezTo>
                                <a:cubicBezTo>
                                  <a:pt x="9028" y="5056"/>
                                  <a:pt x="9033" y="5061"/>
                                  <a:pt x="9044" y="5064"/>
                                </a:cubicBezTo>
                                <a:cubicBezTo>
                                  <a:pt x="9041" y="5061"/>
                                  <a:pt x="9037" y="5059"/>
                                  <a:pt x="9034" y="5057"/>
                                </a:cubicBezTo>
                                <a:cubicBezTo>
                                  <a:pt x="9042" y="5058"/>
                                  <a:pt x="9057" y="5065"/>
                                  <a:pt x="9063" y="5061"/>
                                </a:cubicBezTo>
                                <a:cubicBezTo>
                                  <a:pt x="9069" y="5059"/>
                                  <a:pt x="9062" y="5057"/>
                                  <a:pt x="9068" y="5057"/>
                                </a:cubicBezTo>
                                <a:cubicBezTo>
                                  <a:pt x="9069" y="5057"/>
                                  <a:pt x="9070" y="5057"/>
                                  <a:pt x="9071" y="5057"/>
                                </a:cubicBezTo>
                                <a:cubicBezTo>
                                  <a:pt x="9070" y="5058"/>
                                  <a:pt x="9069" y="5060"/>
                                  <a:pt x="9068" y="5061"/>
                                </a:cubicBezTo>
                                <a:cubicBezTo>
                                  <a:pt x="9069" y="5061"/>
                                  <a:pt x="9070" y="5061"/>
                                  <a:pt x="9071" y="5061"/>
                                </a:cubicBezTo>
                                <a:cubicBezTo>
                                  <a:pt x="9075" y="5059"/>
                                  <a:pt x="9071" y="5061"/>
                                  <a:pt x="9075" y="5061"/>
                                </a:cubicBezTo>
                                <a:cubicBezTo>
                                  <a:pt x="9075" y="5061"/>
                                  <a:pt x="9075" y="5060"/>
                                  <a:pt x="9075" y="5059"/>
                                </a:cubicBezTo>
                                <a:cubicBezTo>
                                  <a:pt x="9075" y="5059"/>
                                  <a:pt x="9075" y="5059"/>
                                  <a:pt x="9080" y="5057"/>
                                </a:cubicBezTo>
                                <a:cubicBezTo>
                                  <a:pt x="9085" y="5059"/>
                                  <a:pt x="9093" y="5058"/>
                                  <a:pt x="9102" y="5061"/>
                                </a:cubicBezTo>
                                <a:cubicBezTo>
                                  <a:pt x="9102" y="5061"/>
                                  <a:pt x="9102" y="5060"/>
                                  <a:pt x="9102" y="5059"/>
                                </a:cubicBezTo>
                                <a:cubicBezTo>
                                  <a:pt x="9103" y="5057"/>
                                  <a:pt x="9102" y="5058"/>
                                  <a:pt x="9105" y="5057"/>
                                </a:cubicBezTo>
                                <a:cubicBezTo>
                                  <a:pt x="9106" y="5057"/>
                                  <a:pt x="9107" y="5058"/>
                                  <a:pt x="9107" y="5059"/>
                                </a:cubicBezTo>
                                <a:cubicBezTo>
                                  <a:pt x="9107" y="5058"/>
                                  <a:pt x="9107" y="5057"/>
                                  <a:pt x="9107" y="5057"/>
                                </a:cubicBezTo>
                                <a:cubicBezTo>
                                  <a:pt x="9107" y="5057"/>
                                  <a:pt x="9107" y="5056"/>
                                  <a:pt x="9115" y="5054"/>
                                </a:cubicBezTo>
                                <a:cubicBezTo>
                                  <a:pt x="9117" y="5054"/>
                                  <a:pt x="9120" y="5061"/>
                                  <a:pt x="9122" y="5057"/>
                                </a:cubicBezTo>
                                <a:cubicBezTo>
                                  <a:pt x="9124" y="5054"/>
                                  <a:pt x="9123" y="5056"/>
                                  <a:pt x="9125" y="5052"/>
                                </a:cubicBezTo>
                                <a:cubicBezTo>
                                  <a:pt x="9129" y="5055"/>
                                  <a:pt x="9131" y="5057"/>
                                  <a:pt x="9139" y="5059"/>
                                </a:cubicBezTo>
                                <a:cubicBezTo>
                                  <a:pt x="9141" y="5051"/>
                                  <a:pt x="9138" y="5055"/>
                                  <a:pt x="9144" y="5052"/>
                                </a:cubicBezTo>
                                <a:cubicBezTo>
                                  <a:pt x="9143" y="5057"/>
                                  <a:pt x="9142" y="5054"/>
                                  <a:pt x="9144" y="5059"/>
                                </a:cubicBezTo>
                                <a:cubicBezTo>
                                  <a:pt x="9149" y="5047"/>
                                  <a:pt x="9173" y="5057"/>
                                  <a:pt x="9176" y="5059"/>
                                </a:cubicBezTo>
                                <a:cubicBezTo>
                                  <a:pt x="9177" y="5054"/>
                                  <a:pt x="9177" y="5054"/>
                                  <a:pt x="9179" y="5052"/>
                                </a:cubicBezTo>
                                <a:cubicBezTo>
                                  <a:pt x="9184" y="5055"/>
                                  <a:pt x="9184" y="5053"/>
                                  <a:pt x="9191" y="5052"/>
                                </a:cubicBezTo>
                                <a:cubicBezTo>
                                  <a:pt x="9190" y="5052"/>
                                  <a:pt x="9189" y="5053"/>
                                  <a:pt x="9188" y="5054"/>
                                </a:cubicBezTo>
                                <a:cubicBezTo>
                                  <a:pt x="9184" y="5056"/>
                                  <a:pt x="9193" y="5057"/>
                                  <a:pt x="9193" y="5057"/>
                                </a:cubicBezTo>
                                <a:cubicBezTo>
                                  <a:pt x="9194" y="5052"/>
                                  <a:pt x="9194" y="5052"/>
                                  <a:pt x="9196" y="5049"/>
                                </a:cubicBezTo>
                                <a:cubicBezTo>
                                  <a:pt x="9201" y="5058"/>
                                  <a:pt x="9222" y="5056"/>
                                  <a:pt x="9233" y="5059"/>
                                </a:cubicBezTo>
                                <a:cubicBezTo>
                                  <a:pt x="9233" y="5058"/>
                                  <a:pt x="9233" y="5057"/>
                                  <a:pt x="9233" y="5057"/>
                                </a:cubicBezTo>
                                <a:cubicBezTo>
                                  <a:pt x="9232" y="5057"/>
                                  <a:pt x="9231" y="5057"/>
                                  <a:pt x="9230" y="5057"/>
                                </a:cubicBezTo>
                                <a:cubicBezTo>
                                  <a:pt x="9231" y="5056"/>
                                  <a:pt x="9232" y="5055"/>
                                  <a:pt x="9233" y="5054"/>
                                </a:cubicBezTo>
                                <a:cubicBezTo>
                                  <a:pt x="9233" y="5053"/>
                                  <a:pt x="9233" y="5052"/>
                                  <a:pt x="9233" y="5052"/>
                                </a:cubicBezTo>
                                <a:cubicBezTo>
                                  <a:pt x="9241" y="5054"/>
                                  <a:pt x="9241" y="5055"/>
                                  <a:pt x="9247" y="5057"/>
                                </a:cubicBezTo>
                                <a:cubicBezTo>
                                  <a:pt x="9247" y="5056"/>
                                  <a:pt x="9247" y="5055"/>
                                  <a:pt x="9247" y="5054"/>
                                </a:cubicBezTo>
                                <a:cubicBezTo>
                                  <a:pt x="9246" y="5054"/>
                                  <a:pt x="9246" y="5054"/>
                                  <a:pt x="9245" y="5054"/>
                                </a:cubicBezTo>
                                <a:cubicBezTo>
                                  <a:pt x="9246" y="5052"/>
                                  <a:pt x="9246" y="5051"/>
                                  <a:pt x="9247" y="5049"/>
                                </a:cubicBezTo>
                                <a:cubicBezTo>
                                  <a:pt x="9255" y="5055"/>
                                  <a:pt x="9254" y="5051"/>
                                  <a:pt x="9262" y="5059"/>
                                </a:cubicBezTo>
                                <a:cubicBezTo>
                                  <a:pt x="9263" y="5057"/>
                                  <a:pt x="9264" y="5054"/>
                                  <a:pt x="9265" y="5052"/>
                                </a:cubicBezTo>
                                <a:cubicBezTo>
                                  <a:pt x="9271" y="5052"/>
                                  <a:pt x="9273" y="5056"/>
                                  <a:pt x="9277" y="5057"/>
                                </a:cubicBezTo>
                                <a:cubicBezTo>
                                  <a:pt x="9280" y="5057"/>
                                  <a:pt x="9284" y="5054"/>
                                  <a:pt x="9294" y="5054"/>
                                </a:cubicBezTo>
                                <a:cubicBezTo>
                                  <a:pt x="9293" y="5056"/>
                                  <a:pt x="9292" y="5057"/>
                                  <a:pt x="9291" y="5059"/>
                                </a:cubicBezTo>
                                <a:cubicBezTo>
                                  <a:pt x="9292" y="5059"/>
                                  <a:pt x="9293" y="5059"/>
                                  <a:pt x="9294" y="5059"/>
                                </a:cubicBezTo>
                                <a:cubicBezTo>
                                  <a:pt x="9298" y="5053"/>
                                  <a:pt x="9295" y="5054"/>
                                  <a:pt x="9304" y="5052"/>
                                </a:cubicBezTo>
                                <a:cubicBezTo>
                                  <a:pt x="9314" y="5062"/>
                                  <a:pt x="9325" y="5051"/>
                                  <a:pt x="9341" y="5059"/>
                                </a:cubicBezTo>
                                <a:cubicBezTo>
                                  <a:pt x="9341" y="5058"/>
                                  <a:pt x="9341" y="5057"/>
                                  <a:pt x="9341" y="5057"/>
                                </a:cubicBezTo>
                                <a:cubicBezTo>
                                  <a:pt x="9340" y="5057"/>
                                  <a:pt x="9339" y="5057"/>
                                  <a:pt x="9338" y="5057"/>
                                </a:cubicBezTo>
                                <a:cubicBezTo>
                                  <a:pt x="9339" y="5055"/>
                                  <a:pt x="9340" y="5053"/>
                                  <a:pt x="9341" y="5052"/>
                                </a:cubicBezTo>
                                <a:cubicBezTo>
                                  <a:pt x="9347" y="5055"/>
                                  <a:pt x="9361" y="5046"/>
                                  <a:pt x="9365" y="5059"/>
                                </a:cubicBezTo>
                                <a:cubicBezTo>
                                  <a:pt x="9367" y="5064"/>
                                  <a:pt x="9368" y="5054"/>
                                  <a:pt x="9368" y="5054"/>
                                </a:cubicBezTo>
                                <a:cubicBezTo>
                                  <a:pt x="9373" y="5050"/>
                                  <a:pt x="9366" y="5051"/>
                                  <a:pt x="9373" y="5049"/>
                                </a:cubicBezTo>
                                <a:cubicBezTo>
                                  <a:pt x="9380" y="5056"/>
                                  <a:pt x="9396" y="5050"/>
                                  <a:pt x="9412" y="5049"/>
                                </a:cubicBezTo>
                                <a:cubicBezTo>
                                  <a:pt x="9411" y="5050"/>
                                  <a:pt x="9410" y="5051"/>
                                  <a:pt x="9409" y="5052"/>
                                </a:cubicBezTo>
                                <a:cubicBezTo>
                                  <a:pt x="9405" y="5054"/>
                                  <a:pt x="9414" y="5054"/>
                                  <a:pt x="9414" y="5054"/>
                                </a:cubicBezTo>
                                <a:cubicBezTo>
                                  <a:pt x="9414" y="5052"/>
                                  <a:pt x="9414" y="5051"/>
                                  <a:pt x="9414" y="5049"/>
                                </a:cubicBezTo>
                                <a:cubicBezTo>
                                  <a:pt x="9416" y="5050"/>
                                  <a:pt x="9418" y="5051"/>
                                  <a:pt x="9419" y="5052"/>
                                </a:cubicBezTo>
                                <a:cubicBezTo>
                                  <a:pt x="9419" y="5051"/>
                                  <a:pt x="9419" y="5050"/>
                                  <a:pt x="9419" y="5049"/>
                                </a:cubicBezTo>
                                <a:cubicBezTo>
                                  <a:pt x="9420" y="5048"/>
                                  <a:pt x="9418" y="5048"/>
                                  <a:pt x="9422" y="5047"/>
                                </a:cubicBezTo>
                                <a:cubicBezTo>
                                  <a:pt x="9426" y="5052"/>
                                  <a:pt x="9424" y="5045"/>
                                  <a:pt x="9426" y="5052"/>
                                </a:cubicBezTo>
                                <a:cubicBezTo>
                                  <a:pt x="9427" y="5053"/>
                                  <a:pt x="9426" y="5053"/>
                                  <a:pt x="9429" y="5054"/>
                                </a:cubicBezTo>
                                <a:cubicBezTo>
                                  <a:pt x="9437" y="5049"/>
                                  <a:pt x="9460" y="5046"/>
                                  <a:pt x="9473" y="5047"/>
                                </a:cubicBezTo>
                                <a:cubicBezTo>
                                  <a:pt x="9472" y="5048"/>
                                  <a:pt x="9472" y="5048"/>
                                  <a:pt x="9471" y="5049"/>
                                </a:cubicBezTo>
                                <a:cubicBezTo>
                                  <a:pt x="9466" y="5051"/>
                                  <a:pt x="9476" y="5052"/>
                                  <a:pt x="9476" y="5052"/>
                                </a:cubicBezTo>
                                <a:cubicBezTo>
                                  <a:pt x="9476" y="5046"/>
                                  <a:pt x="9476" y="5045"/>
                                  <a:pt x="9478" y="5042"/>
                                </a:cubicBezTo>
                                <a:cubicBezTo>
                                  <a:pt x="9479" y="5044"/>
                                  <a:pt x="9480" y="5047"/>
                                  <a:pt x="9481" y="5049"/>
                                </a:cubicBezTo>
                                <a:cubicBezTo>
                                  <a:pt x="9485" y="5052"/>
                                  <a:pt x="9495" y="5042"/>
                                  <a:pt x="9495" y="5042"/>
                                </a:cubicBezTo>
                                <a:cubicBezTo>
                                  <a:pt x="9498" y="5040"/>
                                  <a:pt x="9514" y="5046"/>
                                  <a:pt x="9517" y="5047"/>
                                </a:cubicBezTo>
                                <a:cubicBezTo>
                                  <a:pt x="9517" y="5046"/>
                                  <a:pt x="9517" y="5045"/>
                                  <a:pt x="9517" y="5044"/>
                                </a:cubicBezTo>
                                <a:cubicBezTo>
                                  <a:pt x="9518" y="5043"/>
                                  <a:pt x="9517" y="5043"/>
                                  <a:pt x="9520" y="5042"/>
                                </a:cubicBezTo>
                                <a:cubicBezTo>
                                  <a:pt x="9521" y="5043"/>
                                  <a:pt x="9521" y="5043"/>
                                  <a:pt x="9522" y="5044"/>
                                </a:cubicBezTo>
                                <a:cubicBezTo>
                                  <a:pt x="9521" y="5046"/>
                                  <a:pt x="9521" y="5048"/>
                                  <a:pt x="9520" y="5049"/>
                                </a:cubicBezTo>
                                <a:cubicBezTo>
                                  <a:pt x="9521" y="5049"/>
                                  <a:pt x="9521" y="5049"/>
                                  <a:pt x="9522" y="5049"/>
                                </a:cubicBezTo>
                                <a:cubicBezTo>
                                  <a:pt x="9522" y="5048"/>
                                  <a:pt x="9522" y="5048"/>
                                  <a:pt x="9522" y="5047"/>
                                </a:cubicBezTo>
                                <a:cubicBezTo>
                                  <a:pt x="9527" y="5043"/>
                                  <a:pt x="9521" y="5044"/>
                                  <a:pt x="9527" y="5042"/>
                                </a:cubicBezTo>
                                <a:cubicBezTo>
                                  <a:pt x="9532" y="5044"/>
                                  <a:pt x="9577" y="5039"/>
                                  <a:pt x="9589" y="5034"/>
                                </a:cubicBezTo>
                                <a:cubicBezTo>
                                  <a:pt x="9588" y="5036"/>
                                  <a:pt x="9587" y="5038"/>
                                  <a:pt x="9586" y="5039"/>
                                </a:cubicBezTo>
                                <a:cubicBezTo>
                                  <a:pt x="9587" y="5039"/>
                                  <a:pt x="9588" y="5039"/>
                                  <a:pt x="9589" y="5039"/>
                                </a:cubicBezTo>
                                <a:cubicBezTo>
                                  <a:pt x="9598" y="5030"/>
                                  <a:pt x="9614" y="5033"/>
                                  <a:pt x="9630" y="5037"/>
                                </a:cubicBezTo>
                                <a:cubicBezTo>
                                  <a:pt x="9632" y="5029"/>
                                  <a:pt x="9629" y="5033"/>
                                  <a:pt x="9635" y="5030"/>
                                </a:cubicBezTo>
                                <a:cubicBezTo>
                                  <a:pt x="9635" y="5030"/>
                                  <a:pt x="9635" y="5031"/>
                                  <a:pt x="9635" y="5032"/>
                                </a:cubicBezTo>
                                <a:cubicBezTo>
                                  <a:pt x="9640" y="5036"/>
                                  <a:pt x="9634" y="5035"/>
                                  <a:pt x="9643" y="5037"/>
                                </a:cubicBezTo>
                                <a:cubicBezTo>
                                  <a:pt x="9642" y="5031"/>
                                  <a:pt x="9641" y="5036"/>
                                  <a:pt x="9643" y="5030"/>
                                </a:cubicBezTo>
                                <a:cubicBezTo>
                                  <a:pt x="9652" y="5032"/>
                                  <a:pt x="9655" y="5030"/>
                                  <a:pt x="9662" y="5032"/>
                                </a:cubicBezTo>
                                <a:cubicBezTo>
                                  <a:pt x="9662" y="5031"/>
                                  <a:pt x="9662" y="5030"/>
                                  <a:pt x="9662" y="5030"/>
                                </a:cubicBezTo>
                                <a:cubicBezTo>
                                  <a:pt x="9662" y="5030"/>
                                  <a:pt x="9662" y="5029"/>
                                  <a:pt x="9670" y="5027"/>
                                </a:cubicBezTo>
                                <a:cubicBezTo>
                                  <a:pt x="9677" y="5030"/>
                                  <a:pt x="9675" y="5026"/>
                                  <a:pt x="9684" y="5022"/>
                                </a:cubicBezTo>
                                <a:cubicBezTo>
                                  <a:pt x="9689" y="5020"/>
                                  <a:pt x="9686" y="5025"/>
                                  <a:pt x="9687" y="5027"/>
                                </a:cubicBezTo>
                                <a:cubicBezTo>
                                  <a:pt x="9688" y="5026"/>
                                  <a:pt x="9688" y="5025"/>
                                  <a:pt x="9689" y="5025"/>
                                </a:cubicBezTo>
                                <a:cubicBezTo>
                                  <a:pt x="9694" y="5020"/>
                                  <a:pt x="9701" y="5024"/>
                                  <a:pt x="9706" y="5027"/>
                                </a:cubicBezTo>
                                <a:cubicBezTo>
                                  <a:pt x="9707" y="5025"/>
                                  <a:pt x="9708" y="5022"/>
                                  <a:pt x="9709" y="5020"/>
                                </a:cubicBezTo>
                                <a:cubicBezTo>
                                  <a:pt x="9715" y="5021"/>
                                  <a:pt x="9722" y="5021"/>
                                  <a:pt x="9728" y="5022"/>
                                </a:cubicBezTo>
                                <a:cubicBezTo>
                                  <a:pt x="9746" y="5018"/>
                                  <a:pt x="9772" y="5008"/>
                                  <a:pt x="9800" y="5007"/>
                                </a:cubicBezTo>
                                <a:cubicBezTo>
                                  <a:pt x="9800" y="5008"/>
                                  <a:pt x="9800" y="5009"/>
                                  <a:pt x="9800" y="5010"/>
                                </a:cubicBezTo>
                                <a:cubicBezTo>
                                  <a:pt x="9795" y="5011"/>
                                  <a:pt x="9797" y="5010"/>
                                  <a:pt x="9795" y="5012"/>
                                </a:cubicBezTo>
                                <a:cubicBezTo>
                                  <a:pt x="9796" y="5012"/>
                                  <a:pt x="9798" y="5012"/>
                                  <a:pt x="9800" y="5012"/>
                                </a:cubicBezTo>
                                <a:cubicBezTo>
                                  <a:pt x="9802" y="5009"/>
                                  <a:pt x="9805" y="5007"/>
                                  <a:pt x="9807" y="5003"/>
                                </a:cubicBezTo>
                                <a:cubicBezTo>
                                  <a:pt x="9809" y="5004"/>
                                  <a:pt x="9812" y="5006"/>
                                  <a:pt x="9814" y="5007"/>
                                </a:cubicBezTo>
                                <a:cubicBezTo>
                                  <a:pt x="9814" y="5007"/>
                                  <a:pt x="9814" y="5006"/>
                                  <a:pt x="9814" y="5005"/>
                                </a:cubicBezTo>
                                <a:cubicBezTo>
                                  <a:pt x="9814" y="5005"/>
                                  <a:pt x="9813" y="5005"/>
                                  <a:pt x="9812" y="5005"/>
                                </a:cubicBezTo>
                                <a:cubicBezTo>
                                  <a:pt x="9813" y="5003"/>
                                  <a:pt x="9814" y="5002"/>
                                  <a:pt x="9814" y="5000"/>
                                </a:cubicBezTo>
                                <a:cubicBezTo>
                                  <a:pt x="9818" y="5001"/>
                                  <a:pt x="9820" y="5002"/>
                                  <a:pt x="9827" y="5003"/>
                                </a:cubicBezTo>
                                <a:cubicBezTo>
                                  <a:pt x="9826" y="5004"/>
                                  <a:pt x="9825" y="5006"/>
                                  <a:pt x="9824" y="5007"/>
                                </a:cubicBezTo>
                                <a:cubicBezTo>
                                  <a:pt x="9825" y="5007"/>
                                  <a:pt x="9826" y="5007"/>
                                  <a:pt x="9827" y="5007"/>
                                </a:cubicBezTo>
                                <a:cubicBezTo>
                                  <a:pt x="9831" y="5002"/>
                                  <a:pt x="9833" y="4999"/>
                                  <a:pt x="9841" y="4998"/>
                                </a:cubicBezTo>
                                <a:cubicBezTo>
                                  <a:pt x="9841" y="4998"/>
                                  <a:pt x="9840" y="4999"/>
                                  <a:pt x="9839" y="5000"/>
                                </a:cubicBezTo>
                                <a:cubicBezTo>
                                  <a:pt x="9834" y="5002"/>
                                  <a:pt x="9844" y="5003"/>
                                  <a:pt x="9844" y="5003"/>
                                </a:cubicBezTo>
                                <a:cubicBezTo>
                                  <a:pt x="9850" y="4991"/>
                                  <a:pt x="9860" y="4992"/>
                                  <a:pt x="9871" y="4990"/>
                                </a:cubicBezTo>
                                <a:cubicBezTo>
                                  <a:pt x="9870" y="4992"/>
                                  <a:pt x="9869" y="4994"/>
                                  <a:pt x="9868" y="4995"/>
                                </a:cubicBezTo>
                                <a:cubicBezTo>
                                  <a:pt x="9869" y="4995"/>
                                  <a:pt x="9870" y="4995"/>
                                  <a:pt x="9871" y="4995"/>
                                </a:cubicBezTo>
                                <a:cubicBezTo>
                                  <a:pt x="9878" y="4985"/>
                                  <a:pt x="9895" y="4982"/>
                                  <a:pt x="9908" y="4985"/>
                                </a:cubicBezTo>
                                <a:cubicBezTo>
                                  <a:pt x="9906" y="4983"/>
                                  <a:pt x="9904" y="4980"/>
                                  <a:pt x="9903" y="4978"/>
                                </a:cubicBezTo>
                                <a:cubicBezTo>
                                  <a:pt x="9904" y="4978"/>
                                  <a:pt x="9906" y="4978"/>
                                  <a:pt x="9908" y="4978"/>
                                </a:cubicBezTo>
                                <a:cubicBezTo>
                                  <a:pt x="9915" y="4988"/>
                                  <a:pt x="9916" y="4981"/>
                                  <a:pt x="9925" y="4983"/>
                                </a:cubicBezTo>
                                <a:cubicBezTo>
                                  <a:pt x="9925" y="4982"/>
                                  <a:pt x="9925" y="4981"/>
                                  <a:pt x="9925" y="4980"/>
                                </a:cubicBezTo>
                                <a:cubicBezTo>
                                  <a:pt x="9924" y="4980"/>
                                  <a:pt x="9923" y="4980"/>
                                  <a:pt x="9922" y="4980"/>
                                </a:cubicBezTo>
                                <a:cubicBezTo>
                                  <a:pt x="9923" y="4980"/>
                                  <a:pt x="9924" y="4979"/>
                                  <a:pt x="9925" y="4978"/>
                                </a:cubicBezTo>
                                <a:cubicBezTo>
                                  <a:pt x="9933" y="4971"/>
                                  <a:pt x="9938" y="4973"/>
                                  <a:pt x="9949" y="4968"/>
                                </a:cubicBezTo>
                                <a:cubicBezTo>
                                  <a:pt x="9950" y="4971"/>
                                  <a:pt x="9952" y="4980"/>
                                  <a:pt x="9954" y="4973"/>
                                </a:cubicBezTo>
                                <a:cubicBezTo>
                                  <a:pt x="9959" y="4969"/>
                                  <a:pt x="9953" y="4970"/>
                                  <a:pt x="9959" y="4968"/>
                                </a:cubicBezTo>
                                <a:cubicBezTo>
                                  <a:pt x="9986" y="4958"/>
                                  <a:pt x="9986" y="4958"/>
                                  <a:pt x="9986" y="4958"/>
                                </a:cubicBezTo>
                                <a:cubicBezTo>
                                  <a:pt x="9991" y="4962"/>
                                  <a:pt x="9985" y="4961"/>
                                  <a:pt x="9991" y="4963"/>
                                </a:cubicBezTo>
                                <a:cubicBezTo>
                                  <a:pt x="9995" y="4956"/>
                                  <a:pt x="10006" y="4957"/>
                                  <a:pt x="10011" y="4958"/>
                                </a:cubicBezTo>
                                <a:cubicBezTo>
                                  <a:pt x="10011" y="4958"/>
                                  <a:pt x="10011" y="4957"/>
                                  <a:pt x="10011" y="4956"/>
                                </a:cubicBezTo>
                                <a:cubicBezTo>
                                  <a:pt x="10011" y="4954"/>
                                  <a:pt x="10010" y="4955"/>
                                  <a:pt x="10013" y="4953"/>
                                </a:cubicBezTo>
                                <a:cubicBezTo>
                                  <a:pt x="10014" y="4954"/>
                                  <a:pt x="10015" y="4955"/>
                                  <a:pt x="10016" y="4956"/>
                                </a:cubicBezTo>
                                <a:cubicBezTo>
                                  <a:pt x="10016" y="4955"/>
                                  <a:pt x="10016" y="4954"/>
                                  <a:pt x="10016" y="4953"/>
                                </a:cubicBezTo>
                                <a:cubicBezTo>
                                  <a:pt x="10015" y="4953"/>
                                  <a:pt x="10014" y="4953"/>
                                  <a:pt x="10013" y="4953"/>
                                </a:cubicBezTo>
                                <a:cubicBezTo>
                                  <a:pt x="10014" y="4952"/>
                                  <a:pt x="10015" y="4950"/>
                                  <a:pt x="10016" y="4949"/>
                                </a:cubicBezTo>
                                <a:cubicBezTo>
                                  <a:pt x="10021" y="4950"/>
                                  <a:pt x="10020" y="4951"/>
                                  <a:pt x="10025" y="4949"/>
                                </a:cubicBezTo>
                                <a:cubicBezTo>
                                  <a:pt x="10025" y="4950"/>
                                  <a:pt x="10025" y="4952"/>
                                  <a:pt x="10025" y="4953"/>
                                </a:cubicBezTo>
                                <a:cubicBezTo>
                                  <a:pt x="10026" y="4953"/>
                                  <a:pt x="10027" y="4953"/>
                                  <a:pt x="10028" y="4953"/>
                                </a:cubicBezTo>
                                <a:cubicBezTo>
                                  <a:pt x="10035" y="4951"/>
                                  <a:pt x="10044" y="4943"/>
                                  <a:pt x="10052" y="4941"/>
                                </a:cubicBezTo>
                                <a:cubicBezTo>
                                  <a:pt x="10057" y="4942"/>
                                  <a:pt x="10061" y="4943"/>
                                  <a:pt x="10065" y="4944"/>
                                </a:cubicBezTo>
                                <a:cubicBezTo>
                                  <a:pt x="10071" y="4942"/>
                                  <a:pt x="10071" y="4936"/>
                                  <a:pt x="10075" y="4934"/>
                                </a:cubicBezTo>
                                <a:cubicBezTo>
                                  <a:pt x="10078" y="4935"/>
                                  <a:pt x="10081" y="4937"/>
                                  <a:pt x="10084" y="4939"/>
                                </a:cubicBezTo>
                                <a:cubicBezTo>
                                  <a:pt x="10088" y="4935"/>
                                  <a:pt x="10091" y="4932"/>
                                  <a:pt x="10094" y="4929"/>
                                </a:cubicBezTo>
                                <a:cubicBezTo>
                                  <a:pt x="10094" y="4931"/>
                                  <a:pt x="10094" y="4934"/>
                                  <a:pt x="10094" y="4936"/>
                                </a:cubicBezTo>
                                <a:cubicBezTo>
                                  <a:pt x="10114" y="4932"/>
                                  <a:pt x="10154" y="4917"/>
                                  <a:pt x="10178" y="4926"/>
                                </a:cubicBezTo>
                                <a:cubicBezTo>
                                  <a:pt x="10178" y="4926"/>
                                  <a:pt x="10178" y="4925"/>
                                  <a:pt x="10178" y="4924"/>
                                </a:cubicBezTo>
                                <a:cubicBezTo>
                                  <a:pt x="10178" y="4924"/>
                                  <a:pt x="10177" y="4924"/>
                                  <a:pt x="10183" y="4922"/>
                                </a:cubicBezTo>
                                <a:cubicBezTo>
                                  <a:pt x="10190" y="4916"/>
                                  <a:pt x="10190" y="4919"/>
                                  <a:pt x="10200" y="4922"/>
                                </a:cubicBezTo>
                                <a:cubicBezTo>
                                  <a:pt x="10199" y="4921"/>
                                  <a:pt x="10198" y="4920"/>
                                  <a:pt x="10197" y="4919"/>
                                </a:cubicBezTo>
                                <a:cubicBezTo>
                                  <a:pt x="10193" y="4917"/>
                                  <a:pt x="10202" y="4917"/>
                                  <a:pt x="10202" y="4917"/>
                                </a:cubicBezTo>
                                <a:cubicBezTo>
                                  <a:pt x="10202" y="4917"/>
                                  <a:pt x="10252" y="4915"/>
                                  <a:pt x="10254" y="4914"/>
                                </a:cubicBezTo>
                                <a:cubicBezTo>
                                  <a:pt x="10260" y="4912"/>
                                  <a:pt x="10266" y="4906"/>
                                  <a:pt x="10273" y="4909"/>
                                </a:cubicBezTo>
                                <a:cubicBezTo>
                                  <a:pt x="10280" y="4911"/>
                                  <a:pt x="10272" y="4911"/>
                                  <a:pt x="10278" y="4914"/>
                                </a:cubicBezTo>
                                <a:cubicBezTo>
                                  <a:pt x="10278" y="4913"/>
                                  <a:pt x="10278" y="4913"/>
                                  <a:pt x="10278" y="4912"/>
                                </a:cubicBezTo>
                                <a:cubicBezTo>
                                  <a:pt x="10283" y="4908"/>
                                  <a:pt x="10277" y="4909"/>
                                  <a:pt x="10283" y="4907"/>
                                </a:cubicBezTo>
                                <a:cubicBezTo>
                                  <a:pt x="10286" y="4909"/>
                                  <a:pt x="10284" y="4908"/>
                                  <a:pt x="10288" y="4909"/>
                                </a:cubicBezTo>
                                <a:cubicBezTo>
                                  <a:pt x="10287" y="4902"/>
                                  <a:pt x="10284" y="4906"/>
                                  <a:pt x="10291" y="4902"/>
                                </a:cubicBezTo>
                                <a:cubicBezTo>
                                  <a:pt x="10303" y="4909"/>
                                  <a:pt x="10340" y="4893"/>
                                  <a:pt x="10357" y="4897"/>
                                </a:cubicBezTo>
                                <a:cubicBezTo>
                                  <a:pt x="10357" y="4896"/>
                                  <a:pt x="10357" y="4895"/>
                                  <a:pt x="10357" y="4895"/>
                                </a:cubicBezTo>
                                <a:cubicBezTo>
                                  <a:pt x="10358" y="4893"/>
                                  <a:pt x="10356" y="4893"/>
                                  <a:pt x="10359" y="4892"/>
                                </a:cubicBezTo>
                                <a:cubicBezTo>
                                  <a:pt x="10370" y="4897"/>
                                  <a:pt x="10374" y="4889"/>
                                  <a:pt x="10386" y="4885"/>
                                </a:cubicBezTo>
                                <a:cubicBezTo>
                                  <a:pt x="10386" y="4886"/>
                                  <a:pt x="10385" y="4888"/>
                                  <a:pt x="10384" y="4890"/>
                                </a:cubicBezTo>
                                <a:cubicBezTo>
                                  <a:pt x="10385" y="4890"/>
                                  <a:pt x="10386" y="4890"/>
                                  <a:pt x="10386" y="4890"/>
                                </a:cubicBezTo>
                                <a:cubicBezTo>
                                  <a:pt x="10396" y="4881"/>
                                  <a:pt x="10488" y="4864"/>
                                  <a:pt x="10502" y="4868"/>
                                </a:cubicBezTo>
                                <a:cubicBezTo>
                                  <a:pt x="10504" y="4872"/>
                                  <a:pt x="10504" y="4860"/>
                                  <a:pt x="10504" y="4860"/>
                                </a:cubicBezTo>
                                <a:cubicBezTo>
                                  <a:pt x="10505" y="4860"/>
                                  <a:pt x="10521" y="4860"/>
                                  <a:pt x="10521" y="4860"/>
                                </a:cubicBezTo>
                                <a:cubicBezTo>
                                  <a:pt x="10527" y="4861"/>
                                  <a:pt x="10526" y="4857"/>
                                  <a:pt x="10524" y="4855"/>
                                </a:cubicBezTo>
                                <a:cubicBezTo>
                                  <a:pt x="10531" y="4855"/>
                                  <a:pt x="10539" y="4855"/>
                                  <a:pt x="10546" y="4855"/>
                                </a:cubicBezTo>
                                <a:cubicBezTo>
                                  <a:pt x="10548" y="4853"/>
                                  <a:pt x="10561" y="4849"/>
                                  <a:pt x="10568" y="4850"/>
                                </a:cubicBezTo>
                                <a:cubicBezTo>
                                  <a:pt x="10568" y="4850"/>
                                  <a:pt x="10568" y="4849"/>
                                  <a:pt x="10568" y="4848"/>
                                </a:cubicBezTo>
                                <a:cubicBezTo>
                                  <a:pt x="10569" y="4846"/>
                                  <a:pt x="10567" y="4847"/>
                                  <a:pt x="10570" y="4845"/>
                                </a:cubicBezTo>
                                <a:cubicBezTo>
                                  <a:pt x="10573" y="4847"/>
                                  <a:pt x="10577" y="4848"/>
                                  <a:pt x="10583" y="4850"/>
                                </a:cubicBezTo>
                                <a:cubicBezTo>
                                  <a:pt x="10583" y="4850"/>
                                  <a:pt x="10583" y="4849"/>
                                  <a:pt x="10583" y="4848"/>
                                </a:cubicBezTo>
                                <a:cubicBezTo>
                                  <a:pt x="10583" y="4848"/>
                                  <a:pt x="10583" y="4847"/>
                                  <a:pt x="10588" y="4845"/>
                                </a:cubicBezTo>
                                <a:cubicBezTo>
                                  <a:pt x="10593" y="4846"/>
                                  <a:pt x="10599" y="4842"/>
                                  <a:pt x="10607" y="4838"/>
                                </a:cubicBezTo>
                                <a:cubicBezTo>
                                  <a:pt x="10609" y="4844"/>
                                  <a:pt x="10608" y="4842"/>
                                  <a:pt x="10612" y="4845"/>
                                </a:cubicBezTo>
                                <a:cubicBezTo>
                                  <a:pt x="10614" y="4837"/>
                                  <a:pt x="10611" y="4842"/>
                                  <a:pt x="10617" y="4838"/>
                                </a:cubicBezTo>
                                <a:cubicBezTo>
                                  <a:pt x="10620" y="4840"/>
                                  <a:pt x="10619" y="4840"/>
                                  <a:pt x="10624" y="4841"/>
                                </a:cubicBezTo>
                                <a:cubicBezTo>
                                  <a:pt x="10623" y="4835"/>
                                  <a:pt x="10622" y="4838"/>
                                  <a:pt x="10624" y="4833"/>
                                </a:cubicBezTo>
                                <a:cubicBezTo>
                                  <a:pt x="10634" y="4838"/>
                                  <a:pt x="10645" y="4829"/>
                                  <a:pt x="10661" y="4831"/>
                                </a:cubicBezTo>
                                <a:cubicBezTo>
                                  <a:pt x="10661" y="4822"/>
                                  <a:pt x="10659" y="4822"/>
                                  <a:pt x="10669" y="4818"/>
                                </a:cubicBezTo>
                                <a:cubicBezTo>
                                  <a:pt x="10668" y="4820"/>
                                  <a:pt x="10667" y="4822"/>
                                  <a:pt x="10666" y="4823"/>
                                </a:cubicBezTo>
                                <a:cubicBezTo>
                                  <a:pt x="10667" y="4823"/>
                                  <a:pt x="10668" y="4823"/>
                                  <a:pt x="10669" y="4823"/>
                                </a:cubicBezTo>
                                <a:cubicBezTo>
                                  <a:pt x="10671" y="4823"/>
                                  <a:pt x="10670" y="4821"/>
                                  <a:pt x="10671" y="4823"/>
                                </a:cubicBezTo>
                                <a:cubicBezTo>
                                  <a:pt x="10675" y="4827"/>
                                  <a:pt x="10669" y="4825"/>
                                  <a:pt x="10674" y="4828"/>
                                </a:cubicBezTo>
                                <a:cubicBezTo>
                                  <a:pt x="10676" y="4826"/>
                                  <a:pt x="10674" y="4827"/>
                                  <a:pt x="10678" y="4826"/>
                                </a:cubicBezTo>
                                <a:cubicBezTo>
                                  <a:pt x="10681" y="4819"/>
                                  <a:pt x="10676" y="4821"/>
                                  <a:pt x="10683" y="4818"/>
                                </a:cubicBezTo>
                                <a:cubicBezTo>
                                  <a:pt x="10686" y="4816"/>
                                  <a:pt x="10684" y="4818"/>
                                  <a:pt x="10688" y="4816"/>
                                </a:cubicBezTo>
                                <a:cubicBezTo>
                                  <a:pt x="10687" y="4818"/>
                                  <a:pt x="10687" y="4819"/>
                                  <a:pt x="10686" y="4821"/>
                                </a:cubicBezTo>
                                <a:cubicBezTo>
                                  <a:pt x="10687" y="4821"/>
                                  <a:pt x="10687" y="4821"/>
                                  <a:pt x="10688" y="4821"/>
                                </a:cubicBezTo>
                                <a:cubicBezTo>
                                  <a:pt x="10692" y="4817"/>
                                  <a:pt x="10691" y="4823"/>
                                  <a:pt x="10693" y="4818"/>
                                </a:cubicBezTo>
                                <a:cubicBezTo>
                                  <a:pt x="10696" y="4818"/>
                                  <a:pt x="10701" y="4821"/>
                                  <a:pt x="10701" y="4821"/>
                                </a:cubicBezTo>
                                <a:cubicBezTo>
                                  <a:pt x="10709" y="4815"/>
                                  <a:pt x="10701" y="4813"/>
                                  <a:pt x="10713" y="4814"/>
                                </a:cubicBezTo>
                                <a:cubicBezTo>
                                  <a:pt x="10713" y="4813"/>
                                  <a:pt x="10713" y="4812"/>
                                  <a:pt x="10713" y="4811"/>
                                </a:cubicBezTo>
                                <a:cubicBezTo>
                                  <a:pt x="10713" y="4810"/>
                                  <a:pt x="10712" y="4808"/>
                                  <a:pt x="10720" y="4806"/>
                                </a:cubicBezTo>
                                <a:cubicBezTo>
                                  <a:pt x="10719" y="4812"/>
                                  <a:pt x="10718" y="4812"/>
                                  <a:pt x="10720" y="4816"/>
                                </a:cubicBezTo>
                                <a:cubicBezTo>
                                  <a:pt x="10720" y="4815"/>
                                  <a:pt x="10720" y="4814"/>
                                  <a:pt x="10720" y="4814"/>
                                </a:cubicBezTo>
                                <a:cubicBezTo>
                                  <a:pt x="10722" y="4811"/>
                                  <a:pt x="10723" y="4809"/>
                                  <a:pt x="10725" y="4806"/>
                                </a:cubicBezTo>
                                <a:cubicBezTo>
                                  <a:pt x="10737" y="4807"/>
                                  <a:pt x="10734" y="4804"/>
                                  <a:pt x="10742" y="4806"/>
                                </a:cubicBezTo>
                                <a:cubicBezTo>
                                  <a:pt x="10742" y="4805"/>
                                  <a:pt x="10742" y="4805"/>
                                  <a:pt x="10742" y="4804"/>
                                </a:cubicBezTo>
                                <a:cubicBezTo>
                                  <a:pt x="10743" y="4802"/>
                                  <a:pt x="10741" y="4803"/>
                                  <a:pt x="10745" y="4801"/>
                                </a:cubicBezTo>
                                <a:cubicBezTo>
                                  <a:pt x="10746" y="4803"/>
                                  <a:pt x="10748" y="4805"/>
                                  <a:pt x="10750" y="4806"/>
                                </a:cubicBezTo>
                                <a:cubicBezTo>
                                  <a:pt x="10750" y="4805"/>
                                  <a:pt x="10750" y="4805"/>
                                  <a:pt x="10750" y="4804"/>
                                </a:cubicBezTo>
                                <a:cubicBezTo>
                                  <a:pt x="10749" y="4804"/>
                                  <a:pt x="10748" y="4804"/>
                                  <a:pt x="10747" y="4804"/>
                                </a:cubicBezTo>
                                <a:cubicBezTo>
                                  <a:pt x="10748" y="4803"/>
                                  <a:pt x="10749" y="4802"/>
                                  <a:pt x="10750" y="4801"/>
                                </a:cubicBezTo>
                                <a:cubicBezTo>
                                  <a:pt x="10759" y="4794"/>
                                  <a:pt x="10757" y="4804"/>
                                  <a:pt x="10762" y="4801"/>
                                </a:cubicBezTo>
                                <a:cubicBezTo>
                                  <a:pt x="10768" y="4798"/>
                                  <a:pt x="10762" y="4796"/>
                                  <a:pt x="10772" y="4794"/>
                                </a:cubicBezTo>
                                <a:cubicBezTo>
                                  <a:pt x="10774" y="4795"/>
                                  <a:pt x="10777" y="4796"/>
                                  <a:pt x="10779" y="4796"/>
                                </a:cubicBezTo>
                                <a:cubicBezTo>
                                  <a:pt x="10782" y="4795"/>
                                  <a:pt x="10782" y="4788"/>
                                  <a:pt x="10784" y="4787"/>
                                </a:cubicBezTo>
                                <a:cubicBezTo>
                                  <a:pt x="10789" y="4786"/>
                                  <a:pt x="10796" y="4787"/>
                                  <a:pt x="10801" y="4789"/>
                                </a:cubicBezTo>
                                <a:cubicBezTo>
                                  <a:pt x="10801" y="4788"/>
                                  <a:pt x="10801" y="4787"/>
                                  <a:pt x="10801" y="4787"/>
                                </a:cubicBezTo>
                                <a:cubicBezTo>
                                  <a:pt x="10802" y="4785"/>
                                  <a:pt x="10800" y="4785"/>
                                  <a:pt x="10804" y="4784"/>
                                </a:cubicBezTo>
                                <a:cubicBezTo>
                                  <a:pt x="10812" y="4775"/>
                                  <a:pt x="10854" y="4772"/>
                                  <a:pt x="10855" y="4772"/>
                                </a:cubicBezTo>
                                <a:cubicBezTo>
                                  <a:pt x="10855" y="4771"/>
                                  <a:pt x="10855" y="4770"/>
                                  <a:pt x="10855" y="4769"/>
                                </a:cubicBezTo>
                                <a:cubicBezTo>
                                  <a:pt x="10856" y="4768"/>
                                  <a:pt x="10854" y="4768"/>
                                  <a:pt x="10858" y="4767"/>
                                </a:cubicBezTo>
                                <a:cubicBezTo>
                                  <a:pt x="10861" y="4768"/>
                                  <a:pt x="10882" y="4759"/>
                                  <a:pt x="10882" y="4760"/>
                                </a:cubicBezTo>
                                <a:cubicBezTo>
                                  <a:pt x="10884" y="4761"/>
                                  <a:pt x="10885" y="4763"/>
                                  <a:pt x="10887" y="4764"/>
                                </a:cubicBezTo>
                                <a:cubicBezTo>
                                  <a:pt x="10888" y="4759"/>
                                  <a:pt x="10888" y="4760"/>
                                  <a:pt x="10890" y="4757"/>
                                </a:cubicBezTo>
                                <a:cubicBezTo>
                                  <a:pt x="10891" y="4759"/>
                                  <a:pt x="10893" y="4760"/>
                                  <a:pt x="10894" y="4762"/>
                                </a:cubicBezTo>
                                <a:cubicBezTo>
                                  <a:pt x="10894" y="4761"/>
                                  <a:pt x="10894" y="4760"/>
                                  <a:pt x="10894" y="4760"/>
                                </a:cubicBezTo>
                                <a:cubicBezTo>
                                  <a:pt x="10898" y="4757"/>
                                  <a:pt x="10896" y="4757"/>
                                  <a:pt x="10902" y="4755"/>
                                </a:cubicBezTo>
                                <a:cubicBezTo>
                                  <a:pt x="10903" y="4759"/>
                                  <a:pt x="10902" y="4757"/>
                                  <a:pt x="10904" y="4760"/>
                                </a:cubicBezTo>
                                <a:cubicBezTo>
                                  <a:pt x="10905" y="4754"/>
                                  <a:pt x="10905" y="4755"/>
                                  <a:pt x="10907" y="4752"/>
                                </a:cubicBezTo>
                                <a:cubicBezTo>
                                  <a:pt x="10909" y="4759"/>
                                  <a:pt x="10908" y="4751"/>
                                  <a:pt x="10912" y="4757"/>
                                </a:cubicBezTo>
                                <a:cubicBezTo>
                                  <a:pt x="10913" y="4755"/>
                                  <a:pt x="10915" y="4752"/>
                                  <a:pt x="10917" y="4750"/>
                                </a:cubicBezTo>
                                <a:cubicBezTo>
                                  <a:pt x="10919" y="4755"/>
                                  <a:pt x="10941" y="4750"/>
                                  <a:pt x="10946" y="4745"/>
                                </a:cubicBezTo>
                                <a:cubicBezTo>
                                  <a:pt x="10951" y="4747"/>
                                  <a:pt x="10950" y="4748"/>
                                  <a:pt x="10956" y="4750"/>
                                </a:cubicBezTo>
                                <a:cubicBezTo>
                                  <a:pt x="10955" y="4749"/>
                                  <a:pt x="10954" y="4748"/>
                                  <a:pt x="10953" y="4747"/>
                                </a:cubicBezTo>
                                <a:cubicBezTo>
                                  <a:pt x="10949" y="4745"/>
                                  <a:pt x="10958" y="4745"/>
                                  <a:pt x="10958" y="4745"/>
                                </a:cubicBezTo>
                                <a:cubicBezTo>
                                  <a:pt x="10963" y="4752"/>
                                  <a:pt x="10991" y="4739"/>
                                  <a:pt x="10993" y="4742"/>
                                </a:cubicBezTo>
                                <a:cubicBezTo>
                                  <a:pt x="10995" y="4745"/>
                                  <a:pt x="10994" y="4743"/>
                                  <a:pt x="10995" y="4747"/>
                                </a:cubicBezTo>
                                <a:cubicBezTo>
                                  <a:pt x="11003" y="4742"/>
                                  <a:pt x="11001" y="4744"/>
                                  <a:pt x="11012" y="4745"/>
                                </a:cubicBezTo>
                                <a:cubicBezTo>
                                  <a:pt x="11013" y="4740"/>
                                  <a:pt x="11013" y="4740"/>
                                  <a:pt x="11015" y="4737"/>
                                </a:cubicBezTo>
                                <a:cubicBezTo>
                                  <a:pt x="11032" y="4755"/>
                                  <a:pt x="11058" y="4711"/>
                                  <a:pt x="11083" y="4715"/>
                                </a:cubicBezTo>
                                <a:cubicBezTo>
                                  <a:pt x="11084" y="4709"/>
                                  <a:pt x="11085" y="4707"/>
                                  <a:pt x="11086" y="4703"/>
                                </a:cubicBezTo>
                                <a:cubicBezTo>
                                  <a:pt x="11088" y="4703"/>
                                  <a:pt x="11089" y="4703"/>
                                  <a:pt x="11091" y="4703"/>
                                </a:cubicBezTo>
                                <a:cubicBezTo>
                                  <a:pt x="11091" y="4709"/>
                                  <a:pt x="11088" y="4705"/>
                                  <a:pt x="11093" y="4710"/>
                                </a:cubicBezTo>
                                <a:cubicBezTo>
                                  <a:pt x="11092" y="4704"/>
                                  <a:pt x="11092" y="4708"/>
                                  <a:pt x="11093" y="4701"/>
                                </a:cubicBezTo>
                                <a:cubicBezTo>
                                  <a:pt x="11094" y="4701"/>
                                  <a:pt x="11095" y="4702"/>
                                  <a:pt x="11096" y="4703"/>
                                </a:cubicBezTo>
                                <a:cubicBezTo>
                                  <a:pt x="11101" y="4707"/>
                                  <a:pt x="11094" y="4706"/>
                                  <a:pt x="11101" y="4708"/>
                                </a:cubicBezTo>
                                <a:cubicBezTo>
                                  <a:pt x="11101" y="4700"/>
                                  <a:pt x="11101" y="4698"/>
                                  <a:pt x="11108" y="4696"/>
                                </a:cubicBezTo>
                                <a:cubicBezTo>
                                  <a:pt x="11111" y="4694"/>
                                  <a:pt x="11116" y="4693"/>
                                  <a:pt x="11123" y="4696"/>
                                </a:cubicBezTo>
                                <a:cubicBezTo>
                                  <a:pt x="11121" y="4692"/>
                                  <a:pt x="11121" y="4692"/>
                                  <a:pt x="11120" y="4686"/>
                                </a:cubicBezTo>
                                <a:cubicBezTo>
                                  <a:pt x="11121" y="4686"/>
                                  <a:pt x="11122" y="4686"/>
                                  <a:pt x="11123" y="4686"/>
                                </a:cubicBezTo>
                                <a:cubicBezTo>
                                  <a:pt x="11123" y="4688"/>
                                  <a:pt x="11123" y="4689"/>
                                  <a:pt x="11123" y="4691"/>
                                </a:cubicBezTo>
                                <a:cubicBezTo>
                                  <a:pt x="11130" y="4686"/>
                                  <a:pt x="11130" y="4686"/>
                                  <a:pt x="11130" y="4686"/>
                                </a:cubicBezTo>
                                <a:cubicBezTo>
                                  <a:pt x="11130" y="4685"/>
                                  <a:pt x="11130" y="4684"/>
                                  <a:pt x="11130" y="4683"/>
                                </a:cubicBezTo>
                                <a:cubicBezTo>
                                  <a:pt x="11134" y="4680"/>
                                  <a:pt x="11131" y="4690"/>
                                  <a:pt x="11135" y="4686"/>
                                </a:cubicBezTo>
                                <a:cubicBezTo>
                                  <a:pt x="11136" y="4686"/>
                                  <a:pt x="11137" y="4686"/>
                                  <a:pt x="11137" y="4686"/>
                                </a:cubicBezTo>
                                <a:cubicBezTo>
                                  <a:pt x="11136" y="4684"/>
                                  <a:pt x="11134" y="4683"/>
                                  <a:pt x="11133" y="4681"/>
                                </a:cubicBezTo>
                                <a:cubicBezTo>
                                  <a:pt x="11150" y="4680"/>
                                  <a:pt x="11150" y="4676"/>
                                  <a:pt x="11160" y="4678"/>
                                </a:cubicBezTo>
                                <a:cubicBezTo>
                                  <a:pt x="11160" y="4678"/>
                                  <a:pt x="11160" y="4677"/>
                                  <a:pt x="11160" y="4676"/>
                                </a:cubicBezTo>
                                <a:cubicBezTo>
                                  <a:pt x="11160" y="4675"/>
                                  <a:pt x="11162" y="4673"/>
                                  <a:pt x="11164" y="4666"/>
                                </a:cubicBezTo>
                                <a:cubicBezTo>
                                  <a:pt x="11166" y="4668"/>
                                  <a:pt x="11168" y="4670"/>
                                  <a:pt x="11169" y="4671"/>
                                </a:cubicBezTo>
                                <a:cubicBezTo>
                                  <a:pt x="11169" y="4669"/>
                                  <a:pt x="11169" y="4666"/>
                                  <a:pt x="11169" y="4664"/>
                                </a:cubicBezTo>
                                <a:cubicBezTo>
                                  <a:pt x="11173" y="4664"/>
                                  <a:pt x="11176" y="4664"/>
                                  <a:pt x="11179" y="4664"/>
                                </a:cubicBezTo>
                                <a:cubicBezTo>
                                  <a:pt x="11179" y="4660"/>
                                  <a:pt x="11179" y="4657"/>
                                  <a:pt x="11179" y="4654"/>
                                </a:cubicBezTo>
                                <a:cubicBezTo>
                                  <a:pt x="11186" y="4654"/>
                                  <a:pt x="11192" y="4654"/>
                                  <a:pt x="11199" y="4654"/>
                                </a:cubicBezTo>
                                <a:cubicBezTo>
                                  <a:pt x="11199" y="4651"/>
                                  <a:pt x="11199" y="4647"/>
                                  <a:pt x="11199" y="4644"/>
                                </a:cubicBezTo>
                                <a:cubicBezTo>
                                  <a:pt x="11205" y="4644"/>
                                  <a:pt x="11212" y="4644"/>
                                  <a:pt x="11218" y="4644"/>
                                </a:cubicBezTo>
                                <a:cubicBezTo>
                                  <a:pt x="11218" y="4641"/>
                                  <a:pt x="11218" y="4638"/>
                                  <a:pt x="11218" y="4634"/>
                                </a:cubicBezTo>
                                <a:cubicBezTo>
                                  <a:pt x="11228" y="4634"/>
                                  <a:pt x="11238" y="4634"/>
                                  <a:pt x="11248" y="4634"/>
                                </a:cubicBezTo>
                                <a:cubicBezTo>
                                  <a:pt x="11248" y="4631"/>
                                  <a:pt x="11248" y="4628"/>
                                  <a:pt x="11248" y="4625"/>
                                </a:cubicBezTo>
                                <a:cubicBezTo>
                                  <a:pt x="11255" y="4625"/>
                                  <a:pt x="11261" y="4625"/>
                                  <a:pt x="11268" y="4625"/>
                                </a:cubicBezTo>
                                <a:cubicBezTo>
                                  <a:pt x="11268" y="4621"/>
                                  <a:pt x="11268" y="4618"/>
                                  <a:pt x="11268" y="4615"/>
                                </a:cubicBezTo>
                                <a:cubicBezTo>
                                  <a:pt x="11274" y="4615"/>
                                  <a:pt x="11281" y="4615"/>
                                  <a:pt x="11287" y="4615"/>
                                </a:cubicBezTo>
                                <a:cubicBezTo>
                                  <a:pt x="11287" y="4611"/>
                                  <a:pt x="11287" y="4608"/>
                                  <a:pt x="11287" y="4605"/>
                                </a:cubicBezTo>
                                <a:cubicBezTo>
                                  <a:pt x="11297" y="4605"/>
                                  <a:pt x="11307" y="4605"/>
                                  <a:pt x="11317" y="4605"/>
                                </a:cubicBezTo>
                                <a:cubicBezTo>
                                  <a:pt x="11317" y="4602"/>
                                  <a:pt x="11317" y="4598"/>
                                  <a:pt x="11317" y="4595"/>
                                </a:cubicBezTo>
                                <a:cubicBezTo>
                                  <a:pt x="11323" y="4595"/>
                                  <a:pt x="11330" y="4595"/>
                                  <a:pt x="11336" y="4595"/>
                                </a:cubicBezTo>
                                <a:cubicBezTo>
                                  <a:pt x="11336" y="4592"/>
                                  <a:pt x="11336" y="4588"/>
                                  <a:pt x="11336" y="4585"/>
                                </a:cubicBezTo>
                                <a:cubicBezTo>
                                  <a:pt x="11346" y="4585"/>
                                  <a:pt x="11356" y="4585"/>
                                  <a:pt x="11366" y="4585"/>
                                </a:cubicBezTo>
                                <a:cubicBezTo>
                                  <a:pt x="11366" y="4582"/>
                                  <a:pt x="11366" y="4579"/>
                                  <a:pt x="11366" y="4575"/>
                                </a:cubicBezTo>
                                <a:cubicBezTo>
                                  <a:pt x="11372" y="4575"/>
                                  <a:pt x="11379" y="4575"/>
                                  <a:pt x="11385" y="4575"/>
                                </a:cubicBezTo>
                                <a:cubicBezTo>
                                  <a:pt x="11385" y="4572"/>
                                  <a:pt x="11385" y="4569"/>
                                  <a:pt x="11385" y="4566"/>
                                </a:cubicBezTo>
                                <a:cubicBezTo>
                                  <a:pt x="11395" y="4566"/>
                                  <a:pt x="11405" y="4566"/>
                                  <a:pt x="11415" y="4566"/>
                                </a:cubicBezTo>
                                <a:cubicBezTo>
                                  <a:pt x="11415" y="4562"/>
                                  <a:pt x="11415" y="4559"/>
                                  <a:pt x="11415" y="4556"/>
                                </a:cubicBezTo>
                                <a:cubicBezTo>
                                  <a:pt x="11421" y="4556"/>
                                  <a:pt x="11428" y="4556"/>
                                  <a:pt x="11435" y="4556"/>
                                </a:cubicBezTo>
                                <a:cubicBezTo>
                                  <a:pt x="11435" y="4552"/>
                                  <a:pt x="11435" y="4549"/>
                                  <a:pt x="11435" y="4546"/>
                                </a:cubicBezTo>
                                <a:cubicBezTo>
                                  <a:pt x="11444" y="4546"/>
                                  <a:pt x="11454" y="4546"/>
                                  <a:pt x="11464" y="4546"/>
                                </a:cubicBezTo>
                                <a:cubicBezTo>
                                  <a:pt x="11464" y="4543"/>
                                  <a:pt x="11464" y="4539"/>
                                  <a:pt x="11464" y="4536"/>
                                </a:cubicBezTo>
                                <a:cubicBezTo>
                                  <a:pt x="11470" y="4536"/>
                                  <a:pt x="11477" y="4536"/>
                                  <a:pt x="11484" y="4536"/>
                                </a:cubicBezTo>
                                <a:cubicBezTo>
                                  <a:pt x="11484" y="4533"/>
                                  <a:pt x="11484" y="4530"/>
                                  <a:pt x="11484" y="4526"/>
                                </a:cubicBezTo>
                                <a:cubicBezTo>
                                  <a:pt x="11493" y="4526"/>
                                  <a:pt x="11503" y="4526"/>
                                  <a:pt x="11513" y="4526"/>
                                </a:cubicBezTo>
                                <a:cubicBezTo>
                                  <a:pt x="11513" y="4523"/>
                                  <a:pt x="11513" y="4520"/>
                                  <a:pt x="11513" y="4517"/>
                                </a:cubicBezTo>
                                <a:cubicBezTo>
                                  <a:pt x="11520" y="4517"/>
                                  <a:pt x="11526" y="4517"/>
                                  <a:pt x="11533" y="4517"/>
                                </a:cubicBezTo>
                                <a:cubicBezTo>
                                  <a:pt x="11533" y="4513"/>
                                  <a:pt x="11533" y="4510"/>
                                  <a:pt x="11533" y="4507"/>
                                </a:cubicBezTo>
                                <a:cubicBezTo>
                                  <a:pt x="11543" y="4507"/>
                                  <a:pt x="11552" y="4507"/>
                                  <a:pt x="11562" y="4507"/>
                                </a:cubicBezTo>
                                <a:cubicBezTo>
                                  <a:pt x="11562" y="4503"/>
                                  <a:pt x="11562" y="4500"/>
                                  <a:pt x="11562" y="4497"/>
                                </a:cubicBezTo>
                                <a:cubicBezTo>
                                  <a:pt x="11569" y="4497"/>
                                  <a:pt x="11575" y="4497"/>
                                  <a:pt x="11582" y="4497"/>
                                </a:cubicBezTo>
                                <a:cubicBezTo>
                                  <a:pt x="11582" y="4494"/>
                                  <a:pt x="11582" y="4490"/>
                                  <a:pt x="11582" y="4487"/>
                                </a:cubicBezTo>
                                <a:cubicBezTo>
                                  <a:pt x="11592" y="4487"/>
                                  <a:pt x="11601" y="4487"/>
                                  <a:pt x="11611" y="4487"/>
                                </a:cubicBezTo>
                                <a:cubicBezTo>
                                  <a:pt x="11611" y="4484"/>
                                  <a:pt x="11611" y="4480"/>
                                  <a:pt x="11611" y="4477"/>
                                </a:cubicBezTo>
                                <a:cubicBezTo>
                                  <a:pt x="11618" y="4477"/>
                                  <a:pt x="11624" y="4477"/>
                                  <a:pt x="11631" y="4477"/>
                                </a:cubicBezTo>
                                <a:cubicBezTo>
                                  <a:pt x="11631" y="4474"/>
                                  <a:pt x="11631" y="4471"/>
                                  <a:pt x="11631" y="4467"/>
                                </a:cubicBezTo>
                                <a:cubicBezTo>
                                  <a:pt x="11641" y="4467"/>
                                  <a:pt x="11651" y="4467"/>
                                  <a:pt x="11660" y="4467"/>
                                </a:cubicBezTo>
                                <a:cubicBezTo>
                                  <a:pt x="11660" y="4464"/>
                                  <a:pt x="11660" y="4461"/>
                                  <a:pt x="11660" y="4458"/>
                                </a:cubicBezTo>
                                <a:cubicBezTo>
                                  <a:pt x="11667" y="4458"/>
                                  <a:pt x="11673" y="4458"/>
                                  <a:pt x="11680" y="4458"/>
                                </a:cubicBezTo>
                                <a:cubicBezTo>
                                  <a:pt x="11680" y="4454"/>
                                  <a:pt x="11680" y="4451"/>
                                  <a:pt x="11680" y="4448"/>
                                </a:cubicBezTo>
                                <a:cubicBezTo>
                                  <a:pt x="11690" y="4448"/>
                                  <a:pt x="11700" y="4448"/>
                                  <a:pt x="11709" y="4448"/>
                                </a:cubicBezTo>
                                <a:cubicBezTo>
                                  <a:pt x="11709" y="4445"/>
                                  <a:pt x="11709" y="4441"/>
                                  <a:pt x="11709" y="4438"/>
                                </a:cubicBezTo>
                                <a:cubicBezTo>
                                  <a:pt x="11716" y="4438"/>
                                  <a:pt x="11723" y="4438"/>
                                  <a:pt x="11729" y="4438"/>
                                </a:cubicBezTo>
                                <a:cubicBezTo>
                                  <a:pt x="11729" y="4435"/>
                                  <a:pt x="11729" y="4431"/>
                                  <a:pt x="11729" y="4428"/>
                                </a:cubicBezTo>
                                <a:cubicBezTo>
                                  <a:pt x="11739" y="4428"/>
                                  <a:pt x="11749" y="4428"/>
                                  <a:pt x="11758" y="4428"/>
                                </a:cubicBezTo>
                                <a:cubicBezTo>
                                  <a:pt x="11758" y="4425"/>
                                  <a:pt x="11758" y="4422"/>
                                  <a:pt x="11758" y="4418"/>
                                </a:cubicBezTo>
                                <a:cubicBezTo>
                                  <a:pt x="11765" y="4418"/>
                                  <a:pt x="11772" y="4418"/>
                                  <a:pt x="11778" y="4418"/>
                                </a:cubicBezTo>
                                <a:cubicBezTo>
                                  <a:pt x="11778" y="4415"/>
                                  <a:pt x="11778" y="4412"/>
                                  <a:pt x="11778" y="4408"/>
                                </a:cubicBezTo>
                                <a:cubicBezTo>
                                  <a:pt x="11788" y="4408"/>
                                  <a:pt x="11798" y="4408"/>
                                  <a:pt x="11808" y="4408"/>
                                </a:cubicBezTo>
                                <a:cubicBezTo>
                                  <a:pt x="11808" y="4405"/>
                                  <a:pt x="11808" y="4402"/>
                                  <a:pt x="11808" y="4399"/>
                                </a:cubicBezTo>
                                <a:cubicBezTo>
                                  <a:pt x="11814" y="4399"/>
                                  <a:pt x="11821" y="4399"/>
                                  <a:pt x="11827" y="4399"/>
                                </a:cubicBezTo>
                                <a:cubicBezTo>
                                  <a:pt x="11827" y="4395"/>
                                  <a:pt x="11827" y="4392"/>
                                  <a:pt x="11827" y="4389"/>
                                </a:cubicBezTo>
                                <a:cubicBezTo>
                                  <a:pt x="11837" y="4389"/>
                                  <a:pt x="11847" y="4389"/>
                                  <a:pt x="11857" y="4389"/>
                                </a:cubicBezTo>
                                <a:cubicBezTo>
                                  <a:pt x="11857" y="4386"/>
                                  <a:pt x="11857" y="4382"/>
                                  <a:pt x="11857" y="4379"/>
                                </a:cubicBezTo>
                                <a:cubicBezTo>
                                  <a:pt x="11863" y="4379"/>
                                  <a:pt x="11870" y="4379"/>
                                  <a:pt x="11876" y="4379"/>
                                </a:cubicBezTo>
                                <a:cubicBezTo>
                                  <a:pt x="11876" y="4376"/>
                                  <a:pt x="11876" y="4373"/>
                                  <a:pt x="11876" y="4369"/>
                                </a:cubicBezTo>
                                <a:cubicBezTo>
                                  <a:pt x="11886" y="4369"/>
                                  <a:pt x="11896" y="4369"/>
                                  <a:pt x="11906" y="4369"/>
                                </a:cubicBezTo>
                                <a:cubicBezTo>
                                  <a:pt x="11906" y="4366"/>
                                  <a:pt x="11906" y="4363"/>
                                  <a:pt x="11906" y="4359"/>
                                </a:cubicBezTo>
                                <a:cubicBezTo>
                                  <a:pt x="11912" y="4359"/>
                                  <a:pt x="11919" y="4359"/>
                                  <a:pt x="11925" y="4359"/>
                                </a:cubicBezTo>
                                <a:cubicBezTo>
                                  <a:pt x="11925" y="4356"/>
                                  <a:pt x="11925" y="4353"/>
                                  <a:pt x="11925" y="4350"/>
                                </a:cubicBezTo>
                                <a:cubicBezTo>
                                  <a:pt x="11935" y="4350"/>
                                  <a:pt x="11945" y="4350"/>
                                  <a:pt x="11955" y="4350"/>
                                </a:cubicBezTo>
                                <a:cubicBezTo>
                                  <a:pt x="11955" y="4346"/>
                                  <a:pt x="11955" y="4343"/>
                                  <a:pt x="11955" y="4340"/>
                                </a:cubicBezTo>
                                <a:cubicBezTo>
                                  <a:pt x="11961" y="4340"/>
                                  <a:pt x="11968" y="4340"/>
                                  <a:pt x="11975" y="4340"/>
                                </a:cubicBezTo>
                                <a:cubicBezTo>
                                  <a:pt x="11975" y="4336"/>
                                  <a:pt x="11975" y="4333"/>
                                  <a:pt x="11975" y="4330"/>
                                </a:cubicBezTo>
                                <a:cubicBezTo>
                                  <a:pt x="11984" y="4330"/>
                                  <a:pt x="11994" y="4330"/>
                                  <a:pt x="12004" y="4330"/>
                                </a:cubicBezTo>
                                <a:cubicBezTo>
                                  <a:pt x="12004" y="4327"/>
                                  <a:pt x="12004" y="4323"/>
                                  <a:pt x="12004" y="4320"/>
                                </a:cubicBezTo>
                                <a:cubicBezTo>
                                  <a:pt x="12011" y="4320"/>
                                  <a:pt x="12017" y="4320"/>
                                  <a:pt x="12024" y="4320"/>
                                </a:cubicBezTo>
                                <a:cubicBezTo>
                                  <a:pt x="12024" y="4317"/>
                                  <a:pt x="12024" y="4314"/>
                                  <a:pt x="12024" y="4310"/>
                                </a:cubicBezTo>
                                <a:cubicBezTo>
                                  <a:pt x="12033" y="4310"/>
                                  <a:pt x="12043" y="4310"/>
                                  <a:pt x="12053" y="4310"/>
                                </a:cubicBezTo>
                                <a:cubicBezTo>
                                  <a:pt x="12053" y="4307"/>
                                  <a:pt x="12053" y="4304"/>
                                  <a:pt x="12053" y="4301"/>
                                </a:cubicBezTo>
                                <a:cubicBezTo>
                                  <a:pt x="12063" y="4301"/>
                                  <a:pt x="12073" y="4301"/>
                                  <a:pt x="12083" y="4301"/>
                                </a:cubicBezTo>
                                <a:cubicBezTo>
                                  <a:pt x="12083" y="4297"/>
                                  <a:pt x="12083" y="4294"/>
                                  <a:pt x="12083" y="4291"/>
                                </a:cubicBezTo>
                                <a:cubicBezTo>
                                  <a:pt x="12089" y="4291"/>
                                  <a:pt x="12096" y="4291"/>
                                  <a:pt x="12102" y="4291"/>
                                </a:cubicBezTo>
                                <a:cubicBezTo>
                                  <a:pt x="12102" y="4287"/>
                                  <a:pt x="12102" y="4284"/>
                                  <a:pt x="12102" y="4281"/>
                                </a:cubicBezTo>
                                <a:cubicBezTo>
                                  <a:pt x="12112" y="4281"/>
                                  <a:pt x="12122" y="4281"/>
                                  <a:pt x="12132" y="4281"/>
                                </a:cubicBezTo>
                                <a:cubicBezTo>
                                  <a:pt x="12132" y="4278"/>
                                  <a:pt x="12132" y="4274"/>
                                  <a:pt x="12132" y="4271"/>
                                </a:cubicBezTo>
                                <a:cubicBezTo>
                                  <a:pt x="12138" y="4271"/>
                                  <a:pt x="12145" y="4271"/>
                                  <a:pt x="12151" y="4271"/>
                                </a:cubicBezTo>
                                <a:cubicBezTo>
                                  <a:pt x="12151" y="4268"/>
                                  <a:pt x="12151" y="4264"/>
                                  <a:pt x="12151" y="4261"/>
                                </a:cubicBezTo>
                                <a:cubicBezTo>
                                  <a:pt x="12161" y="4261"/>
                                  <a:pt x="12171" y="4261"/>
                                  <a:pt x="12181" y="4261"/>
                                </a:cubicBezTo>
                                <a:cubicBezTo>
                                  <a:pt x="12181" y="4258"/>
                                  <a:pt x="12181" y="4255"/>
                                  <a:pt x="12181" y="4251"/>
                                </a:cubicBezTo>
                                <a:cubicBezTo>
                                  <a:pt x="12187" y="4251"/>
                                  <a:pt x="12194" y="4251"/>
                                  <a:pt x="12200" y="4251"/>
                                </a:cubicBezTo>
                                <a:cubicBezTo>
                                  <a:pt x="12200" y="4248"/>
                                  <a:pt x="12200" y="4245"/>
                                  <a:pt x="12200" y="4242"/>
                                </a:cubicBezTo>
                                <a:cubicBezTo>
                                  <a:pt x="12210" y="4242"/>
                                  <a:pt x="12220" y="4242"/>
                                  <a:pt x="12230" y="4242"/>
                                </a:cubicBezTo>
                                <a:cubicBezTo>
                                  <a:pt x="12230" y="4238"/>
                                  <a:pt x="12230" y="4235"/>
                                  <a:pt x="12230" y="4232"/>
                                </a:cubicBezTo>
                                <a:cubicBezTo>
                                  <a:pt x="12236" y="4232"/>
                                  <a:pt x="12243" y="4232"/>
                                  <a:pt x="12249" y="4232"/>
                                </a:cubicBezTo>
                                <a:cubicBezTo>
                                  <a:pt x="12249" y="4228"/>
                                  <a:pt x="12249" y="4225"/>
                                  <a:pt x="12249" y="4222"/>
                                </a:cubicBezTo>
                                <a:cubicBezTo>
                                  <a:pt x="12259" y="4222"/>
                                  <a:pt x="12269" y="4222"/>
                                  <a:pt x="12279" y="4222"/>
                                </a:cubicBezTo>
                                <a:cubicBezTo>
                                  <a:pt x="12279" y="4219"/>
                                  <a:pt x="12279" y="4215"/>
                                  <a:pt x="12279" y="4212"/>
                                </a:cubicBezTo>
                                <a:cubicBezTo>
                                  <a:pt x="12285" y="4212"/>
                                  <a:pt x="12292" y="4212"/>
                                  <a:pt x="12299" y="4212"/>
                                </a:cubicBezTo>
                                <a:cubicBezTo>
                                  <a:pt x="12299" y="4209"/>
                                  <a:pt x="12299" y="4206"/>
                                  <a:pt x="12299" y="4202"/>
                                </a:cubicBezTo>
                                <a:cubicBezTo>
                                  <a:pt x="12308" y="4202"/>
                                  <a:pt x="12318" y="4202"/>
                                  <a:pt x="12328" y="4202"/>
                                </a:cubicBezTo>
                                <a:cubicBezTo>
                                  <a:pt x="12328" y="4199"/>
                                  <a:pt x="12328" y="4196"/>
                                  <a:pt x="12328" y="4192"/>
                                </a:cubicBezTo>
                                <a:cubicBezTo>
                                  <a:pt x="12335" y="4192"/>
                                  <a:pt x="12341" y="4192"/>
                                  <a:pt x="12348" y="4192"/>
                                </a:cubicBezTo>
                                <a:cubicBezTo>
                                  <a:pt x="12348" y="4189"/>
                                  <a:pt x="12348" y="4186"/>
                                  <a:pt x="12348" y="4183"/>
                                </a:cubicBezTo>
                                <a:cubicBezTo>
                                  <a:pt x="12357" y="4183"/>
                                  <a:pt x="12367" y="4183"/>
                                  <a:pt x="12377" y="4183"/>
                                </a:cubicBezTo>
                                <a:cubicBezTo>
                                  <a:pt x="12377" y="4179"/>
                                  <a:pt x="12377" y="4176"/>
                                  <a:pt x="12377" y="4173"/>
                                </a:cubicBezTo>
                                <a:cubicBezTo>
                                  <a:pt x="12384" y="4173"/>
                                  <a:pt x="12390" y="4173"/>
                                  <a:pt x="12397" y="4173"/>
                                </a:cubicBezTo>
                                <a:cubicBezTo>
                                  <a:pt x="12397" y="4170"/>
                                  <a:pt x="12397" y="4166"/>
                                  <a:pt x="12397" y="4163"/>
                                </a:cubicBezTo>
                                <a:cubicBezTo>
                                  <a:pt x="12407" y="4163"/>
                                  <a:pt x="12416" y="4163"/>
                                  <a:pt x="12426" y="4163"/>
                                </a:cubicBezTo>
                                <a:cubicBezTo>
                                  <a:pt x="12426" y="4160"/>
                                  <a:pt x="12426" y="4156"/>
                                  <a:pt x="12426" y="4153"/>
                                </a:cubicBezTo>
                                <a:cubicBezTo>
                                  <a:pt x="12433" y="4153"/>
                                  <a:pt x="12439" y="4153"/>
                                  <a:pt x="12446" y="4153"/>
                                </a:cubicBezTo>
                                <a:cubicBezTo>
                                  <a:pt x="12446" y="4150"/>
                                  <a:pt x="12446" y="4147"/>
                                  <a:pt x="12446" y="4143"/>
                                </a:cubicBezTo>
                                <a:cubicBezTo>
                                  <a:pt x="12456" y="4143"/>
                                  <a:pt x="12465" y="4143"/>
                                  <a:pt x="12475" y="4143"/>
                                </a:cubicBezTo>
                                <a:cubicBezTo>
                                  <a:pt x="12475" y="4140"/>
                                  <a:pt x="12475" y="4137"/>
                                  <a:pt x="12475" y="4134"/>
                                </a:cubicBezTo>
                                <a:cubicBezTo>
                                  <a:pt x="12482" y="4134"/>
                                  <a:pt x="12488" y="4134"/>
                                  <a:pt x="12495" y="4134"/>
                                </a:cubicBezTo>
                                <a:cubicBezTo>
                                  <a:pt x="12495" y="4130"/>
                                  <a:pt x="12495" y="4127"/>
                                  <a:pt x="12495" y="4124"/>
                                </a:cubicBezTo>
                                <a:cubicBezTo>
                                  <a:pt x="12505" y="4124"/>
                                  <a:pt x="12515" y="4124"/>
                                  <a:pt x="12524" y="4124"/>
                                </a:cubicBezTo>
                                <a:cubicBezTo>
                                  <a:pt x="12524" y="4120"/>
                                  <a:pt x="12524" y="4117"/>
                                  <a:pt x="12524" y="4114"/>
                                </a:cubicBezTo>
                                <a:cubicBezTo>
                                  <a:pt x="12531" y="4114"/>
                                  <a:pt x="12537" y="4114"/>
                                  <a:pt x="12544" y="4114"/>
                                </a:cubicBezTo>
                                <a:cubicBezTo>
                                  <a:pt x="12544" y="4111"/>
                                  <a:pt x="12544" y="4107"/>
                                  <a:pt x="12544" y="4104"/>
                                </a:cubicBezTo>
                                <a:cubicBezTo>
                                  <a:pt x="12554" y="4104"/>
                                  <a:pt x="12564" y="4104"/>
                                  <a:pt x="12573" y="4104"/>
                                </a:cubicBezTo>
                                <a:cubicBezTo>
                                  <a:pt x="12573" y="4101"/>
                                  <a:pt x="12573" y="4098"/>
                                  <a:pt x="12573" y="4094"/>
                                </a:cubicBezTo>
                                <a:cubicBezTo>
                                  <a:pt x="12580" y="4094"/>
                                  <a:pt x="12587" y="4094"/>
                                  <a:pt x="12593" y="4094"/>
                                </a:cubicBezTo>
                                <a:cubicBezTo>
                                  <a:pt x="12593" y="4091"/>
                                  <a:pt x="12593" y="4088"/>
                                  <a:pt x="12593" y="4084"/>
                                </a:cubicBezTo>
                                <a:cubicBezTo>
                                  <a:pt x="12600" y="4084"/>
                                  <a:pt x="12606" y="4084"/>
                                  <a:pt x="12613" y="4084"/>
                                </a:cubicBezTo>
                                <a:cubicBezTo>
                                  <a:pt x="12613" y="4081"/>
                                  <a:pt x="12613" y="4078"/>
                                  <a:pt x="12613" y="4075"/>
                                </a:cubicBezTo>
                                <a:cubicBezTo>
                                  <a:pt x="12623" y="4075"/>
                                  <a:pt x="12632" y="4075"/>
                                  <a:pt x="12642" y="4075"/>
                                </a:cubicBezTo>
                                <a:cubicBezTo>
                                  <a:pt x="12642" y="4071"/>
                                  <a:pt x="12642" y="4068"/>
                                  <a:pt x="12642" y="4065"/>
                                </a:cubicBezTo>
                                <a:cubicBezTo>
                                  <a:pt x="12649" y="4065"/>
                                  <a:pt x="12655" y="4065"/>
                                  <a:pt x="12662" y="4065"/>
                                </a:cubicBezTo>
                                <a:cubicBezTo>
                                  <a:pt x="12662" y="4062"/>
                                  <a:pt x="12662" y="4058"/>
                                  <a:pt x="12662" y="4055"/>
                                </a:cubicBezTo>
                                <a:cubicBezTo>
                                  <a:pt x="12672" y="4055"/>
                                  <a:pt x="12681" y="4055"/>
                                  <a:pt x="12691" y="4055"/>
                                </a:cubicBezTo>
                                <a:cubicBezTo>
                                  <a:pt x="12691" y="4052"/>
                                  <a:pt x="12691" y="4048"/>
                                  <a:pt x="12691" y="4045"/>
                                </a:cubicBezTo>
                                <a:cubicBezTo>
                                  <a:pt x="12698" y="4045"/>
                                  <a:pt x="12704" y="4045"/>
                                  <a:pt x="12711" y="4045"/>
                                </a:cubicBezTo>
                                <a:cubicBezTo>
                                  <a:pt x="12711" y="4042"/>
                                  <a:pt x="12711" y="4039"/>
                                  <a:pt x="12711" y="4035"/>
                                </a:cubicBezTo>
                                <a:cubicBezTo>
                                  <a:pt x="12721" y="4035"/>
                                  <a:pt x="12731" y="4035"/>
                                  <a:pt x="12740" y="4035"/>
                                </a:cubicBezTo>
                                <a:cubicBezTo>
                                  <a:pt x="12740" y="4032"/>
                                  <a:pt x="12740" y="4029"/>
                                  <a:pt x="12740" y="4026"/>
                                </a:cubicBezTo>
                                <a:cubicBezTo>
                                  <a:pt x="12747" y="4026"/>
                                  <a:pt x="12754" y="4026"/>
                                  <a:pt x="12760" y="4026"/>
                                </a:cubicBezTo>
                                <a:cubicBezTo>
                                  <a:pt x="12760" y="4022"/>
                                  <a:pt x="12760" y="4019"/>
                                  <a:pt x="12760" y="4016"/>
                                </a:cubicBezTo>
                                <a:cubicBezTo>
                                  <a:pt x="12767" y="4016"/>
                                  <a:pt x="12773" y="4016"/>
                                  <a:pt x="12780" y="4016"/>
                                </a:cubicBezTo>
                                <a:cubicBezTo>
                                  <a:pt x="12780" y="4012"/>
                                  <a:pt x="12780" y="4009"/>
                                  <a:pt x="12780" y="4006"/>
                                </a:cubicBezTo>
                                <a:cubicBezTo>
                                  <a:pt x="12790" y="4006"/>
                                  <a:pt x="12799" y="4006"/>
                                  <a:pt x="12809" y="4006"/>
                                </a:cubicBezTo>
                                <a:cubicBezTo>
                                  <a:pt x="12809" y="4003"/>
                                  <a:pt x="12809" y="3999"/>
                                  <a:pt x="12809" y="3996"/>
                                </a:cubicBezTo>
                                <a:cubicBezTo>
                                  <a:pt x="12816" y="3996"/>
                                  <a:pt x="12822" y="3996"/>
                                  <a:pt x="12829" y="3996"/>
                                </a:cubicBezTo>
                                <a:cubicBezTo>
                                  <a:pt x="12829" y="3993"/>
                                  <a:pt x="12829" y="3990"/>
                                  <a:pt x="12829" y="3986"/>
                                </a:cubicBezTo>
                                <a:cubicBezTo>
                                  <a:pt x="12835" y="3986"/>
                                  <a:pt x="12842" y="3986"/>
                                  <a:pt x="12848" y="3986"/>
                                </a:cubicBezTo>
                                <a:cubicBezTo>
                                  <a:pt x="12848" y="3983"/>
                                  <a:pt x="12848" y="3980"/>
                                  <a:pt x="12848" y="3976"/>
                                </a:cubicBezTo>
                                <a:cubicBezTo>
                                  <a:pt x="12858" y="3976"/>
                                  <a:pt x="12868" y="3976"/>
                                  <a:pt x="12878" y="3976"/>
                                </a:cubicBezTo>
                                <a:cubicBezTo>
                                  <a:pt x="12878" y="3973"/>
                                  <a:pt x="12878" y="3970"/>
                                  <a:pt x="12878" y="3967"/>
                                </a:cubicBezTo>
                                <a:cubicBezTo>
                                  <a:pt x="12884" y="3967"/>
                                  <a:pt x="12891" y="3967"/>
                                  <a:pt x="12898" y="3967"/>
                                </a:cubicBezTo>
                                <a:cubicBezTo>
                                  <a:pt x="12898" y="3963"/>
                                  <a:pt x="12898" y="3960"/>
                                  <a:pt x="12898" y="3957"/>
                                </a:cubicBezTo>
                                <a:cubicBezTo>
                                  <a:pt x="12904" y="3957"/>
                                  <a:pt x="12911" y="3957"/>
                                  <a:pt x="12917" y="3957"/>
                                </a:cubicBezTo>
                                <a:cubicBezTo>
                                  <a:pt x="12917" y="3954"/>
                                  <a:pt x="12917" y="3950"/>
                                  <a:pt x="12917" y="3947"/>
                                </a:cubicBezTo>
                                <a:cubicBezTo>
                                  <a:pt x="12927" y="3947"/>
                                  <a:pt x="12937" y="3947"/>
                                  <a:pt x="12947" y="3947"/>
                                </a:cubicBezTo>
                                <a:cubicBezTo>
                                  <a:pt x="12947" y="3944"/>
                                  <a:pt x="12947" y="3940"/>
                                  <a:pt x="12947" y="3937"/>
                                </a:cubicBezTo>
                                <a:cubicBezTo>
                                  <a:pt x="12953" y="3937"/>
                                  <a:pt x="12960" y="3937"/>
                                  <a:pt x="12966" y="3937"/>
                                </a:cubicBezTo>
                                <a:cubicBezTo>
                                  <a:pt x="12966" y="3934"/>
                                  <a:pt x="12966" y="3931"/>
                                  <a:pt x="12966" y="3927"/>
                                </a:cubicBezTo>
                                <a:cubicBezTo>
                                  <a:pt x="12973" y="3927"/>
                                  <a:pt x="12979" y="3927"/>
                                  <a:pt x="12986" y="3927"/>
                                </a:cubicBezTo>
                                <a:cubicBezTo>
                                  <a:pt x="12986" y="3924"/>
                                  <a:pt x="12986" y="3921"/>
                                  <a:pt x="12986" y="3918"/>
                                </a:cubicBezTo>
                                <a:cubicBezTo>
                                  <a:pt x="12992" y="3918"/>
                                  <a:pt x="12999" y="3918"/>
                                  <a:pt x="13006" y="3918"/>
                                </a:cubicBezTo>
                                <a:cubicBezTo>
                                  <a:pt x="13006" y="3914"/>
                                  <a:pt x="13006" y="3911"/>
                                  <a:pt x="13006" y="3908"/>
                                </a:cubicBezTo>
                                <a:cubicBezTo>
                                  <a:pt x="13012" y="3908"/>
                                  <a:pt x="13019" y="3908"/>
                                  <a:pt x="13025" y="3908"/>
                                </a:cubicBezTo>
                                <a:cubicBezTo>
                                  <a:pt x="13025" y="3904"/>
                                  <a:pt x="13025" y="3901"/>
                                  <a:pt x="13025" y="3898"/>
                                </a:cubicBezTo>
                                <a:cubicBezTo>
                                  <a:pt x="13032" y="3898"/>
                                  <a:pt x="13038" y="3898"/>
                                  <a:pt x="13045" y="3898"/>
                                </a:cubicBezTo>
                                <a:cubicBezTo>
                                  <a:pt x="13045" y="3895"/>
                                  <a:pt x="13045" y="3891"/>
                                  <a:pt x="13045" y="3888"/>
                                </a:cubicBezTo>
                                <a:cubicBezTo>
                                  <a:pt x="13051" y="3888"/>
                                  <a:pt x="13058" y="3888"/>
                                  <a:pt x="13064" y="3888"/>
                                </a:cubicBezTo>
                                <a:cubicBezTo>
                                  <a:pt x="13064" y="3885"/>
                                  <a:pt x="13064" y="3882"/>
                                  <a:pt x="13064" y="3878"/>
                                </a:cubicBezTo>
                                <a:cubicBezTo>
                                  <a:pt x="13068" y="3878"/>
                                  <a:pt x="13071" y="3878"/>
                                  <a:pt x="13074" y="3878"/>
                                </a:cubicBezTo>
                                <a:cubicBezTo>
                                  <a:pt x="13074" y="3875"/>
                                  <a:pt x="13074" y="3872"/>
                                  <a:pt x="13074" y="3868"/>
                                </a:cubicBezTo>
                                <a:cubicBezTo>
                                  <a:pt x="13078" y="3868"/>
                                  <a:pt x="13081" y="3868"/>
                                  <a:pt x="13084" y="3868"/>
                                </a:cubicBezTo>
                                <a:cubicBezTo>
                                  <a:pt x="13084" y="3862"/>
                                  <a:pt x="13084" y="3855"/>
                                  <a:pt x="13084" y="3849"/>
                                </a:cubicBezTo>
                                <a:cubicBezTo>
                                  <a:pt x="13087" y="3849"/>
                                  <a:pt x="13091" y="3849"/>
                                  <a:pt x="13094" y="3849"/>
                                </a:cubicBezTo>
                                <a:cubicBezTo>
                                  <a:pt x="13094" y="3846"/>
                                  <a:pt x="13094" y="3842"/>
                                  <a:pt x="13094" y="3839"/>
                                </a:cubicBezTo>
                                <a:cubicBezTo>
                                  <a:pt x="13100" y="3839"/>
                                  <a:pt x="13107" y="3839"/>
                                  <a:pt x="13114" y="3839"/>
                                </a:cubicBezTo>
                                <a:cubicBezTo>
                                  <a:pt x="13114" y="3836"/>
                                  <a:pt x="13114" y="3832"/>
                                  <a:pt x="13114" y="3829"/>
                                </a:cubicBezTo>
                                <a:cubicBezTo>
                                  <a:pt x="13117" y="3829"/>
                                  <a:pt x="13120" y="3829"/>
                                  <a:pt x="13123" y="3829"/>
                                </a:cubicBezTo>
                                <a:cubicBezTo>
                                  <a:pt x="13123" y="3826"/>
                                  <a:pt x="13123" y="3823"/>
                                  <a:pt x="13123" y="3819"/>
                                </a:cubicBezTo>
                                <a:cubicBezTo>
                                  <a:pt x="13130" y="3819"/>
                                  <a:pt x="13136" y="3819"/>
                                  <a:pt x="13143" y="3819"/>
                                </a:cubicBezTo>
                                <a:cubicBezTo>
                                  <a:pt x="13143" y="3816"/>
                                  <a:pt x="13143" y="3813"/>
                                  <a:pt x="13143" y="3810"/>
                                </a:cubicBezTo>
                                <a:cubicBezTo>
                                  <a:pt x="13146" y="3810"/>
                                  <a:pt x="13150" y="3810"/>
                                  <a:pt x="13153" y="3810"/>
                                </a:cubicBezTo>
                                <a:cubicBezTo>
                                  <a:pt x="13153" y="3806"/>
                                  <a:pt x="13153" y="3803"/>
                                  <a:pt x="13153" y="3800"/>
                                </a:cubicBezTo>
                                <a:cubicBezTo>
                                  <a:pt x="13159" y="3800"/>
                                  <a:pt x="13166" y="3800"/>
                                  <a:pt x="13172" y="3800"/>
                                </a:cubicBezTo>
                                <a:cubicBezTo>
                                  <a:pt x="13172" y="3796"/>
                                  <a:pt x="13172" y="3793"/>
                                  <a:pt x="13172" y="3790"/>
                                </a:cubicBezTo>
                                <a:cubicBezTo>
                                  <a:pt x="13179" y="3790"/>
                                  <a:pt x="13186" y="3790"/>
                                  <a:pt x="13192" y="3790"/>
                                </a:cubicBezTo>
                                <a:cubicBezTo>
                                  <a:pt x="13192" y="3787"/>
                                  <a:pt x="13192" y="3783"/>
                                  <a:pt x="13192" y="3780"/>
                                </a:cubicBezTo>
                                <a:cubicBezTo>
                                  <a:pt x="13199" y="3780"/>
                                  <a:pt x="13205" y="3780"/>
                                  <a:pt x="13212" y="3780"/>
                                </a:cubicBezTo>
                                <a:cubicBezTo>
                                  <a:pt x="13212" y="3777"/>
                                  <a:pt x="13212" y="3774"/>
                                  <a:pt x="13212" y="3770"/>
                                </a:cubicBezTo>
                                <a:cubicBezTo>
                                  <a:pt x="13218" y="3770"/>
                                  <a:pt x="13225" y="3770"/>
                                  <a:pt x="13231" y="3770"/>
                                </a:cubicBezTo>
                                <a:cubicBezTo>
                                  <a:pt x="13231" y="3767"/>
                                  <a:pt x="13231" y="3764"/>
                                  <a:pt x="13231" y="3760"/>
                                </a:cubicBezTo>
                                <a:cubicBezTo>
                                  <a:pt x="13238" y="3760"/>
                                  <a:pt x="13244" y="3760"/>
                                  <a:pt x="13251" y="3760"/>
                                </a:cubicBezTo>
                                <a:cubicBezTo>
                                  <a:pt x="13251" y="3757"/>
                                  <a:pt x="13251" y="3754"/>
                                  <a:pt x="13251" y="3751"/>
                                </a:cubicBezTo>
                                <a:cubicBezTo>
                                  <a:pt x="13258" y="3751"/>
                                  <a:pt x="13264" y="3751"/>
                                  <a:pt x="13271" y="3751"/>
                                </a:cubicBezTo>
                                <a:cubicBezTo>
                                  <a:pt x="13271" y="3747"/>
                                  <a:pt x="13271" y="3744"/>
                                  <a:pt x="13271" y="3741"/>
                                </a:cubicBezTo>
                                <a:cubicBezTo>
                                  <a:pt x="13277" y="3741"/>
                                  <a:pt x="13284" y="3741"/>
                                  <a:pt x="13290" y="3741"/>
                                </a:cubicBezTo>
                                <a:cubicBezTo>
                                  <a:pt x="13290" y="3737"/>
                                  <a:pt x="13290" y="3734"/>
                                  <a:pt x="13290" y="3731"/>
                                </a:cubicBezTo>
                                <a:cubicBezTo>
                                  <a:pt x="13300" y="3731"/>
                                  <a:pt x="13310" y="3731"/>
                                  <a:pt x="13320" y="3731"/>
                                </a:cubicBezTo>
                                <a:cubicBezTo>
                                  <a:pt x="13320" y="3728"/>
                                  <a:pt x="13320" y="3724"/>
                                  <a:pt x="13320" y="3721"/>
                                </a:cubicBezTo>
                                <a:cubicBezTo>
                                  <a:pt x="13326" y="3721"/>
                                  <a:pt x="13333" y="3721"/>
                                  <a:pt x="13339" y="3721"/>
                                </a:cubicBezTo>
                                <a:cubicBezTo>
                                  <a:pt x="13339" y="3718"/>
                                  <a:pt x="13339" y="3715"/>
                                  <a:pt x="13339" y="3711"/>
                                </a:cubicBezTo>
                                <a:cubicBezTo>
                                  <a:pt x="13346" y="3711"/>
                                  <a:pt x="13352" y="3711"/>
                                  <a:pt x="13359" y="3711"/>
                                </a:cubicBezTo>
                                <a:cubicBezTo>
                                  <a:pt x="13359" y="3708"/>
                                  <a:pt x="13359" y="3705"/>
                                  <a:pt x="13359" y="3702"/>
                                </a:cubicBezTo>
                                <a:cubicBezTo>
                                  <a:pt x="13369" y="3702"/>
                                  <a:pt x="13379" y="3702"/>
                                  <a:pt x="13388" y="3702"/>
                                </a:cubicBezTo>
                                <a:cubicBezTo>
                                  <a:pt x="13388" y="3698"/>
                                  <a:pt x="13388" y="3695"/>
                                  <a:pt x="13388" y="3692"/>
                                </a:cubicBezTo>
                                <a:cubicBezTo>
                                  <a:pt x="13395" y="3692"/>
                                  <a:pt x="13402" y="3692"/>
                                  <a:pt x="13408" y="3692"/>
                                </a:cubicBezTo>
                                <a:cubicBezTo>
                                  <a:pt x="13408" y="3688"/>
                                  <a:pt x="13408" y="3685"/>
                                  <a:pt x="13408" y="3682"/>
                                </a:cubicBezTo>
                                <a:cubicBezTo>
                                  <a:pt x="13418" y="3682"/>
                                  <a:pt x="13428" y="3682"/>
                                  <a:pt x="13438" y="3682"/>
                                </a:cubicBezTo>
                                <a:cubicBezTo>
                                  <a:pt x="13438" y="3679"/>
                                  <a:pt x="13438" y="3675"/>
                                  <a:pt x="13438" y="3672"/>
                                </a:cubicBezTo>
                                <a:cubicBezTo>
                                  <a:pt x="13444" y="3672"/>
                                  <a:pt x="13451" y="3672"/>
                                  <a:pt x="13457" y="3672"/>
                                </a:cubicBezTo>
                                <a:cubicBezTo>
                                  <a:pt x="13457" y="3669"/>
                                  <a:pt x="13457" y="3665"/>
                                  <a:pt x="13457" y="3662"/>
                                </a:cubicBezTo>
                                <a:cubicBezTo>
                                  <a:pt x="13467" y="3662"/>
                                  <a:pt x="13477" y="3662"/>
                                  <a:pt x="13487" y="3662"/>
                                </a:cubicBezTo>
                                <a:cubicBezTo>
                                  <a:pt x="13487" y="3659"/>
                                  <a:pt x="13487" y="3656"/>
                                  <a:pt x="13487" y="3652"/>
                                </a:cubicBezTo>
                                <a:cubicBezTo>
                                  <a:pt x="13493" y="3652"/>
                                  <a:pt x="13500" y="3652"/>
                                  <a:pt x="13506" y="3652"/>
                                </a:cubicBezTo>
                                <a:cubicBezTo>
                                  <a:pt x="13506" y="3649"/>
                                  <a:pt x="13506" y="3646"/>
                                  <a:pt x="13506" y="3643"/>
                                </a:cubicBezTo>
                                <a:cubicBezTo>
                                  <a:pt x="13516" y="3643"/>
                                  <a:pt x="13526" y="3643"/>
                                  <a:pt x="13536" y="3643"/>
                                </a:cubicBezTo>
                                <a:cubicBezTo>
                                  <a:pt x="13536" y="3639"/>
                                  <a:pt x="13536" y="3636"/>
                                  <a:pt x="13536" y="3633"/>
                                </a:cubicBezTo>
                                <a:cubicBezTo>
                                  <a:pt x="13546" y="3633"/>
                                  <a:pt x="13555" y="3633"/>
                                  <a:pt x="13565" y="3633"/>
                                </a:cubicBezTo>
                                <a:cubicBezTo>
                                  <a:pt x="13565" y="3630"/>
                                  <a:pt x="13565" y="3626"/>
                                  <a:pt x="13565" y="3623"/>
                                </a:cubicBezTo>
                                <a:cubicBezTo>
                                  <a:pt x="13575" y="3623"/>
                                  <a:pt x="13585" y="3623"/>
                                  <a:pt x="13595" y="3623"/>
                                </a:cubicBezTo>
                                <a:cubicBezTo>
                                  <a:pt x="13595" y="3620"/>
                                  <a:pt x="13595" y="3616"/>
                                  <a:pt x="13595" y="3613"/>
                                </a:cubicBezTo>
                                <a:cubicBezTo>
                                  <a:pt x="13601" y="3613"/>
                                  <a:pt x="13608" y="3613"/>
                                  <a:pt x="13614" y="3613"/>
                                </a:cubicBezTo>
                                <a:cubicBezTo>
                                  <a:pt x="13614" y="3610"/>
                                  <a:pt x="13614" y="3607"/>
                                  <a:pt x="13614" y="3603"/>
                                </a:cubicBezTo>
                                <a:cubicBezTo>
                                  <a:pt x="13624" y="3603"/>
                                  <a:pt x="13634" y="3603"/>
                                  <a:pt x="13644" y="3603"/>
                                </a:cubicBezTo>
                                <a:cubicBezTo>
                                  <a:pt x="13644" y="3600"/>
                                  <a:pt x="13644" y="3597"/>
                                  <a:pt x="13644" y="3593"/>
                                </a:cubicBezTo>
                                <a:cubicBezTo>
                                  <a:pt x="13654" y="3593"/>
                                  <a:pt x="13663" y="3593"/>
                                  <a:pt x="13673" y="3593"/>
                                </a:cubicBezTo>
                                <a:cubicBezTo>
                                  <a:pt x="13673" y="3590"/>
                                  <a:pt x="13673" y="3587"/>
                                  <a:pt x="13673" y="3584"/>
                                </a:cubicBezTo>
                                <a:cubicBezTo>
                                  <a:pt x="13683" y="3584"/>
                                  <a:pt x="13693" y="3584"/>
                                  <a:pt x="13703" y="3584"/>
                                </a:cubicBezTo>
                                <a:cubicBezTo>
                                  <a:pt x="13703" y="3580"/>
                                  <a:pt x="13703" y="3577"/>
                                  <a:pt x="13703" y="3574"/>
                                </a:cubicBezTo>
                                <a:cubicBezTo>
                                  <a:pt x="13713" y="3574"/>
                                  <a:pt x="13722" y="3574"/>
                                  <a:pt x="13732" y="3574"/>
                                </a:cubicBezTo>
                                <a:cubicBezTo>
                                  <a:pt x="13732" y="3571"/>
                                  <a:pt x="13732" y="3567"/>
                                  <a:pt x="13732" y="3564"/>
                                </a:cubicBezTo>
                                <a:cubicBezTo>
                                  <a:pt x="13742" y="3564"/>
                                  <a:pt x="13752" y="3564"/>
                                  <a:pt x="13762" y="3564"/>
                                </a:cubicBezTo>
                                <a:cubicBezTo>
                                  <a:pt x="13762" y="3561"/>
                                  <a:pt x="13762" y="3558"/>
                                  <a:pt x="13762" y="3554"/>
                                </a:cubicBezTo>
                                <a:cubicBezTo>
                                  <a:pt x="13775" y="3554"/>
                                  <a:pt x="13788" y="3554"/>
                                  <a:pt x="13801" y="3554"/>
                                </a:cubicBezTo>
                                <a:cubicBezTo>
                                  <a:pt x="13801" y="3551"/>
                                  <a:pt x="13801" y="3548"/>
                                  <a:pt x="13801" y="3544"/>
                                </a:cubicBezTo>
                                <a:cubicBezTo>
                                  <a:pt x="13811" y="3544"/>
                                  <a:pt x="13821" y="3544"/>
                                  <a:pt x="13830" y="3544"/>
                                </a:cubicBezTo>
                                <a:cubicBezTo>
                                  <a:pt x="13830" y="3541"/>
                                  <a:pt x="13830" y="3538"/>
                                  <a:pt x="13830" y="3535"/>
                                </a:cubicBezTo>
                                <a:cubicBezTo>
                                  <a:pt x="13847" y="3535"/>
                                  <a:pt x="13863" y="3535"/>
                                  <a:pt x="13879" y="3535"/>
                                </a:cubicBezTo>
                                <a:cubicBezTo>
                                  <a:pt x="13879" y="3531"/>
                                  <a:pt x="13879" y="3528"/>
                                  <a:pt x="13879" y="3525"/>
                                </a:cubicBezTo>
                                <a:cubicBezTo>
                                  <a:pt x="13889" y="3525"/>
                                  <a:pt x="13899" y="3525"/>
                                  <a:pt x="13909" y="3525"/>
                                </a:cubicBezTo>
                                <a:cubicBezTo>
                                  <a:pt x="13909" y="3522"/>
                                  <a:pt x="13909" y="3518"/>
                                  <a:pt x="13909" y="3515"/>
                                </a:cubicBezTo>
                                <a:cubicBezTo>
                                  <a:pt x="13915" y="3515"/>
                                  <a:pt x="13922" y="3515"/>
                                  <a:pt x="13928" y="3515"/>
                                </a:cubicBezTo>
                                <a:cubicBezTo>
                                  <a:pt x="13928" y="3512"/>
                                  <a:pt x="13928" y="3508"/>
                                  <a:pt x="13928" y="3505"/>
                                </a:cubicBezTo>
                                <a:cubicBezTo>
                                  <a:pt x="13935" y="3505"/>
                                  <a:pt x="13942" y="3505"/>
                                  <a:pt x="13948" y="3505"/>
                                </a:cubicBezTo>
                                <a:cubicBezTo>
                                  <a:pt x="13948" y="3502"/>
                                  <a:pt x="13948" y="3499"/>
                                  <a:pt x="13948" y="3495"/>
                                </a:cubicBezTo>
                                <a:cubicBezTo>
                                  <a:pt x="13951" y="3495"/>
                                  <a:pt x="13955" y="3495"/>
                                  <a:pt x="13958" y="3495"/>
                                </a:cubicBezTo>
                                <a:cubicBezTo>
                                  <a:pt x="13958" y="3492"/>
                                  <a:pt x="13958" y="3489"/>
                                  <a:pt x="13958" y="3485"/>
                                </a:cubicBezTo>
                                <a:cubicBezTo>
                                  <a:pt x="13961" y="3485"/>
                                  <a:pt x="13965" y="3485"/>
                                  <a:pt x="13968" y="3485"/>
                                </a:cubicBezTo>
                                <a:cubicBezTo>
                                  <a:pt x="13968" y="3482"/>
                                  <a:pt x="13968" y="3479"/>
                                  <a:pt x="13968" y="3476"/>
                                </a:cubicBezTo>
                                <a:cubicBezTo>
                                  <a:pt x="13971" y="3476"/>
                                  <a:pt x="13974" y="3476"/>
                                  <a:pt x="13978" y="3476"/>
                                </a:cubicBezTo>
                                <a:cubicBezTo>
                                  <a:pt x="13978" y="3469"/>
                                  <a:pt x="13978" y="3463"/>
                                  <a:pt x="13978" y="3456"/>
                                </a:cubicBezTo>
                                <a:cubicBezTo>
                                  <a:pt x="13981" y="3456"/>
                                  <a:pt x="13984" y="3456"/>
                                  <a:pt x="13987" y="3456"/>
                                </a:cubicBezTo>
                                <a:cubicBezTo>
                                  <a:pt x="13987" y="3450"/>
                                  <a:pt x="13987" y="3443"/>
                                  <a:pt x="13987" y="3436"/>
                                </a:cubicBezTo>
                                <a:cubicBezTo>
                                  <a:pt x="13991" y="3436"/>
                                  <a:pt x="13994" y="3436"/>
                                  <a:pt x="13997" y="3436"/>
                                </a:cubicBezTo>
                                <a:cubicBezTo>
                                  <a:pt x="13997" y="3433"/>
                                  <a:pt x="13997" y="3430"/>
                                  <a:pt x="13997" y="3427"/>
                                </a:cubicBezTo>
                                <a:cubicBezTo>
                                  <a:pt x="14001" y="3427"/>
                                  <a:pt x="14004" y="3427"/>
                                  <a:pt x="14007" y="3427"/>
                                </a:cubicBezTo>
                                <a:cubicBezTo>
                                  <a:pt x="14007" y="3420"/>
                                  <a:pt x="14007" y="3413"/>
                                  <a:pt x="14007" y="3407"/>
                                </a:cubicBezTo>
                                <a:cubicBezTo>
                                  <a:pt x="14010" y="3407"/>
                                  <a:pt x="14014" y="3407"/>
                                  <a:pt x="14017" y="3407"/>
                                </a:cubicBezTo>
                                <a:cubicBezTo>
                                  <a:pt x="14017" y="3400"/>
                                  <a:pt x="14017" y="3394"/>
                                  <a:pt x="14017" y="3387"/>
                                </a:cubicBezTo>
                                <a:cubicBezTo>
                                  <a:pt x="14020" y="3387"/>
                                  <a:pt x="14023" y="3387"/>
                                  <a:pt x="14027" y="3387"/>
                                </a:cubicBezTo>
                                <a:cubicBezTo>
                                  <a:pt x="14027" y="3381"/>
                                  <a:pt x="14027" y="3374"/>
                                  <a:pt x="14027" y="3368"/>
                                </a:cubicBezTo>
                                <a:cubicBezTo>
                                  <a:pt x="14030" y="3368"/>
                                  <a:pt x="14033" y="3368"/>
                                  <a:pt x="14037" y="3368"/>
                                </a:cubicBezTo>
                                <a:cubicBezTo>
                                  <a:pt x="14037" y="3364"/>
                                  <a:pt x="14037" y="3361"/>
                                  <a:pt x="14037" y="3358"/>
                                </a:cubicBezTo>
                                <a:cubicBezTo>
                                  <a:pt x="14040" y="3358"/>
                                  <a:pt x="14043" y="3358"/>
                                  <a:pt x="14046" y="3358"/>
                                </a:cubicBezTo>
                                <a:cubicBezTo>
                                  <a:pt x="14046" y="3355"/>
                                  <a:pt x="14046" y="3351"/>
                                  <a:pt x="14046" y="3348"/>
                                </a:cubicBezTo>
                                <a:cubicBezTo>
                                  <a:pt x="14050" y="3348"/>
                                  <a:pt x="14053" y="3348"/>
                                  <a:pt x="14056" y="3348"/>
                                </a:cubicBezTo>
                                <a:cubicBezTo>
                                  <a:pt x="14056" y="3345"/>
                                  <a:pt x="14056" y="3341"/>
                                  <a:pt x="14056" y="3338"/>
                                </a:cubicBezTo>
                                <a:cubicBezTo>
                                  <a:pt x="14059" y="3338"/>
                                  <a:pt x="14063" y="3338"/>
                                  <a:pt x="14066" y="3338"/>
                                </a:cubicBezTo>
                                <a:cubicBezTo>
                                  <a:pt x="14066" y="3335"/>
                                  <a:pt x="14066" y="3332"/>
                                  <a:pt x="14066" y="3328"/>
                                </a:cubicBezTo>
                                <a:cubicBezTo>
                                  <a:pt x="14069" y="3328"/>
                                  <a:pt x="14073" y="3328"/>
                                  <a:pt x="14076" y="3328"/>
                                </a:cubicBezTo>
                                <a:cubicBezTo>
                                  <a:pt x="14076" y="3325"/>
                                  <a:pt x="14076" y="3322"/>
                                  <a:pt x="14076" y="3319"/>
                                </a:cubicBezTo>
                                <a:cubicBezTo>
                                  <a:pt x="14079" y="3319"/>
                                  <a:pt x="14082" y="3319"/>
                                  <a:pt x="14086" y="3319"/>
                                </a:cubicBezTo>
                                <a:cubicBezTo>
                                  <a:pt x="14086" y="3315"/>
                                  <a:pt x="14086" y="3312"/>
                                  <a:pt x="14086" y="3309"/>
                                </a:cubicBezTo>
                                <a:cubicBezTo>
                                  <a:pt x="14092" y="3309"/>
                                  <a:pt x="14099" y="3309"/>
                                  <a:pt x="14105" y="3309"/>
                                </a:cubicBezTo>
                                <a:cubicBezTo>
                                  <a:pt x="14105" y="3306"/>
                                  <a:pt x="14105" y="3302"/>
                                  <a:pt x="14105" y="3299"/>
                                </a:cubicBezTo>
                                <a:cubicBezTo>
                                  <a:pt x="14115" y="3299"/>
                                  <a:pt x="14125" y="3299"/>
                                  <a:pt x="14135" y="3299"/>
                                </a:cubicBezTo>
                                <a:cubicBezTo>
                                  <a:pt x="14135" y="3296"/>
                                  <a:pt x="14135" y="3292"/>
                                  <a:pt x="14135" y="3289"/>
                                </a:cubicBezTo>
                                <a:cubicBezTo>
                                  <a:pt x="14167" y="3289"/>
                                  <a:pt x="14200" y="3289"/>
                                  <a:pt x="14233" y="3289"/>
                                </a:cubicBezTo>
                                <a:cubicBezTo>
                                  <a:pt x="14233" y="3286"/>
                                  <a:pt x="14233" y="3283"/>
                                  <a:pt x="14233" y="3279"/>
                                </a:cubicBezTo>
                                <a:cubicBezTo>
                                  <a:pt x="14266" y="3279"/>
                                  <a:pt x="14298" y="3279"/>
                                  <a:pt x="14331" y="3279"/>
                                </a:cubicBezTo>
                                <a:cubicBezTo>
                                  <a:pt x="14331" y="3276"/>
                                  <a:pt x="14331" y="3273"/>
                                  <a:pt x="14331" y="3269"/>
                                </a:cubicBezTo>
                                <a:cubicBezTo>
                                  <a:pt x="14341" y="3269"/>
                                  <a:pt x="14351" y="3269"/>
                                  <a:pt x="14361" y="3269"/>
                                </a:cubicBezTo>
                                <a:cubicBezTo>
                                  <a:pt x="14361" y="3266"/>
                                  <a:pt x="14361" y="3263"/>
                                  <a:pt x="14361" y="3260"/>
                                </a:cubicBezTo>
                                <a:cubicBezTo>
                                  <a:pt x="14367" y="3260"/>
                                  <a:pt x="14374" y="3260"/>
                                  <a:pt x="14380" y="3260"/>
                                </a:cubicBezTo>
                                <a:cubicBezTo>
                                  <a:pt x="14380" y="3256"/>
                                  <a:pt x="14380" y="3253"/>
                                  <a:pt x="14380" y="3250"/>
                                </a:cubicBezTo>
                                <a:cubicBezTo>
                                  <a:pt x="14387" y="3250"/>
                                  <a:pt x="14393" y="3250"/>
                                  <a:pt x="14400" y="3250"/>
                                </a:cubicBezTo>
                                <a:cubicBezTo>
                                  <a:pt x="14400" y="3247"/>
                                  <a:pt x="14400" y="3243"/>
                                  <a:pt x="14400" y="3240"/>
                                </a:cubicBezTo>
                                <a:cubicBezTo>
                                  <a:pt x="14403" y="3240"/>
                                  <a:pt x="14406" y="3240"/>
                                  <a:pt x="14410" y="3240"/>
                                </a:cubicBezTo>
                                <a:cubicBezTo>
                                  <a:pt x="14410" y="3237"/>
                                  <a:pt x="14410" y="3234"/>
                                  <a:pt x="14410" y="3230"/>
                                </a:cubicBezTo>
                                <a:cubicBezTo>
                                  <a:pt x="14413" y="3230"/>
                                  <a:pt x="14416" y="3230"/>
                                  <a:pt x="14419" y="3230"/>
                                </a:cubicBezTo>
                                <a:cubicBezTo>
                                  <a:pt x="14419" y="3227"/>
                                  <a:pt x="14419" y="3224"/>
                                  <a:pt x="14419" y="3220"/>
                                </a:cubicBezTo>
                                <a:cubicBezTo>
                                  <a:pt x="14423" y="3220"/>
                                  <a:pt x="14426" y="3220"/>
                                  <a:pt x="14429" y="3220"/>
                                </a:cubicBezTo>
                                <a:cubicBezTo>
                                  <a:pt x="14429" y="3217"/>
                                  <a:pt x="14429" y="3214"/>
                                  <a:pt x="14429" y="3211"/>
                                </a:cubicBezTo>
                                <a:cubicBezTo>
                                  <a:pt x="14433" y="3211"/>
                                  <a:pt x="14436" y="3211"/>
                                  <a:pt x="14439" y="3211"/>
                                </a:cubicBezTo>
                                <a:cubicBezTo>
                                  <a:pt x="14439" y="3207"/>
                                  <a:pt x="14439" y="3204"/>
                                  <a:pt x="14439" y="3201"/>
                                </a:cubicBezTo>
                                <a:cubicBezTo>
                                  <a:pt x="14442" y="3201"/>
                                  <a:pt x="14446" y="3201"/>
                                  <a:pt x="14449" y="3201"/>
                                </a:cubicBezTo>
                                <a:cubicBezTo>
                                  <a:pt x="14449" y="3197"/>
                                  <a:pt x="14449" y="3194"/>
                                  <a:pt x="14449" y="3191"/>
                                </a:cubicBezTo>
                                <a:cubicBezTo>
                                  <a:pt x="14452" y="3191"/>
                                  <a:pt x="14455" y="3191"/>
                                  <a:pt x="14459" y="3191"/>
                                </a:cubicBezTo>
                                <a:cubicBezTo>
                                  <a:pt x="14459" y="3188"/>
                                  <a:pt x="14459" y="3184"/>
                                  <a:pt x="14459" y="3181"/>
                                </a:cubicBezTo>
                                <a:cubicBezTo>
                                  <a:pt x="14462" y="3181"/>
                                  <a:pt x="14465" y="3181"/>
                                  <a:pt x="14469" y="3181"/>
                                </a:cubicBezTo>
                                <a:cubicBezTo>
                                  <a:pt x="14469" y="3178"/>
                                  <a:pt x="14469" y="3175"/>
                                  <a:pt x="14469" y="3171"/>
                                </a:cubicBezTo>
                                <a:cubicBezTo>
                                  <a:pt x="14472" y="3171"/>
                                  <a:pt x="14475" y="3171"/>
                                  <a:pt x="14478" y="3171"/>
                                </a:cubicBezTo>
                                <a:cubicBezTo>
                                  <a:pt x="14478" y="3168"/>
                                  <a:pt x="14478" y="3165"/>
                                  <a:pt x="14478" y="3161"/>
                                </a:cubicBezTo>
                                <a:cubicBezTo>
                                  <a:pt x="14482" y="3161"/>
                                  <a:pt x="14485" y="3161"/>
                                  <a:pt x="14488" y="3161"/>
                                </a:cubicBezTo>
                                <a:cubicBezTo>
                                  <a:pt x="14488" y="3158"/>
                                  <a:pt x="14488" y="3155"/>
                                  <a:pt x="14488" y="3152"/>
                                </a:cubicBezTo>
                                <a:cubicBezTo>
                                  <a:pt x="14491" y="3152"/>
                                  <a:pt x="14495" y="3152"/>
                                  <a:pt x="14498" y="3152"/>
                                </a:cubicBezTo>
                                <a:cubicBezTo>
                                  <a:pt x="14498" y="3148"/>
                                  <a:pt x="14498" y="3145"/>
                                  <a:pt x="14498" y="3142"/>
                                </a:cubicBezTo>
                                <a:cubicBezTo>
                                  <a:pt x="14501" y="3142"/>
                                  <a:pt x="14505" y="3142"/>
                                  <a:pt x="14508" y="3142"/>
                                </a:cubicBezTo>
                                <a:cubicBezTo>
                                  <a:pt x="14508" y="3139"/>
                                  <a:pt x="14508" y="3135"/>
                                  <a:pt x="14508" y="3132"/>
                                </a:cubicBezTo>
                                <a:cubicBezTo>
                                  <a:pt x="14511" y="3132"/>
                                  <a:pt x="14514" y="3132"/>
                                  <a:pt x="14518" y="3132"/>
                                </a:cubicBezTo>
                                <a:cubicBezTo>
                                  <a:pt x="14518" y="3129"/>
                                  <a:pt x="14518" y="3125"/>
                                  <a:pt x="14518" y="3122"/>
                                </a:cubicBezTo>
                                <a:cubicBezTo>
                                  <a:pt x="14521" y="3122"/>
                                  <a:pt x="14524" y="3122"/>
                                  <a:pt x="14527" y="3122"/>
                                </a:cubicBezTo>
                                <a:cubicBezTo>
                                  <a:pt x="14527" y="3119"/>
                                  <a:pt x="14527" y="3116"/>
                                  <a:pt x="14527" y="3112"/>
                                </a:cubicBezTo>
                                <a:cubicBezTo>
                                  <a:pt x="14531" y="3112"/>
                                  <a:pt x="14534" y="3112"/>
                                  <a:pt x="14537" y="3112"/>
                                </a:cubicBezTo>
                                <a:cubicBezTo>
                                  <a:pt x="14537" y="3109"/>
                                  <a:pt x="14537" y="3106"/>
                                  <a:pt x="14537" y="3103"/>
                                </a:cubicBezTo>
                                <a:cubicBezTo>
                                  <a:pt x="14541" y="3103"/>
                                  <a:pt x="14544" y="3103"/>
                                  <a:pt x="14547" y="3103"/>
                                </a:cubicBezTo>
                                <a:cubicBezTo>
                                  <a:pt x="14547" y="3099"/>
                                  <a:pt x="14547" y="3096"/>
                                  <a:pt x="14547" y="3093"/>
                                </a:cubicBezTo>
                                <a:cubicBezTo>
                                  <a:pt x="14554" y="3093"/>
                                  <a:pt x="14560" y="3093"/>
                                  <a:pt x="14567" y="3093"/>
                                </a:cubicBezTo>
                                <a:cubicBezTo>
                                  <a:pt x="14567" y="3089"/>
                                  <a:pt x="14567" y="3086"/>
                                  <a:pt x="14567" y="3083"/>
                                </a:cubicBezTo>
                                <a:cubicBezTo>
                                  <a:pt x="14570" y="3083"/>
                                  <a:pt x="14573" y="3083"/>
                                  <a:pt x="14577" y="3083"/>
                                </a:cubicBezTo>
                                <a:cubicBezTo>
                                  <a:pt x="14577" y="3080"/>
                                  <a:pt x="14577" y="3076"/>
                                  <a:pt x="14577" y="3073"/>
                                </a:cubicBezTo>
                                <a:cubicBezTo>
                                  <a:pt x="14586" y="3073"/>
                                  <a:pt x="14596" y="3073"/>
                                  <a:pt x="14606" y="3073"/>
                                </a:cubicBezTo>
                                <a:cubicBezTo>
                                  <a:pt x="14606" y="3070"/>
                                  <a:pt x="14606" y="3067"/>
                                  <a:pt x="14606" y="3063"/>
                                </a:cubicBezTo>
                                <a:cubicBezTo>
                                  <a:pt x="14622" y="3063"/>
                                  <a:pt x="14639" y="3063"/>
                                  <a:pt x="14655" y="3063"/>
                                </a:cubicBezTo>
                                <a:cubicBezTo>
                                  <a:pt x="14655" y="3060"/>
                                  <a:pt x="14655" y="3057"/>
                                  <a:pt x="14655" y="3053"/>
                                </a:cubicBezTo>
                                <a:cubicBezTo>
                                  <a:pt x="14665" y="3053"/>
                                  <a:pt x="14675" y="3053"/>
                                  <a:pt x="14685" y="3053"/>
                                </a:cubicBezTo>
                                <a:cubicBezTo>
                                  <a:pt x="14685" y="3050"/>
                                  <a:pt x="14685" y="3047"/>
                                  <a:pt x="14685" y="3044"/>
                                </a:cubicBezTo>
                                <a:cubicBezTo>
                                  <a:pt x="14691" y="3044"/>
                                  <a:pt x="14698" y="3044"/>
                                  <a:pt x="14704" y="3044"/>
                                </a:cubicBezTo>
                                <a:cubicBezTo>
                                  <a:pt x="14704" y="3040"/>
                                  <a:pt x="14704" y="3037"/>
                                  <a:pt x="14704" y="3034"/>
                                </a:cubicBezTo>
                                <a:cubicBezTo>
                                  <a:pt x="14707" y="3034"/>
                                  <a:pt x="14711" y="3034"/>
                                  <a:pt x="14714" y="3034"/>
                                </a:cubicBezTo>
                                <a:cubicBezTo>
                                  <a:pt x="14714" y="3031"/>
                                  <a:pt x="14714" y="3027"/>
                                  <a:pt x="14714" y="3024"/>
                                </a:cubicBezTo>
                                <a:cubicBezTo>
                                  <a:pt x="14717" y="3024"/>
                                  <a:pt x="14721" y="3024"/>
                                  <a:pt x="14724" y="3024"/>
                                </a:cubicBezTo>
                                <a:cubicBezTo>
                                  <a:pt x="14724" y="3021"/>
                                  <a:pt x="14724" y="3017"/>
                                  <a:pt x="14724" y="3014"/>
                                </a:cubicBezTo>
                                <a:cubicBezTo>
                                  <a:pt x="14727" y="3014"/>
                                  <a:pt x="14730" y="3014"/>
                                  <a:pt x="14734" y="3014"/>
                                </a:cubicBezTo>
                                <a:cubicBezTo>
                                  <a:pt x="14734" y="3011"/>
                                  <a:pt x="14734" y="3008"/>
                                  <a:pt x="14734" y="3004"/>
                                </a:cubicBezTo>
                                <a:cubicBezTo>
                                  <a:pt x="14737" y="3004"/>
                                  <a:pt x="14740" y="3004"/>
                                  <a:pt x="14743" y="3004"/>
                                </a:cubicBezTo>
                                <a:cubicBezTo>
                                  <a:pt x="14743" y="3001"/>
                                  <a:pt x="14743" y="2998"/>
                                  <a:pt x="14743" y="2995"/>
                                </a:cubicBezTo>
                                <a:cubicBezTo>
                                  <a:pt x="14747" y="2995"/>
                                  <a:pt x="14750" y="2995"/>
                                  <a:pt x="14753" y="2995"/>
                                </a:cubicBezTo>
                                <a:cubicBezTo>
                                  <a:pt x="14753" y="2991"/>
                                  <a:pt x="14753" y="2988"/>
                                  <a:pt x="14753" y="2985"/>
                                </a:cubicBezTo>
                                <a:cubicBezTo>
                                  <a:pt x="14757" y="2985"/>
                                  <a:pt x="14760" y="2985"/>
                                  <a:pt x="14763" y="2985"/>
                                </a:cubicBezTo>
                                <a:cubicBezTo>
                                  <a:pt x="14763" y="2982"/>
                                  <a:pt x="14763" y="2978"/>
                                  <a:pt x="14763" y="2975"/>
                                </a:cubicBezTo>
                                <a:cubicBezTo>
                                  <a:pt x="14766" y="2975"/>
                                  <a:pt x="14770" y="2975"/>
                                  <a:pt x="14773" y="2975"/>
                                </a:cubicBezTo>
                                <a:cubicBezTo>
                                  <a:pt x="14773" y="2972"/>
                                  <a:pt x="14773" y="2968"/>
                                  <a:pt x="14773" y="2965"/>
                                </a:cubicBezTo>
                                <a:cubicBezTo>
                                  <a:pt x="14776" y="2965"/>
                                  <a:pt x="14780" y="2965"/>
                                  <a:pt x="14783" y="2965"/>
                                </a:cubicBezTo>
                                <a:cubicBezTo>
                                  <a:pt x="14783" y="2962"/>
                                  <a:pt x="14783" y="2959"/>
                                  <a:pt x="14783" y="2955"/>
                                </a:cubicBezTo>
                                <a:cubicBezTo>
                                  <a:pt x="14786" y="2955"/>
                                  <a:pt x="14789" y="2955"/>
                                  <a:pt x="14793" y="2955"/>
                                </a:cubicBezTo>
                                <a:cubicBezTo>
                                  <a:pt x="14793" y="2952"/>
                                  <a:pt x="14793" y="2949"/>
                                  <a:pt x="14793" y="2945"/>
                                </a:cubicBezTo>
                                <a:cubicBezTo>
                                  <a:pt x="14796" y="2945"/>
                                  <a:pt x="14799" y="2945"/>
                                  <a:pt x="14802" y="2945"/>
                                </a:cubicBezTo>
                                <a:cubicBezTo>
                                  <a:pt x="14802" y="2939"/>
                                  <a:pt x="14802" y="2932"/>
                                  <a:pt x="14802" y="2926"/>
                                </a:cubicBezTo>
                                <a:cubicBezTo>
                                  <a:pt x="14806" y="2926"/>
                                  <a:pt x="14809" y="2926"/>
                                  <a:pt x="14812" y="2926"/>
                                </a:cubicBezTo>
                                <a:cubicBezTo>
                                  <a:pt x="14812" y="2923"/>
                                  <a:pt x="14812" y="2919"/>
                                  <a:pt x="14812" y="2916"/>
                                </a:cubicBezTo>
                                <a:cubicBezTo>
                                  <a:pt x="14816" y="2916"/>
                                  <a:pt x="14819" y="2916"/>
                                  <a:pt x="14822" y="2916"/>
                                </a:cubicBezTo>
                                <a:cubicBezTo>
                                  <a:pt x="14822" y="2913"/>
                                  <a:pt x="14822" y="2910"/>
                                  <a:pt x="14822" y="2906"/>
                                </a:cubicBezTo>
                                <a:cubicBezTo>
                                  <a:pt x="14825" y="2906"/>
                                  <a:pt x="14829" y="2906"/>
                                  <a:pt x="14832" y="2906"/>
                                </a:cubicBezTo>
                                <a:cubicBezTo>
                                  <a:pt x="14832" y="2903"/>
                                  <a:pt x="14832" y="2900"/>
                                  <a:pt x="14832" y="2896"/>
                                </a:cubicBezTo>
                                <a:cubicBezTo>
                                  <a:pt x="14835" y="2896"/>
                                  <a:pt x="14838" y="2896"/>
                                  <a:pt x="14842" y="2896"/>
                                </a:cubicBezTo>
                                <a:cubicBezTo>
                                  <a:pt x="14842" y="2893"/>
                                  <a:pt x="14842" y="2890"/>
                                  <a:pt x="14842" y="2887"/>
                                </a:cubicBezTo>
                                <a:cubicBezTo>
                                  <a:pt x="14845" y="2887"/>
                                  <a:pt x="14848" y="2887"/>
                                  <a:pt x="14851" y="2887"/>
                                </a:cubicBezTo>
                                <a:cubicBezTo>
                                  <a:pt x="14851" y="2880"/>
                                  <a:pt x="14851" y="2873"/>
                                  <a:pt x="14851" y="2867"/>
                                </a:cubicBezTo>
                                <a:cubicBezTo>
                                  <a:pt x="14855" y="2867"/>
                                  <a:pt x="14858" y="2867"/>
                                  <a:pt x="14861" y="2867"/>
                                </a:cubicBezTo>
                                <a:cubicBezTo>
                                  <a:pt x="14861" y="2864"/>
                                  <a:pt x="14861" y="2860"/>
                                  <a:pt x="14861" y="2857"/>
                                </a:cubicBezTo>
                                <a:cubicBezTo>
                                  <a:pt x="14865" y="2857"/>
                                  <a:pt x="14868" y="2857"/>
                                  <a:pt x="14871" y="2857"/>
                                </a:cubicBezTo>
                                <a:cubicBezTo>
                                  <a:pt x="14871" y="2854"/>
                                  <a:pt x="14871" y="2851"/>
                                  <a:pt x="14871" y="2847"/>
                                </a:cubicBezTo>
                                <a:cubicBezTo>
                                  <a:pt x="14874" y="2847"/>
                                  <a:pt x="14878" y="2847"/>
                                  <a:pt x="14881" y="2847"/>
                                </a:cubicBezTo>
                                <a:cubicBezTo>
                                  <a:pt x="14881" y="2844"/>
                                  <a:pt x="14881" y="2841"/>
                                  <a:pt x="14881" y="2837"/>
                                </a:cubicBezTo>
                                <a:cubicBezTo>
                                  <a:pt x="14884" y="2837"/>
                                  <a:pt x="14888" y="2837"/>
                                  <a:pt x="14891" y="2837"/>
                                </a:cubicBezTo>
                                <a:cubicBezTo>
                                  <a:pt x="14891" y="2834"/>
                                  <a:pt x="14891" y="2831"/>
                                  <a:pt x="14891" y="2828"/>
                                </a:cubicBezTo>
                                <a:cubicBezTo>
                                  <a:pt x="14894" y="2828"/>
                                  <a:pt x="14897" y="2828"/>
                                  <a:pt x="14901" y="2828"/>
                                </a:cubicBezTo>
                                <a:cubicBezTo>
                                  <a:pt x="14901" y="2824"/>
                                  <a:pt x="14901" y="2821"/>
                                  <a:pt x="14901" y="2818"/>
                                </a:cubicBezTo>
                                <a:cubicBezTo>
                                  <a:pt x="14907" y="2818"/>
                                  <a:pt x="14914" y="2818"/>
                                  <a:pt x="14920" y="2818"/>
                                </a:cubicBezTo>
                                <a:cubicBezTo>
                                  <a:pt x="14920" y="2815"/>
                                  <a:pt x="14920" y="2811"/>
                                  <a:pt x="14920" y="2808"/>
                                </a:cubicBezTo>
                                <a:cubicBezTo>
                                  <a:pt x="14923" y="2808"/>
                                  <a:pt x="14927" y="2808"/>
                                  <a:pt x="14930" y="2808"/>
                                </a:cubicBezTo>
                                <a:cubicBezTo>
                                  <a:pt x="14930" y="2805"/>
                                  <a:pt x="14930" y="2801"/>
                                  <a:pt x="14930" y="2798"/>
                                </a:cubicBezTo>
                                <a:cubicBezTo>
                                  <a:pt x="14937" y="2798"/>
                                  <a:pt x="14943" y="2798"/>
                                  <a:pt x="14950" y="2798"/>
                                </a:cubicBezTo>
                                <a:cubicBezTo>
                                  <a:pt x="14950" y="2795"/>
                                  <a:pt x="14950" y="2792"/>
                                  <a:pt x="14950" y="2788"/>
                                </a:cubicBezTo>
                                <a:cubicBezTo>
                                  <a:pt x="14953" y="2788"/>
                                  <a:pt x="14956" y="2788"/>
                                  <a:pt x="14960" y="2788"/>
                                </a:cubicBezTo>
                                <a:cubicBezTo>
                                  <a:pt x="14960" y="2785"/>
                                  <a:pt x="14960" y="2782"/>
                                  <a:pt x="14960" y="2779"/>
                                </a:cubicBezTo>
                                <a:cubicBezTo>
                                  <a:pt x="14966" y="2779"/>
                                  <a:pt x="14973" y="2779"/>
                                  <a:pt x="14979" y="2779"/>
                                </a:cubicBezTo>
                                <a:cubicBezTo>
                                  <a:pt x="14979" y="2775"/>
                                  <a:pt x="14979" y="2772"/>
                                  <a:pt x="14979" y="2769"/>
                                </a:cubicBezTo>
                                <a:cubicBezTo>
                                  <a:pt x="14989" y="2769"/>
                                  <a:pt x="14999" y="2769"/>
                                  <a:pt x="15009" y="2769"/>
                                </a:cubicBezTo>
                                <a:cubicBezTo>
                                  <a:pt x="15009" y="2765"/>
                                  <a:pt x="15009" y="2762"/>
                                  <a:pt x="15009" y="2759"/>
                                </a:cubicBezTo>
                                <a:cubicBezTo>
                                  <a:pt x="15015" y="2759"/>
                                  <a:pt x="15022" y="2759"/>
                                  <a:pt x="15028" y="2759"/>
                                </a:cubicBezTo>
                                <a:cubicBezTo>
                                  <a:pt x="15028" y="2756"/>
                                  <a:pt x="15028" y="2752"/>
                                  <a:pt x="15028" y="2749"/>
                                </a:cubicBezTo>
                                <a:cubicBezTo>
                                  <a:pt x="15035" y="2749"/>
                                  <a:pt x="15041" y="2749"/>
                                  <a:pt x="15048" y="2749"/>
                                </a:cubicBezTo>
                                <a:cubicBezTo>
                                  <a:pt x="15048" y="2746"/>
                                  <a:pt x="15048" y="2743"/>
                                  <a:pt x="15048" y="2739"/>
                                </a:cubicBezTo>
                                <a:cubicBezTo>
                                  <a:pt x="15054" y="2739"/>
                                  <a:pt x="15061" y="2739"/>
                                  <a:pt x="15068" y="2739"/>
                                </a:cubicBezTo>
                                <a:cubicBezTo>
                                  <a:pt x="15068" y="2736"/>
                                  <a:pt x="15068" y="2733"/>
                                  <a:pt x="15068" y="2729"/>
                                </a:cubicBezTo>
                                <a:cubicBezTo>
                                  <a:pt x="15074" y="2729"/>
                                  <a:pt x="15081" y="2729"/>
                                  <a:pt x="15087" y="2729"/>
                                </a:cubicBezTo>
                                <a:cubicBezTo>
                                  <a:pt x="15087" y="2726"/>
                                  <a:pt x="15087" y="2723"/>
                                  <a:pt x="15087" y="2720"/>
                                </a:cubicBezTo>
                                <a:cubicBezTo>
                                  <a:pt x="15090" y="2720"/>
                                  <a:pt x="15094" y="2720"/>
                                  <a:pt x="15097" y="2720"/>
                                </a:cubicBezTo>
                                <a:cubicBezTo>
                                  <a:pt x="15097" y="2716"/>
                                  <a:pt x="15097" y="2713"/>
                                  <a:pt x="15097" y="2710"/>
                                </a:cubicBezTo>
                                <a:cubicBezTo>
                                  <a:pt x="15104" y="2710"/>
                                  <a:pt x="15110" y="2710"/>
                                  <a:pt x="15117" y="2710"/>
                                </a:cubicBezTo>
                                <a:cubicBezTo>
                                  <a:pt x="15117" y="2707"/>
                                  <a:pt x="15117" y="2703"/>
                                  <a:pt x="15117" y="2700"/>
                                </a:cubicBezTo>
                                <a:cubicBezTo>
                                  <a:pt x="15120" y="2700"/>
                                  <a:pt x="15123" y="2700"/>
                                  <a:pt x="15126" y="2700"/>
                                </a:cubicBezTo>
                                <a:cubicBezTo>
                                  <a:pt x="15126" y="2697"/>
                                  <a:pt x="15126" y="2693"/>
                                  <a:pt x="15126" y="2690"/>
                                </a:cubicBezTo>
                                <a:cubicBezTo>
                                  <a:pt x="15130" y="2690"/>
                                  <a:pt x="15133" y="2690"/>
                                  <a:pt x="15136" y="2690"/>
                                </a:cubicBezTo>
                                <a:cubicBezTo>
                                  <a:pt x="15136" y="2687"/>
                                  <a:pt x="15136" y="2684"/>
                                  <a:pt x="15136" y="2680"/>
                                </a:cubicBezTo>
                                <a:cubicBezTo>
                                  <a:pt x="15140" y="2680"/>
                                  <a:pt x="15143" y="2680"/>
                                  <a:pt x="15146" y="2680"/>
                                </a:cubicBezTo>
                                <a:cubicBezTo>
                                  <a:pt x="15146" y="2677"/>
                                  <a:pt x="15146" y="2674"/>
                                  <a:pt x="15146" y="2670"/>
                                </a:cubicBezTo>
                                <a:cubicBezTo>
                                  <a:pt x="15149" y="2670"/>
                                  <a:pt x="15153" y="2670"/>
                                  <a:pt x="15156" y="2670"/>
                                </a:cubicBezTo>
                                <a:cubicBezTo>
                                  <a:pt x="15156" y="2667"/>
                                  <a:pt x="15156" y="2664"/>
                                  <a:pt x="15156" y="2661"/>
                                </a:cubicBezTo>
                                <a:cubicBezTo>
                                  <a:pt x="15159" y="2661"/>
                                  <a:pt x="15162" y="2661"/>
                                  <a:pt x="15166" y="2661"/>
                                </a:cubicBezTo>
                                <a:cubicBezTo>
                                  <a:pt x="15166" y="2657"/>
                                  <a:pt x="15166" y="2654"/>
                                  <a:pt x="15166" y="2651"/>
                                </a:cubicBezTo>
                                <a:cubicBezTo>
                                  <a:pt x="15169" y="2651"/>
                                  <a:pt x="15172" y="2651"/>
                                  <a:pt x="15176" y="2651"/>
                                </a:cubicBezTo>
                                <a:cubicBezTo>
                                  <a:pt x="15176" y="2648"/>
                                  <a:pt x="15176" y="2644"/>
                                  <a:pt x="15176" y="2641"/>
                                </a:cubicBezTo>
                                <a:cubicBezTo>
                                  <a:pt x="15179" y="2641"/>
                                  <a:pt x="15182" y="2641"/>
                                  <a:pt x="15185" y="2641"/>
                                </a:cubicBezTo>
                                <a:cubicBezTo>
                                  <a:pt x="15185" y="2638"/>
                                  <a:pt x="15185" y="2635"/>
                                  <a:pt x="15185" y="2631"/>
                                </a:cubicBezTo>
                                <a:cubicBezTo>
                                  <a:pt x="15189" y="2631"/>
                                  <a:pt x="15192" y="2631"/>
                                  <a:pt x="15195" y="2631"/>
                                </a:cubicBezTo>
                                <a:cubicBezTo>
                                  <a:pt x="15195" y="2628"/>
                                  <a:pt x="15195" y="2625"/>
                                  <a:pt x="15195" y="2621"/>
                                </a:cubicBezTo>
                                <a:cubicBezTo>
                                  <a:pt x="15198" y="2621"/>
                                  <a:pt x="15202" y="2621"/>
                                  <a:pt x="15205" y="2621"/>
                                </a:cubicBezTo>
                                <a:cubicBezTo>
                                  <a:pt x="15205" y="2618"/>
                                  <a:pt x="15205" y="2615"/>
                                  <a:pt x="15205" y="2612"/>
                                </a:cubicBezTo>
                                <a:cubicBezTo>
                                  <a:pt x="15208" y="2612"/>
                                  <a:pt x="15212" y="2612"/>
                                  <a:pt x="15215" y="2612"/>
                                </a:cubicBezTo>
                                <a:cubicBezTo>
                                  <a:pt x="15215" y="2608"/>
                                  <a:pt x="15215" y="2605"/>
                                  <a:pt x="15215" y="2602"/>
                                </a:cubicBezTo>
                                <a:cubicBezTo>
                                  <a:pt x="15218" y="2602"/>
                                  <a:pt x="15221" y="2602"/>
                                  <a:pt x="15225" y="2602"/>
                                </a:cubicBezTo>
                                <a:cubicBezTo>
                                  <a:pt x="15225" y="2598"/>
                                  <a:pt x="15225" y="2595"/>
                                  <a:pt x="15225" y="2592"/>
                                </a:cubicBezTo>
                                <a:cubicBezTo>
                                  <a:pt x="15228" y="2592"/>
                                  <a:pt x="15231" y="2592"/>
                                  <a:pt x="15234" y="2592"/>
                                </a:cubicBezTo>
                                <a:cubicBezTo>
                                  <a:pt x="15234" y="2589"/>
                                  <a:pt x="15234" y="2585"/>
                                  <a:pt x="15234" y="2582"/>
                                </a:cubicBezTo>
                                <a:cubicBezTo>
                                  <a:pt x="15238" y="2582"/>
                                  <a:pt x="15241" y="2582"/>
                                  <a:pt x="15244" y="2582"/>
                                </a:cubicBezTo>
                                <a:cubicBezTo>
                                  <a:pt x="15244" y="2579"/>
                                  <a:pt x="15244" y="2576"/>
                                  <a:pt x="15244" y="2572"/>
                                </a:cubicBezTo>
                                <a:cubicBezTo>
                                  <a:pt x="15248" y="2572"/>
                                  <a:pt x="15251" y="2572"/>
                                  <a:pt x="15254" y="2572"/>
                                </a:cubicBezTo>
                                <a:cubicBezTo>
                                  <a:pt x="15254" y="2569"/>
                                  <a:pt x="15254" y="2566"/>
                                  <a:pt x="15254" y="2563"/>
                                </a:cubicBezTo>
                                <a:cubicBezTo>
                                  <a:pt x="15257" y="2563"/>
                                  <a:pt x="15261" y="2563"/>
                                  <a:pt x="15264" y="2563"/>
                                </a:cubicBezTo>
                                <a:cubicBezTo>
                                  <a:pt x="15264" y="2559"/>
                                  <a:pt x="15264" y="2556"/>
                                  <a:pt x="15264" y="2553"/>
                                </a:cubicBezTo>
                                <a:cubicBezTo>
                                  <a:pt x="15267" y="2553"/>
                                  <a:pt x="15270" y="2553"/>
                                  <a:pt x="15274" y="2553"/>
                                </a:cubicBezTo>
                                <a:cubicBezTo>
                                  <a:pt x="15274" y="2549"/>
                                  <a:pt x="15274" y="2546"/>
                                  <a:pt x="15274" y="2543"/>
                                </a:cubicBezTo>
                                <a:cubicBezTo>
                                  <a:pt x="15277" y="2543"/>
                                  <a:pt x="15280" y="2543"/>
                                  <a:pt x="15284" y="2543"/>
                                </a:cubicBezTo>
                                <a:cubicBezTo>
                                  <a:pt x="15284" y="2540"/>
                                  <a:pt x="15284" y="2536"/>
                                  <a:pt x="15284" y="2533"/>
                                </a:cubicBezTo>
                                <a:cubicBezTo>
                                  <a:pt x="15290" y="2533"/>
                                  <a:pt x="15297" y="2533"/>
                                  <a:pt x="15303" y="2533"/>
                                </a:cubicBezTo>
                                <a:cubicBezTo>
                                  <a:pt x="15303" y="2530"/>
                                  <a:pt x="15303" y="2527"/>
                                  <a:pt x="15303" y="2523"/>
                                </a:cubicBezTo>
                                <a:cubicBezTo>
                                  <a:pt x="15306" y="2523"/>
                                  <a:pt x="15310" y="2523"/>
                                  <a:pt x="15313" y="2523"/>
                                </a:cubicBezTo>
                                <a:cubicBezTo>
                                  <a:pt x="15313" y="2520"/>
                                  <a:pt x="15313" y="2517"/>
                                  <a:pt x="15313" y="2513"/>
                                </a:cubicBezTo>
                                <a:cubicBezTo>
                                  <a:pt x="15320" y="2513"/>
                                  <a:pt x="15326" y="2513"/>
                                  <a:pt x="15333" y="2513"/>
                                </a:cubicBezTo>
                                <a:cubicBezTo>
                                  <a:pt x="15333" y="2510"/>
                                  <a:pt x="15333" y="2507"/>
                                  <a:pt x="15333" y="2504"/>
                                </a:cubicBezTo>
                                <a:cubicBezTo>
                                  <a:pt x="15339" y="2504"/>
                                  <a:pt x="15346" y="2504"/>
                                  <a:pt x="15352" y="2504"/>
                                </a:cubicBezTo>
                                <a:cubicBezTo>
                                  <a:pt x="15352" y="2500"/>
                                  <a:pt x="15352" y="2497"/>
                                  <a:pt x="15352" y="2494"/>
                                </a:cubicBezTo>
                                <a:cubicBezTo>
                                  <a:pt x="15356" y="2494"/>
                                  <a:pt x="15359" y="2494"/>
                                  <a:pt x="15362" y="2494"/>
                                </a:cubicBezTo>
                                <a:cubicBezTo>
                                  <a:pt x="15362" y="2491"/>
                                  <a:pt x="15362" y="2487"/>
                                  <a:pt x="15362" y="2484"/>
                                </a:cubicBezTo>
                                <a:cubicBezTo>
                                  <a:pt x="15369" y="2484"/>
                                  <a:pt x="15375" y="2484"/>
                                  <a:pt x="15382" y="2484"/>
                                </a:cubicBezTo>
                                <a:cubicBezTo>
                                  <a:pt x="15382" y="2481"/>
                                  <a:pt x="15382" y="2477"/>
                                  <a:pt x="15382" y="2474"/>
                                </a:cubicBezTo>
                                <a:cubicBezTo>
                                  <a:pt x="15388" y="2474"/>
                                  <a:pt x="15395" y="2474"/>
                                  <a:pt x="15401" y="2474"/>
                                </a:cubicBezTo>
                                <a:cubicBezTo>
                                  <a:pt x="15401" y="2471"/>
                                  <a:pt x="15401" y="2468"/>
                                  <a:pt x="15401" y="2464"/>
                                </a:cubicBezTo>
                                <a:cubicBezTo>
                                  <a:pt x="15405" y="2464"/>
                                  <a:pt x="15408" y="2464"/>
                                  <a:pt x="15411" y="2464"/>
                                </a:cubicBezTo>
                                <a:cubicBezTo>
                                  <a:pt x="15411" y="2461"/>
                                  <a:pt x="15411" y="2458"/>
                                  <a:pt x="15411" y="2455"/>
                                </a:cubicBezTo>
                                <a:cubicBezTo>
                                  <a:pt x="15418" y="2455"/>
                                  <a:pt x="15424" y="2455"/>
                                  <a:pt x="15431" y="2455"/>
                                </a:cubicBezTo>
                                <a:cubicBezTo>
                                  <a:pt x="15431" y="2451"/>
                                  <a:pt x="15431" y="2448"/>
                                  <a:pt x="15431" y="2445"/>
                                </a:cubicBezTo>
                                <a:cubicBezTo>
                                  <a:pt x="15437" y="2445"/>
                                  <a:pt x="15444" y="2445"/>
                                  <a:pt x="15450" y="2445"/>
                                </a:cubicBezTo>
                                <a:cubicBezTo>
                                  <a:pt x="15450" y="2441"/>
                                  <a:pt x="15450" y="2438"/>
                                  <a:pt x="15450" y="2435"/>
                                </a:cubicBezTo>
                                <a:cubicBezTo>
                                  <a:pt x="15454" y="2435"/>
                                  <a:pt x="15457" y="2435"/>
                                  <a:pt x="15460" y="2435"/>
                                </a:cubicBezTo>
                                <a:cubicBezTo>
                                  <a:pt x="15460" y="2432"/>
                                  <a:pt x="15460" y="2428"/>
                                  <a:pt x="15460" y="2425"/>
                                </a:cubicBezTo>
                                <a:cubicBezTo>
                                  <a:pt x="15467" y="2425"/>
                                  <a:pt x="15473" y="2425"/>
                                  <a:pt x="15480" y="2425"/>
                                </a:cubicBezTo>
                                <a:cubicBezTo>
                                  <a:pt x="15480" y="2422"/>
                                  <a:pt x="15480" y="2419"/>
                                  <a:pt x="15480" y="2415"/>
                                </a:cubicBezTo>
                                <a:cubicBezTo>
                                  <a:pt x="15483" y="2415"/>
                                  <a:pt x="15486" y="2415"/>
                                  <a:pt x="15490" y="2415"/>
                                </a:cubicBezTo>
                                <a:cubicBezTo>
                                  <a:pt x="15490" y="2412"/>
                                  <a:pt x="15490" y="2409"/>
                                  <a:pt x="15490" y="2405"/>
                                </a:cubicBezTo>
                                <a:cubicBezTo>
                                  <a:pt x="15496" y="2405"/>
                                  <a:pt x="15503" y="2405"/>
                                  <a:pt x="15509" y="2405"/>
                                </a:cubicBezTo>
                                <a:cubicBezTo>
                                  <a:pt x="15509" y="2402"/>
                                  <a:pt x="15509" y="2399"/>
                                  <a:pt x="15509" y="2396"/>
                                </a:cubicBezTo>
                                <a:cubicBezTo>
                                  <a:pt x="15513" y="2396"/>
                                  <a:pt x="15516" y="2396"/>
                                  <a:pt x="15519" y="2396"/>
                                </a:cubicBezTo>
                                <a:cubicBezTo>
                                  <a:pt x="15519" y="2392"/>
                                  <a:pt x="15519" y="2389"/>
                                  <a:pt x="15519" y="2386"/>
                                </a:cubicBezTo>
                                <a:cubicBezTo>
                                  <a:pt x="15526" y="2386"/>
                                  <a:pt x="15532" y="2386"/>
                                  <a:pt x="15539" y="2386"/>
                                </a:cubicBezTo>
                                <a:cubicBezTo>
                                  <a:pt x="15539" y="2383"/>
                                  <a:pt x="15539" y="2379"/>
                                  <a:pt x="15539" y="2376"/>
                                </a:cubicBezTo>
                                <a:cubicBezTo>
                                  <a:pt x="15542" y="2376"/>
                                  <a:pt x="15545" y="2376"/>
                                  <a:pt x="15549" y="2376"/>
                                </a:cubicBezTo>
                                <a:cubicBezTo>
                                  <a:pt x="15549" y="2373"/>
                                  <a:pt x="15549" y="2369"/>
                                  <a:pt x="15549" y="2366"/>
                                </a:cubicBezTo>
                                <a:cubicBezTo>
                                  <a:pt x="15555" y="2366"/>
                                  <a:pt x="15562" y="2366"/>
                                  <a:pt x="15568" y="2366"/>
                                </a:cubicBezTo>
                                <a:cubicBezTo>
                                  <a:pt x="15568" y="2363"/>
                                  <a:pt x="15568" y="2360"/>
                                  <a:pt x="15568" y="2356"/>
                                </a:cubicBezTo>
                                <a:cubicBezTo>
                                  <a:pt x="15572" y="2356"/>
                                  <a:pt x="15575" y="2356"/>
                                  <a:pt x="15578" y="2356"/>
                                </a:cubicBezTo>
                                <a:cubicBezTo>
                                  <a:pt x="15578" y="2353"/>
                                  <a:pt x="15578" y="2350"/>
                                  <a:pt x="15578" y="2346"/>
                                </a:cubicBezTo>
                                <a:cubicBezTo>
                                  <a:pt x="15585" y="2346"/>
                                  <a:pt x="15591" y="2346"/>
                                  <a:pt x="15598" y="2346"/>
                                </a:cubicBezTo>
                                <a:cubicBezTo>
                                  <a:pt x="15598" y="2343"/>
                                  <a:pt x="15598" y="2340"/>
                                  <a:pt x="15598" y="2337"/>
                                </a:cubicBezTo>
                                <a:cubicBezTo>
                                  <a:pt x="15601" y="2337"/>
                                  <a:pt x="15604" y="2337"/>
                                  <a:pt x="15608" y="2337"/>
                                </a:cubicBezTo>
                                <a:cubicBezTo>
                                  <a:pt x="15608" y="2333"/>
                                  <a:pt x="15608" y="2330"/>
                                  <a:pt x="15608" y="2327"/>
                                </a:cubicBezTo>
                                <a:cubicBezTo>
                                  <a:pt x="15614" y="2327"/>
                                  <a:pt x="15621" y="2327"/>
                                  <a:pt x="15627" y="2327"/>
                                </a:cubicBezTo>
                                <a:cubicBezTo>
                                  <a:pt x="15627" y="2324"/>
                                  <a:pt x="15627" y="2320"/>
                                  <a:pt x="15627" y="2317"/>
                                </a:cubicBezTo>
                                <a:cubicBezTo>
                                  <a:pt x="15630" y="2317"/>
                                  <a:pt x="15634" y="2317"/>
                                  <a:pt x="15637" y="2317"/>
                                </a:cubicBezTo>
                                <a:cubicBezTo>
                                  <a:pt x="15637" y="2314"/>
                                  <a:pt x="15637" y="2311"/>
                                  <a:pt x="15637" y="2307"/>
                                </a:cubicBezTo>
                                <a:cubicBezTo>
                                  <a:pt x="15644" y="2307"/>
                                  <a:pt x="15650" y="2307"/>
                                  <a:pt x="15657" y="2307"/>
                                </a:cubicBezTo>
                                <a:cubicBezTo>
                                  <a:pt x="15657" y="2304"/>
                                  <a:pt x="15657" y="2301"/>
                                  <a:pt x="15657" y="2297"/>
                                </a:cubicBezTo>
                                <a:cubicBezTo>
                                  <a:pt x="15660" y="2297"/>
                                  <a:pt x="15663" y="2297"/>
                                  <a:pt x="15666" y="2297"/>
                                </a:cubicBezTo>
                                <a:cubicBezTo>
                                  <a:pt x="15666" y="2294"/>
                                  <a:pt x="15666" y="2291"/>
                                  <a:pt x="15666" y="2288"/>
                                </a:cubicBezTo>
                                <a:cubicBezTo>
                                  <a:pt x="15673" y="2288"/>
                                  <a:pt x="15680" y="2288"/>
                                  <a:pt x="15686" y="2288"/>
                                </a:cubicBezTo>
                                <a:cubicBezTo>
                                  <a:pt x="15686" y="2284"/>
                                  <a:pt x="15686" y="2281"/>
                                  <a:pt x="15686" y="2278"/>
                                </a:cubicBezTo>
                                <a:cubicBezTo>
                                  <a:pt x="15689" y="2278"/>
                                  <a:pt x="15693" y="2278"/>
                                  <a:pt x="15696" y="2278"/>
                                </a:cubicBezTo>
                                <a:cubicBezTo>
                                  <a:pt x="15696" y="2274"/>
                                  <a:pt x="15696" y="2271"/>
                                  <a:pt x="15696" y="2268"/>
                                </a:cubicBezTo>
                                <a:cubicBezTo>
                                  <a:pt x="15702" y="2268"/>
                                  <a:pt x="15709" y="2268"/>
                                  <a:pt x="15716" y="2268"/>
                                </a:cubicBezTo>
                                <a:cubicBezTo>
                                  <a:pt x="15716" y="2265"/>
                                  <a:pt x="15716" y="2261"/>
                                  <a:pt x="15716" y="2258"/>
                                </a:cubicBezTo>
                                <a:cubicBezTo>
                                  <a:pt x="15719" y="2258"/>
                                  <a:pt x="15722" y="2258"/>
                                  <a:pt x="15725" y="2258"/>
                                </a:cubicBezTo>
                                <a:cubicBezTo>
                                  <a:pt x="15725" y="2255"/>
                                  <a:pt x="15725" y="2252"/>
                                  <a:pt x="15725" y="2248"/>
                                </a:cubicBezTo>
                                <a:cubicBezTo>
                                  <a:pt x="15732" y="2248"/>
                                  <a:pt x="15738" y="2248"/>
                                  <a:pt x="15745" y="2248"/>
                                </a:cubicBezTo>
                                <a:cubicBezTo>
                                  <a:pt x="15745" y="2245"/>
                                  <a:pt x="15745" y="2242"/>
                                  <a:pt x="15745" y="2239"/>
                                </a:cubicBezTo>
                                <a:cubicBezTo>
                                  <a:pt x="15752" y="2239"/>
                                  <a:pt x="15758" y="2239"/>
                                  <a:pt x="15765" y="2239"/>
                                </a:cubicBezTo>
                                <a:cubicBezTo>
                                  <a:pt x="15765" y="2235"/>
                                  <a:pt x="15765" y="2232"/>
                                  <a:pt x="15765" y="2229"/>
                                </a:cubicBezTo>
                                <a:cubicBezTo>
                                  <a:pt x="15768" y="2229"/>
                                  <a:pt x="15771" y="2229"/>
                                  <a:pt x="15774" y="2229"/>
                                </a:cubicBezTo>
                                <a:cubicBezTo>
                                  <a:pt x="15774" y="2225"/>
                                  <a:pt x="15774" y="2222"/>
                                  <a:pt x="15774" y="2219"/>
                                </a:cubicBezTo>
                                <a:cubicBezTo>
                                  <a:pt x="15781" y="2219"/>
                                  <a:pt x="15788" y="2219"/>
                                  <a:pt x="15794" y="2219"/>
                                </a:cubicBezTo>
                                <a:cubicBezTo>
                                  <a:pt x="15794" y="2216"/>
                                  <a:pt x="15794" y="2212"/>
                                  <a:pt x="15794" y="2209"/>
                                </a:cubicBezTo>
                                <a:cubicBezTo>
                                  <a:pt x="15801" y="2209"/>
                                  <a:pt x="15807" y="2209"/>
                                  <a:pt x="15814" y="2209"/>
                                </a:cubicBezTo>
                                <a:cubicBezTo>
                                  <a:pt x="15814" y="2206"/>
                                  <a:pt x="15814" y="2202"/>
                                  <a:pt x="15814" y="2199"/>
                                </a:cubicBezTo>
                                <a:cubicBezTo>
                                  <a:pt x="15820" y="2199"/>
                                  <a:pt x="15827" y="2199"/>
                                  <a:pt x="15833" y="2199"/>
                                </a:cubicBezTo>
                                <a:cubicBezTo>
                                  <a:pt x="15833" y="2196"/>
                                  <a:pt x="15833" y="2193"/>
                                  <a:pt x="15833" y="2189"/>
                                </a:cubicBezTo>
                                <a:cubicBezTo>
                                  <a:pt x="15840" y="2189"/>
                                  <a:pt x="15846" y="2189"/>
                                  <a:pt x="15853" y="2189"/>
                                </a:cubicBezTo>
                                <a:cubicBezTo>
                                  <a:pt x="15853" y="2186"/>
                                  <a:pt x="15853" y="2183"/>
                                  <a:pt x="15853" y="2180"/>
                                </a:cubicBezTo>
                                <a:cubicBezTo>
                                  <a:pt x="15856" y="2180"/>
                                  <a:pt x="15860" y="2180"/>
                                  <a:pt x="15863" y="2180"/>
                                </a:cubicBezTo>
                                <a:cubicBezTo>
                                  <a:pt x="15863" y="2176"/>
                                  <a:pt x="15863" y="2173"/>
                                  <a:pt x="15863" y="2170"/>
                                </a:cubicBezTo>
                                <a:cubicBezTo>
                                  <a:pt x="15866" y="2170"/>
                                  <a:pt x="15869" y="2170"/>
                                  <a:pt x="15873" y="2170"/>
                                </a:cubicBezTo>
                                <a:cubicBezTo>
                                  <a:pt x="15873" y="2167"/>
                                  <a:pt x="15873" y="2163"/>
                                  <a:pt x="15873" y="2160"/>
                                </a:cubicBezTo>
                                <a:cubicBezTo>
                                  <a:pt x="15876" y="2160"/>
                                  <a:pt x="15879" y="2160"/>
                                  <a:pt x="15883" y="2160"/>
                                </a:cubicBezTo>
                                <a:cubicBezTo>
                                  <a:pt x="15883" y="2157"/>
                                  <a:pt x="15883" y="2153"/>
                                  <a:pt x="15883" y="2150"/>
                                </a:cubicBezTo>
                                <a:cubicBezTo>
                                  <a:pt x="15886" y="2150"/>
                                  <a:pt x="15889" y="2150"/>
                                  <a:pt x="15892" y="2150"/>
                                </a:cubicBezTo>
                                <a:cubicBezTo>
                                  <a:pt x="15892" y="2147"/>
                                  <a:pt x="15892" y="2144"/>
                                  <a:pt x="15892" y="2140"/>
                                </a:cubicBezTo>
                                <a:cubicBezTo>
                                  <a:pt x="15896" y="2140"/>
                                  <a:pt x="15899" y="2140"/>
                                  <a:pt x="15902" y="2140"/>
                                </a:cubicBezTo>
                                <a:cubicBezTo>
                                  <a:pt x="15902" y="2137"/>
                                  <a:pt x="15902" y="2134"/>
                                  <a:pt x="15902" y="2130"/>
                                </a:cubicBezTo>
                                <a:cubicBezTo>
                                  <a:pt x="15905" y="2130"/>
                                  <a:pt x="15909" y="2130"/>
                                  <a:pt x="15912" y="2130"/>
                                </a:cubicBezTo>
                                <a:cubicBezTo>
                                  <a:pt x="15912" y="2124"/>
                                  <a:pt x="15912" y="2117"/>
                                  <a:pt x="15912" y="2111"/>
                                </a:cubicBezTo>
                                <a:cubicBezTo>
                                  <a:pt x="15915" y="2111"/>
                                  <a:pt x="15918" y="2111"/>
                                  <a:pt x="15922" y="2111"/>
                                </a:cubicBezTo>
                                <a:cubicBezTo>
                                  <a:pt x="15922" y="2108"/>
                                  <a:pt x="15922" y="2104"/>
                                  <a:pt x="15922" y="2101"/>
                                </a:cubicBezTo>
                                <a:cubicBezTo>
                                  <a:pt x="15925" y="2101"/>
                                  <a:pt x="15928" y="2101"/>
                                  <a:pt x="15932" y="2101"/>
                                </a:cubicBezTo>
                                <a:cubicBezTo>
                                  <a:pt x="15932" y="2098"/>
                                  <a:pt x="15932" y="2094"/>
                                  <a:pt x="15932" y="2091"/>
                                </a:cubicBezTo>
                                <a:cubicBezTo>
                                  <a:pt x="15935" y="2091"/>
                                  <a:pt x="15938" y="2091"/>
                                  <a:pt x="15941" y="2091"/>
                                </a:cubicBezTo>
                                <a:cubicBezTo>
                                  <a:pt x="15941" y="2088"/>
                                  <a:pt x="15941" y="2085"/>
                                  <a:pt x="15941" y="2081"/>
                                </a:cubicBezTo>
                                <a:cubicBezTo>
                                  <a:pt x="15945" y="2081"/>
                                  <a:pt x="15948" y="2081"/>
                                  <a:pt x="15951" y="2081"/>
                                </a:cubicBezTo>
                                <a:cubicBezTo>
                                  <a:pt x="15951" y="2075"/>
                                  <a:pt x="15951" y="2068"/>
                                  <a:pt x="15951" y="2062"/>
                                </a:cubicBezTo>
                                <a:cubicBezTo>
                                  <a:pt x="15955" y="2062"/>
                                  <a:pt x="15958" y="2062"/>
                                  <a:pt x="15961" y="2062"/>
                                </a:cubicBezTo>
                                <a:cubicBezTo>
                                  <a:pt x="15961" y="2058"/>
                                  <a:pt x="15961" y="2055"/>
                                  <a:pt x="15961" y="2052"/>
                                </a:cubicBezTo>
                                <a:cubicBezTo>
                                  <a:pt x="15964" y="2052"/>
                                  <a:pt x="15968" y="2052"/>
                                  <a:pt x="15971" y="2052"/>
                                </a:cubicBezTo>
                                <a:cubicBezTo>
                                  <a:pt x="15971" y="2049"/>
                                  <a:pt x="15971" y="2045"/>
                                  <a:pt x="15971" y="2042"/>
                                </a:cubicBezTo>
                                <a:cubicBezTo>
                                  <a:pt x="15974" y="2042"/>
                                  <a:pt x="15977" y="2042"/>
                                  <a:pt x="15981" y="2042"/>
                                </a:cubicBezTo>
                                <a:cubicBezTo>
                                  <a:pt x="15981" y="2036"/>
                                  <a:pt x="15981" y="2029"/>
                                  <a:pt x="15981" y="2022"/>
                                </a:cubicBezTo>
                                <a:cubicBezTo>
                                  <a:pt x="15984" y="2022"/>
                                  <a:pt x="15987" y="2022"/>
                                  <a:pt x="15991" y="2022"/>
                                </a:cubicBezTo>
                                <a:cubicBezTo>
                                  <a:pt x="15991" y="2019"/>
                                  <a:pt x="15991" y="2016"/>
                                  <a:pt x="15991" y="2013"/>
                                </a:cubicBezTo>
                                <a:cubicBezTo>
                                  <a:pt x="15994" y="2013"/>
                                  <a:pt x="15997" y="2013"/>
                                  <a:pt x="16000" y="2013"/>
                                </a:cubicBezTo>
                                <a:cubicBezTo>
                                  <a:pt x="16000" y="2009"/>
                                  <a:pt x="16000" y="2006"/>
                                  <a:pt x="16000" y="2003"/>
                                </a:cubicBezTo>
                                <a:cubicBezTo>
                                  <a:pt x="16004" y="2003"/>
                                  <a:pt x="16007" y="2003"/>
                                  <a:pt x="16010" y="2003"/>
                                </a:cubicBezTo>
                                <a:cubicBezTo>
                                  <a:pt x="16010" y="2000"/>
                                  <a:pt x="16010" y="1996"/>
                                  <a:pt x="16010" y="1993"/>
                                </a:cubicBezTo>
                                <a:cubicBezTo>
                                  <a:pt x="16013" y="1993"/>
                                  <a:pt x="16017" y="1993"/>
                                  <a:pt x="16020" y="1993"/>
                                </a:cubicBezTo>
                                <a:cubicBezTo>
                                  <a:pt x="16020" y="1987"/>
                                  <a:pt x="16020" y="1980"/>
                                  <a:pt x="16020" y="1973"/>
                                </a:cubicBezTo>
                                <a:cubicBezTo>
                                  <a:pt x="16023" y="1973"/>
                                  <a:pt x="16026" y="1973"/>
                                  <a:pt x="16030" y="1973"/>
                                </a:cubicBezTo>
                                <a:cubicBezTo>
                                  <a:pt x="16030" y="1970"/>
                                  <a:pt x="16030" y="1967"/>
                                  <a:pt x="16030" y="1964"/>
                                </a:cubicBezTo>
                                <a:cubicBezTo>
                                  <a:pt x="16033" y="1964"/>
                                  <a:pt x="16036" y="1964"/>
                                  <a:pt x="16040" y="1964"/>
                                </a:cubicBezTo>
                                <a:cubicBezTo>
                                  <a:pt x="16040" y="1960"/>
                                  <a:pt x="16040" y="1957"/>
                                  <a:pt x="16040" y="1954"/>
                                </a:cubicBezTo>
                                <a:cubicBezTo>
                                  <a:pt x="16043" y="1954"/>
                                  <a:pt x="16046" y="1954"/>
                                  <a:pt x="16049" y="1954"/>
                                </a:cubicBezTo>
                                <a:cubicBezTo>
                                  <a:pt x="16049" y="1950"/>
                                  <a:pt x="16049" y="1947"/>
                                  <a:pt x="16049" y="1944"/>
                                </a:cubicBezTo>
                                <a:cubicBezTo>
                                  <a:pt x="16053" y="1944"/>
                                  <a:pt x="16056" y="1944"/>
                                  <a:pt x="16059" y="1944"/>
                                </a:cubicBezTo>
                                <a:cubicBezTo>
                                  <a:pt x="16059" y="1937"/>
                                  <a:pt x="16059" y="1931"/>
                                  <a:pt x="16059" y="1924"/>
                                </a:cubicBezTo>
                                <a:cubicBezTo>
                                  <a:pt x="16063" y="1924"/>
                                  <a:pt x="16066" y="1924"/>
                                  <a:pt x="16069" y="1924"/>
                                </a:cubicBezTo>
                                <a:cubicBezTo>
                                  <a:pt x="16069" y="1921"/>
                                  <a:pt x="16069" y="1918"/>
                                  <a:pt x="16069" y="1915"/>
                                </a:cubicBezTo>
                                <a:cubicBezTo>
                                  <a:pt x="16072" y="1915"/>
                                  <a:pt x="16076" y="1915"/>
                                  <a:pt x="16079" y="1915"/>
                                </a:cubicBezTo>
                                <a:cubicBezTo>
                                  <a:pt x="16079" y="1911"/>
                                  <a:pt x="16079" y="1908"/>
                                  <a:pt x="16079" y="1905"/>
                                </a:cubicBezTo>
                                <a:cubicBezTo>
                                  <a:pt x="16082" y="1905"/>
                                  <a:pt x="16085" y="1905"/>
                                  <a:pt x="16089" y="1905"/>
                                </a:cubicBezTo>
                                <a:cubicBezTo>
                                  <a:pt x="16089" y="1901"/>
                                  <a:pt x="16089" y="1898"/>
                                  <a:pt x="16089" y="1895"/>
                                </a:cubicBezTo>
                                <a:cubicBezTo>
                                  <a:pt x="16092" y="1895"/>
                                  <a:pt x="16095" y="1895"/>
                                  <a:pt x="16098" y="1895"/>
                                </a:cubicBezTo>
                                <a:cubicBezTo>
                                  <a:pt x="16098" y="1892"/>
                                  <a:pt x="16098" y="1888"/>
                                  <a:pt x="16098" y="1885"/>
                                </a:cubicBezTo>
                                <a:cubicBezTo>
                                  <a:pt x="16102" y="1885"/>
                                  <a:pt x="16105" y="1885"/>
                                  <a:pt x="16108" y="1885"/>
                                </a:cubicBezTo>
                                <a:cubicBezTo>
                                  <a:pt x="16108" y="1878"/>
                                  <a:pt x="16108" y="1872"/>
                                  <a:pt x="16108" y="1865"/>
                                </a:cubicBezTo>
                                <a:cubicBezTo>
                                  <a:pt x="16112" y="1865"/>
                                  <a:pt x="16115" y="1865"/>
                                  <a:pt x="16118" y="1865"/>
                                </a:cubicBezTo>
                                <a:cubicBezTo>
                                  <a:pt x="16118" y="1862"/>
                                  <a:pt x="16118" y="1859"/>
                                  <a:pt x="16118" y="1856"/>
                                </a:cubicBezTo>
                                <a:cubicBezTo>
                                  <a:pt x="16121" y="1856"/>
                                  <a:pt x="16125" y="1856"/>
                                  <a:pt x="16128" y="1856"/>
                                </a:cubicBezTo>
                                <a:cubicBezTo>
                                  <a:pt x="16128" y="1852"/>
                                  <a:pt x="16128" y="1849"/>
                                  <a:pt x="16128" y="1846"/>
                                </a:cubicBezTo>
                                <a:cubicBezTo>
                                  <a:pt x="16131" y="1846"/>
                                  <a:pt x="16135" y="1846"/>
                                  <a:pt x="16138" y="1846"/>
                                </a:cubicBezTo>
                                <a:cubicBezTo>
                                  <a:pt x="16138" y="1843"/>
                                  <a:pt x="16138" y="1839"/>
                                  <a:pt x="16138" y="1836"/>
                                </a:cubicBezTo>
                                <a:cubicBezTo>
                                  <a:pt x="16141" y="1836"/>
                                  <a:pt x="16144" y="1836"/>
                                  <a:pt x="16148" y="1836"/>
                                </a:cubicBezTo>
                                <a:cubicBezTo>
                                  <a:pt x="16148" y="1833"/>
                                  <a:pt x="16148" y="1829"/>
                                  <a:pt x="16148" y="1826"/>
                                </a:cubicBezTo>
                                <a:cubicBezTo>
                                  <a:pt x="16151" y="1826"/>
                                  <a:pt x="16154" y="1826"/>
                                  <a:pt x="16157" y="1826"/>
                                </a:cubicBezTo>
                                <a:cubicBezTo>
                                  <a:pt x="16157" y="1823"/>
                                  <a:pt x="16157" y="1820"/>
                                  <a:pt x="16157" y="1816"/>
                                </a:cubicBezTo>
                                <a:cubicBezTo>
                                  <a:pt x="16161" y="1816"/>
                                  <a:pt x="16164" y="1816"/>
                                  <a:pt x="16167" y="1816"/>
                                </a:cubicBezTo>
                                <a:cubicBezTo>
                                  <a:pt x="16167" y="1813"/>
                                  <a:pt x="16167" y="1810"/>
                                  <a:pt x="16167" y="1806"/>
                                </a:cubicBezTo>
                                <a:cubicBezTo>
                                  <a:pt x="16171" y="1806"/>
                                  <a:pt x="16174" y="1806"/>
                                  <a:pt x="16177" y="1806"/>
                                </a:cubicBezTo>
                                <a:cubicBezTo>
                                  <a:pt x="16177" y="1803"/>
                                  <a:pt x="16177" y="1800"/>
                                  <a:pt x="16177" y="1797"/>
                                </a:cubicBezTo>
                                <a:cubicBezTo>
                                  <a:pt x="16180" y="1797"/>
                                  <a:pt x="16184" y="1797"/>
                                  <a:pt x="16187" y="1797"/>
                                </a:cubicBezTo>
                                <a:cubicBezTo>
                                  <a:pt x="16187" y="1793"/>
                                  <a:pt x="16187" y="1790"/>
                                  <a:pt x="16187" y="1787"/>
                                </a:cubicBezTo>
                                <a:cubicBezTo>
                                  <a:pt x="16190" y="1787"/>
                                  <a:pt x="16193" y="1787"/>
                                  <a:pt x="16197" y="1787"/>
                                </a:cubicBezTo>
                                <a:cubicBezTo>
                                  <a:pt x="16197" y="1784"/>
                                  <a:pt x="16197" y="1780"/>
                                  <a:pt x="16197" y="1777"/>
                                </a:cubicBezTo>
                                <a:cubicBezTo>
                                  <a:pt x="16200" y="1777"/>
                                  <a:pt x="16203" y="1777"/>
                                  <a:pt x="16207" y="1777"/>
                                </a:cubicBezTo>
                                <a:cubicBezTo>
                                  <a:pt x="16207" y="1774"/>
                                  <a:pt x="16207" y="1770"/>
                                  <a:pt x="16207" y="1767"/>
                                </a:cubicBezTo>
                                <a:cubicBezTo>
                                  <a:pt x="16210" y="1767"/>
                                  <a:pt x="16213" y="1767"/>
                                  <a:pt x="16216" y="1767"/>
                                </a:cubicBezTo>
                                <a:cubicBezTo>
                                  <a:pt x="16216" y="1764"/>
                                  <a:pt x="16216" y="1761"/>
                                  <a:pt x="16216" y="1757"/>
                                </a:cubicBezTo>
                                <a:cubicBezTo>
                                  <a:pt x="16220" y="1757"/>
                                  <a:pt x="16223" y="1757"/>
                                  <a:pt x="16226" y="1757"/>
                                </a:cubicBezTo>
                                <a:cubicBezTo>
                                  <a:pt x="16226" y="1754"/>
                                  <a:pt x="16226" y="1751"/>
                                  <a:pt x="16226" y="1748"/>
                                </a:cubicBezTo>
                                <a:cubicBezTo>
                                  <a:pt x="16229" y="1748"/>
                                  <a:pt x="16233" y="1748"/>
                                  <a:pt x="16236" y="1748"/>
                                </a:cubicBezTo>
                                <a:cubicBezTo>
                                  <a:pt x="16236" y="1744"/>
                                  <a:pt x="16236" y="1741"/>
                                  <a:pt x="16236" y="1738"/>
                                </a:cubicBezTo>
                                <a:cubicBezTo>
                                  <a:pt x="16239" y="1738"/>
                                  <a:pt x="16243" y="1738"/>
                                  <a:pt x="16246" y="1738"/>
                                </a:cubicBezTo>
                                <a:cubicBezTo>
                                  <a:pt x="16246" y="1734"/>
                                  <a:pt x="16246" y="1731"/>
                                  <a:pt x="16246" y="1728"/>
                                </a:cubicBezTo>
                                <a:cubicBezTo>
                                  <a:pt x="16249" y="1728"/>
                                  <a:pt x="16252" y="1728"/>
                                  <a:pt x="16256" y="1728"/>
                                </a:cubicBezTo>
                                <a:cubicBezTo>
                                  <a:pt x="16256" y="1725"/>
                                  <a:pt x="16256" y="1721"/>
                                  <a:pt x="16256" y="1718"/>
                                </a:cubicBezTo>
                                <a:cubicBezTo>
                                  <a:pt x="16259" y="1718"/>
                                  <a:pt x="16262" y="1718"/>
                                  <a:pt x="16265" y="1718"/>
                                </a:cubicBezTo>
                                <a:cubicBezTo>
                                  <a:pt x="16265" y="1715"/>
                                  <a:pt x="16265" y="1712"/>
                                  <a:pt x="16265" y="1708"/>
                                </a:cubicBezTo>
                                <a:cubicBezTo>
                                  <a:pt x="16269" y="1708"/>
                                  <a:pt x="16272" y="1708"/>
                                  <a:pt x="16275" y="1708"/>
                                </a:cubicBezTo>
                                <a:cubicBezTo>
                                  <a:pt x="16275" y="1705"/>
                                  <a:pt x="16275" y="1702"/>
                                  <a:pt x="16275" y="1698"/>
                                </a:cubicBezTo>
                                <a:cubicBezTo>
                                  <a:pt x="16279" y="1698"/>
                                  <a:pt x="16282" y="1698"/>
                                  <a:pt x="16285" y="1698"/>
                                </a:cubicBezTo>
                                <a:cubicBezTo>
                                  <a:pt x="16285" y="1695"/>
                                  <a:pt x="16285" y="1692"/>
                                  <a:pt x="16285" y="1689"/>
                                </a:cubicBezTo>
                                <a:cubicBezTo>
                                  <a:pt x="16288" y="1689"/>
                                  <a:pt x="16292" y="1689"/>
                                  <a:pt x="16295" y="1689"/>
                                </a:cubicBezTo>
                                <a:cubicBezTo>
                                  <a:pt x="16295" y="1685"/>
                                  <a:pt x="16295" y="1682"/>
                                  <a:pt x="16295" y="1679"/>
                                </a:cubicBezTo>
                                <a:cubicBezTo>
                                  <a:pt x="16298" y="1679"/>
                                  <a:pt x="16301" y="1679"/>
                                  <a:pt x="16305" y="1679"/>
                                </a:cubicBezTo>
                                <a:cubicBezTo>
                                  <a:pt x="16305" y="1676"/>
                                  <a:pt x="16305" y="1672"/>
                                  <a:pt x="16305" y="1669"/>
                                </a:cubicBezTo>
                                <a:cubicBezTo>
                                  <a:pt x="16311" y="1669"/>
                                  <a:pt x="16318" y="1669"/>
                                  <a:pt x="16324" y="1669"/>
                                </a:cubicBezTo>
                                <a:cubicBezTo>
                                  <a:pt x="16324" y="1666"/>
                                  <a:pt x="16324" y="1662"/>
                                  <a:pt x="16324" y="1659"/>
                                </a:cubicBezTo>
                                <a:cubicBezTo>
                                  <a:pt x="16328" y="1659"/>
                                  <a:pt x="16331" y="1659"/>
                                  <a:pt x="16334" y="1659"/>
                                </a:cubicBezTo>
                                <a:cubicBezTo>
                                  <a:pt x="16334" y="1656"/>
                                  <a:pt x="16334" y="1653"/>
                                  <a:pt x="16334" y="1649"/>
                                </a:cubicBezTo>
                                <a:cubicBezTo>
                                  <a:pt x="16337" y="1649"/>
                                  <a:pt x="16341" y="1649"/>
                                  <a:pt x="16344" y="1649"/>
                                </a:cubicBezTo>
                                <a:cubicBezTo>
                                  <a:pt x="16344" y="1646"/>
                                  <a:pt x="16344" y="1643"/>
                                  <a:pt x="16344" y="1640"/>
                                </a:cubicBezTo>
                                <a:cubicBezTo>
                                  <a:pt x="16351" y="1640"/>
                                  <a:pt x="16357" y="1640"/>
                                  <a:pt x="16364" y="1640"/>
                                </a:cubicBezTo>
                                <a:cubicBezTo>
                                  <a:pt x="16364" y="1636"/>
                                  <a:pt x="16364" y="1633"/>
                                  <a:pt x="16364" y="1630"/>
                                </a:cubicBezTo>
                                <a:cubicBezTo>
                                  <a:pt x="16367" y="1630"/>
                                  <a:pt x="16370" y="1630"/>
                                  <a:pt x="16373" y="1630"/>
                                </a:cubicBezTo>
                                <a:cubicBezTo>
                                  <a:pt x="16373" y="1626"/>
                                  <a:pt x="16373" y="1623"/>
                                  <a:pt x="16373" y="1620"/>
                                </a:cubicBezTo>
                                <a:cubicBezTo>
                                  <a:pt x="16380" y="1620"/>
                                  <a:pt x="16387" y="1620"/>
                                  <a:pt x="16393" y="1620"/>
                                </a:cubicBezTo>
                                <a:cubicBezTo>
                                  <a:pt x="16393" y="1617"/>
                                  <a:pt x="16393" y="1613"/>
                                  <a:pt x="16393" y="1610"/>
                                </a:cubicBezTo>
                                <a:cubicBezTo>
                                  <a:pt x="16396" y="1610"/>
                                  <a:pt x="16400" y="1610"/>
                                  <a:pt x="16403" y="1610"/>
                                </a:cubicBezTo>
                                <a:cubicBezTo>
                                  <a:pt x="16403" y="1607"/>
                                  <a:pt x="16403" y="1603"/>
                                  <a:pt x="16403" y="1600"/>
                                </a:cubicBezTo>
                                <a:cubicBezTo>
                                  <a:pt x="16409" y="1600"/>
                                  <a:pt x="16416" y="1600"/>
                                  <a:pt x="16423" y="1600"/>
                                </a:cubicBezTo>
                                <a:cubicBezTo>
                                  <a:pt x="16423" y="1597"/>
                                  <a:pt x="16423" y="1594"/>
                                  <a:pt x="16423" y="1590"/>
                                </a:cubicBezTo>
                                <a:cubicBezTo>
                                  <a:pt x="16426" y="1590"/>
                                  <a:pt x="16429" y="1590"/>
                                  <a:pt x="16432" y="1590"/>
                                </a:cubicBezTo>
                                <a:cubicBezTo>
                                  <a:pt x="16432" y="1587"/>
                                  <a:pt x="16432" y="1584"/>
                                  <a:pt x="16432" y="1581"/>
                                </a:cubicBezTo>
                                <a:cubicBezTo>
                                  <a:pt x="16436" y="1581"/>
                                  <a:pt x="16439" y="1581"/>
                                  <a:pt x="16442" y="1581"/>
                                </a:cubicBezTo>
                                <a:cubicBezTo>
                                  <a:pt x="16442" y="1577"/>
                                  <a:pt x="16442" y="1574"/>
                                  <a:pt x="16442" y="1571"/>
                                </a:cubicBezTo>
                                <a:cubicBezTo>
                                  <a:pt x="16449" y="1571"/>
                                  <a:pt x="16455" y="1571"/>
                                  <a:pt x="16462" y="1571"/>
                                </a:cubicBezTo>
                                <a:cubicBezTo>
                                  <a:pt x="16462" y="1568"/>
                                  <a:pt x="16462" y="1564"/>
                                  <a:pt x="16462" y="1561"/>
                                </a:cubicBezTo>
                                <a:cubicBezTo>
                                  <a:pt x="16465" y="1561"/>
                                  <a:pt x="16468" y="1561"/>
                                  <a:pt x="16472" y="1561"/>
                                </a:cubicBezTo>
                                <a:cubicBezTo>
                                  <a:pt x="16472" y="1558"/>
                                  <a:pt x="16472" y="1554"/>
                                  <a:pt x="16472" y="1551"/>
                                </a:cubicBezTo>
                                <a:cubicBezTo>
                                  <a:pt x="16475" y="1551"/>
                                  <a:pt x="16478" y="1551"/>
                                  <a:pt x="16481" y="1551"/>
                                </a:cubicBezTo>
                                <a:cubicBezTo>
                                  <a:pt x="16481" y="1548"/>
                                  <a:pt x="16481" y="1545"/>
                                  <a:pt x="16481" y="1541"/>
                                </a:cubicBezTo>
                                <a:cubicBezTo>
                                  <a:pt x="16485" y="1541"/>
                                  <a:pt x="16488" y="1541"/>
                                  <a:pt x="16491" y="1541"/>
                                </a:cubicBezTo>
                                <a:cubicBezTo>
                                  <a:pt x="16491" y="1538"/>
                                  <a:pt x="16491" y="1535"/>
                                  <a:pt x="16491" y="1532"/>
                                </a:cubicBezTo>
                                <a:cubicBezTo>
                                  <a:pt x="16495" y="1532"/>
                                  <a:pt x="16498" y="1532"/>
                                  <a:pt x="16501" y="1532"/>
                                </a:cubicBezTo>
                                <a:cubicBezTo>
                                  <a:pt x="16501" y="1528"/>
                                  <a:pt x="16501" y="1525"/>
                                  <a:pt x="16501" y="1522"/>
                                </a:cubicBezTo>
                                <a:cubicBezTo>
                                  <a:pt x="16504" y="1522"/>
                                  <a:pt x="16508" y="1522"/>
                                  <a:pt x="16511" y="1522"/>
                                </a:cubicBezTo>
                                <a:cubicBezTo>
                                  <a:pt x="16511" y="1518"/>
                                  <a:pt x="16511" y="1515"/>
                                  <a:pt x="16511" y="1512"/>
                                </a:cubicBezTo>
                                <a:cubicBezTo>
                                  <a:pt x="16514" y="1512"/>
                                  <a:pt x="16517" y="1512"/>
                                  <a:pt x="16521" y="1512"/>
                                </a:cubicBezTo>
                                <a:cubicBezTo>
                                  <a:pt x="16521" y="1509"/>
                                  <a:pt x="16521" y="1505"/>
                                  <a:pt x="16521" y="1502"/>
                                </a:cubicBezTo>
                                <a:cubicBezTo>
                                  <a:pt x="16524" y="1502"/>
                                  <a:pt x="16527" y="1502"/>
                                  <a:pt x="16531" y="1502"/>
                                </a:cubicBezTo>
                                <a:cubicBezTo>
                                  <a:pt x="16531" y="1499"/>
                                  <a:pt x="16531" y="1496"/>
                                  <a:pt x="16531" y="1492"/>
                                </a:cubicBezTo>
                                <a:cubicBezTo>
                                  <a:pt x="16534" y="1492"/>
                                  <a:pt x="16537" y="1492"/>
                                  <a:pt x="16540" y="1492"/>
                                </a:cubicBezTo>
                                <a:cubicBezTo>
                                  <a:pt x="16540" y="1486"/>
                                  <a:pt x="16540" y="1479"/>
                                  <a:pt x="16540" y="1473"/>
                                </a:cubicBezTo>
                                <a:cubicBezTo>
                                  <a:pt x="16544" y="1473"/>
                                  <a:pt x="16547" y="1473"/>
                                  <a:pt x="16550" y="1473"/>
                                </a:cubicBezTo>
                                <a:cubicBezTo>
                                  <a:pt x="16550" y="1469"/>
                                  <a:pt x="16550" y="1466"/>
                                  <a:pt x="16550" y="1463"/>
                                </a:cubicBezTo>
                                <a:cubicBezTo>
                                  <a:pt x="16553" y="1463"/>
                                  <a:pt x="16557" y="1463"/>
                                  <a:pt x="16560" y="1463"/>
                                </a:cubicBezTo>
                                <a:cubicBezTo>
                                  <a:pt x="16560" y="1460"/>
                                  <a:pt x="16560" y="1456"/>
                                  <a:pt x="16560" y="1453"/>
                                </a:cubicBezTo>
                                <a:cubicBezTo>
                                  <a:pt x="16563" y="1453"/>
                                  <a:pt x="16567" y="1453"/>
                                  <a:pt x="16570" y="1453"/>
                                </a:cubicBezTo>
                                <a:cubicBezTo>
                                  <a:pt x="16570" y="1450"/>
                                  <a:pt x="16570" y="1446"/>
                                  <a:pt x="16570" y="1443"/>
                                </a:cubicBezTo>
                                <a:cubicBezTo>
                                  <a:pt x="16573" y="1443"/>
                                  <a:pt x="16576" y="1443"/>
                                  <a:pt x="16580" y="1443"/>
                                </a:cubicBezTo>
                                <a:cubicBezTo>
                                  <a:pt x="16580" y="1437"/>
                                  <a:pt x="16580" y="1430"/>
                                  <a:pt x="16580" y="1424"/>
                                </a:cubicBezTo>
                                <a:cubicBezTo>
                                  <a:pt x="16583" y="1424"/>
                                  <a:pt x="16586" y="1424"/>
                                  <a:pt x="16589" y="1424"/>
                                </a:cubicBezTo>
                                <a:cubicBezTo>
                                  <a:pt x="16589" y="1420"/>
                                  <a:pt x="16589" y="1417"/>
                                  <a:pt x="16589" y="1414"/>
                                </a:cubicBezTo>
                                <a:cubicBezTo>
                                  <a:pt x="16593" y="1414"/>
                                  <a:pt x="16596" y="1414"/>
                                  <a:pt x="16599" y="1414"/>
                                </a:cubicBezTo>
                                <a:cubicBezTo>
                                  <a:pt x="16599" y="1407"/>
                                  <a:pt x="16599" y="1401"/>
                                  <a:pt x="16599" y="1394"/>
                                </a:cubicBezTo>
                                <a:cubicBezTo>
                                  <a:pt x="16603" y="1394"/>
                                  <a:pt x="16606" y="1394"/>
                                  <a:pt x="16609" y="1394"/>
                                </a:cubicBezTo>
                                <a:cubicBezTo>
                                  <a:pt x="16609" y="1391"/>
                                  <a:pt x="16609" y="1388"/>
                                  <a:pt x="16609" y="1384"/>
                                </a:cubicBezTo>
                                <a:cubicBezTo>
                                  <a:pt x="16612" y="1384"/>
                                  <a:pt x="16616" y="1384"/>
                                  <a:pt x="16619" y="1384"/>
                                </a:cubicBezTo>
                                <a:cubicBezTo>
                                  <a:pt x="16619" y="1381"/>
                                  <a:pt x="16619" y="1378"/>
                                  <a:pt x="16619" y="1374"/>
                                </a:cubicBezTo>
                                <a:cubicBezTo>
                                  <a:pt x="16622" y="1374"/>
                                  <a:pt x="16625" y="1374"/>
                                  <a:pt x="16629" y="1374"/>
                                </a:cubicBezTo>
                                <a:cubicBezTo>
                                  <a:pt x="16629" y="1368"/>
                                  <a:pt x="16629" y="1361"/>
                                  <a:pt x="16629" y="1355"/>
                                </a:cubicBezTo>
                                <a:cubicBezTo>
                                  <a:pt x="16632" y="1355"/>
                                  <a:pt x="16635" y="1355"/>
                                  <a:pt x="16639" y="1355"/>
                                </a:cubicBezTo>
                                <a:cubicBezTo>
                                  <a:pt x="16639" y="1352"/>
                                  <a:pt x="16639" y="1348"/>
                                  <a:pt x="16639" y="1345"/>
                                </a:cubicBezTo>
                                <a:cubicBezTo>
                                  <a:pt x="16642" y="1345"/>
                                  <a:pt x="16645" y="1345"/>
                                  <a:pt x="16648" y="1345"/>
                                </a:cubicBezTo>
                                <a:cubicBezTo>
                                  <a:pt x="16648" y="1338"/>
                                  <a:pt x="16648" y="1332"/>
                                  <a:pt x="16648" y="1325"/>
                                </a:cubicBezTo>
                                <a:cubicBezTo>
                                  <a:pt x="16652" y="1325"/>
                                  <a:pt x="16655" y="1325"/>
                                  <a:pt x="16658" y="1325"/>
                                </a:cubicBezTo>
                                <a:cubicBezTo>
                                  <a:pt x="16658" y="1322"/>
                                  <a:pt x="16658" y="1319"/>
                                  <a:pt x="16658" y="1316"/>
                                </a:cubicBezTo>
                                <a:cubicBezTo>
                                  <a:pt x="16661" y="1316"/>
                                  <a:pt x="16665" y="1316"/>
                                  <a:pt x="16668" y="1316"/>
                                </a:cubicBezTo>
                                <a:cubicBezTo>
                                  <a:pt x="16668" y="1309"/>
                                  <a:pt x="16668" y="1302"/>
                                  <a:pt x="16668" y="1296"/>
                                </a:cubicBezTo>
                                <a:cubicBezTo>
                                  <a:pt x="16671" y="1296"/>
                                  <a:pt x="16675" y="1296"/>
                                  <a:pt x="16678" y="1296"/>
                                </a:cubicBezTo>
                                <a:cubicBezTo>
                                  <a:pt x="16678" y="1293"/>
                                  <a:pt x="16678" y="1289"/>
                                  <a:pt x="16678" y="1286"/>
                                </a:cubicBezTo>
                                <a:cubicBezTo>
                                  <a:pt x="16681" y="1286"/>
                                  <a:pt x="16684" y="1286"/>
                                  <a:pt x="16688" y="1286"/>
                                </a:cubicBezTo>
                                <a:cubicBezTo>
                                  <a:pt x="16688" y="1279"/>
                                  <a:pt x="16688" y="1273"/>
                                  <a:pt x="16688" y="1266"/>
                                </a:cubicBezTo>
                                <a:cubicBezTo>
                                  <a:pt x="16691" y="1266"/>
                                  <a:pt x="16694" y="1266"/>
                                  <a:pt x="16697" y="1266"/>
                                </a:cubicBezTo>
                                <a:cubicBezTo>
                                  <a:pt x="16697" y="1263"/>
                                  <a:pt x="16697" y="1260"/>
                                  <a:pt x="16697" y="1257"/>
                                </a:cubicBezTo>
                                <a:cubicBezTo>
                                  <a:pt x="16701" y="1257"/>
                                  <a:pt x="16704" y="1257"/>
                                  <a:pt x="16707" y="1257"/>
                                </a:cubicBezTo>
                                <a:cubicBezTo>
                                  <a:pt x="16707" y="1253"/>
                                  <a:pt x="16707" y="1250"/>
                                  <a:pt x="16707" y="1247"/>
                                </a:cubicBezTo>
                                <a:cubicBezTo>
                                  <a:pt x="16711" y="1247"/>
                                  <a:pt x="16714" y="1247"/>
                                  <a:pt x="16717" y="1247"/>
                                </a:cubicBezTo>
                                <a:cubicBezTo>
                                  <a:pt x="16717" y="1240"/>
                                  <a:pt x="16717" y="1234"/>
                                  <a:pt x="16717" y="1227"/>
                                </a:cubicBezTo>
                                <a:cubicBezTo>
                                  <a:pt x="16720" y="1227"/>
                                  <a:pt x="16724" y="1227"/>
                                  <a:pt x="16727" y="1227"/>
                                </a:cubicBezTo>
                                <a:cubicBezTo>
                                  <a:pt x="16727" y="1224"/>
                                  <a:pt x="16727" y="1221"/>
                                  <a:pt x="16727" y="1217"/>
                                </a:cubicBezTo>
                                <a:cubicBezTo>
                                  <a:pt x="16730" y="1217"/>
                                  <a:pt x="16733" y="1217"/>
                                  <a:pt x="16737" y="1217"/>
                                </a:cubicBezTo>
                                <a:cubicBezTo>
                                  <a:pt x="16737" y="1214"/>
                                  <a:pt x="16737" y="1211"/>
                                  <a:pt x="16737" y="1207"/>
                                </a:cubicBezTo>
                                <a:cubicBezTo>
                                  <a:pt x="16740" y="1207"/>
                                  <a:pt x="16743" y="1207"/>
                                  <a:pt x="16747" y="1207"/>
                                </a:cubicBezTo>
                                <a:cubicBezTo>
                                  <a:pt x="16747" y="1204"/>
                                  <a:pt x="16747" y="1201"/>
                                  <a:pt x="16747" y="1198"/>
                                </a:cubicBezTo>
                                <a:cubicBezTo>
                                  <a:pt x="16750" y="1198"/>
                                  <a:pt x="16753" y="1198"/>
                                  <a:pt x="16756" y="1198"/>
                                </a:cubicBezTo>
                                <a:cubicBezTo>
                                  <a:pt x="16756" y="1194"/>
                                  <a:pt x="16756" y="1191"/>
                                  <a:pt x="16756" y="1188"/>
                                </a:cubicBezTo>
                                <a:cubicBezTo>
                                  <a:pt x="16760" y="1188"/>
                                  <a:pt x="16763" y="1188"/>
                                  <a:pt x="16766" y="1188"/>
                                </a:cubicBezTo>
                                <a:cubicBezTo>
                                  <a:pt x="16766" y="1181"/>
                                  <a:pt x="16766" y="1175"/>
                                  <a:pt x="16766" y="1168"/>
                                </a:cubicBezTo>
                                <a:cubicBezTo>
                                  <a:pt x="16769" y="1168"/>
                                  <a:pt x="16773" y="1168"/>
                                  <a:pt x="16776" y="1168"/>
                                </a:cubicBezTo>
                                <a:cubicBezTo>
                                  <a:pt x="16776" y="1165"/>
                                  <a:pt x="16776" y="1162"/>
                                  <a:pt x="16776" y="1158"/>
                                </a:cubicBezTo>
                                <a:cubicBezTo>
                                  <a:pt x="16779" y="1158"/>
                                  <a:pt x="16783" y="1158"/>
                                  <a:pt x="16786" y="1158"/>
                                </a:cubicBezTo>
                                <a:cubicBezTo>
                                  <a:pt x="16786" y="1155"/>
                                  <a:pt x="16786" y="1152"/>
                                  <a:pt x="16786" y="1149"/>
                                </a:cubicBezTo>
                                <a:cubicBezTo>
                                  <a:pt x="16789" y="1149"/>
                                  <a:pt x="16792" y="1149"/>
                                  <a:pt x="16796" y="1149"/>
                                </a:cubicBezTo>
                                <a:cubicBezTo>
                                  <a:pt x="16796" y="1145"/>
                                  <a:pt x="16796" y="1142"/>
                                  <a:pt x="16796" y="1139"/>
                                </a:cubicBezTo>
                                <a:cubicBezTo>
                                  <a:pt x="16802" y="1139"/>
                                  <a:pt x="16809" y="1139"/>
                                  <a:pt x="16815" y="1139"/>
                                </a:cubicBezTo>
                                <a:cubicBezTo>
                                  <a:pt x="16815" y="1135"/>
                                  <a:pt x="16815" y="1132"/>
                                  <a:pt x="16815" y="1129"/>
                                </a:cubicBezTo>
                                <a:cubicBezTo>
                                  <a:pt x="16819" y="1129"/>
                                  <a:pt x="16822" y="1129"/>
                                  <a:pt x="16825" y="1129"/>
                                </a:cubicBezTo>
                                <a:cubicBezTo>
                                  <a:pt x="16825" y="1126"/>
                                  <a:pt x="16825" y="1122"/>
                                  <a:pt x="16825" y="1119"/>
                                </a:cubicBezTo>
                                <a:cubicBezTo>
                                  <a:pt x="16828" y="1119"/>
                                  <a:pt x="16832" y="1119"/>
                                  <a:pt x="16835" y="1119"/>
                                </a:cubicBezTo>
                                <a:cubicBezTo>
                                  <a:pt x="16835" y="1116"/>
                                  <a:pt x="16835" y="1113"/>
                                  <a:pt x="16835" y="1109"/>
                                </a:cubicBezTo>
                                <a:cubicBezTo>
                                  <a:pt x="16838" y="1109"/>
                                  <a:pt x="16841" y="1109"/>
                                  <a:pt x="16845" y="1109"/>
                                </a:cubicBezTo>
                                <a:cubicBezTo>
                                  <a:pt x="16845" y="1106"/>
                                  <a:pt x="16845" y="1103"/>
                                  <a:pt x="16845" y="1100"/>
                                </a:cubicBezTo>
                                <a:cubicBezTo>
                                  <a:pt x="16851" y="1100"/>
                                  <a:pt x="16858" y="1100"/>
                                  <a:pt x="16864" y="1100"/>
                                </a:cubicBezTo>
                                <a:cubicBezTo>
                                  <a:pt x="16864" y="1096"/>
                                  <a:pt x="16864" y="1093"/>
                                  <a:pt x="16864" y="1090"/>
                                </a:cubicBezTo>
                                <a:cubicBezTo>
                                  <a:pt x="16868" y="1090"/>
                                  <a:pt x="16871" y="1090"/>
                                  <a:pt x="16874" y="1090"/>
                                </a:cubicBezTo>
                                <a:cubicBezTo>
                                  <a:pt x="16874" y="1086"/>
                                  <a:pt x="16874" y="1083"/>
                                  <a:pt x="16874" y="1080"/>
                                </a:cubicBezTo>
                                <a:cubicBezTo>
                                  <a:pt x="16877" y="1080"/>
                                  <a:pt x="16881" y="1080"/>
                                  <a:pt x="16884" y="1080"/>
                                </a:cubicBezTo>
                                <a:cubicBezTo>
                                  <a:pt x="16884" y="1077"/>
                                  <a:pt x="16884" y="1073"/>
                                  <a:pt x="16884" y="1070"/>
                                </a:cubicBezTo>
                                <a:cubicBezTo>
                                  <a:pt x="16891" y="1070"/>
                                  <a:pt x="16897" y="1070"/>
                                  <a:pt x="16904" y="1070"/>
                                </a:cubicBezTo>
                                <a:cubicBezTo>
                                  <a:pt x="16904" y="1067"/>
                                  <a:pt x="16904" y="1063"/>
                                  <a:pt x="16904" y="1060"/>
                                </a:cubicBezTo>
                                <a:cubicBezTo>
                                  <a:pt x="16907" y="1060"/>
                                  <a:pt x="16910" y="1060"/>
                                  <a:pt x="16913" y="1060"/>
                                </a:cubicBezTo>
                                <a:cubicBezTo>
                                  <a:pt x="16913" y="1057"/>
                                  <a:pt x="16913" y="1054"/>
                                  <a:pt x="16913" y="1050"/>
                                </a:cubicBezTo>
                                <a:cubicBezTo>
                                  <a:pt x="16920" y="1050"/>
                                  <a:pt x="16927" y="1050"/>
                                  <a:pt x="16933" y="1050"/>
                                </a:cubicBezTo>
                                <a:cubicBezTo>
                                  <a:pt x="16933" y="1047"/>
                                  <a:pt x="16933" y="1044"/>
                                  <a:pt x="16933" y="1041"/>
                                </a:cubicBezTo>
                                <a:cubicBezTo>
                                  <a:pt x="16936" y="1041"/>
                                  <a:pt x="16940" y="1041"/>
                                  <a:pt x="16943" y="1041"/>
                                </a:cubicBezTo>
                                <a:cubicBezTo>
                                  <a:pt x="16943" y="1037"/>
                                  <a:pt x="16943" y="1034"/>
                                  <a:pt x="16943" y="1031"/>
                                </a:cubicBezTo>
                                <a:cubicBezTo>
                                  <a:pt x="16946" y="1031"/>
                                  <a:pt x="16950" y="1031"/>
                                  <a:pt x="16953" y="1031"/>
                                </a:cubicBezTo>
                                <a:cubicBezTo>
                                  <a:pt x="16953" y="1028"/>
                                  <a:pt x="16953" y="1024"/>
                                  <a:pt x="16953" y="1021"/>
                                </a:cubicBezTo>
                                <a:cubicBezTo>
                                  <a:pt x="16959" y="1021"/>
                                  <a:pt x="16966" y="1021"/>
                                  <a:pt x="16972" y="1021"/>
                                </a:cubicBezTo>
                                <a:cubicBezTo>
                                  <a:pt x="16972" y="1018"/>
                                  <a:pt x="16972" y="1014"/>
                                  <a:pt x="16972" y="1011"/>
                                </a:cubicBezTo>
                                <a:cubicBezTo>
                                  <a:pt x="16976" y="1011"/>
                                  <a:pt x="16979" y="1011"/>
                                  <a:pt x="16982" y="1011"/>
                                </a:cubicBezTo>
                                <a:cubicBezTo>
                                  <a:pt x="16982" y="1008"/>
                                  <a:pt x="16982" y="1005"/>
                                  <a:pt x="16982" y="1001"/>
                                </a:cubicBezTo>
                                <a:cubicBezTo>
                                  <a:pt x="16989" y="1001"/>
                                  <a:pt x="16995" y="1001"/>
                                  <a:pt x="17002" y="1001"/>
                                </a:cubicBezTo>
                                <a:cubicBezTo>
                                  <a:pt x="17002" y="998"/>
                                  <a:pt x="17002" y="995"/>
                                  <a:pt x="17002" y="992"/>
                                </a:cubicBezTo>
                                <a:cubicBezTo>
                                  <a:pt x="17005" y="992"/>
                                  <a:pt x="17008" y="992"/>
                                  <a:pt x="17012" y="992"/>
                                </a:cubicBezTo>
                                <a:cubicBezTo>
                                  <a:pt x="17012" y="988"/>
                                  <a:pt x="17012" y="985"/>
                                  <a:pt x="17012" y="982"/>
                                </a:cubicBezTo>
                                <a:cubicBezTo>
                                  <a:pt x="17015" y="982"/>
                                  <a:pt x="17018" y="982"/>
                                  <a:pt x="17021" y="982"/>
                                </a:cubicBezTo>
                                <a:cubicBezTo>
                                  <a:pt x="17021" y="978"/>
                                  <a:pt x="17021" y="975"/>
                                  <a:pt x="17021" y="972"/>
                                </a:cubicBezTo>
                                <a:cubicBezTo>
                                  <a:pt x="17025" y="972"/>
                                  <a:pt x="17028" y="972"/>
                                  <a:pt x="17031" y="972"/>
                                </a:cubicBezTo>
                                <a:cubicBezTo>
                                  <a:pt x="17031" y="969"/>
                                  <a:pt x="17031" y="965"/>
                                  <a:pt x="17031" y="962"/>
                                </a:cubicBezTo>
                                <a:cubicBezTo>
                                  <a:pt x="17038" y="962"/>
                                  <a:pt x="17044" y="962"/>
                                  <a:pt x="17051" y="962"/>
                                </a:cubicBezTo>
                                <a:cubicBezTo>
                                  <a:pt x="17051" y="959"/>
                                  <a:pt x="17051" y="955"/>
                                  <a:pt x="17051" y="952"/>
                                </a:cubicBezTo>
                                <a:cubicBezTo>
                                  <a:pt x="17054" y="952"/>
                                  <a:pt x="17058" y="952"/>
                                  <a:pt x="17061" y="952"/>
                                </a:cubicBezTo>
                                <a:cubicBezTo>
                                  <a:pt x="17061" y="949"/>
                                  <a:pt x="17061" y="946"/>
                                  <a:pt x="17061" y="942"/>
                                </a:cubicBezTo>
                                <a:cubicBezTo>
                                  <a:pt x="17064" y="942"/>
                                  <a:pt x="17067" y="942"/>
                                  <a:pt x="17071" y="942"/>
                                </a:cubicBezTo>
                                <a:cubicBezTo>
                                  <a:pt x="17071" y="939"/>
                                  <a:pt x="17071" y="936"/>
                                  <a:pt x="17071" y="933"/>
                                </a:cubicBezTo>
                                <a:cubicBezTo>
                                  <a:pt x="17074" y="933"/>
                                  <a:pt x="17077" y="933"/>
                                  <a:pt x="17080" y="933"/>
                                </a:cubicBezTo>
                                <a:cubicBezTo>
                                  <a:pt x="17080" y="929"/>
                                  <a:pt x="17080" y="926"/>
                                  <a:pt x="17080" y="923"/>
                                </a:cubicBezTo>
                                <a:cubicBezTo>
                                  <a:pt x="17084" y="923"/>
                                  <a:pt x="17087" y="923"/>
                                  <a:pt x="17090" y="923"/>
                                </a:cubicBezTo>
                                <a:cubicBezTo>
                                  <a:pt x="17090" y="920"/>
                                  <a:pt x="17090" y="916"/>
                                  <a:pt x="17090" y="913"/>
                                </a:cubicBezTo>
                                <a:cubicBezTo>
                                  <a:pt x="17093" y="913"/>
                                  <a:pt x="17097" y="913"/>
                                  <a:pt x="17100" y="913"/>
                                </a:cubicBezTo>
                                <a:cubicBezTo>
                                  <a:pt x="17100" y="910"/>
                                  <a:pt x="17100" y="906"/>
                                  <a:pt x="17100" y="903"/>
                                </a:cubicBezTo>
                                <a:cubicBezTo>
                                  <a:pt x="17103" y="903"/>
                                  <a:pt x="17107" y="903"/>
                                  <a:pt x="17110" y="903"/>
                                </a:cubicBezTo>
                                <a:cubicBezTo>
                                  <a:pt x="17110" y="900"/>
                                  <a:pt x="17110" y="897"/>
                                  <a:pt x="17110" y="893"/>
                                </a:cubicBezTo>
                                <a:cubicBezTo>
                                  <a:pt x="17113" y="893"/>
                                  <a:pt x="17116" y="893"/>
                                  <a:pt x="17120" y="893"/>
                                </a:cubicBezTo>
                                <a:cubicBezTo>
                                  <a:pt x="17120" y="890"/>
                                  <a:pt x="17120" y="887"/>
                                  <a:pt x="17120" y="883"/>
                                </a:cubicBezTo>
                                <a:cubicBezTo>
                                  <a:pt x="17123" y="883"/>
                                  <a:pt x="17126" y="883"/>
                                  <a:pt x="17130" y="883"/>
                                </a:cubicBezTo>
                                <a:cubicBezTo>
                                  <a:pt x="17130" y="880"/>
                                  <a:pt x="17130" y="877"/>
                                  <a:pt x="17130" y="874"/>
                                </a:cubicBezTo>
                                <a:cubicBezTo>
                                  <a:pt x="17133" y="874"/>
                                  <a:pt x="17136" y="874"/>
                                  <a:pt x="17139" y="874"/>
                                </a:cubicBezTo>
                                <a:cubicBezTo>
                                  <a:pt x="17139" y="870"/>
                                  <a:pt x="17139" y="867"/>
                                  <a:pt x="17139" y="864"/>
                                </a:cubicBezTo>
                                <a:cubicBezTo>
                                  <a:pt x="17143" y="864"/>
                                  <a:pt x="17146" y="864"/>
                                  <a:pt x="17149" y="864"/>
                                </a:cubicBezTo>
                                <a:cubicBezTo>
                                  <a:pt x="17149" y="857"/>
                                  <a:pt x="17149" y="851"/>
                                  <a:pt x="17149" y="844"/>
                                </a:cubicBezTo>
                                <a:cubicBezTo>
                                  <a:pt x="17152" y="844"/>
                                  <a:pt x="17156" y="844"/>
                                  <a:pt x="17159" y="844"/>
                                </a:cubicBezTo>
                                <a:cubicBezTo>
                                  <a:pt x="17159" y="841"/>
                                  <a:pt x="17159" y="838"/>
                                  <a:pt x="17159" y="834"/>
                                </a:cubicBezTo>
                                <a:cubicBezTo>
                                  <a:pt x="17162" y="834"/>
                                  <a:pt x="17165" y="834"/>
                                  <a:pt x="17169" y="834"/>
                                </a:cubicBezTo>
                                <a:cubicBezTo>
                                  <a:pt x="17169" y="828"/>
                                  <a:pt x="17169" y="821"/>
                                  <a:pt x="17169" y="815"/>
                                </a:cubicBezTo>
                                <a:cubicBezTo>
                                  <a:pt x="17172" y="815"/>
                                  <a:pt x="17175" y="815"/>
                                  <a:pt x="17179" y="815"/>
                                </a:cubicBezTo>
                                <a:cubicBezTo>
                                  <a:pt x="17179" y="808"/>
                                  <a:pt x="17179" y="802"/>
                                  <a:pt x="17179" y="795"/>
                                </a:cubicBezTo>
                                <a:cubicBezTo>
                                  <a:pt x="17182" y="795"/>
                                  <a:pt x="17185" y="795"/>
                                  <a:pt x="17188" y="795"/>
                                </a:cubicBezTo>
                                <a:cubicBezTo>
                                  <a:pt x="17188" y="789"/>
                                  <a:pt x="17188" y="782"/>
                                  <a:pt x="17188" y="775"/>
                                </a:cubicBezTo>
                                <a:cubicBezTo>
                                  <a:pt x="17192" y="775"/>
                                  <a:pt x="17195" y="775"/>
                                  <a:pt x="17198" y="775"/>
                                </a:cubicBezTo>
                                <a:cubicBezTo>
                                  <a:pt x="17198" y="762"/>
                                  <a:pt x="17198" y="749"/>
                                  <a:pt x="17198" y="736"/>
                                </a:cubicBezTo>
                                <a:cubicBezTo>
                                  <a:pt x="17201" y="736"/>
                                  <a:pt x="17205" y="736"/>
                                  <a:pt x="17208" y="736"/>
                                </a:cubicBezTo>
                                <a:cubicBezTo>
                                  <a:pt x="17208" y="674"/>
                                  <a:pt x="17208" y="612"/>
                                  <a:pt x="17208" y="550"/>
                                </a:cubicBezTo>
                                <a:cubicBezTo>
                                  <a:pt x="17211" y="550"/>
                                  <a:pt x="17215" y="550"/>
                                  <a:pt x="17218" y="550"/>
                                </a:cubicBezTo>
                                <a:cubicBezTo>
                                  <a:pt x="17218" y="543"/>
                                  <a:pt x="17218" y="537"/>
                                  <a:pt x="17218" y="530"/>
                                </a:cubicBezTo>
                                <a:cubicBezTo>
                                  <a:pt x="17221" y="530"/>
                                  <a:pt x="17224" y="530"/>
                                  <a:pt x="17228" y="530"/>
                                </a:cubicBezTo>
                                <a:cubicBezTo>
                                  <a:pt x="17228" y="527"/>
                                  <a:pt x="17228" y="523"/>
                                  <a:pt x="17228" y="520"/>
                                </a:cubicBezTo>
                                <a:cubicBezTo>
                                  <a:pt x="17234" y="520"/>
                                  <a:pt x="17241" y="520"/>
                                  <a:pt x="17247" y="520"/>
                                </a:cubicBezTo>
                                <a:cubicBezTo>
                                  <a:pt x="17247" y="517"/>
                                  <a:pt x="17247" y="514"/>
                                  <a:pt x="17247" y="510"/>
                                </a:cubicBezTo>
                                <a:cubicBezTo>
                                  <a:pt x="17251" y="510"/>
                                  <a:pt x="17254" y="510"/>
                                  <a:pt x="17257" y="510"/>
                                </a:cubicBezTo>
                                <a:cubicBezTo>
                                  <a:pt x="17257" y="507"/>
                                  <a:pt x="17257" y="504"/>
                                  <a:pt x="17257" y="501"/>
                                </a:cubicBezTo>
                                <a:cubicBezTo>
                                  <a:pt x="17264" y="501"/>
                                  <a:pt x="17270" y="501"/>
                                  <a:pt x="17277" y="501"/>
                                </a:cubicBezTo>
                                <a:cubicBezTo>
                                  <a:pt x="17277" y="497"/>
                                  <a:pt x="17277" y="494"/>
                                  <a:pt x="17277" y="491"/>
                                </a:cubicBezTo>
                                <a:cubicBezTo>
                                  <a:pt x="17287" y="491"/>
                                  <a:pt x="17296" y="491"/>
                                  <a:pt x="17306" y="491"/>
                                </a:cubicBezTo>
                                <a:cubicBezTo>
                                  <a:pt x="17306" y="487"/>
                                  <a:pt x="17306" y="484"/>
                                  <a:pt x="17306" y="481"/>
                                </a:cubicBezTo>
                                <a:cubicBezTo>
                                  <a:pt x="17313" y="481"/>
                                  <a:pt x="17319" y="481"/>
                                  <a:pt x="17326" y="481"/>
                                </a:cubicBezTo>
                                <a:cubicBezTo>
                                  <a:pt x="17326" y="478"/>
                                  <a:pt x="17326" y="474"/>
                                  <a:pt x="17326" y="471"/>
                                </a:cubicBezTo>
                                <a:cubicBezTo>
                                  <a:pt x="17332" y="471"/>
                                  <a:pt x="17339" y="471"/>
                                  <a:pt x="17346" y="471"/>
                                </a:cubicBezTo>
                                <a:cubicBezTo>
                                  <a:pt x="17346" y="468"/>
                                  <a:pt x="17346" y="465"/>
                                  <a:pt x="17346" y="461"/>
                                </a:cubicBezTo>
                                <a:cubicBezTo>
                                  <a:pt x="17355" y="461"/>
                                  <a:pt x="17365" y="461"/>
                                  <a:pt x="17375" y="461"/>
                                </a:cubicBezTo>
                                <a:cubicBezTo>
                                  <a:pt x="17375" y="458"/>
                                  <a:pt x="17375" y="455"/>
                                  <a:pt x="17375" y="451"/>
                                </a:cubicBezTo>
                                <a:cubicBezTo>
                                  <a:pt x="17382" y="451"/>
                                  <a:pt x="17388" y="451"/>
                                  <a:pt x="17395" y="451"/>
                                </a:cubicBezTo>
                                <a:cubicBezTo>
                                  <a:pt x="17395" y="448"/>
                                  <a:pt x="17395" y="445"/>
                                  <a:pt x="17395" y="442"/>
                                </a:cubicBezTo>
                                <a:cubicBezTo>
                                  <a:pt x="17401" y="442"/>
                                  <a:pt x="17408" y="442"/>
                                  <a:pt x="17414" y="442"/>
                                </a:cubicBezTo>
                                <a:cubicBezTo>
                                  <a:pt x="17414" y="438"/>
                                  <a:pt x="17414" y="435"/>
                                  <a:pt x="17414" y="432"/>
                                </a:cubicBezTo>
                                <a:cubicBezTo>
                                  <a:pt x="17421" y="432"/>
                                  <a:pt x="17427" y="432"/>
                                  <a:pt x="17434" y="432"/>
                                </a:cubicBezTo>
                                <a:cubicBezTo>
                                  <a:pt x="17434" y="429"/>
                                  <a:pt x="17434" y="425"/>
                                  <a:pt x="17434" y="422"/>
                                </a:cubicBezTo>
                                <a:cubicBezTo>
                                  <a:pt x="17437" y="422"/>
                                  <a:pt x="17440" y="422"/>
                                  <a:pt x="17444" y="422"/>
                                </a:cubicBezTo>
                                <a:cubicBezTo>
                                  <a:pt x="17444" y="419"/>
                                  <a:pt x="17444" y="415"/>
                                  <a:pt x="17444" y="412"/>
                                </a:cubicBezTo>
                                <a:cubicBezTo>
                                  <a:pt x="17447" y="412"/>
                                  <a:pt x="17450" y="412"/>
                                  <a:pt x="17454" y="412"/>
                                </a:cubicBezTo>
                                <a:cubicBezTo>
                                  <a:pt x="17454" y="409"/>
                                  <a:pt x="17454" y="406"/>
                                  <a:pt x="17454" y="402"/>
                                </a:cubicBezTo>
                                <a:cubicBezTo>
                                  <a:pt x="17457" y="402"/>
                                  <a:pt x="17460" y="402"/>
                                  <a:pt x="17463" y="402"/>
                                </a:cubicBezTo>
                                <a:cubicBezTo>
                                  <a:pt x="17463" y="399"/>
                                  <a:pt x="17463" y="396"/>
                                  <a:pt x="17463" y="393"/>
                                </a:cubicBezTo>
                                <a:cubicBezTo>
                                  <a:pt x="17467" y="393"/>
                                  <a:pt x="17470" y="393"/>
                                  <a:pt x="17473" y="393"/>
                                </a:cubicBezTo>
                                <a:cubicBezTo>
                                  <a:pt x="17473" y="386"/>
                                  <a:pt x="17473" y="379"/>
                                  <a:pt x="17473" y="373"/>
                                </a:cubicBezTo>
                                <a:cubicBezTo>
                                  <a:pt x="17476" y="373"/>
                                  <a:pt x="17480" y="373"/>
                                  <a:pt x="17483" y="373"/>
                                </a:cubicBezTo>
                                <a:cubicBezTo>
                                  <a:pt x="17483" y="366"/>
                                  <a:pt x="17483" y="360"/>
                                  <a:pt x="17483" y="353"/>
                                </a:cubicBezTo>
                                <a:cubicBezTo>
                                  <a:pt x="17486" y="353"/>
                                  <a:pt x="17490" y="353"/>
                                  <a:pt x="17493" y="353"/>
                                </a:cubicBezTo>
                                <a:cubicBezTo>
                                  <a:pt x="17493" y="343"/>
                                  <a:pt x="17493" y="334"/>
                                  <a:pt x="17493" y="324"/>
                                </a:cubicBezTo>
                                <a:cubicBezTo>
                                  <a:pt x="17496" y="324"/>
                                  <a:pt x="17499" y="324"/>
                                  <a:pt x="17503" y="324"/>
                                </a:cubicBezTo>
                                <a:cubicBezTo>
                                  <a:pt x="17503" y="311"/>
                                  <a:pt x="17503" y="298"/>
                                  <a:pt x="17503" y="285"/>
                                </a:cubicBezTo>
                                <a:cubicBezTo>
                                  <a:pt x="17506" y="285"/>
                                  <a:pt x="17509" y="285"/>
                                  <a:pt x="17512" y="285"/>
                                </a:cubicBezTo>
                                <a:cubicBezTo>
                                  <a:pt x="17512" y="278"/>
                                  <a:pt x="17512" y="271"/>
                                  <a:pt x="17512" y="265"/>
                                </a:cubicBezTo>
                                <a:cubicBezTo>
                                  <a:pt x="17516" y="265"/>
                                  <a:pt x="17519" y="265"/>
                                  <a:pt x="17522" y="265"/>
                                </a:cubicBezTo>
                                <a:cubicBezTo>
                                  <a:pt x="17522" y="262"/>
                                  <a:pt x="17522" y="258"/>
                                  <a:pt x="17522" y="255"/>
                                </a:cubicBezTo>
                                <a:cubicBezTo>
                                  <a:pt x="17526" y="255"/>
                                  <a:pt x="17529" y="255"/>
                                  <a:pt x="17532" y="255"/>
                                </a:cubicBezTo>
                                <a:cubicBezTo>
                                  <a:pt x="17532" y="249"/>
                                  <a:pt x="17532" y="242"/>
                                  <a:pt x="17532" y="235"/>
                                </a:cubicBezTo>
                                <a:cubicBezTo>
                                  <a:pt x="17535" y="235"/>
                                  <a:pt x="17539" y="235"/>
                                  <a:pt x="17542" y="235"/>
                                </a:cubicBezTo>
                                <a:cubicBezTo>
                                  <a:pt x="17542" y="232"/>
                                  <a:pt x="17542" y="229"/>
                                  <a:pt x="17542" y="226"/>
                                </a:cubicBezTo>
                                <a:cubicBezTo>
                                  <a:pt x="17545" y="226"/>
                                  <a:pt x="17548" y="226"/>
                                  <a:pt x="17552" y="226"/>
                                </a:cubicBezTo>
                                <a:cubicBezTo>
                                  <a:pt x="17552" y="222"/>
                                  <a:pt x="17552" y="219"/>
                                  <a:pt x="17552" y="216"/>
                                </a:cubicBezTo>
                                <a:cubicBezTo>
                                  <a:pt x="17555" y="216"/>
                                  <a:pt x="17558" y="216"/>
                                  <a:pt x="17562" y="216"/>
                                </a:cubicBezTo>
                                <a:cubicBezTo>
                                  <a:pt x="17562" y="212"/>
                                  <a:pt x="17562" y="209"/>
                                  <a:pt x="17562" y="206"/>
                                </a:cubicBezTo>
                                <a:cubicBezTo>
                                  <a:pt x="17565" y="206"/>
                                  <a:pt x="17568" y="206"/>
                                  <a:pt x="17571" y="206"/>
                                </a:cubicBezTo>
                                <a:cubicBezTo>
                                  <a:pt x="17571" y="203"/>
                                  <a:pt x="17571" y="199"/>
                                  <a:pt x="17571" y="196"/>
                                </a:cubicBezTo>
                                <a:cubicBezTo>
                                  <a:pt x="17575" y="196"/>
                                  <a:pt x="17578" y="196"/>
                                  <a:pt x="17581" y="196"/>
                                </a:cubicBezTo>
                                <a:cubicBezTo>
                                  <a:pt x="17581" y="193"/>
                                  <a:pt x="17581" y="190"/>
                                  <a:pt x="17581" y="186"/>
                                </a:cubicBezTo>
                                <a:cubicBezTo>
                                  <a:pt x="17584" y="186"/>
                                  <a:pt x="17588" y="186"/>
                                  <a:pt x="17591" y="186"/>
                                </a:cubicBezTo>
                                <a:cubicBezTo>
                                  <a:pt x="17591" y="180"/>
                                  <a:pt x="17591" y="173"/>
                                  <a:pt x="17591" y="167"/>
                                </a:cubicBezTo>
                                <a:cubicBezTo>
                                  <a:pt x="17594" y="167"/>
                                  <a:pt x="17598" y="167"/>
                                  <a:pt x="17601" y="167"/>
                                </a:cubicBezTo>
                                <a:cubicBezTo>
                                  <a:pt x="17601" y="163"/>
                                  <a:pt x="17601" y="160"/>
                                  <a:pt x="17601" y="157"/>
                                </a:cubicBezTo>
                                <a:cubicBezTo>
                                  <a:pt x="17604" y="157"/>
                                  <a:pt x="17607" y="157"/>
                                  <a:pt x="17611" y="157"/>
                                </a:cubicBezTo>
                                <a:cubicBezTo>
                                  <a:pt x="17611" y="154"/>
                                  <a:pt x="17611" y="150"/>
                                  <a:pt x="17611" y="147"/>
                                </a:cubicBezTo>
                                <a:cubicBezTo>
                                  <a:pt x="17614" y="147"/>
                                  <a:pt x="17617" y="147"/>
                                  <a:pt x="17620" y="147"/>
                                </a:cubicBezTo>
                                <a:cubicBezTo>
                                  <a:pt x="17620" y="144"/>
                                  <a:pt x="17620" y="140"/>
                                  <a:pt x="17620" y="137"/>
                                </a:cubicBezTo>
                                <a:cubicBezTo>
                                  <a:pt x="17624" y="137"/>
                                  <a:pt x="17627" y="137"/>
                                  <a:pt x="17630" y="137"/>
                                </a:cubicBezTo>
                                <a:cubicBezTo>
                                  <a:pt x="17630" y="134"/>
                                  <a:pt x="17630" y="131"/>
                                  <a:pt x="17630" y="127"/>
                                </a:cubicBezTo>
                                <a:cubicBezTo>
                                  <a:pt x="17634" y="127"/>
                                  <a:pt x="17637" y="127"/>
                                  <a:pt x="17640" y="127"/>
                                </a:cubicBezTo>
                                <a:cubicBezTo>
                                  <a:pt x="17640" y="124"/>
                                  <a:pt x="17640" y="121"/>
                                  <a:pt x="17640" y="118"/>
                                </a:cubicBezTo>
                                <a:cubicBezTo>
                                  <a:pt x="17643" y="118"/>
                                  <a:pt x="17647" y="118"/>
                                  <a:pt x="17650" y="118"/>
                                </a:cubicBezTo>
                                <a:cubicBezTo>
                                  <a:pt x="17650" y="114"/>
                                  <a:pt x="17650" y="111"/>
                                  <a:pt x="17650" y="108"/>
                                </a:cubicBezTo>
                                <a:cubicBezTo>
                                  <a:pt x="17653" y="108"/>
                                  <a:pt x="17656" y="108"/>
                                  <a:pt x="17660" y="108"/>
                                </a:cubicBezTo>
                                <a:cubicBezTo>
                                  <a:pt x="17660" y="105"/>
                                  <a:pt x="17660" y="101"/>
                                  <a:pt x="17660" y="98"/>
                                </a:cubicBezTo>
                                <a:cubicBezTo>
                                  <a:pt x="17663" y="98"/>
                                  <a:pt x="17666" y="98"/>
                                  <a:pt x="17670" y="98"/>
                                </a:cubicBezTo>
                                <a:cubicBezTo>
                                  <a:pt x="17670" y="91"/>
                                  <a:pt x="17670" y="85"/>
                                  <a:pt x="17670" y="78"/>
                                </a:cubicBezTo>
                                <a:cubicBezTo>
                                  <a:pt x="17673" y="78"/>
                                  <a:pt x="17676" y="78"/>
                                  <a:pt x="17679" y="78"/>
                                </a:cubicBezTo>
                                <a:cubicBezTo>
                                  <a:pt x="17679" y="75"/>
                                  <a:pt x="17679" y="72"/>
                                  <a:pt x="17679" y="68"/>
                                </a:cubicBezTo>
                                <a:cubicBezTo>
                                  <a:pt x="17683" y="68"/>
                                  <a:pt x="17686" y="68"/>
                                  <a:pt x="17689" y="68"/>
                                </a:cubicBezTo>
                                <a:cubicBezTo>
                                  <a:pt x="17689" y="65"/>
                                  <a:pt x="17689" y="62"/>
                                  <a:pt x="17689" y="59"/>
                                </a:cubicBezTo>
                                <a:cubicBezTo>
                                  <a:pt x="17692" y="59"/>
                                  <a:pt x="17696" y="59"/>
                                  <a:pt x="17699" y="59"/>
                                </a:cubicBezTo>
                                <a:cubicBezTo>
                                  <a:pt x="17699" y="49"/>
                                  <a:pt x="17699" y="39"/>
                                  <a:pt x="17699" y="29"/>
                                </a:cubicBezTo>
                                <a:cubicBezTo>
                                  <a:pt x="17702" y="29"/>
                                  <a:pt x="17706" y="29"/>
                                  <a:pt x="17709" y="29"/>
                                </a:cubicBezTo>
                                <a:cubicBezTo>
                                  <a:pt x="17709" y="19"/>
                                  <a:pt x="17709" y="10"/>
                                  <a:pt x="17709" y="0"/>
                                </a:cubicBezTo>
                                <a:close/>
                              </a:path>
                            </a:pathLst>
                          </a:custGeom>
                          <a:solidFill>
                            <a:srgbClr val="EE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7" name="Freeform 772"/>
                        <wps:cNvSpPr>
                          <a:spLocks/>
                        </wps:cNvSpPr>
                        <wps:spPr bwMode="auto">
                          <a:xfrm>
                            <a:off x="4917" y="16334"/>
                            <a:ext cx="3" cy="2"/>
                          </a:xfrm>
                          <a:custGeom>
                            <a:avLst/>
                            <a:gdLst>
                              <a:gd name="T0" fmla="*/ 0 w 5"/>
                              <a:gd name="T1" fmla="*/ 0 h 5"/>
                              <a:gd name="T2" fmla="*/ 5 w 5"/>
                              <a:gd name="T3" fmla="*/ 5 h 5"/>
                              <a:gd name="T4" fmla="*/ 0 w 5"/>
                              <a:gd name="T5" fmla="*/ 0 h 5"/>
                            </a:gdLst>
                            <a:ahLst/>
                            <a:cxnLst>
                              <a:cxn ang="0">
                                <a:pos x="T0" y="T1"/>
                              </a:cxn>
                              <a:cxn ang="0">
                                <a:pos x="T2" y="T3"/>
                              </a:cxn>
                              <a:cxn ang="0">
                                <a:pos x="T4" y="T5"/>
                              </a:cxn>
                            </a:cxnLst>
                            <a:rect l="0" t="0" r="r" b="b"/>
                            <a:pathLst>
                              <a:path w="5" h="5">
                                <a:moveTo>
                                  <a:pt x="0" y="0"/>
                                </a:moveTo>
                                <a:cubicBezTo>
                                  <a:pt x="2" y="2"/>
                                  <a:pt x="4" y="3"/>
                                  <a:pt x="5" y="5"/>
                                </a:cubicBezTo>
                                <a:cubicBezTo>
                                  <a:pt x="4" y="3"/>
                                  <a:pt x="2" y="2"/>
                                  <a:pt x="0" y="0"/>
                                </a:cubicBezTo>
                                <a:close/>
                              </a:path>
                            </a:pathLst>
                          </a:custGeom>
                          <a:solidFill>
                            <a:srgbClr val="EE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773"/>
                        <wps:cNvSpPr>
                          <a:spLocks/>
                        </wps:cNvSpPr>
                        <wps:spPr bwMode="auto">
                          <a:xfrm>
                            <a:off x="4921" y="16334"/>
                            <a:ext cx="10" cy="3"/>
                          </a:xfrm>
                          <a:custGeom>
                            <a:avLst/>
                            <a:gdLst>
                              <a:gd name="T0" fmla="*/ 19 w 19"/>
                              <a:gd name="T1" fmla="*/ 0 h 7"/>
                              <a:gd name="T2" fmla="*/ 0 w 19"/>
                              <a:gd name="T3" fmla="*/ 0 h 7"/>
                              <a:gd name="T4" fmla="*/ 0 w 19"/>
                              <a:gd name="T5" fmla="*/ 5 h 7"/>
                              <a:gd name="T6" fmla="*/ 19 w 19"/>
                              <a:gd name="T7" fmla="*/ 7 h 7"/>
                              <a:gd name="T8" fmla="*/ 19 w 19"/>
                              <a:gd name="T9" fmla="*/ 0 h 7"/>
                            </a:gdLst>
                            <a:ahLst/>
                            <a:cxnLst>
                              <a:cxn ang="0">
                                <a:pos x="T0" y="T1"/>
                              </a:cxn>
                              <a:cxn ang="0">
                                <a:pos x="T2" y="T3"/>
                              </a:cxn>
                              <a:cxn ang="0">
                                <a:pos x="T4" y="T5"/>
                              </a:cxn>
                              <a:cxn ang="0">
                                <a:pos x="T6" y="T7"/>
                              </a:cxn>
                              <a:cxn ang="0">
                                <a:pos x="T8" y="T9"/>
                              </a:cxn>
                            </a:cxnLst>
                            <a:rect l="0" t="0" r="r" b="b"/>
                            <a:pathLst>
                              <a:path w="19" h="7">
                                <a:moveTo>
                                  <a:pt x="19" y="0"/>
                                </a:moveTo>
                                <a:cubicBezTo>
                                  <a:pt x="13" y="0"/>
                                  <a:pt x="6" y="0"/>
                                  <a:pt x="0" y="0"/>
                                </a:cubicBezTo>
                                <a:cubicBezTo>
                                  <a:pt x="0" y="2"/>
                                  <a:pt x="0" y="3"/>
                                  <a:pt x="0" y="5"/>
                                </a:cubicBezTo>
                                <a:cubicBezTo>
                                  <a:pt x="12" y="5"/>
                                  <a:pt x="10" y="4"/>
                                  <a:pt x="19" y="7"/>
                                </a:cubicBezTo>
                                <a:cubicBezTo>
                                  <a:pt x="19" y="5"/>
                                  <a:pt x="19" y="3"/>
                                  <a:pt x="19" y="0"/>
                                </a:cubicBezTo>
                                <a:close/>
                              </a:path>
                            </a:pathLst>
                          </a:custGeom>
                          <a:solidFill>
                            <a:srgbClr val="EE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Freeform 774"/>
                        <wps:cNvSpPr>
                          <a:spLocks/>
                        </wps:cNvSpPr>
                        <wps:spPr bwMode="auto">
                          <a:xfrm>
                            <a:off x="4932" y="16334"/>
                            <a:ext cx="43" cy="5"/>
                          </a:xfrm>
                          <a:custGeom>
                            <a:avLst/>
                            <a:gdLst>
                              <a:gd name="T0" fmla="*/ 0 w 86"/>
                              <a:gd name="T1" fmla="*/ 0 h 11"/>
                              <a:gd name="T2" fmla="*/ 2 w 86"/>
                              <a:gd name="T3" fmla="*/ 10 h 11"/>
                              <a:gd name="T4" fmla="*/ 10 w 86"/>
                              <a:gd name="T5" fmla="*/ 7 h 11"/>
                              <a:gd name="T6" fmla="*/ 10 w 86"/>
                              <a:gd name="T7" fmla="*/ 5 h 11"/>
                              <a:gd name="T8" fmla="*/ 12 w 86"/>
                              <a:gd name="T9" fmla="*/ 3 h 11"/>
                              <a:gd name="T10" fmla="*/ 39 w 86"/>
                              <a:gd name="T11" fmla="*/ 3 h 11"/>
                              <a:gd name="T12" fmla="*/ 44 w 86"/>
                              <a:gd name="T13" fmla="*/ 10 h 11"/>
                              <a:gd name="T14" fmla="*/ 59 w 86"/>
                              <a:gd name="T15" fmla="*/ 3 h 11"/>
                              <a:gd name="T16" fmla="*/ 56 w 86"/>
                              <a:gd name="T17" fmla="*/ 7 h 11"/>
                              <a:gd name="T18" fmla="*/ 59 w 86"/>
                              <a:gd name="T19" fmla="*/ 7 h 11"/>
                              <a:gd name="T20" fmla="*/ 86 w 86"/>
                              <a:gd name="T21" fmla="*/ 0 h 11"/>
                              <a:gd name="T22" fmla="*/ 64 w 86"/>
                              <a:gd name="T23" fmla="*/ 0 h 11"/>
                              <a:gd name="T24" fmla="*/ 0 w 86"/>
                              <a:gd name="T25"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6" h="11">
                                <a:moveTo>
                                  <a:pt x="0" y="0"/>
                                </a:moveTo>
                                <a:cubicBezTo>
                                  <a:pt x="1" y="6"/>
                                  <a:pt x="1" y="6"/>
                                  <a:pt x="2" y="10"/>
                                </a:cubicBezTo>
                                <a:cubicBezTo>
                                  <a:pt x="9" y="6"/>
                                  <a:pt x="3" y="8"/>
                                  <a:pt x="10" y="7"/>
                                </a:cubicBezTo>
                                <a:cubicBezTo>
                                  <a:pt x="10" y="7"/>
                                  <a:pt x="10" y="6"/>
                                  <a:pt x="10" y="5"/>
                                </a:cubicBezTo>
                                <a:cubicBezTo>
                                  <a:pt x="10" y="3"/>
                                  <a:pt x="9" y="4"/>
                                  <a:pt x="12" y="3"/>
                                </a:cubicBezTo>
                                <a:cubicBezTo>
                                  <a:pt x="20" y="7"/>
                                  <a:pt x="31" y="6"/>
                                  <a:pt x="39" y="3"/>
                                </a:cubicBezTo>
                                <a:cubicBezTo>
                                  <a:pt x="41" y="11"/>
                                  <a:pt x="38" y="6"/>
                                  <a:pt x="44" y="10"/>
                                </a:cubicBezTo>
                                <a:cubicBezTo>
                                  <a:pt x="48" y="5"/>
                                  <a:pt x="52" y="4"/>
                                  <a:pt x="59" y="3"/>
                                </a:cubicBezTo>
                                <a:cubicBezTo>
                                  <a:pt x="58" y="4"/>
                                  <a:pt x="57" y="6"/>
                                  <a:pt x="56" y="7"/>
                                </a:cubicBezTo>
                                <a:cubicBezTo>
                                  <a:pt x="57" y="7"/>
                                  <a:pt x="58" y="7"/>
                                  <a:pt x="59" y="7"/>
                                </a:cubicBezTo>
                                <a:cubicBezTo>
                                  <a:pt x="67" y="3"/>
                                  <a:pt x="82" y="8"/>
                                  <a:pt x="86" y="0"/>
                                </a:cubicBezTo>
                                <a:cubicBezTo>
                                  <a:pt x="78" y="0"/>
                                  <a:pt x="71" y="0"/>
                                  <a:pt x="64" y="0"/>
                                </a:cubicBezTo>
                                <a:cubicBezTo>
                                  <a:pt x="56" y="5"/>
                                  <a:pt x="21" y="0"/>
                                  <a:pt x="0" y="0"/>
                                </a:cubicBezTo>
                                <a:close/>
                              </a:path>
                            </a:pathLst>
                          </a:custGeom>
                          <a:solidFill>
                            <a:srgbClr val="EE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0" name="Freeform 775"/>
                        <wps:cNvSpPr>
                          <a:spLocks/>
                        </wps:cNvSpPr>
                        <wps:spPr bwMode="auto">
                          <a:xfrm>
                            <a:off x="4979" y="16334"/>
                            <a:ext cx="2" cy="2"/>
                          </a:xfrm>
                          <a:custGeom>
                            <a:avLst/>
                            <a:gdLst>
                              <a:gd name="T0" fmla="*/ 0 w 5"/>
                              <a:gd name="T1" fmla="*/ 0 h 5"/>
                              <a:gd name="T2" fmla="*/ 5 w 5"/>
                              <a:gd name="T3" fmla="*/ 0 h 5"/>
                              <a:gd name="T4" fmla="*/ 0 w 5"/>
                              <a:gd name="T5" fmla="*/ 0 h 5"/>
                            </a:gdLst>
                            <a:ahLst/>
                            <a:cxnLst>
                              <a:cxn ang="0">
                                <a:pos x="T0" y="T1"/>
                              </a:cxn>
                              <a:cxn ang="0">
                                <a:pos x="T2" y="T3"/>
                              </a:cxn>
                              <a:cxn ang="0">
                                <a:pos x="T4" y="T5"/>
                              </a:cxn>
                            </a:cxnLst>
                            <a:rect l="0" t="0" r="r" b="b"/>
                            <a:pathLst>
                              <a:path w="5" h="5">
                                <a:moveTo>
                                  <a:pt x="0" y="0"/>
                                </a:moveTo>
                                <a:cubicBezTo>
                                  <a:pt x="4" y="3"/>
                                  <a:pt x="3" y="5"/>
                                  <a:pt x="5" y="0"/>
                                </a:cubicBezTo>
                                <a:cubicBezTo>
                                  <a:pt x="3" y="0"/>
                                  <a:pt x="2" y="0"/>
                                  <a:pt x="0" y="0"/>
                                </a:cubicBezTo>
                                <a:close/>
                              </a:path>
                            </a:pathLst>
                          </a:custGeom>
                          <a:solidFill>
                            <a:srgbClr val="EE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1" name="Freeform 776"/>
                        <wps:cNvSpPr>
                          <a:spLocks/>
                        </wps:cNvSpPr>
                        <wps:spPr bwMode="auto">
                          <a:xfrm>
                            <a:off x="4983" y="16334"/>
                            <a:ext cx="2" cy="1"/>
                          </a:xfrm>
                          <a:custGeom>
                            <a:avLst/>
                            <a:gdLst>
                              <a:gd name="T0" fmla="*/ 0 w 4"/>
                              <a:gd name="T1" fmla="*/ 0 h 3"/>
                              <a:gd name="T2" fmla="*/ 4 w 4"/>
                              <a:gd name="T3" fmla="*/ 3 h 3"/>
                              <a:gd name="T4" fmla="*/ 0 w 4"/>
                              <a:gd name="T5" fmla="*/ 0 h 3"/>
                            </a:gdLst>
                            <a:ahLst/>
                            <a:cxnLst>
                              <a:cxn ang="0">
                                <a:pos x="T0" y="T1"/>
                              </a:cxn>
                              <a:cxn ang="0">
                                <a:pos x="T2" y="T3"/>
                              </a:cxn>
                              <a:cxn ang="0">
                                <a:pos x="T4" y="T5"/>
                              </a:cxn>
                            </a:cxnLst>
                            <a:rect l="0" t="0" r="r" b="b"/>
                            <a:pathLst>
                              <a:path w="4" h="3">
                                <a:moveTo>
                                  <a:pt x="0" y="0"/>
                                </a:moveTo>
                                <a:cubicBezTo>
                                  <a:pt x="2" y="2"/>
                                  <a:pt x="0" y="1"/>
                                  <a:pt x="4" y="3"/>
                                </a:cubicBezTo>
                                <a:cubicBezTo>
                                  <a:pt x="2" y="1"/>
                                  <a:pt x="4" y="2"/>
                                  <a:pt x="0" y="0"/>
                                </a:cubicBezTo>
                                <a:close/>
                              </a:path>
                            </a:pathLst>
                          </a:custGeom>
                          <a:solidFill>
                            <a:srgbClr val="EE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777"/>
                        <wps:cNvSpPr>
                          <a:spLocks/>
                        </wps:cNvSpPr>
                        <wps:spPr bwMode="auto">
                          <a:xfrm>
                            <a:off x="4946" y="16335"/>
                            <a:ext cx="2" cy="1"/>
                          </a:xfrm>
                          <a:custGeom>
                            <a:avLst/>
                            <a:gdLst>
                              <a:gd name="T0" fmla="*/ 0 w 5"/>
                              <a:gd name="T1" fmla="*/ 0 h 2"/>
                              <a:gd name="T2" fmla="*/ 5 w 5"/>
                              <a:gd name="T3" fmla="*/ 0 h 2"/>
                              <a:gd name="T4" fmla="*/ 5 w 5"/>
                              <a:gd name="T5" fmla="*/ 2 h 2"/>
                              <a:gd name="T6" fmla="*/ 0 w 5"/>
                              <a:gd name="T7" fmla="*/ 0 h 2"/>
                            </a:gdLst>
                            <a:ahLst/>
                            <a:cxnLst>
                              <a:cxn ang="0">
                                <a:pos x="T0" y="T1"/>
                              </a:cxn>
                              <a:cxn ang="0">
                                <a:pos x="T2" y="T3"/>
                              </a:cxn>
                              <a:cxn ang="0">
                                <a:pos x="T4" y="T5"/>
                              </a:cxn>
                              <a:cxn ang="0">
                                <a:pos x="T6" y="T7"/>
                              </a:cxn>
                            </a:cxnLst>
                            <a:rect l="0" t="0" r="r" b="b"/>
                            <a:pathLst>
                              <a:path w="5" h="2">
                                <a:moveTo>
                                  <a:pt x="0" y="0"/>
                                </a:moveTo>
                                <a:cubicBezTo>
                                  <a:pt x="2" y="0"/>
                                  <a:pt x="3" y="0"/>
                                  <a:pt x="5" y="0"/>
                                </a:cubicBezTo>
                                <a:cubicBezTo>
                                  <a:pt x="5" y="0"/>
                                  <a:pt x="5" y="1"/>
                                  <a:pt x="5" y="2"/>
                                </a:cubicBezTo>
                                <a:cubicBezTo>
                                  <a:pt x="0" y="0"/>
                                  <a:pt x="2" y="2"/>
                                  <a:pt x="0" y="0"/>
                                </a:cubicBezTo>
                                <a:close/>
                              </a:path>
                            </a:pathLst>
                          </a:custGeom>
                          <a:solidFill>
                            <a:srgbClr val="EE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Freeform 778"/>
                        <wps:cNvSpPr>
                          <a:spLocks/>
                        </wps:cNvSpPr>
                        <wps:spPr bwMode="auto">
                          <a:xfrm>
                            <a:off x="1573" y="16361"/>
                            <a:ext cx="2" cy="2"/>
                          </a:xfrm>
                          <a:custGeom>
                            <a:avLst/>
                            <a:gdLst>
                              <a:gd name="T0" fmla="*/ 0 w 5"/>
                              <a:gd name="T1" fmla="*/ 0 h 5"/>
                              <a:gd name="T2" fmla="*/ 5 w 5"/>
                              <a:gd name="T3" fmla="*/ 5 h 5"/>
                              <a:gd name="T4" fmla="*/ 0 w 5"/>
                              <a:gd name="T5" fmla="*/ 0 h 5"/>
                            </a:gdLst>
                            <a:ahLst/>
                            <a:cxnLst>
                              <a:cxn ang="0">
                                <a:pos x="T0" y="T1"/>
                              </a:cxn>
                              <a:cxn ang="0">
                                <a:pos x="T2" y="T3"/>
                              </a:cxn>
                              <a:cxn ang="0">
                                <a:pos x="T4" y="T5"/>
                              </a:cxn>
                            </a:cxnLst>
                            <a:rect l="0" t="0" r="r" b="b"/>
                            <a:pathLst>
                              <a:path w="5" h="5">
                                <a:moveTo>
                                  <a:pt x="0" y="0"/>
                                </a:moveTo>
                                <a:cubicBezTo>
                                  <a:pt x="2" y="2"/>
                                  <a:pt x="4" y="3"/>
                                  <a:pt x="5" y="5"/>
                                </a:cubicBezTo>
                                <a:cubicBezTo>
                                  <a:pt x="4" y="3"/>
                                  <a:pt x="2" y="2"/>
                                  <a:pt x="0" y="0"/>
                                </a:cubicBezTo>
                                <a:close/>
                              </a:path>
                            </a:pathLst>
                          </a:custGeom>
                          <a:solidFill>
                            <a:srgbClr val="EE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779"/>
                        <wps:cNvSpPr>
                          <a:spLocks/>
                        </wps:cNvSpPr>
                        <wps:spPr bwMode="auto">
                          <a:xfrm>
                            <a:off x="10362" y="16374"/>
                            <a:ext cx="3" cy="3"/>
                          </a:xfrm>
                          <a:custGeom>
                            <a:avLst/>
                            <a:gdLst>
                              <a:gd name="T0" fmla="*/ 0 w 5"/>
                              <a:gd name="T1" fmla="*/ 0 h 5"/>
                              <a:gd name="T2" fmla="*/ 5 w 5"/>
                              <a:gd name="T3" fmla="*/ 5 h 5"/>
                              <a:gd name="T4" fmla="*/ 0 w 5"/>
                              <a:gd name="T5" fmla="*/ 0 h 5"/>
                            </a:gdLst>
                            <a:ahLst/>
                            <a:cxnLst>
                              <a:cxn ang="0">
                                <a:pos x="T0" y="T1"/>
                              </a:cxn>
                              <a:cxn ang="0">
                                <a:pos x="T2" y="T3"/>
                              </a:cxn>
                              <a:cxn ang="0">
                                <a:pos x="T4" y="T5"/>
                              </a:cxn>
                            </a:cxnLst>
                            <a:rect l="0" t="0" r="r" b="b"/>
                            <a:pathLst>
                              <a:path w="5" h="5">
                                <a:moveTo>
                                  <a:pt x="0" y="0"/>
                                </a:moveTo>
                                <a:cubicBezTo>
                                  <a:pt x="1" y="2"/>
                                  <a:pt x="3" y="3"/>
                                  <a:pt x="5" y="5"/>
                                </a:cubicBezTo>
                                <a:cubicBezTo>
                                  <a:pt x="3" y="3"/>
                                  <a:pt x="1" y="2"/>
                                  <a:pt x="0" y="0"/>
                                </a:cubicBezTo>
                                <a:close/>
                              </a:path>
                            </a:pathLst>
                          </a:custGeom>
                          <a:solidFill>
                            <a:srgbClr val="EE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780"/>
                        <wps:cNvSpPr>
                          <a:spLocks/>
                        </wps:cNvSpPr>
                        <wps:spPr bwMode="auto">
                          <a:xfrm>
                            <a:off x="1567" y="16377"/>
                            <a:ext cx="2" cy="2"/>
                          </a:xfrm>
                          <a:custGeom>
                            <a:avLst/>
                            <a:gdLst>
                              <a:gd name="T0" fmla="*/ 0 w 5"/>
                              <a:gd name="T1" fmla="*/ 0 h 5"/>
                              <a:gd name="T2" fmla="*/ 5 w 5"/>
                              <a:gd name="T3" fmla="*/ 5 h 5"/>
                              <a:gd name="T4" fmla="*/ 0 w 5"/>
                              <a:gd name="T5" fmla="*/ 0 h 5"/>
                            </a:gdLst>
                            <a:ahLst/>
                            <a:cxnLst>
                              <a:cxn ang="0">
                                <a:pos x="T0" y="T1"/>
                              </a:cxn>
                              <a:cxn ang="0">
                                <a:pos x="T2" y="T3"/>
                              </a:cxn>
                              <a:cxn ang="0">
                                <a:pos x="T4" y="T5"/>
                              </a:cxn>
                            </a:cxnLst>
                            <a:rect l="0" t="0" r="r" b="b"/>
                            <a:pathLst>
                              <a:path w="5" h="5">
                                <a:moveTo>
                                  <a:pt x="0" y="0"/>
                                </a:moveTo>
                                <a:cubicBezTo>
                                  <a:pt x="2" y="2"/>
                                  <a:pt x="3" y="3"/>
                                  <a:pt x="5" y="5"/>
                                </a:cubicBezTo>
                                <a:cubicBezTo>
                                  <a:pt x="3" y="3"/>
                                  <a:pt x="2" y="2"/>
                                  <a:pt x="0" y="0"/>
                                </a:cubicBezTo>
                                <a:close/>
                              </a:path>
                            </a:pathLst>
                          </a:custGeom>
                          <a:solidFill>
                            <a:srgbClr val="EE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781"/>
                        <wps:cNvSpPr>
                          <a:spLocks/>
                        </wps:cNvSpPr>
                        <wps:spPr bwMode="auto">
                          <a:xfrm>
                            <a:off x="7043" y="16378"/>
                            <a:ext cx="3" cy="1"/>
                          </a:xfrm>
                          <a:custGeom>
                            <a:avLst/>
                            <a:gdLst>
                              <a:gd name="T0" fmla="*/ 0 w 5"/>
                              <a:gd name="T1" fmla="*/ 0 h 3"/>
                              <a:gd name="T2" fmla="*/ 5 w 5"/>
                              <a:gd name="T3" fmla="*/ 3 h 3"/>
                              <a:gd name="T4" fmla="*/ 0 w 5"/>
                              <a:gd name="T5" fmla="*/ 0 h 3"/>
                            </a:gdLst>
                            <a:ahLst/>
                            <a:cxnLst>
                              <a:cxn ang="0">
                                <a:pos x="T0" y="T1"/>
                              </a:cxn>
                              <a:cxn ang="0">
                                <a:pos x="T2" y="T3"/>
                              </a:cxn>
                              <a:cxn ang="0">
                                <a:pos x="T4" y="T5"/>
                              </a:cxn>
                            </a:cxnLst>
                            <a:rect l="0" t="0" r="r" b="b"/>
                            <a:pathLst>
                              <a:path w="5" h="3">
                                <a:moveTo>
                                  <a:pt x="0" y="0"/>
                                </a:moveTo>
                                <a:cubicBezTo>
                                  <a:pt x="3" y="3"/>
                                  <a:pt x="1" y="1"/>
                                  <a:pt x="5" y="3"/>
                                </a:cubicBezTo>
                                <a:cubicBezTo>
                                  <a:pt x="2" y="1"/>
                                  <a:pt x="4" y="2"/>
                                  <a:pt x="0" y="0"/>
                                </a:cubicBezTo>
                                <a:close/>
                              </a:path>
                            </a:pathLst>
                          </a:custGeom>
                          <a:solidFill>
                            <a:srgbClr val="EE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7" name="Freeform 782"/>
                        <wps:cNvSpPr>
                          <a:spLocks/>
                        </wps:cNvSpPr>
                        <wps:spPr bwMode="auto">
                          <a:xfrm>
                            <a:off x="5273" y="16390"/>
                            <a:ext cx="3" cy="2"/>
                          </a:xfrm>
                          <a:custGeom>
                            <a:avLst/>
                            <a:gdLst>
                              <a:gd name="T0" fmla="*/ 0 w 5"/>
                              <a:gd name="T1" fmla="*/ 0 h 3"/>
                              <a:gd name="T2" fmla="*/ 5 w 5"/>
                              <a:gd name="T3" fmla="*/ 3 h 3"/>
                              <a:gd name="T4" fmla="*/ 0 w 5"/>
                              <a:gd name="T5" fmla="*/ 0 h 3"/>
                            </a:gdLst>
                            <a:ahLst/>
                            <a:cxnLst>
                              <a:cxn ang="0">
                                <a:pos x="T0" y="T1"/>
                              </a:cxn>
                              <a:cxn ang="0">
                                <a:pos x="T2" y="T3"/>
                              </a:cxn>
                              <a:cxn ang="0">
                                <a:pos x="T4" y="T5"/>
                              </a:cxn>
                            </a:cxnLst>
                            <a:rect l="0" t="0" r="r" b="b"/>
                            <a:pathLst>
                              <a:path w="5" h="3">
                                <a:moveTo>
                                  <a:pt x="0" y="0"/>
                                </a:moveTo>
                                <a:cubicBezTo>
                                  <a:pt x="3" y="2"/>
                                  <a:pt x="1" y="1"/>
                                  <a:pt x="5" y="3"/>
                                </a:cubicBezTo>
                                <a:cubicBezTo>
                                  <a:pt x="3" y="1"/>
                                  <a:pt x="5" y="2"/>
                                  <a:pt x="0" y="0"/>
                                </a:cubicBezTo>
                                <a:close/>
                              </a:path>
                            </a:pathLst>
                          </a:custGeom>
                          <a:solidFill>
                            <a:srgbClr val="EE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8" name="Freeform 783"/>
                        <wps:cNvSpPr>
                          <a:spLocks/>
                        </wps:cNvSpPr>
                        <wps:spPr bwMode="auto">
                          <a:xfrm>
                            <a:off x="6972" y="16392"/>
                            <a:ext cx="3" cy="1"/>
                          </a:xfrm>
                          <a:custGeom>
                            <a:avLst/>
                            <a:gdLst>
                              <a:gd name="T0" fmla="*/ 0 w 5"/>
                              <a:gd name="T1" fmla="*/ 0 h 2"/>
                              <a:gd name="T2" fmla="*/ 5 w 5"/>
                              <a:gd name="T3" fmla="*/ 2 h 2"/>
                              <a:gd name="T4" fmla="*/ 0 w 5"/>
                              <a:gd name="T5" fmla="*/ 0 h 2"/>
                            </a:gdLst>
                            <a:ahLst/>
                            <a:cxnLst>
                              <a:cxn ang="0">
                                <a:pos x="T0" y="T1"/>
                              </a:cxn>
                              <a:cxn ang="0">
                                <a:pos x="T2" y="T3"/>
                              </a:cxn>
                              <a:cxn ang="0">
                                <a:pos x="T4" y="T5"/>
                              </a:cxn>
                            </a:cxnLst>
                            <a:rect l="0" t="0" r="r" b="b"/>
                            <a:pathLst>
                              <a:path w="5" h="2">
                                <a:moveTo>
                                  <a:pt x="0" y="0"/>
                                </a:moveTo>
                                <a:cubicBezTo>
                                  <a:pt x="2" y="2"/>
                                  <a:pt x="0" y="0"/>
                                  <a:pt x="5" y="2"/>
                                </a:cubicBezTo>
                                <a:cubicBezTo>
                                  <a:pt x="2" y="0"/>
                                  <a:pt x="4" y="1"/>
                                  <a:pt x="0" y="0"/>
                                </a:cubicBezTo>
                                <a:close/>
                              </a:path>
                            </a:pathLst>
                          </a:custGeom>
                          <a:solidFill>
                            <a:srgbClr val="EE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Freeform 784"/>
                        <wps:cNvSpPr>
                          <a:spLocks/>
                        </wps:cNvSpPr>
                        <wps:spPr bwMode="auto">
                          <a:xfrm>
                            <a:off x="6856" y="16422"/>
                            <a:ext cx="2" cy="1"/>
                          </a:xfrm>
                          <a:custGeom>
                            <a:avLst/>
                            <a:gdLst>
                              <a:gd name="T0" fmla="*/ 0 w 4"/>
                              <a:gd name="T1" fmla="*/ 0 h 2"/>
                              <a:gd name="T2" fmla="*/ 4 w 4"/>
                              <a:gd name="T3" fmla="*/ 0 h 2"/>
                              <a:gd name="T4" fmla="*/ 4 w 4"/>
                              <a:gd name="T5" fmla="*/ 2 h 2"/>
                              <a:gd name="T6" fmla="*/ 0 w 4"/>
                              <a:gd name="T7" fmla="*/ 0 h 2"/>
                            </a:gdLst>
                            <a:ahLst/>
                            <a:cxnLst>
                              <a:cxn ang="0">
                                <a:pos x="T0" y="T1"/>
                              </a:cxn>
                              <a:cxn ang="0">
                                <a:pos x="T2" y="T3"/>
                              </a:cxn>
                              <a:cxn ang="0">
                                <a:pos x="T4" y="T5"/>
                              </a:cxn>
                              <a:cxn ang="0">
                                <a:pos x="T6" y="T7"/>
                              </a:cxn>
                            </a:cxnLst>
                            <a:rect l="0" t="0" r="r" b="b"/>
                            <a:pathLst>
                              <a:path w="4" h="2">
                                <a:moveTo>
                                  <a:pt x="0" y="0"/>
                                </a:moveTo>
                                <a:cubicBezTo>
                                  <a:pt x="1" y="0"/>
                                  <a:pt x="3" y="0"/>
                                  <a:pt x="4" y="0"/>
                                </a:cubicBezTo>
                                <a:cubicBezTo>
                                  <a:pt x="4" y="1"/>
                                  <a:pt x="4" y="2"/>
                                  <a:pt x="4" y="2"/>
                                </a:cubicBezTo>
                                <a:cubicBezTo>
                                  <a:pt x="0" y="1"/>
                                  <a:pt x="2" y="2"/>
                                  <a:pt x="0" y="0"/>
                                </a:cubicBezTo>
                                <a:close/>
                              </a:path>
                            </a:pathLst>
                          </a:custGeom>
                          <a:solidFill>
                            <a:srgbClr val="EE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0" name="Freeform 785"/>
                        <wps:cNvSpPr>
                          <a:spLocks/>
                        </wps:cNvSpPr>
                        <wps:spPr bwMode="auto">
                          <a:xfrm>
                            <a:off x="10373" y="16423"/>
                            <a:ext cx="1" cy="3"/>
                          </a:xfrm>
                          <a:custGeom>
                            <a:avLst/>
                            <a:gdLst>
                              <a:gd name="T0" fmla="*/ 0 w 2"/>
                              <a:gd name="T1" fmla="*/ 0 h 5"/>
                              <a:gd name="T2" fmla="*/ 2 w 2"/>
                              <a:gd name="T3" fmla="*/ 5 h 5"/>
                              <a:gd name="T4" fmla="*/ 0 w 2"/>
                              <a:gd name="T5" fmla="*/ 5 h 5"/>
                              <a:gd name="T6" fmla="*/ 0 w 2"/>
                              <a:gd name="T7" fmla="*/ 0 h 5"/>
                            </a:gdLst>
                            <a:ahLst/>
                            <a:cxnLst>
                              <a:cxn ang="0">
                                <a:pos x="T0" y="T1"/>
                              </a:cxn>
                              <a:cxn ang="0">
                                <a:pos x="T2" y="T3"/>
                              </a:cxn>
                              <a:cxn ang="0">
                                <a:pos x="T4" y="T5"/>
                              </a:cxn>
                              <a:cxn ang="0">
                                <a:pos x="T6" y="T7"/>
                              </a:cxn>
                            </a:cxnLst>
                            <a:rect l="0" t="0" r="r" b="b"/>
                            <a:pathLst>
                              <a:path w="2" h="5">
                                <a:moveTo>
                                  <a:pt x="0" y="0"/>
                                </a:moveTo>
                                <a:cubicBezTo>
                                  <a:pt x="2" y="3"/>
                                  <a:pt x="1" y="1"/>
                                  <a:pt x="2" y="5"/>
                                </a:cubicBezTo>
                                <a:cubicBezTo>
                                  <a:pt x="1" y="5"/>
                                  <a:pt x="1" y="5"/>
                                  <a:pt x="0" y="5"/>
                                </a:cubicBezTo>
                                <a:cubicBezTo>
                                  <a:pt x="0" y="4"/>
                                  <a:pt x="0" y="2"/>
                                  <a:pt x="0" y="0"/>
                                </a:cubicBezTo>
                                <a:close/>
                              </a:path>
                            </a:pathLst>
                          </a:custGeom>
                          <a:solidFill>
                            <a:srgbClr val="EE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1" name="Freeform 786"/>
                        <wps:cNvSpPr>
                          <a:spLocks/>
                        </wps:cNvSpPr>
                        <wps:spPr bwMode="auto">
                          <a:xfrm>
                            <a:off x="10374" y="16431"/>
                            <a:ext cx="2" cy="2"/>
                          </a:xfrm>
                          <a:custGeom>
                            <a:avLst/>
                            <a:gdLst>
                              <a:gd name="T0" fmla="*/ 0 w 3"/>
                              <a:gd name="T1" fmla="*/ 0 h 5"/>
                              <a:gd name="T2" fmla="*/ 3 w 3"/>
                              <a:gd name="T3" fmla="*/ 5 h 5"/>
                              <a:gd name="T4" fmla="*/ 0 w 3"/>
                              <a:gd name="T5" fmla="*/ 5 h 5"/>
                              <a:gd name="T6" fmla="*/ 0 w 3"/>
                              <a:gd name="T7" fmla="*/ 0 h 5"/>
                            </a:gdLst>
                            <a:ahLst/>
                            <a:cxnLst>
                              <a:cxn ang="0">
                                <a:pos x="T0" y="T1"/>
                              </a:cxn>
                              <a:cxn ang="0">
                                <a:pos x="T2" y="T3"/>
                              </a:cxn>
                              <a:cxn ang="0">
                                <a:pos x="T4" y="T5"/>
                              </a:cxn>
                              <a:cxn ang="0">
                                <a:pos x="T6" y="T7"/>
                              </a:cxn>
                            </a:cxnLst>
                            <a:rect l="0" t="0" r="r" b="b"/>
                            <a:pathLst>
                              <a:path w="3" h="5">
                                <a:moveTo>
                                  <a:pt x="0" y="0"/>
                                </a:moveTo>
                                <a:cubicBezTo>
                                  <a:pt x="2" y="3"/>
                                  <a:pt x="1" y="1"/>
                                  <a:pt x="3" y="5"/>
                                </a:cubicBezTo>
                                <a:cubicBezTo>
                                  <a:pt x="2" y="5"/>
                                  <a:pt x="1" y="5"/>
                                  <a:pt x="0" y="5"/>
                                </a:cubicBezTo>
                                <a:cubicBezTo>
                                  <a:pt x="0" y="3"/>
                                  <a:pt x="0" y="2"/>
                                  <a:pt x="0" y="0"/>
                                </a:cubicBezTo>
                                <a:close/>
                              </a:path>
                            </a:pathLst>
                          </a:custGeom>
                          <a:solidFill>
                            <a:srgbClr val="EE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Freeform 787"/>
                        <wps:cNvSpPr>
                          <a:spLocks/>
                        </wps:cNvSpPr>
                        <wps:spPr bwMode="auto">
                          <a:xfrm>
                            <a:off x="5410" y="16444"/>
                            <a:ext cx="2" cy="3"/>
                          </a:xfrm>
                          <a:custGeom>
                            <a:avLst/>
                            <a:gdLst>
                              <a:gd name="T0" fmla="*/ 0 w 5"/>
                              <a:gd name="T1" fmla="*/ 0 h 5"/>
                              <a:gd name="T2" fmla="*/ 5 w 5"/>
                              <a:gd name="T3" fmla="*/ 5 h 5"/>
                              <a:gd name="T4" fmla="*/ 0 w 5"/>
                              <a:gd name="T5" fmla="*/ 0 h 5"/>
                            </a:gdLst>
                            <a:ahLst/>
                            <a:cxnLst>
                              <a:cxn ang="0">
                                <a:pos x="T0" y="T1"/>
                              </a:cxn>
                              <a:cxn ang="0">
                                <a:pos x="T2" y="T3"/>
                              </a:cxn>
                              <a:cxn ang="0">
                                <a:pos x="T4" y="T5"/>
                              </a:cxn>
                            </a:cxnLst>
                            <a:rect l="0" t="0" r="r" b="b"/>
                            <a:pathLst>
                              <a:path w="5" h="5">
                                <a:moveTo>
                                  <a:pt x="0" y="0"/>
                                </a:moveTo>
                                <a:cubicBezTo>
                                  <a:pt x="1" y="2"/>
                                  <a:pt x="3" y="3"/>
                                  <a:pt x="5" y="5"/>
                                </a:cubicBezTo>
                                <a:cubicBezTo>
                                  <a:pt x="3" y="3"/>
                                  <a:pt x="1" y="2"/>
                                  <a:pt x="0" y="0"/>
                                </a:cubicBezTo>
                                <a:close/>
                              </a:path>
                            </a:pathLst>
                          </a:custGeom>
                          <a:solidFill>
                            <a:srgbClr val="EE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 name="Freeform 788"/>
                        <wps:cNvSpPr>
                          <a:spLocks/>
                        </wps:cNvSpPr>
                        <wps:spPr bwMode="auto">
                          <a:xfrm>
                            <a:off x="10377" y="16465"/>
                            <a:ext cx="1" cy="3"/>
                          </a:xfrm>
                          <a:custGeom>
                            <a:avLst/>
                            <a:gdLst>
                              <a:gd name="T0" fmla="*/ 0 w 3"/>
                              <a:gd name="T1" fmla="*/ 0 h 5"/>
                              <a:gd name="T2" fmla="*/ 3 w 3"/>
                              <a:gd name="T3" fmla="*/ 5 h 5"/>
                              <a:gd name="T4" fmla="*/ 0 w 3"/>
                              <a:gd name="T5" fmla="*/ 5 h 5"/>
                              <a:gd name="T6" fmla="*/ 0 w 3"/>
                              <a:gd name="T7" fmla="*/ 0 h 5"/>
                            </a:gdLst>
                            <a:ahLst/>
                            <a:cxnLst>
                              <a:cxn ang="0">
                                <a:pos x="T0" y="T1"/>
                              </a:cxn>
                              <a:cxn ang="0">
                                <a:pos x="T2" y="T3"/>
                              </a:cxn>
                              <a:cxn ang="0">
                                <a:pos x="T4" y="T5"/>
                              </a:cxn>
                              <a:cxn ang="0">
                                <a:pos x="T6" y="T7"/>
                              </a:cxn>
                            </a:cxnLst>
                            <a:rect l="0" t="0" r="r" b="b"/>
                            <a:pathLst>
                              <a:path w="3" h="5">
                                <a:moveTo>
                                  <a:pt x="0" y="0"/>
                                </a:moveTo>
                                <a:cubicBezTo>
                                  <a:pt x="2" y="2"/>
                                  <a:pt x="1" y="0"/>
                                  <a:pt x="3" y="5"/>
                                </a:cubicBezTo>
                                <a:cubicBezTo>
                                  <a:pt x="2" y="5"/>
                                  <a:pt x="1" y="5"/>
                                  <a:pt x="0" y="5"/>
                                </a:cubicBezTo>
                                <a:cubicBezTo>
                                  <a:pt x="0" y="3"/>
                                  <a:pt x="0" y="1"/>
                                  <a:pt x="0" y="0"/>
                                </a:cubicBezTo>
                                <a:close/>
                              </a:path>
                            </a:pathLst>
                          </a:custGeom>
                          <a:solidFill>
                            <a:srgbClr val="EE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 name="Freeform 789"/>
                        <wps:cNvSpPr>
                          <a:spLocks/>
                        </wps:cNvSpPr>
                        <wps:spPr bwMode="auto">
                          <a:xfrm>
                            <a:off x="5514" y="16471"/>
                            <a:ext cx="2" cy="3"/>
                          </a:xfrm>
                          <a:custGeom>
                            <a:avLst/>
                            <a:gdLst>
                              <a:gd name="T0" fmla="*/ 3 w 5"/>
                              <a:gd name="T1" fmla="*/ 0 h 5"/>
                              <a:gd name="T2" fmla="*/ 0 w 5"/>
                              <a:gd name="T3" fmla="*/ 5 h 5"/>
                              <a:gd name="T4" fmla="*/ 3 w 5"/>
                              <a:gd name="T5" fmla="*/ 0 h 5"/>
                            </a:gdLst>
                            <a:ahLst/>
                            <a:cxnLst>
                              <a:cxn ang="0">
                                <a:pos x="T0" y="T1"/>
                              </a:cxn>
                              <a:cxn ang="0">
                                <a:pos x="T2" y="T3"/>
                              </a:cxn>
                              <a:cxn ang="0">
                                <a:pos x="T4" y="T5"/>
                              </a:cxn>
                            </a:cxnLst>
                            <a:rect l="0" t="0" r="r" b="b"/>
                            <a:pathLst>
                              <a:path w="5" h="5">
                                <a:moveTo>
                                  <a:pt x="3" y="0"/>
                                </a:moveTo>
                                <a:cubicBezTo>
                                  <a:pt x="2" y="2"/>
                                  <a:pt x="1" y="3"/>
                                  <a:pt x="0" y="5"/>
                                </a:cubicBezTo>
                                <a:cubicBezTo>
                                  <a:pt x="5" y="2"/>
                                  <a:pt x="3" y="0"/>
                                  <a:pt x="3" y="0"/>
                                </a:cubicBezTo>
                                <a:close/>
                              </a:path>
                            </a:pathLst>
                          </a:custGeom>
                          <a:solidFill>
                            <a:srgbClr val="EE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5" name="Freeform 790"/>
                        <wps:cNvSpPr>
                          <a:spLocks/>
                        </wps:cNvSpPr>
                        <wps:spPr bwMode="auto">
                          <a:xfrm>
                            <a:off x="6556" y="16481"/>
                            <a:ext cx="2" cy="3"/>
                          </a:xfrm>
                          <a:custGeom>
                            <a:avLst/>
                            <a:gdLst>
                              <a:gd name="T0" fmla="*/ 2 w 4"/>
                              <a:gd name="T1" fmla="*/ 0 h 5"/>
                              <a:gd name="T2" fmla="*/ 0 w 4"/>
                              <a:gd name="T3" fmla="*/ 5 h 5"/>
                              <a:gd name="T4" fmla="*/ 2 w 4"/>
                              <a:gd name="T5" fmla="*/ 0 h 5"/>
                            </a:gdLst>
                            <a:ahLst/>
                            <a:cxnLst>
                              <a:cxn ang="0">
                                <a:pos x="T0" y="T1"/>
                              </a:cxn>
                              <a:cxn ang="0">
                                <a:pos x="T2" y="T3"/>
                              </a:cxn>
                              <a:cxn ang="0">
                                <a:pos x="T4" y="T5"/>
                              </a:cxn>
                            </a:cxnLst>
                            <a:rect l="0" t="0" r="r" b="b"/>
                            <a:pathLst>
                              <a:path w="4" h="5">
                                <a:moveTo>
                                  <a:pt x="2" y="0"/>
                                </a:moveTo>
                                <a:cubicBezTo>
                                  <a:pt x="1" y="1"/>
                                  <a:pt x="0" y="3"/>
                                  <a:pt x="0" y="5"/>
                                </a:cubicBezTo>
                                <a:cubicBezTo>
                                  <a:pt x="4" y="1"/>
                                  <a:pt x="2" y="0"/>
                                  <a:pt x="2" y="0"/>
                                </a:cubicBezTo>
                                <a:close/>
                              </a:path>
                            </a:pathLst>
                          </a:custGeom>
                          <a:solidFill>
                            <a:srgbClr val="EE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6" name="Freeform 791"/>
                        <wps:cNvSpPr>
                          <a:spLocks/>
                        </wps:cNvSpPr>
                        <wps:spPr bwMode="auto">
                          <a:xfrm>
                            <a:off x="6519" y="16488"/>
                            <a:ext cx="3" cy="2"/>
                          </a:xfrm>
                          <a:custGeom>
                            <a:avLst/>
                            <a:gdLst>
                              <a:gd name="T0" fmla="*/ 0 w 5"/>
                              <a:gd name="T1" fmla="*/ 0 h 3"/>
                              <a:gd name="T2" fmla="*/ 5 w 5"/>
                              <a:gd name="T3" fmla="*/ 0 h 3"/>
                              <a:gd name="T4" fmla="*/ 5 w 5"/>
                              <a:gd name="T5" fmla="*/ 3 h 3"/>
                              <a:gd name="T6" fmla="*/ 0 w 5"/>
                              <a:gd name="T7" fmla="*/ 0 h 3"/>
                            </a:gdLst>
                            <a:ahLst/>
                            <a:cxnLst>
                              <a:cxn ang="0">
                                <a:pos x="T0" y="T1"/>
                              </a:cxn>
                              <a:cxn ang="0">
                                <a:pos x="T2" y="T3"/>
                              </a:cxn>
                              <a:cxn ang="0">
                                <a:pos x="T4" y="T5"/>
                              </a:cxn>
                              <a:cxn ang="0">
                                <a:pos x="T6" y="T7"/>
                              </a:cxn>
                            </a:cxnLst>
                            <a:rect l="0" t="0" r="r" b="b"/>
                            <a:pathLst>
                              <a:path w="5" h="3">
                                <a:moveTo>
                                  <a:pt x="0" y="0"/>
                                </a:moveTo>
                                <a:cubicBezTo>
                                  <a:pt x="2" y="0"/>
                                  <a:pt x="3" y="0"/>
                                  <a:pt x="5" y="0"/>
                                </a:cubicBezTo>
                                <a:cubicBezTo>
                                  <a:pt x="5" y="1"/>
                                  <a:pt x="5" y="2"/>
                                  <a:pt x="5" y="3"/>
                                </a:cubicBezTo>
                                <a:cubicBezTo>
                                  <a:pt x="0" y="1"/>
                                  <a:pt x="2" y="2"/>
                                  <a:pt x="0" y="0"/>
                                </a:cubicBezTo>
                                <a:close/>
                              </a:path>
                            </a:pathLst>
                          </a:custGeom>
                          <a:solidFill>
                            <a:srgbClr val="EE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 name="Freeform 792"/>
                        <wps:cNvSpPr>
                          <a:spLocks/>
                        </wps:cNvSpPr>
                        <wps:spPr bwMode="auto">
                          <a:xfrm>
                            <a:off x="6475" y="16502"/>
                            <a:ext cx="2" cy="1"/>
                          </a:xfrm>
                          <a:custGeom>
                            <a:avLst/>
                            <a:gdLst>
                              <a:gd name="T0" fmla="*/ 0 w 4"/>
                              <a:gd name="T1" fmla="*/ 0 h 3"/>
                              <a:gd name="T2" fmla="*/ 4 w 4"/>
                              <a:gd name="T3" fmla="*/ 0 h 3"/>
                              <a:gd name="T4" fmla="*/ 4 w 4"/>
                              <a:gd name="T5" fmla="*/ 3 h 3"/>
                              <a:gd name="T6" fmla="*/ 0 w 4"/>
                              <a:gd name="T7" fmla="*/ 0 h 3"/>
                            </a:gdLst>
                            <a:ahLst/>
                            <a:cxnLst>
                              <a:cxn ang="0">
                                <a:pos x="T0" y="T1"/>
                              </a:cxn>
                              <a:cxn ang="0">
                                <a:pos x="T2" y="T3"/>
                              </a:cxn>
                              <a:cxn ang="0">
                                <a:pos x="T4" y="T5"/>
                              </a:cxn>
                              <a:cxn ang="0">
                                <a:pos x="T6" y="T7"/>
                              </a:cxn>
                            </a:cxnLst>
                            <a:rect l="0" t="0" r="r" b="b"/>
                            <a:pathLst>
                              <a:path w="4" h="3">
                                <a:moveTo>
                                  <a:pt x="0" y="0"/>
                                </a:moveTo>
                                <a:cubicBezTo>
                                  <a:pt x="1" y="0"/>
                                  <a:pt x="3" y="0"/>
                                  <a:pt x="4" y="0"/>
                                </a:cubicBezTo>
                                <a:cubicBezTo>
                                  <a:pt x="4" y="1"/>
                                  <a:pt x="4" y="2"/>
                                  <a:pt x="4" y="3"/>
                                </a:cubicBezTo>
                                <a:cubicBezTo>
                                  <a:pt x="0" y="1"/>
                                  <a:pt x="2" y="2"/>
                                  <a:pt x="0" y="0"/>
                                </a:cubicBezTo>
                                <a:close/>
                              </a:path>
                            </a:pathLst>
                          </a:custGeom>
                          <a:solidFill>
                            <a:srgbClr val="EE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 name="Freeform 793"/>
                        <wps:cNvSpPr>
                          <a:spLocks/>
                        </wps:cNvSpPr>
                        <wps:spPr bwMode="auto">
                          <a:xfrm>
                            <a:off x="10368" y="16520"/>
                            <a:ext cx="3" cy="2"/>
                          </a:xfrm>
                          <a:custGeom>
                            <a:avLst/>
                            <a:gdLst>
                              <a:gd name="T0" fmla="*/ 0 w 5"/>
                              <a:gd name="T1" fmla="*/ 0 h 3"/>
                              <a:gd name="T2" fmla="*/ 5 w 5"/>
                              <a:gd name="T3" fmla="*/ 0 h 3"/>
                              <a:gd name="T4" fmla="*/ 5 w 5"/>
                              <a:gd name="T5" fmla="*/ 3 h 3"/>
                              <a:gd name="T6" fmla="*/ 0 w 5"/>
                              <a:gd name="T7" fmla="*/ 0 h 3"/>
                            </a:gdLst>
                            <a:ahLst/>
                            <a:cxnLst>
                              <a:cxn ang="0">
                                <a:pos x="T0" y="T1"/>
                              </a:cxn>
                              <a:cxn ang="0">
                                <a:pos x="T2" y="T3"/>
                              </a:cxn>
                              <a:cxn ang="0">
                                <a:pos x="T4" y="T5"/>
                              </a:cxn>
                              <a:cxn ang="0">
                                <a:pos x="T6" y="T7"/>
                              </a:cxn>
                            </a:cxnLst>
                            <a:rect l="0" t="0" r="r" b="b"/>
                            <a:pathLst>
                              <a:path w="5" h="3">
                                <a:moveTo>
                                  <a:pt x="0" y="0"/>
                                </a:moveTo>
                                <a:cubicBezTo>
                                  <a:pt x="2" y="0"/>
                                  <a:pt x="3" y="0"/>
                                  <a:pt x="5" y="0"/>
                                </a:cubicBezTo>
                                <a:cubicBezTo>
                                  <a:pt x="5" y="1"/>
                                  <a:pt x="5" y="2"/>
                                  <a:pt x="5" y="3"/>
                                </a:cubicBezTo>
                                <a:cubicBezTo>
                                  <a:pt x="1" y="1"/>
                                  <a:pt x="2" y="2"/>
                                  <a:pt x="0" y="0"/>
                                </a:cubicBezTo>
                                <a:close/>
                              </a:path>
                            </a:pathLst>
                          </a:custGeom>
                          <a:solidFill>
                            <a:srgbClr val="EE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 name="Freeform 794"/>
                        <wps:cNvSpPr>
                          <a:spLocks/>
                        </wps:cNvSpPr>
                        <wps:spPr bwMode="auto">
                          <a:xfrm>
                            <a:off x="1532" y="16525"/>
                            <a:ext cx="2" cy="3"/>
                          </a:xfrm>
                          <a:custGeom>
                            <a:avLst/>
                            <a:gdLst>
                              <a:gd name="T0" fmla="*/ 0 w 3"/>
                              <a:gd name="T1" fmla="*/ 0 h 5"/>
                              <a:gd name="T2" fmla="*/ 0 w 3"/>
                              <a:gd name="T3" fmla="*/ 5 h 5"/>
                              <a:gd name="T4" fmla="*/ 3 w 3"/>
                              <a:gd name="T5" fmla="*/ 5 h 5"/>
                              <a:gd name="T6" fmla="*/ 3 w 3"/>
                              <a:gd name="T7" fmla="*/ 0 h 5"/>
                              <a:gd name="T8" fmla="*/ 0 w 3"/>
                              <a:gd name="T9" fmla="*/ 0 h 5"/>
                            </a:gdLst>
                            <a:ahLst/>
                            <a:cxnLst>
                              <a:cxn ang="0">
                                <a:pos x="T0" y="T1"/>
                              </a:cxn>
                              <a:cxn ang="0">
                                <a:pos x="T2" y="T3"/>
                              </a:cxn>
                              <a:cxn ang="0">
                                <a:pos x="T4" y="T5"/>
                              </a:cxn>
                              <a:cxn ang="0">
                                <a:pos x="T6" y="T7"/>
                              </a:cxn>
                              <a:cxn ang="0">
                                <a:pos x="T8" y="T9"/>
                              </a:cxn>
                            </a:cxnLst>
                            <a:rect l="0" t="0" r="r" b="b"/>
                            <a:pathLst>
                              <a:path w="3" h="5">
                                <a:moveTo>
                                  <a:pt x="0" y="0"/>
                                </a:moveTo>
                                <a:cubicBezTo>
                                  <a:pt x="0" y="2"/>
                                  <a:pt x="0" y="3"/>
                                  <a:pt x="0" y="5"/>
                                </a:cubicBezTo>
                                <a:cubicBezTo>
                                  <a:pt x="1" y="5"/>
                                  <a:pt x="2" y="5"/>
                                  <a:pt x="3" y="5"/>
                                </a:cubicBezTo>
                                <a:cubicBezTo>
                                  <a:pt x="3" y="3"/>
                                  <a:pt x="3" y="2"/>
                                  <a:pt x="3" y="0"/>
                                </a:cubicBezTo>
                                <a:cubicBezTo>
                                  <a:pt x="2" y="0"/>
                                  <a:pt x="1" y="0"/>
                                  <a:pt x="0" y="0"/>
                                </a:cubicBezTo>
                                <a:close/>
                              </a:path>
                            </a:pathLst>
                          </a:custGeom>
                          <a:solidFill>
                            <a:srgbClr val="EE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 name="Freeform 795"/>
                        <wps:cNvSpPr>
                          <a:spLocks/>
                        </wps:cNvSpPr>
                        <wps:spPr bwMode="auto">
                          <a:xfrm>
                            <a:off x="6273" y="16533"/>
                            <a:ext cx="2" cy="1"/>
                          </a:xfrm>
                          <a:custGeom>
                            <a:avLst/>
                            <a:gdLst>
                              <a:gd name="T0" fmla="*/ 0 w 4"/>
                              <a:gd name="T1" fmla="*/ 0 h 2"/>
                              <a:gd name="T2" fmla="*/ 4 w 4"/>
                              <a:gd name="T3" fmla="*/ 0 h 2"/>
                              <a:gd name="T4" fmla="*/ 4 w 4"/>
                              <a:gd name="T5" fmla="*/ 2 h 2"/>
                              <a:gd name="T6" fmla="*/ 0 w 4"/>
                              <a:gd name="T7" fmla="*/ 0 h 2"/>
                            </a:gdLst>
                            <a:ahLst/>
                            <a:cxnLst>
                              <a:cxn ang="0">
                                <a:pos x="T0" y="T1"/>
                              </a:cxn>
                              <a:cxn ang="0">
                                <a:pos x="T2" y="T3"/>
                              </a:cxn>
                              <a:cxn ang="0">
                                <a:pos x="T4" y="T5"/>
                              </a:cxn>
                              <a:cxn ang="0">
                                <a:pos x="T6" y="T7"/>
                              </a:cxn>
                            </a:cxnLst>
                            <a:rect l="0" t="0" r="r" b="b"/>
                            <a:pathLst>
                              <a:path w="4" h="2">
                                <a:moveTo>
                                  <a:pt x="0" y="0"/>
                                </a:moveTo>
                                <a:cubicBezTo>
                                  <a:pt x="1" y="0"/>
                                  <a:pt x="3" y="0"/>
                                  <a:pt x="4" y="0"/>
                                </a:cubicBezTo>
                                <a:cubicBezTo>
                                  <a:pt x="4" y="1"/>
                                  <a:pt x="4" y="1"/>
                                  <a:pt x="4" y="2"/>
                                </a:cubicBezTo>
                                <a:cubicBezTo>
                                  <a:pt x="0" y="1"/>
                                  <a:pt x="2" y="2"/>
                                  <a:pt x="0" y="0"/>
                                </a:cubicBezTo>
                                <a:close/>
                              </a:path>
                            </a:pathLst>
                          </a:custGeom>
                          <a:solidFill>
                            <a:srgbClr val="EE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2" name="Freeform 796"/>
                        <wps:cNvSpPr>
                          <a:spLocks/>
                        </wps:cNvSpPr>
                        <wps:spPr bwMode="auto">
                          <a:xfrm>
                            <a:off x="5823" y="16535"/>
                            <a:ext cx="3" cy="1"/>
                          </a:xfrm>
                          <a:custGeom>
                            <a:avLst/>
                            <a:gdLst>
                              <a:gd name="T0" fmla="*/ 0 w 5"/>
                              <a:gd name="T1" fmla="*/ 0 h 2"/>
                              <a:gd name="T2" fmla="*/ 5 w 5"/>
                              <a:gd name="T3" fmla="*/ 2 h 2"/>
                              <a:gd name="T4" fmla="*/ 0 w 5"/>
                              <a:gd name="T5" fmla="*/ 0 h 2"/>
                            </a:gdLst>
                            <a:ahLst/>
                            <a:cxnLst>
                              <a:cxn ang="0">
                                <a:pos x="T0" y="T1"/>
                              </a:cxn>
                              <a:cxn ang="0">
                                <a:pos x="T2" y="T3"/>
                              </a:cxn>
                              <a:cxn ang="0">
                                <a:pos x="T4" y="T5"/>
                              </a:cxn>
                            </a:cxnLst>
                            <a:rect l="0" t="0" r="r" b="b"/>
                            <a:pathLst>
                              <a:path w="5" h="2">
                                <a:moveTo>
                                  <a:pt x="0" y="0"/>
                                </a:moveTo>
                                <a:cubicBezTo>
                                  <a:pt x="3" y="2"/>
                                  <a:pt x="1" y="1"/>
                                  <a:pt x="5" y="2"/>
                                </a:cubicBezTo>
                                <a:cubicBezTo>
                                  <a:pt x="2" y="0"/>
                                  <a:pt x="4" y="1"/>
                                  <a:pt x="0" y="0"/>
                                </a:cubicBezTo>
                                <a:close/>
                              </a:path>
                            </a:pathLst>
                          </a:custGeom>
                          <a:solidFill>
                            <a:srgbClr val="EE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3" name="Freeform 797"/>
                        <wps:cNvSpPr>
                          <a:spLocks/>
                        </wps:cNvSpPr>
                        <wps:spPr bwMode="auto">
                          <a:xfrm>
                            <a:off x="5888" y="16538"/>
                            <a:ext cx="4" cy="4"/>
                          </a:xfrm>
                          <a:custGeom>
                            <a:avLst/>
                            <a:gdLst>
                              <a:gd name="T0" fmla="*/ 0 w 8"/>
                              <a:gd name="T1" fmla="*/ 0 h 8"/>
                              <a:gd name="T2" fmla="*/ 8 w 8"/>
                              <a:gd name="T3" fmla="*/ 2 h 8"/>
                              <a:gd name="T4" fmla="*/ 0 w 8"/>
                              <a:gd name="T5" fmla="*/ 0 h 8"/>
                            </a:gdLst>
                            <a:ahLst/>
                            <a:cxnLst>
                              <a:cxn ang="0">
                                <a:pos x="T0" y="T1"/>
                              </a:cxn>
                              <a:cxn ang="0">
                                <a:pos x="T2" y="T3"/>
                              </a:cxn>
                              <a:cxn ang="0">
                                <a:pos x="T4" y="T5"/>
                              </a:cxn>
                            </a:cxnLst>
                            <a:rect l="0" t="0" r="r" b="b"/>
                            <a:pathLst>
                              <a:path w="8" h="8">
                                <a:moveTo>
                                  <a:pt x="0" y="0"/>
                                </a:moveTo>
                                <a:cubicBezTo>
                                  <a:pt x="1" y="1"/>
                                  <a:pt x="6" y="8"/>
                                  <a:pt x="8" y="2"/>
                                </a:cubicBezTo>
                                <a:cubicBezTo>
                                  <a:pt x="8" y="2"/>
                                  <a:pt x="3" y="0"/>
                                  <a:pt x="0" y="0"/>
                                </a:cubicBezTo>
                                <a:close/>
                              </a:path>
                            </a:pathLst>
                          </a:custGeom>
                          <a:solidFill>
                            <a:srgbClr val="EE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4" name="Freeform 798"/>
                        <wps:cNvSpPr>
                          <a:spLocks/>
                        </wps:cNvSpPr>
                        <wps:spPr bwMode="auto">
                          <a:xfrm>
                            <a:off x="5940" y="16539"/>
                            <a:ext cx="2" cy="2"/>
                          </a:xfrm>
                          <a:custGeom>
                            <a:avLst/>
                            <a:gdLst>
                              <a:gd name="T0" fmla="*/ 0 w 5"/>
                              <a:gd name="T1" fmla="*/ 0 h 5"/>
                              <a:gd name="T2" fmla="*/ 5 w 5"/>
                              <a:gd name="T3" fmla="*/ 5 h 5"/>
                              <a:gd name="T4" fmla="*/ 0 w 5"/>
                              <a:gd name="T5" fmla="*/ 0 h 5"/>
                            </a:gdLst>
                            <a:ahLst/>
                            <a:cxnLst>
                              <a:cxn ang="0">
                                <a:pos x="T0" y="T1"/>
                              </a:cxn>
                              <a:cxn ang="0">
                                <a:pos x="T2" y="T3"/>
                              </a:cxn>
                              <a:cxn ang="0">
                                <a:pos x="T4" y="T5"/>
                              </a:cxn>
                            </a:cxnLst>
                            <a:rect l="0" t="0" r="r" b="b"/>
                            <a:pathLst>
                              <a:path w="5" h="5">
                                <a:moveTo>
                                  <a:pt x="0" y="0"/>
                                </a:moveTo>
                                <a:cubicBezTo>
                                  <a:pt x="2" y="2"/>
                                  <a:pt x="4" y="3"/>
                                  <a:pt x="5" y="5"/>
                                </a:cubicBezTo>
                                <a:cubicBezTo>
                                  <a:pt x="4" y="3"/>
                                  <a:pt x="2" y="2"/>
                                  <a:pt x="0" y="0"/>
                                </a:cubicBezTo>
                                <a:close/>
                              </a:path>
                            </a:pathLst>
                          </a:custGeom>
                          <a:solidFill>
                            <a:srgbClr val="EE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5" name="Freeform 799"/>
                        <wps:cNvSpPr>
                          <a:spLocks/>
                        </wps:cNvSpPr>
                        <wps:spPr bwMode="auto">
                          <a:xfrm>
                            <a:off x="6152" y="16540"/>
                            <a:ext cx="3" cy="1"/>
                          </a:xfrm>
                          <a:custGeom>
                            <a:avLst/>
                            <a:gdLst>
                              <a:gd name="T0" fmla="*/ 0 w 5"/>
                              <a:gd name="T1" fmla="*/ 0 h 2"/>
                              <a:gd name="T2" fmla="*/ 5 w 5"/>
                              <a:gd name="T3" fmla="*/ 2 h 2"/>
                              <a:gd name="T4" fmla="*/ 0 w 5"/>
                              <a:gd name="T5" fmla="*/ 0 h 2"/>
                            </a:gdLst>
                            <a:ahLst/>
                            <a:cxnLst>
                              <a:cxn ang="0">
                                <a:pos x="T0" y="T1"/>
                              </a:cxn>
                              <a:cxn ang="0">
                                <a:pos x="T2" y="T3"/>
                              </a:cxn>
                              <a:cxn ang="0">
                                <a:pos x="T4" y="T5"/>
                              </a:cxn>
                            </a:cxnLst>
                            <a:rect l="0" t="0" r="r" b="b"/>
                            <a:pathLst>
                              <a:path w="5" h="2">
                                <a:moveTo>
                                  <a:pt x="0" y="0"/>
                                </a:moveTo>
                                <a:cubicBezTo>
                                  <a:pt x="2" y="2"/>
                                  <a:pt x="1" y="0"/>
                                  <a:pt x="5" y="2"/>
                                </a:cubicBezTo>
                                <a:cubicBezTo>
                                  <a:pt x="2" y="0"/>
                                  <a:pt x="4" y="1"/>
                                  <a:pt x="0" y="0"/>
                                </a:cubicBezTo>
                                <a:close/>
                              </a:path>
                            </a:pathLst>
                          </a:custGeom>
                          <a:solidFill>
                            <a:srgbClr val="EE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6" name="Freeform 800"/>
                        <wps:cNvSpPr>
                          <a:spLocks/>
                        </wps:cNvSpPr>
                        <wps:spPr bwMode="auto">
                          <a:xfrm>
                            <a:off x="5985" y="16541"/>
                            <a:ext cx="3" cy="1"/>
                          </a:xfrm>
                          <a:custGeom>
                            <a:avLst/>
                            <a:gdLst>
                              <a:gd name="T0" fmla="*/ 0 w 5"/>
                              <a:gd name="T1" fmla="*/ 0 h 2"/>
                              <a:gd name="T2" fmla="*/ 5 w 5"/>
                              <a:gd name="T3" fmla="*/ 2 h 2"/>
                              <a:gd name="T4" fmla="*/ 0 w 5"/>
                              <a:gd name="T5" fmla="*/ 0 h 2"/>
                            </a:gdLst>
                            <a:ahLst/>
                            <a:cxnLst>
                              <a:cxn ang="0">
                                <a:pos x="T0" y="T1"/>
                              </a:cxn>
                              <a:cxn ang="0">
                                <a:pos x="T2" y="T3"/>
                              </a:cxn>
                              <a:cxn ang="0">
                                <a:pos x="T4" y="T5"/>
                              </a:cxn>
                            </a:cxnLst>
                            <a:rect l="0" t="0" r="r" b="b"/>
                            <a:pathLst>
                              <a:path w="5" h="2">
                                <a:moveTo>
                                  <a:pt x="0" y="0"/>
                                </a:moveTo>
                                <a:cubicBezTo>
                                  <a:pt x="3" y="2"/>
                                  <a:pt x="1" y="1"/>
                                  <a:pt x="5" y="2"/>
                                </a:cubicBezTo>
                                <a:cubicBezTo>
                                  <a:pt x="3" y="0"/>
                                  <a:pt x="4" y="2"/>
                                  <a:pt x="0" y="0"/>
                                </a:cubicBezTo>
                                <a:close/>
                              </a:path>
                            </a:pathLst>
                          </a:custGeom>
                          <a:solidFill>
                            <a:srgbClr val="EE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7" name="Freeform 941"/>
                        <wps:cNvSpPr>
                          <a:spLocks noEditPoints="1"/>
                        </wps:cNvSpPr>
                        <wps:spPr bwMode="auto">
                          <a:xfrm>
                            <a:off x="567" y="585"/>
                            <a:ext cx="10772" cy="1687"/>
                          </a:xfrm>
                          <a:custGeom>
                            <a:avLst/>
                            <a:gdLst>
                              <a:gd name="T0" fmla="*/ 11361 w 21543"/>
                              <a:gd name="T1" fmla="*/ 1135 h 3374"/>
                              <a:gd name="T2" fmla="*/ 11361 w 21543"/>
                              <a:gd name="T3" fmla="*/ 2261 h 3374"/>
                              <a:gd name="T4" fmla="*/ 12081 w 21543"/>
                              <a:gd name="T5" fmla="*/ 2981 h 3374"/>
                              <a:gd name="T6" fmla="*/ 21543 w 21543"/>
                              <a:gd name="T7" fmla="*/ 2981 h 3374"/>
                              <a:gd name="T8" fmla="*/ 21543 w 21543"/>
                              <a:gd name="T9" fmla="*/ 415 h 3374"/>
                              <a:gd name="T10" fmla="*/ 12081 w 21543"/>
                              <a:gd name="T11" fmla="*/ 415 h 3374"/>
                              <a:gd name="T12" fmla="*/ 11361 w 21543"/>
                              <a:gd name="T13" fmla="*/ 1135 h 3374"/>
                              <a:gd name="T14" fmla="*/ 0 w 21543"/>
                              <a:gd name="T15" fmla="*/ 0 h 3374"/>
                              <a:gd name="T16" fmla="*/ 0 w 21543"/>
                              <a:gd name="T17" fmla="*/ 3374 h 3374"/>
                              <a:gd name="T18" fmla="*/ 21543 w 21543"/>
                              <a:gd name="T19" fmla="*/ 3374 h 3374"/>
                              <a:gd name="T20" fmla="*/ 21543 w 21543"/>
                              <a:gd name="T21" fmla="*/ 3041 h 3374"/>
                              <a:gd name="T22" fmla="*/ 12081 w 21543"/>
                              <a:gd name="T23" fmla="*/ 3041 h 3374"/>
                              <a:gd name="T24" fmla="*/ 11301 w 21543"/>
                              <a:gd name="T25" fmla="*/ 2261 h 3374"/>
                              <a:gd name="T26" fmla="*/ 11301 w 21543"/>
                              <a:gd name="T27" fmla="*/ 1135 h 3374"/>
                              <a:gd name="T28" fmla="*/ 12081 w 21543"/>
                              <a:gd name="T29" fmla="*/ 355 h 3374"/>
                              <a:gd name="T30" fmla="*/ 21543 w 21543"/>
                              <a:gd name="T31" fmla="*/ 355 h 3374"/>
                              <a:gd name="T32" fmla="*/ 21543 w 21543"/>
                              <a:gd name="T33" fmla="*/ 0 h 3374"/>
                              <a:gd name="T34" fmla="*/ 0 w 21543"/>
                              <a:gd name="T35" fmla="*/ 0 h 3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1543" h="3374">
                                <a:moveTo>
                                  <a:pt x="11361" y="1135"/>
                                </a:moveTo>
                                <a:cubicBezTo>
                                  <a:pt x="11361" y="2261"/>
                                  <a:pt x="11361" y="2261"/>
                                  <a:pt x="11361" y="2261"/>
                                </a:cubicBezTo>
                                <a:cubicBezTo>
                                  <a:pt x="11361" y="2658"/>
                                  <a:pt x="11684" y="2981"/>
                                  <a:pt x="12081" y="2981"/>
                                </a:cubicBezTo>
                                <a:cubicBezTo>
                                  <a:pt x="21543" y="2981"/>
                                  <a:pt x="21543" y="2981"/>
                                  <a:pt x="21543" y="2981"/>
                                </a:cubicBezTo>
                                <a:cubicBezTo>
                                  <a:pt x="21543" y="415"/>
                                  <a:pt x="21543" y="415"/>
                                  <a:pt x="21543" y="415"/>
                                </a:cubicBezTo>
                                <a:cubicBezTo>
                                  <a:pt x="12081" y="415"/>
                                  <a:pt x="12081" y="415"/>
                                  <a:pt x="12081" y="415"/>
                                </a:cubicBezTo>
                                <a:cubicBezTo>
                                  <a:pt x="11684" y="415"/>
                                  <a:pt x="11361" y="737"/>
                                  <a:pt x="11361" y="1135"/>
                                </a:cubicBezTo>
                                <a:close/>
                                <a:moveTo>
                                  <a:pt x="0" y="0"/>
                                </a:moveTo>
                                <a:cubicBezTo>
                                  <a:pt x="0" y="3374"/>
                                  <a:pt x="0" y="3374"/>
                                  <a:pt x="0" y="3374"/>
                                </a:cubicBezTo>
                                <a:cubicBezTo>
                                  <a:pt x="21543" y="3374"/>
                                  <a:pt x="21543" y="3374"/>
                                  <a:pt x="21543" y="3374"/>
                                </a:cubicBezTo>
                                <a:cubicBezTo>
                                  <a:pt x="21543" y="3041"/>
                                  <a:pt x="21543" y="3041"/>
                                  <a:pt x="21543" y="3041"/>
                                </a:cubicBezTo>
                                <a:cubicBezTo>
                                  <a:pt x="12081" y="3041"/>
                                  <a:pt x="12081" y="3041"/>
                                  <a:pt x="12081" y="3041"/>
                                </a:cubicBezTo>
                                <a:cubicBezTo>
                                  <a:pt x="11650" y="3041"/>
                                  <a:pt x="11301" y="2692"/>
                                  <a:pt x="11301" y="2261"/>
                                </a:cubicBezTo>
                                <a:cubicBezTo>
                                  <a:pt x="11301" y="1135"/>
                                  <a:pt x="11301" y="1135"/>
                                  <a:pt x="11301" y="1135"/>
                                </a:cubicBezTo>
                                <a:cubicBezTo>
                                  <a:pt x="11301" y="704"/>
                                  <a:pt x="11650" y="355"/>
                                  <a:pt x="12081" y="355"/>
                                </a:cubicBezTo>
                                <a:cubicBezTo>
                                  <a:pt x="21543" y="355"/>
                                  <a:pt x="21543" y="355"/>
                                  <a:pt x="21543" y="355"/>
                                </a:cubicBezTo>
                                <a:cubicBezTo>
                                  <a:pt x="21543" y="0"/>
                                  <a:pt x="21543" y="0"/>
                                  <a:pt x="21543" y="0"/>
                                </a:cubicBezTo>
                                <a:cubicBezTo>
                                  <a:pt x="0" y="0"/>
                                  <a:pt x="0" y="0"/>
                                  <a:pt x="0" y="0"/>
                                </a:cubicBezTo>
                                <a:close/>
                              </a:path>
                            </a:pathLst>
                          </a:custGeom>
                          <a:solidFill>
                            <a:srgbClr val="004F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8" name="Freeform 942"/>
                        <wps:cNvSpPr>
                          <a:spLocks/>
                        </wps:cNvSpPr>
                        <wps:spPr bwMode="auto">
                          <a:xfrm>
                            <a:off x="6477" y="1002"/>
                            <a:ext cx="200" cy="235"/>
                          </a:xfrm>
                          <a:custGeom>
                            <a:avLst/>
                            <a:gdLst>
                              <a:gd name="T0" fmla="*/ 0 w 200"/>
                              <a:gd name="T1" fmla="*/ 0 h 235"/>
                              <a:gd name="T2" fmla="*/ 36 w 200"/>
                              <a:gd name="T3" fmla="*/ 0 h 235"/>
                              <a:gd name="T4" fmla="*/ 100 w 200"/>
                              <a:gd name="T5" fmla="*/ 196 h 235"/>
                              <a:gd name="T6" fmla="*/ 100 w 200"/>
                              <a:gd name="T7" fmla="*/ 196 h 235"/>
                              <a:gd name="T8" fmla="*/ 165 w 200"/>
                              <a:gd name="T9" fmla="*/ 0 h 235"/>
                              <a:gd name="T10" fmla="*/ 200 w 200"/>
                              <a:gd name="T11" fmla="*/ 0 h 235"/>
                              <a:gd name="T12" fmla="*/ 121 w 200"/>
                              <a:gd name="T13" fmla="*/ 235 h 235"/>
                              <a:gd name="T14" fmla="*/ 78 w 200"/>
                              <a:gd name="T15" fmla="*/ 235 h 235"/>
                              <a:gd name="T16" fmla="*/ 0 w 200"/>
                              <a:gd name="T17" fmla="*/ 0 h 235"/>
                              <a:gd name="T18" fmla="*/ 0 w 200"/>
                              <a:gd name="T19"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0" h="235">
                                <a:moveTo>
                                  <a:pt x="0" y="0"/>
                                </a:moveTo>
                                <a:lnTo>
                                  <a:pt x="36" y="0"/>
                                </a:lnTo>
                                <a:lnTo>
                                  <a:pt x="100" y="196"/>
                                </a:lnTo>
                                <a:lnTo>
                                  <a:pt x="100" y="196"/>
                                </a:lnTo>
                                <a:lnTo>
                                  <a:pt x="165" y="0"/>
                                </a:lnTo>
                                <a:lnTo>
                                  <a:pt x="200" y="0"/>
                                </a:lnTo>
                                <a:lnTo>
                                  <a:pt x="121" y="235"/>
                                </a:lnTo>
                                <a:lnTo>
                                  <a:pt x="78" y="235"/>
                                </a:lnTo>
                                <a:lnTo>
                                  <a:pt x="0" y="0"/>
                                </a:lnTo>
                                <a:lnTo>
                                  <a:pt x="0" y="0"/>
                                </a:lnTo>
                                <a:close/>
                              </a:path>
                            </a:pathLst>
                          </a:custGeom>
                          <a:solidFill>
                            <a:srgbClr val="A3AE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9" name="Freeform 943"/>
                        <wps:cNvSpPr>
                          <a:spLocks noEditPoints="1"/>
                        </wps:cNvSpPr>
                        <wps:spPr bwMode="auto">
                          <a:xfrm>
                            <a:off x="6673" y="1071"/>
                            <a:ext cx="124" cy="169"/>
                          </a:xfrm>
                          <a:custGeom>
                            <a:avLst/>
                            <a:gdLst>
                              <a:gd name="T0" fmla="*/ 188 w 249"/>
                              <a:gd name="T1" fmla="*/ 105 h 339"/>
                              <a:gd name="T2" fmla="*/ 129 w 249"/>
                              <a:gd name="T3" fmla="*/ 48 h 339"/>
                              <a:gd name="T4" fmla="*/ 64 w 249"/>
                              <a:gd name="T5" fmla="*/ 105 h 339"/>
                              <a:gd name="T6" fmla="*/ 188 w 249"/>
                              <a:gd name="T7" fmla="*/ 105 h 339"/>
                              <a:gd name="T8" fmla="*/ 242 w 249"/>
                              <a:gd name="T9" fmla="*/ 328 h 339"/>
                              <a:gd name="T10" fmla="*/ 161 w 249"/>
                              <a:gd name="T11" fmla="*/ 339 h 339"/>
                              <a:gd name="T12" fmla="*/ 0 w 249"/>
                              <a:gd name="T13" fmla="*/ 154 h 339"/>
                              <a:gd name="T14" fmla="*/ 132 w 249"/>
                              <a:gd name="T15" fmla="*/ 0 h 339"/>
                              <a:gd name="T16" fmla="*/ 249 w 249"/>
                              <a:gd name="T17" fmla="*/ 130 h 339"/>
                              <a:gd name="T18" fmla="*/ 249 w 249"/>
                              <a:gd name="T19" fmla="*/ 146 h 339"/>
                              <a:gd name="T20" fmla="*/ 61 w 249"/>
                              <a:gd name="T21" fmla="*/ 146 h 339"/>
                              <a:gd name="T22" fmla="*/ 180 w 249"/>
                              <a:gd name="T23" fmla="*/ 291 h 339"/>
                              <a:gd name="T24" fmla="*/ 242 w 249"/>
                              <a:gd name="T25" fmla="*/ 280 h 339"/>
                              <a:gd name="T26" fmla="*/ 242 w 249"/>
                              <a:gd name="T27" fmla="*/ 328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9" h="339">
                                <a:moveTo>
                                  <a:pt x="188" y="105"/>
                                </a:moveTo>
                                <a:cubicBezTo>
                                  <a:pt x="188" y="85"/>
                                  <a:pt x="176" y="48"/>
                                  <a:pt x="129" y="48"/>
                                </a:cubicBezTo>
                                <a:cubicBezTo>
                                  <a:pt x="78" y="48"/>
                                  <a:pt x="64" y="91"/>
                                  <a:pt x="64" y="105"/>
                                </a:cubicBezTo>
                                <a:cubicBezTo>
                                  <a:pt x="188" y="105"/>
                                  <a:pt x="188" y="105"/>
                                  <a:pt x="188" y="105"/>
                                </a:cubicBezTo>
                                <a:close/>
                                <a:moveTo>
                                  <a:pt x="242" y="328"/>
                                </a:moveTo>
                                <a:cubicBezTo>
                                  <a:pt x="215" y="334"/>
                                  <a:pt x="196" y="339"/>
                                  <a:pt x="161" y="339"/>
                                </a:cubicBezTo>
                                <a:cubicBezTo>
                                  <a:pt x="63" y="339"/>
                                  <a:pt x="0" y="281"/>
                                  <a:pt x="0" y="154"/>
                                </a:cubicBezTo>
                                <a:cubicBezTo>
                                  <a:pt x="0" y="15"/>
                                  <a:pt x="91" y="0"/>
                                  <a:pt x="132" y="0"/>
                                </a:cubicBezTo>
                                <a:cubicBezTo>
                                  <a:pt x="211" y="0"/>
                                  <a:pt x="249" y="54"/>
                                  <a:pt x="249" y="130"/>
                                </a:cubicBezTo>
                                <a:cubicBezTo>
                                  <a:pt x="249" y="146"/>
                                  <a:pt x="249" y="146"/>
                                  <a:pt x="249" y="146"/>
                                </a:cubicBezTo>
                                <a:cubicBezTo>
                                  <a:pt x="61" y="146"/>
                                  <a:pt x="61" y="146"/>
                                  <a:pt x="61" y="146"/>
                                </a:cubicBezTo>
                                <a:cubicBezTo>
                                  <a:pt x="61" y="206"/>
                                  <a:pt x="92" y="291"/>
                                  <a:pt x="180" y="291"/>
                                </a:cubicBezTo>
                                <a:cubicBezTo>
                                  <a:pt x="208" y="291"/>
                                  <a:pt x="227" y="285"/>
                                  <a:pt x="242" y="280"/>
                                </a:cubicBezTo>
                                <a:cubicBezTo>
                                  <a:pt x="242" y="328"/>
                                  <a:pt x="242" y="328"/>
                                  <a:pt x="242" y="328"/>
                                </a:cubicBezTo>
                                <a:close/>
                              </a:path>
                            </a:pathLst>
                          </a:custGeom>
                          <a:solidFill>
                            <a:srgbClr val="A3AE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0" name="Freeform 944"/>
                        <wps:cNvSpPr>
                          <a:spLocks/>
                        </wps:cNvSpPr>
                        <wps:spPr bwMode="auto">
                          <a:xfrm>
                            <a:off x="6835" y="1071"/>
                            <a:ext cx="82" cy="166"/>
                          </a:xfrm>
                          <a:custGeom>
                            <a:avLst/>
                            <a:gdLst>
                              <a:gd name="T0" fmla="*/ 0 w 163"/>
                              <a:gd name="T1" fmla="*/ 8 h 332"/>
                              <a:gd name="T2" fmla="*/ 61 w 163"/>
                              <a:gd name="T3" fmla="*/ 8 h 332"/>
                              <a:gd name="T4" fmla="*/ 61 w 163"/>
                              <a:gd name="T5" fmla="*/ 73 h 332"/>
                              <a:gd name="T6" fmla="*/ 63 w 163"/>
                              <a:gd name="T7" fmla="*/ 73 h 332"/>
                              <a:gd name="T8" fmla="*/ 163 w 163"/>
                              <a:gd name="T9" fmla="*/ 0 h 332"/>
                              <a:gd name="T10" fmla="*/ 163 w 163"/>
                              <a:gd name="T11" fmla="*/ 67 h 332"/>
                              <a:gd name="T12" fmla="*/ 61 w 163"/>
                              <a:gd name="T13" fmla="*/ 194 h 332"/>
                              <a:gd name="T14" fmla="*/ 61 w 163"/>
                              <a:gd name="T15" fmla="*/ 332 h 332"/>
                              <a:gd name="T16" fmla="*/ 0 w 163"/>
                              <a:gd name="T17" fmla="*/ 332 h 332"/>
                              <a:gd name="T18" fmla="*/ 0 w 163"/>
                              <a:gd name="T19" fmla="*/ 8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3" h="332">
                                <a:moveTo>
                                  <a:pt x="0" y="8"/>
                                </a:moveTo>
                                <a:cubicBezTo>
                                  <a:pt x="61" y="8"/>
                                  <a:pt x="61" y="8"/>
                                  <a:pt x="61" y="8"/>
                                </a:cubicBezTo>
                                <a:cubicBezTo>
                                  <a:pt x="61" y="73"/>
                                  <a:pt x="61" y="73"/>
                                  <a:pt x="61" y="73"/>
                                </a:cubicBezTo>
                                <a:cubicBezTo>
                                  <a:pt x="63" y="73"/>
                                  <a:pt x="63" y="73"/>
                                  <a:pt x="63" y="73"/>
                                </a:cubicBezTo>
                                <a:cubicBezTo>
                                  <a:pt x="72" y="47"/>
                                  <a:pt x="99" y="0"/>
                                  <a:pt x="163" y="0"/>
                                </a:cubicBezTo>
                                <a:cubicBezTo>
                                  <a:pt x="163" y="67"/>
                                  <a:pt x="163" y="67"/>
                                  <a:pt x="163" y="67"/>
                                </a:cubicBezTo>
                                <a:cubicBezTo>
                                  <a:pt x="108" y="67"/>
                                  <a:pt x="61" y="95"/>
                                  <a:pt x="61" y="194"/>
                                </a:cubicBezTo>
                                <a:cubicBezTo>
                                  <a:pt x="61" y="332"/>
                                  <a:pt x="61" y="332"/>
                                  <a:pt x="61" y="332"/>
                                </a:cubicBezTo>
                                <a:cubicBezTo>
                                  <a:pt x="0" y="332"/>
                                  <a:pt x="0" y="332"/>
                                  <a:pt x="0" y="332"/>
                                </a:cubicBezTo>
                                <a:cubicBezTo>
                                  <a:pt x="0" y="8"/>
                                  <a:pt x="0" y="8"/>
                                  <a:pt x="0" y="8"/>
                                </a:cubicBezTo>
                                <a:close/>
                              </a:path>
                            </a:pathLst>
                          </a:custGeom>
                          <a:solidFill>
                            <a:srgbClr val="A3AE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1" name="Freeform 945"/>
                        <wps:cNvSpPr>
                          <a:spLocks noEditPoints="1"/>
                        </wps:cNvSpPr>
                        <wps:spPr bwMode="auto">
                          <a:xfrm>
                            <a:off x="6937" y="1071"/>
                            <a:ext cx="124" cy="169"/>
                          </a:xfrm>
                          <a:custGeom>
                            <a:avLst/>
                            <a:gdLst>
                              <a:gd name="T0" fmla="*/ 188 w 249"/>
                              <a:gd name="T1" fmla="*/ 105 h 339"/>
                              <a:gd name="T2" fmla="*/ 129 w 249"/>
                              <a:gd name="T3" fmla="*/ 48 h 339"/>
                              <a:gd name="T4" fmla="*/ 64 w 249"/>
                              <a:gd name="T5" fmla="*/ 105 h 339"/>
                              <a:gd name="T6" fmla="*/ 188 w 249"/>
                              <a:gd name="T7" fmla="*/ 105 h 339"/>
                              <a:gd name="T8" fmla="*/ 242 w 249"/>
                              <a:gd name="T9" fmla="*/ 328 h 339"/>
                              <a:gd name="T10" fmla="*/ 161 w 249"/>
                              <a:gd name="T11" fmla="*/ 339 h 339"/>
                              <a:gd name="T12" fmla="*/ 0 w 249"/>
                              <a:gd name="T13" fmla="*/ 154 h 339"/>
                              <a:gd name="T14" fmla="*/ 132 w 249"/>
                              <a:gd name="T15" fmla="*/ 0 h 339"/>
                              <a:gd name="T16" fmla="*/ 249 w 249"/>
                              <a:gd name="T17" fmla="*/ 130 h 339"/>
                              <a:gd name="T18" fmla="*/ 249 w 249"/>
                              <a:gd name="T19" fmla="*/ 146 h 339"/>
                              <a:gd name="T20" fmla="*/ 62 w 249"/>
                              <a:gd name="T21" fmla="*/ 146 h 339"/>
                              <a:gd name="T22" fmla="*/ 181 w 249"/>
                              <a:gd name="T23" fmla="*/ 291 h 339"/>
                              <a:gd name="T24" fmla="*/ 242 w 249"/>
                              <a:gd name="T25" fmla="*/ 280 h 339"/>
                              <a:gd name="T26" fmla="*/ 242 w 249"/>
                              <a:gd name="T27" fmla="*/ 328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9" h="339">
                                <a:moveTo>
                                  <a:pt x="188" y="105"/>
                                </a:moveTo>
                                <a:cubicBezTo>
                                  <a:pt x="188" y="85"/>
                                  <a:pt x="176" y="48"/>
                                  <a:pt x="129" y="48"/>
                                </a:cubicBezTo>
                                <a:cubicBezTo>
                                  <a:pt x="79" y="48"/>
                                  <a:pt x="64" y="91"/>
                                  <a:pt x="64" y="105"/>
                                </a:cubicBezTo>
                                <a:cubicBezTo>
                                  <a:pt x="188" y="105"/>
                                  <a:pt x="188" y="105"/>
                                  <a:pt x="188" y="105"/>
                                </a:cubicBezTo>
                                <a:close/>
                                <a:moveTo>
                                  <a:pt x="242" y="328"/>
                                </a:moveTo>
                                <a:cubicBezTo>
                                  <a:pt x="215" y="334"/>
                                  <a:pt x="196" y="339"/>
                                  <a:pt x="161" y="339"/>
                                </a:cubicBezTo>
                                <a:cubicBezTo>
                                  <a:pt x="63" y="339"/>
                                  <a:pt x="0" y="281"/>
                                  <a:pt x="0" y="154"/>
                                </a:cubicBezTo>
                                <a:cubicBezTo>
                                  <a:pt x="0" y="15"/>
                                  <a:pt x="91" y="0"/>
                                  <a:pt x="132" y="0"/>
                                </a:cubicBezTo>
                                <a:cubicBezTo>
                                  <a:pt x="211" y="0"/>
                                  <a:pt x="249" y="54"/>
                                  <a:pt x="249" y="130"/>
                                </a:cubicBezTo>
                                <a:cubicBezTo>
                                  <a:pt x="249" y="146"/>
                                  <a:pt x="249" y="146"/>
                                  <a:pt x="249" y="146"/>
                                </a:cubicBezTo>
                                <a:cubicBezTo>
                                  <a:pt x="62" y="146"/>
                                  <a:pt x="62" y="146"/>
                                  <a:pt x="62" y="146"/>
                                </a:cubicBezTo>
                                <a:cubicBezTo>
                                  <a:pt x="62" y="206"/>
                                  <a:pt x="92" y="291"/>
                                  <a:pt x="181" y="291"/>
                                </a:cubicBezTo>
                                <a:cubicBezTo>
                                  <a:pt x="209" y="291"/>
                                  <a:pt x="228" y="285"/>
                                  <a:pt x="242" y="280"/>
                                </a:cubicBezTo>
                                <a:cubicBezTo>
                                  <a:pt x="242" y="328"/>
                                  <a:pt x="242" y="328"/>
                                  <a:pt x="242" y="328"/>
                                </a:cubicBezTo>
                                <a:close/>
                              </a:path>
                            </a:pathLst>
                          </a:custGeom>
                          <a:solidFill>
                            <a:srgbClr val="A3AE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2" name="Freeform 946"/>
                        <wps:cNvSpPr>
                          <a:spLocks/>
                        </wps:cNvSpPr>
                        <wps:spPr bwMode="auto">
                          <a:xfrm>
                            <a:off x="7100" y="1071"/>
                            <a:ext cx="126" cy="166"/>
                          </a:xfrm>
                          <a:custGeom>
                            <a:avLst/>
                            <a:gdLst>
                              <a:gd name="T0" fmla="*/ 0 w 252"/>
                              <a:gd name="T1" fmla="*/ 8 h 332"/>
                              <a:gd name="T2" fmla="*/ 61 w 252"/>
                              <a:gd name="T3" fmla="*/ 8 h 332"/>
                              <a:gd name="T4" fmla="*/ 61 w 252"/>
                              <a:gd name="T5" fmla="*/ 77 h 332"/>
                              <a:gd name="T6" fmla="*/ 62 w 252"/>
                              <a:gd name="T7" fmla="*/ 77 h 332"/>
                              <a:gd name="T8" fmla="*/ 165 w 252"/>
                              <a:gd name="T9" fmla="*/ 0 h 332"/>
                              <a:gd name="T10" fmla="*/ 252 w 252"/>
                              <a:gd name="T11" fmla="*/ 107 h 332"/>
                              <a:gd name="T12" fmla="*/ 252 w 252"/>
                              <a:gd name="T13" fmla="*/ 332 h 332"/>
                              <a:gd name="T14" fmla="*/ 191 w 252"/>
                              <a:gd name="T15" fmla="*/ 332 h 332"/>
                              <a:gd name="T16" fmla="*/ 191 w 252"/>
                              <a:gd name="T17" fmla="*/ 155 h 332"/>
                              <a:gd name="T18" fmla="*/ 146 w 252"/>
                              <a:gd name="T19" fmla="*/ 62 h 332"/>
                              <a:gd name="T20" fmla="*/ 61 w 252"/>
                              <a:gd name="T21" fmla="*/ 194 h 332"/>
                              <a:gd name="T22" fmla="*/ 61 w 252"/>
                              <a:gd name="T23" fmla="*/ 332 h 332"/>
                              <a:gd name="T24" fmla="*/ 0 w 252"/>
                              <a:gd name="T25" fmla="*/ 332 h 332"/>
                              <a:gd name="T26" fmla="*/ 0 w 252"/>
                              <a:gd name="T27" fmla="*/ 8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32">
                                <a:moveTo>
                                  <a:pt x="0" y="8"/>
                                </a:moveTo>
                                <a:cubicBezTo>
                                  <a:pt x="61" y="8"/>
                                  <a:pt x="61" y="8"/>
                                  <a:pt x="61" y="8"/>
                                </a:cubicBezTo>
                                <a:cubicBezTo>
                                  <a:pt x="61" y="77"/>
                                  <a:pt x="61" y="77"/>
                                  <a:pt x="61" y="77"/>
                                </a:cubicBezTo>
                                <a:cubicBezTo>
                                  <a:pt x="62" y="77"/>
                                  <a:pt x="62" y="77"/>
                                  <a:pt x="62" y="77"/>
                                </a:cubicBezTo>
                                <a:cubicBezTo>
                                  <a:pt x="73" y="50"/>
                                  <a:pt x="99" y="0"/>
                                  <a:pt x="165" y="0"/>
                                </a:cubicBezTo>
                                <a:cubicBezTo>
                                  <a:pt x="240" y="0"/>
                                  <a:pt x="252" y="67"/>
                                  <a:pt x="252" y="107"/>
                                </a:cubicBezTo>
                                <a:cubicBezTo>
                                  <a:pt x="252" y="332"/>
                                  <a:pt x="252" y="332"/>
                                  <a:pt x="252" y="332"/>
                                </a:cubicBezTo>
                                <a:cubicBezTo>
                                  <a:pt x="191" y="332"/>
                                  <a:pt x="191" y="332"/>
                                  <a:pt x="191" y="332"/>
                                </a:cubicBezTo>
                                <a:cubicBezTo>
                                  <a:pt x="191" y="155"/>
                                  <a:pt x="191" y="155"/>
                                  <a:pt x="191" y="155"/>
                                </a:cubicBezTo>
                                <a:cubicBezTo>
                                  <a:pt x="191" y="95"/>
                                  <a:pt x="191" y="62"/>
                                  <a:pt x="146" y="62"/>
                                </a:cubicBezTo>
                                <a:cubicBezTo>
                                  <a:pt x="96" y="62"/>
                                  <a:pt x="61" y="130"/>
                                  <a:pt x="61" y="194"/>
                                </a:cubicBezTo>
                                <a:cubicBezTo>
                                  <a:pt x="61" y="332"/>
                                  <a:pt x="61" y="332"/>
                                  <a:pt x="61" y="332"/>
                                </a:cubicBezTo>
                                <a:cubicBezTo>
                                  <a:pt x="0" y="332"/>
                                  <a:pt x="0" y="332"/>
                                  <a:pt x="0" y="332"/>
                                </a:cubicBezTo>
                                <a:cubicBezTo>
                                  <a:pt x="0" y="8"/>
                                  <a:pt x="0" y="8"/>
                                  <a:pt x="0" y="8"/>
                                </a:cubicBezTo>
                                <a:close/>
                              </a:path>
                            </a:pathLst>
                          </a:custGeom>
                          <a:solidFill>
                            <a:srgbClr val="A3AE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3" name="Freeform 947"/>
                        <wps:cNvSpPr>
                          <a:spLocks noEditPoints="1"/>
                        </wps:cNvSpPr>
                        <wps:spPr bwMode="auto">
                          <a:xfrm>
                            <a:off x="7276" y="1002"/>
                            <a:ext cx="37" cy="235"/>
                          </a:xfrm>
                          <a:custGeom>
                            <a:avLst/>
                            <a:gdLst>
                              <a:gd name="T0" fmla="*/ 3 w 37"/>
                              <a:gd name="T1" fmla="*/ 73 h 235"/>
                              <a:gd name="T2" fmla="*/ 34 w 37"/>
                              <a:gd name="T3" fmla="*/ 73 h 235"/>
                              <a:gd name="T4" fmla="*/ 34 w 37"/>
                              <a:gd name="T5" fmla="*/ 235 h 235"/>
                              <a:gd name="T6" fmla="*/ 3 w 37"/>
                              <a:gd name="T7" fmla="*/ 235 h 235"/>
                              <a:gd name="T8" fmla="*/ 3 w 37"/>
                              <a:gd name="T9" fmla="*/ 73 h 235"/>
                              <a:gd name="T10" fmla="*/ 3 w 37"/>
                              <a:gd name="T11" fmla="*/ 73 h 235"/>
                              <a:gd name="T12" fmla="*/ 0 w 37"/>
                              <a:gd name="T13" fmla="*/ 0 h 235"/>
                              <a:gd name="T14" fmla="*/ 37 w 37"/>
                              <a:gd name="T15" fmla="*/ 0 h 235"/>
                              <a:gd name="T16" fmla="*/ 37 w 37"/>
                              <a:gd name="T17" fmla="*/ 35 h 235"/>
                              <a:gd name="T18" fmla="*/ 0 w 37"/>
                              <a:gd name="T19" fmla="*/ 35 h 235"/>
                              <a:gd name="T20" fmla="*/ 0 w 37"/>
                              <a:gd name="T21" fmla="*/ 0 h 235"/>
                              <a:gd name="T22" fmla="*/ 0 w 37"/>
                              <a:gd name="T2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235">
                                <a:moveTo>
                                  <a:pt x="3" y="73"/>
                                </a:moveTo>
                                <a:lnTo>
                                  <a:pt x="34" y="73"/>
                                </a:lnTo>
                                <a:lnTo>
                                  <a:pt x="34" y="235"/>
                                </a:lnTo>
                                <a:lnTo>
                                  <a:pt x="3" y="235"/>
                                </a:lnTo>
                                <a:lnTo>
                                  <a:pt x="3" y="73"/>
                                </a:lnTo>
                                <a:lnTo>
                                  <a:pt x="3" y="73"/>
                                </a:lnTo>
                                <a:close/>
                                <a:moveTo>
                                  <a:pt x="0" y="0"/>
                                </a:moveTo>
                                <a:lnTo>
                                  <a:pt x="37" y="0"/>
                                </a:lnTo>
                                <a:lnTo>
                                  <a:pt x="37" y="35"/>
                                </a:lnTo>
                                <a:lnTo>
                                  <a:pt x="0" y="35"/>
                                </a:lnTo>
                                <a:lnTo>
                                  <a:pt x="0" y="0"/>
                                </a:lnTo>
                                <a:lnTo>
                                  <a:pt x="0" y="0"/>
                                </a:lnTo>
                                <a:close/>
                              </a:path>
                            </a:pathLst>
                          </a:custGeom>
                          <a:solidFill>
                            <a:srgbClr val="A3AE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4" name="Freeform 948"/>
                        <wps:cNvSpPr>
                          <a:spLocks noEditPoints="1"/>
                        </wps:cNvSpPr>
                        <wps:spPr bwMode="auto">
                          <a:xfrm>
                            <a:off x="7352" y="1071"/>
                            <a:ext cx="132" cy="238"/>
                          </a:xfrm>
                          <a:custGeom>
                            <a:avLst/>
                            <a:gdLst>
                              <a:gd name="T0" fmla="*/ 131 w 264"/>
                              <a:gd name="T1" fmla="*/ 284 h 477"/>
                              <a:gd name="T2" fmla="*/ 202 w 264"/>
                              <a:gd name="T3" fmla="*/ 162 h 477"/>
                              <a:gd name="T4" fmla="*/ 132 w 264"/>
                              <a:gd name="T5" fmla="*/ 48 h 477"/>
                              <a:gd name="T6" fmla="*/ 69 w 264"/>
                              <a:gd name="T7" fmla="*/ 168 h 477"/>
                              <a:gd name="T8" fmla="*/ 131 w 264"/>
                              <a:gd name="T9" fmla="*/ 284 h 477"/>
                              <a:gd name="T10" fmla="*/ 264 w 264"/>
                              <a:gd name="T11" fmla="*/ 345 h 477"/>
                              <a:gd name="T12" fmla="*/ 114 w 264"/>
                              <a:gd name="T13" fmla="*/ 477 h 477"/>
                              <a:gd name="T14" fmla="*/ 15 w 264"/>
                              <a:gd name="T15" fmla="*/ 466 h 477"/>
                              <a:gd name="T16" fmla="*/ 15 w 264"/>
                              <a:gd name="T17" fmla="*/ 404 h 477"/>
                              <a:gd name="T18" fmla="*/ 108 w 264"/>
                              <a:gd name="T19" fmla="*/ 430 h 477"/>
                              <a:gd name="T20" fmla="*/ 202 w 264"/>
                              <a:gd name="T21" fmla="*/ 327 h 477"/>
                              <a:gd name="T22" fmla="*/ 202 w 264"/>
                              <a:gd name="T23" fmla="*/ 277 h 477"/>
                              <a:gd name="T24" fmla="*/ 201 w 264"/>
                              <a:gd name="T25" fmla="*/ 277 h 477"/>
                              <a:gd name="T26" fmla="*/ 112 w 264"/>
                              <a:gd name="T27" fmla="*/ 332 h 477"/>
                              <a:gd name="T28" fmla="*/ 0 w 264"/>
                              <a:gd name="T29" fmla="*/ 170 h 477"/>
                              <a:gd name="T30" fmla="*/ 116 w 264"/>
                              <a:gd name="T31" fmla="*/ 0 h 477"/>
                              <a:gd name="T32" fmla="*/ 201 w 264"/>
                              <a:gd name="T33" fmla="*/ 53 h 477"/>
                              <a:gd name="T34" fmla="*/ 202 w 264"/>
                              <a:gd name="T35" fmla="*/ 53 h 477"/>
                              <a:gd name="T36" fmla="*/ 202 w 264"/>
                              <a:gd name="T37" fmla="*/ 8 h 477"/>
                              <a:gd name="T38" fmla="*/ 264 w 264"/>
                              <a:gd name="T39" fmla="*/ 8 h 477"/>
                              <a:gd name="T40" fmla="*/ 264 w 264"/>
                              <a:gd name="T41" fmla="*/ 345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4" h="477">
                                <a:moveTo>
                                  <a:pt x="131" y="284"/>
                                </a:moveTo>
                                <a:cubicBezTo>
                                  <a:pt x="183" y="284"/>
                                  <a:pt x="202" y="214"/>
                                  <a:pt x="202" y="162"/>
                                </a:cubicBezTo>
                                <a:cubicBezTo>
                                  <a:pt x="202" y="113"/>
                                  <a:pt x="185" y="48"/>
                                  <a:pt x="132" y="48"/>
                                </a:cubicBezTo>
                                <a:cubicBezTo>
                                  <a:pt x="78" y="48"/>
                                  <a:pt x="69" y="119"/>
                                  <a:pt x="69" y="168"/>
                                </a:cubicBezTo>
                                <a:cubicBezTo>
                                  <a:pt x="69" y="211"/>
                                  <a:pt x="77" y="284"/>
                                  <a:pt x="131" y="284"/>
                                </a:cubicBezTo>
                                <a:close/>
                                <a:moveTo>
                                  <a:pt x="264" y="345"/>
                                </a:moveTo>
                                <a:cubicBezTo>
                                  <a:pt x="264" y="438"/>
                                  <a:pt x="211" y="477"/>
                                  <a:pt x="114" y="477"/>
                                </a:cubicBezTo>
                                <a:cubicBezTo>
                                  <a:pt x="64" y="477"/>
                                  <a:pt x="29" y="469"/>
                                  <a:pt x="15" y="466"/>
                                </a:cubicBezTo>
                                <a:cubicBezTo>
                                  <a:pt x="15" y="404"/>
                                  <a:pt x="15" y="404"/>
                                  <a:pt x="15" y="404"/>
                                </a:cubicBezTo>
                                <a:cubicBezTo>
                                  <a:pt x="34" y="413"/>
                                  <a:pt x="69" y="430"/>
                                  <a:pt x="108" y="430"/>
                                </a:cubicBezTo>
                                <a:cubicBezTo>
                                  <a:pt x="202" y="430"/>
                                  <a:pt x="202" y="364"/>
                                  <a:pt x="202" y="327"/>
                                </a:cubicBezTo>
                                <a:cubicBezTo>
                                  <a:pt x="202" y="277"/>
                                  <a:pt x="202" y="277"/>
                                  <a:pt x="202" y="277"/>
                                </a:cubicBezTo>
                                <a:cubicBezTo>
                                  <a:pt x="201" y="277"/>
                                  <a:pt x="201" y="277"/>
                                  <a:pt x="201" y="277"/>
                                </a:cubicBezTo>
                                <a:cubicBezTo>
                                  <a:pt x="195" y="294"/>
                                  <a:pt x="168" y="332"/>
                                  <a:pt x="112" y="332"/>
                                </a:cubicBezTo>
                                <a:cubicBezTo>
                                  <a:pt x="27" y="332"/>
                                  <a:pt x="0" y="253"/>
                                  <a:pt x="0" y="170"/>
                                </a:cubicBezTo>
                                <a:cubicBezTo>
                                  <a:pt x="0" y="78"/>
                                  <a:pt x="34" y="0"/>
                                  <a:pt x="116" y="0"/>
                                </a:cubicBezTo>
                                <a:cubicBezTo>
                                  <a:pt x="168" y="0"/>
                                  <a:pt x="194" y="36"/>
                                  <a:pt x="201" y="53"/>
                                </a:cubicBezTo>
                                <a:cubicBezTo>
                                  <a:pt x="202" y="53"/>
                                  <a:pt x="202" y="53"/>
                                  <a:pt x="202" y="53"/>
                                </a:cubicBezTo>
                                <a:cubicBezTo>
                                  <a:pt x="202" y="8"/>
                                  <a:pt x="202" y="8"/>
                                  <a:pt x="202" y="8"/>
                                </a:cubicBezTo>
                                <a:cubicBezTo>
                                  <a:pt x="264" y="8"/>
                                  <a:pt x="264" y="8"/>
                                  <a:pt x="264" y="8"/>
                                </a:cubicBezTo>
                                <a:cubicBezTo>
                                  <a:pt x="264" y="345"/>
                                  <a:pt x="264" y="345"/>
                                  <a:pt x="264" y="345"/>
                                </a:cubicBezTo>
                                <a:close/>
                              </a:path>
                            </a:pathLst>
                          </a:custGeom>
                          <a:solidFill>
                            <a:srgbClr val="A3AE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5" name="Freeform 949"/>
                        <wps:cNvSpPr>
                          <a:spLocks noEditPoints="1"/>
                        </wps:cNvSpPr>
                        <wps:spPr bwMode="auto">
                          <a:xfrm>
                            <a:off x="7534" y="1002"/>
                            <a:ext cx="37" cy="235"/>
                          </a:xfrm>
                          <a:custGeom>
                            <a:avLst/>
                            <a:gdLst>
                              <a:gd name="T0" fmla="*/ 3 w 37"/>
                              <a:gd name="T1" fmla="*/ 73 h 235"/>
                              <a:gd name="T2" fmla="*/ 34 w 37"/>
                              <a:gd name="T3" fmla="*/ 73 h 235"/>
                              <a:gd name="T4" fmla="*/ 34 w 37"/>
                              <a:gd name="T5" fmla="*/ 235 h 235"/>
                              <a:gd name="T6" fmla="*/ 3 w 37"/>
                              <a:gd name="T7" fmla="*/ 235 h 235"/>
                              <a:gd name="T8" fmla="*/ 3 w 37"/>
                              <a:gd name="T9" fmla="*/ 73 h 235"/>
                              <a:gd name="T10" fmla="*/ 3 w 37"/>
                              <a:gd name="T11" fmla="*/ 73 h 235"/>
                              <a:gd name="T12" fmla="*/ 0 w 37"/>
                              <a:gd name="T13" fmla="*/ 0 h 235"/>
                              <a:gd name="T14" fmla="*/ 37 w 37"/>
                              <a:gd name="T15" fmla="*/ 0 h 235"/>
                              <a:gd name="T16" fmla="*/ 37 w 37"/>
                              <a:gd name="T17" fmla="*/ 35 h 235"/>
                              <a:gd name="T18" fmla="*/ 0 w 37"/>
                              <a:gd name="T19" fmla="*/ 35 h 235"/>
                              <a:gd name="T20" fmla="*/ 0 w 37"/>
                              <a:gd name="T21" fmla="*/ 0 h 235"/>
                              <a:gd name="T22" fmla="*/ 0 w 37"/>
                              <a:gd name="T2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235">
                                <a:moveTo>
                                  <a:pt x="3" y="73"/>
                                </a:moveTo>
                                <a:lnTo>
                                  <a:pt x="34" y="73"/>
                                </a:lnTo>
                                <a:lnTo>
                                  <a:pt x="34" y="235"/>
                                </a:lnTo>
                                <a:lnTo>
                                  <a:pt x="3" y="235"/>
                                </a:lnTo>
                                <a:lnTo>
                                  <a:pt x="3" y="73"/>
                                </a:lnTo>
                                <a:lnTo>
                                  <a:pt x="3" y="73"/>
                                </a:lnTo>
                                <a:close/>
                                <a:moveTo>
                                  <a:pt x="0" y="0"/>
                                </a:moveTo>
                                <a:lnTo>
                                  <a:pt x="37" y="0"/>
                                </a:lnTo>
                                <a:lnTo>
                                  <a:pt x="37" y="35"/>
                                </a:lnTo>
                                <a:lnTo>
                                  <a:pt x="0" y="35"/>
                                </a:lnTo>
                                <a:lnTo>
                                  <a:pt x="0" y="0"/>
                                </a:lnTo>
                                <a:lnTo>
                                  <a:pt x="0" y="0"/>
                                </a:lnTo>
                                <a:close/>
                              </a:path>
                            </a:pathLst>
                          </a:custGeom>
                          <a:solidFill>
                            <a:srgbClr val="A3AE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6" name="Freeform 950"/>
                        <wps:cNvSpPr>
                          <a:spLocks/>
                        </wps:cNvSpPr>
                        <wps:spPr bwMode="auto">
                          <a:xfrm>
                            <a:off x="7622" y="1071"/>
                            <a:ext cx="126" cy="166"/>
                          </a:xfrm>
                          <a:custGeom>
                            <a:avLst/>
                            <a:gdLst>
                              <a:gd name="T0" fmla="*/ 0 w 252"/>
                              <a:gd name="T1" fmla="*/ 8 h 332"/>
                              <a:gd name="T2" fmla="*/ 61 w 252"/>
                              <a:gd name="T3" fmla="*/ 8 h 332"/>
                              <a:gd name="T4" fmla="*/ 61 w 252"/>
                              <a:gd name="T5" fmla="*/ 77 h 332"/>
                              <a:gd name="T6" fmla="*/ 62 w 252"/>
                              <a:gd name="T7" fmla="*/ 77 h 332"/>
                              <a:gd name="T8" fmla="*/ 165 w 252"/>
                              <a:gd name="T9" fmla="*/ 0 h 332"/>
                              <a:gd name="T10" fmla="*/ 252 w 252"/>
                              <a:gd name="T11" fmla="*/ 107 h 332"/>
                              <a:gd name="T12" fmla="*/ 252 w 252"/>
                              <a:gd name="T13" fmla="*/ 332 h 332"/>
                              <a:gd name="T14" fmla="*/ 191 w 252"/>
                              <a:gd name="T15" fmla="*/ 332 h 332"/>
                              <a:gd name="T16" fmla="*/ 191 w 252"/>
                              <a:gd name="T17" fmla="*/ 155 h 332"/>
                              <a:gd name="T18" fmla="*/ 147 w 252"/>
                              <a:gd name="T19" fmla="*/ 62 h 332"/>
                              <a:gd name="T20" fmla="*/ 61 w 252"/>
                              <a:gd name="T21" fmla="*/ 194 h 332"/>
                              <a:gd name="T22" fmla="*/ 61 w 252"/>
                              <a:gd name="T23" fmla="*/ 332 h 332"/>
                              <a:gd name="T24" fmla="*/ 0 w 252"/>
                              <a:gd name="T25" fmla="*/ 332 h 332"/>
                              <a:gd name="T26" fmla="*/ 0 w 252"/>
                              <a:gd name="T27" fmla="*/ 8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32">
                                <a:moveTo>
                                  <a:pt x="0" y="8"/>
                                </a:moveTo>
                                <a:cubicBezTo>
                                  <a:pt x="61" y="8"/>
                                  <a:pt x="61" y="8"/>
                                  <a:pt x="61" y="8"/>
                                </a:cubicBezTo>
                                <a:cubicBezTo>
                                  <a:pt x="61" y="77"/>
                                  <a:pt x="61" y="77"/>
                                  <a:pt x="61" y="77"/>
                                </a:cubicBezTo>
                                <a:cubicBezTo>
                                  <a:pt x="62" y="77"/>
                                  <a:pt x="62" y="77"/>
                                  <a:pt x="62" y="77"/>
                                </a:cubicBezTo>
                                <a:cubicBezTo>
                                  <a:pt x="73" y="50"/>
                                  <a:pt x="99" y="0"/>
                                  <a:pt x="165" y="0"/>
                                </a:cubicBezTo>
                                <a:cubicBezTo>
                                  <a:pt x="240" y="0"/>
                                  <a:pt x="252" y="67"/>
                                  <a:pt x="252" y="107"/>
                                </a:cubicBezTo>
                                <a:cubicBezTo>
                                  <a:pt x="252" y="332"/>
                                  <a:pt x="252" y="332"/>
                                  <a:pt x="252" y="332"/>
                                </a:cubicBezTo>
                                <a:cubicBezTo>
                                  <a:pt x="191" y="332"/>
                                  <a:pt x="191" y="332"/>
                                  <a:pt x="191" y="332"/>
                                </a:cubicBezTo>
                                <a:cubicBezTo>
                                  <a:pt x="191" y="155"/>
                                  <a:pt x="191" y="155"/>
                                  <a:pt x="191" y="155"/>
                                </a:cubicBezTo>
                                <a:cubicBezTo>
                                  <a:pt x="191" y="95"/>
                                  <a:pt x="191" y="62"/>
                                  <a:pt x="147" y="62"/>
                                </a:cubicBezTo>
                                <a:cubicBezTo>
                                  <a:pt x="96" y="62"/>
                                  <a:pt x="61" y="130"/>
                                  <a:pt x="61" y="194"/>
                                </a:cubicBezTo>
                                <a:cubicBezTo>
                                  <a:pt x="61" y="332"/>
                                  <a:pt x="61" y="332"/>
                                  <a:pt x="61" y="332"/>
                                </a:cubicBezTo>
                                <a:cubicBezTo>
                                  <a:pt x="0" y="332"/>
                                  <a:pt x="0" y="332"/>
                                  <a:pt x="0" y="332"/>
                                </a:cubicBezTo>
                                <a:cubicBezTo>
                                  <a:pt x="0" y="8"/>
                                  <a:pt x="0" y="8"/>
                                  <a:pt x="0" y="8"/>
                                </a:cubicBezTo>
                                <a:close/>
                              </a:path>
                            </a:pathLst>
                          </a:custGeom>
                          <a:solidFill>
                            <a:srgbClr val="A3AE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7" name="Freeform 951"/>
                        <wps:cNvSpPr>
                          <a:spLocks noEditPoints="1"/>
                        </wps:cNvSpPr>
                        <wps:spPr bwMode="auto">
                          <a:xfrm>
                            <a:off x="7787" y="1071"/>
                            <a:ext cx="132" cy="238"/>
                          </a:xfrm>
                          <a:custGeom>
                            <a:avLst/>
                            <a:gdLst>
                              <a:gd name="T0" fmla="*/ 131 w 264"/>
                              <a:gd name="T1" fmla="*/ 284 h 477"/>
                              <a:gd name="T2" fmla="*/ 202 w 264"/>
                              <a:gd name="T3" fmla="*/ 162 h 477"/>
                              <a:gd name="T4" fmla="*/ 132 w 264"/>
                              <a:gd name="T5" fmla="*/ 48 h 477"/>
                              <a:gd name="T6" fmla="*/ 69 w 264"/>
                              <a:gd name="T7" fmla="*/ 168 h 477"/>
                              <a:gd name="T8" fmla="*/ 131 w 264"/>
                              <a:gd name="T9" fmla="*/ 284 h 477"/>
                              <a:gd name="T10" fmla="*/ 264 w 264"/>
                              <a:gd name="T11" fmla="*/ 345 h 477"/>
                              <a:gd name="T12" fmla="*/ 114 w 264"/>
                              <a:gd name="T13" fmla="*/ 477 h 477"/>
                              <a:gd name="T14" fmla="*/ 15 w 264"/>
                              <a:gd name="T15" fmla="*/ 466 h 477"/>
                              <a:gd name="T16" fmla="*/ 15 w 264"/>
                              <a:gd name="T17" fmla="*/ 404 h 477"/>
                              <a:gd name="T18" fmla="*/ 108 w 264"/>
                              <a:gd name="T19" fmla="*/ 430 h 477"/>
                              <a:gd name="T20" fmla="*/ 202 w 264"/>
                              <a:gd name="T21" fmla="*/ 327 h 477"/>
                              <a:gd name="T22" fmla="*/ 202 w 264"/>
                              <a:gd name="T23" fmla="*/ 277 h 477"/>
                              <a:gd name="T24" fmla="*/ 201 w 264"/>
                              <a:gd name="T25" fmla="*/ 277 h 477"/>
                              <a:gd name="T26" fmla="*/ 112 w 264"/>
                              <a:gd name="T27" fmla="*/ 332 h 477"/>
                              <a:gd name="T28" fmla="*/ 0 w 264"/>
                              <a:gd name="T29" fmla="*/ 170 h 477"/>
                              <a:gd name="T30" fmla="*/ 116 w 264"/>
                              <a:gd name="T31" fmla="*/ 0 h 477"/>
                              <a:gd name="T32" fmla="*/ 201 w 264"/>
                              <a:gd name="T33" fmla="*/ 53 h 477"/>
                              <a:gd name="T34" fmla="*/ 202 w 264"/>
                              <a:gd name="T35" fmla="*/ 53 h 477"/>
                              <a:gd name="T36" fmla="*/ 202 w 264"/>
                              <a:gd name="T37" fmla="*/ 8 h 477"/>
                              <a:gd name="T38" fmla="*/ 264 w 264"/>
                              <a:gd name="T39" fmla="*/ 8 h 477"/>
                              <a:gd name="T40" fmla="*/ 264 w 264"/>
                              <a:gd name="T41" fmla="*/ 345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4" h="477">
                                <a:moveTo>
                                  <a:pt x="131" y="284"/>
                                </a:moveTo>
                                <a:cubicBezTo>
                                  <a:pt x="183" y="284"/>
                                  <a:pt x="202" y="214"/>
                                  <a:pt x="202" y="162"/>
                                </a:cubicBezTo>
                                <a:cubicBezTo>
                                  <a:pt x="202" y="113"/>
                                  <a:pt x="185" y="48"/>
                                  <a:pt x="132" y="48"/>
                                </a:cubicBezTo>
                                <a:cubicBezTo>
                                  <a:pt x="78" y="48"/>
                                  <a:pt x="69" y="119"/>
                                  <a:pt x="69" y="168"/>
                                </a:cubicBezTo>
                                <a:cubicBezTo>
                                  <a:pt x="69" y="211"/>
                                  <a:pt x="77" y="284"/>
                                  <a:pt x="131" y="284"/>
                                </a:cubicBezTo>
                                <a:close/>
                                <a:moveTo>
                                  <a:pt x="264" y="345"/>
                                </a:moveTo>
                                <a:cubicBezTo>
                                  <a:pt x="264" y="438"/>
                                  <a:pt x="211" y="477"/>
                                  <a:pt x="114" y="477"/>
                                </a:cubicBezTo>
                                <a:cubicBezTo>
                                  <a:pt x="64" y="477"/>
                                  <a:pt x="29" y="469"/>
                                  <a:pt x="15" y="466"/>
                                </a:cubicBezTo>
                                <a:cubicBezTo>
                                  <a:pt x="15" y="404"/>
                                  <a:pt x="15" y="404"/>
                                  <a:pt x="15" y="404"/>
                                </a:cubicBezTo>
                                <a:cubicBezTo>
                                  <a:pt x="35" y="413"/>
                                  <a:pt x="69" y="430"/>
                                  <a:pt x="108" y="430"/>
                                </a:cubicBezTo>
                                <a:cubicBezTo>
                                  <a:pt x="202" y="430"/>
                                  <a:pt x="202" y="364"/>
                                  <a:pt x="202" y="327"/>
                                </a:cubicBezTo>
                                <a:cubicBezTo>
                                  <a:pt x="202" y="277"/>
                                  <a:pt x="202" y="277"/>
                                  <a:pt x="202" y="277"/>
                                </a:cubicBezTo>
                                <a:cubicBezTo>
                                  <a:pt x="201" y="277"/>
                                  <a:pt x="201" y="277"/>
                                  <a:pt x="201" y="277"/>
                                </a:cubicBezTo>
                                <a:cubicBezTo>
                                  <a:pt x="195" y="294"/>
                                  <a:pt x="168" y="332"/>
                                  <a:pt x="112" y="332"/>
                                </a:cubicBezTo>
                                <a:cubicBezTo>
                                  <a:pt x="27" y="332"/>
                                  <a:pt x="0" y="253"/>
                                  <a:pt x="0" y="170"/>
                                </a:cubicBezTo>
                                <a:cubicBezTo>
                                  <a:pt x="0" y="78"/>
                                  <a:pt x="34" y="0"/>
                                  <a:pt x="116" y="0"/>
                                </a:cubicBezTo>
                                <a:cubicBezTo>
                                  <a:pt x="168" y="0"/>
                                  <a:pt x="194" y="36"/>
                                  <a:pt x="201" y="53"/>
                                </a:cubicBezTo>
                                <a:cubicBezTo>
                                  <a:pt x="202" y="53"/>
                                  <a:pt x="202" y="53"/>
                                  <a:pt x="202" y="53"/>
                                </a:cubicBezTo>
                                <a:cubicBezTo>
                                  <a:pt x="202" y="8"/>
                                  <a:pt x="202" y="8"/>
                                  <a:pt x="202" y="8"/>
                                </a:cubicBezTo>
                                <a:cubicBezTo>
                                  <a:pt x="264" y="8"/>
                                  <a:pt x="264" y="8"/>
                                  <a:pt x="264" y="8"/>
                                </a:cubicBezTo>
                                <a:cubicBezTo>
                                  <a:pt x="264" y="345"/>
                                  <a:pt x="264" y="345"/>
                                  <a:pt x="264" y="345"/>
                                </a:cubicBezTo>
                                <a:close/>
                              </a:path>
                            </a:pathLst>
                          </a:custGeom>
                          <a:solidFill>
                            <a:srgbClr val="A3AE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8" name="Freeform 952"/>
                        <wps:cNvSpPr>
                          <a:spLocks/>
                        </wps:cNvSpPr>
                        <wps:spPr bwMode="auto">
                          <a:xfrm>
                            <a:off x="6475" y="1433"/>
                            <a:ext cx="254" cy="374"/>
                          </a:xfrm>
                          <a:custGeom>
                            <a:avLst/>
                            <a:gdLst>
                              <a:gd name="T0" fmla="*/ 478 w 507"/>
                              <a:gd name="T1" fmla="*/ 704 h 747"/>
                              <a:gd name="T2" fmla="*/ 288 w 507"/>
                              <a:gd name="T3" fmla="*/ 747 h 747"/>
                              <a:gd name="T4" fmla="*/ 0 w 507"/>
                              <a:gd name="T5" fmla="*/ 365 h 747"/>
                              <a:gd name="T6" fmla="*/ 274 w 507"/>
                              <a:gd name="T7" fmla="*/ 0 h 747"/>
                              <a:gd name="T8" fmla="*/ 507 w 507"/>
                              <a:gd name="T9" fmla="*/ 209 h 747"/>
                              <a:gd name="T10" fmla="*/ 385 w 507"/>
                              <a:gd name="T11" fmla="*/ 209 h 747"/>
                              <a:gd name="T12" fmla="*/ 271 w 507"/>
                              <a:gd name="T13" fmla="*/ 84 h 747"/>
                              <a:gd name="T14" fmla="*/ 115 w 507"/>
                              <a:gd name="T15" fmla="*/ 348 h 747"/>
                              <a:gd name="T16" fmla="*/ 310 w 507"/>
                              <a:gd name="T17" fmla="*/ 663 h 747"/>
                              <a:gd name="T18" fmla="*/ 478 w 507"/>
                              <a:gd name="T19" fmla="*/ 606 h 747"/>
                              <a:gd name="T20" fmla="*/ 478 w 507"/>
                              <a:gd name="T21" fmla="*/ 704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7" h="747">
                                <a:moveTo>
                                  <a:pt x="478" y="704"/>
                                </a:moveTo>
                                <a:cubicBezTo>
                                  <a:pt x="448" y="717"/>
                                  <a:pt x="373" y="747"/>
                                  <a:pt x="288" y="747"/>
                                </a:cubicBezTo>
                                <a:cubicBezTo>
                                  <a:pt x="129" y="747"/>
                                  <a:pt x="0" y="648"/>
                                  <a:pt x="0" y="365"/>
                                </a:cubicBezTo>
                                <a:cubicBezTo>
                                  <a:pt x="0" y="173"/>
                                  <a:pt x="63" y="0"/>
                                  <a:pt x="274" y="0"/>
                                </a:cubicBezTo>
                                <a:cubicBezTo>
                                  <a:pt x="422" y="0"/>
                                  <a:pt x="507" y="86"/>
                                  <a:pt x="507" y="209"/>
                                </a:cubicBezTo>
                                <a:cubicBezTo>
                                  <a:pt x="385" y="209"/>
                                  <a:pt x="385" y="209"/>
                                  <a:pt x="385" y="209"/>
                                </a:cubicBezTo>
                                <a:cubicBezTo>
                                  <a:pt x="385" y="165"/>
                                  <a:pt x="373" y="84"/>
                                  <a:pt x="271" y="84"/>
                                </a:cubicBezTo>
                                <a:cubicBezTo>
                                  <a:pt x="134" y="84"/>
                                  <a:pt x="115" y="249"/>
                                  <a:pt x="115" y="348"/>
                                </a:cubicBezTo>
                                <a:cubicBezTo>
                                  <a:pt x="115" y="529"/>
                                  <a:pt x="159" y="663"/>
                                  <a:pt x="310" y="663"/>
                                </a:cubicBezTo>
                                <a:cubicBezTo>
                                  <a:pt x="399" y="663"/>
                                  <a:pt x="460" y="618"/>
                                  <a:pt x="478" y="606"/>
                                </a:cubicBezTo>
                                <a:cubicBezTo>
                                  <a:pt x="478" y="704"/>
                                  <a:pt x="478" y="704"/>
                                  <a:pt x="478" y="704"/>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9" name="Freeform 953"/>
                        <wps:cNvSpPr>
                          <a:spLocks/>
                        </wps:cNvSpPr>
                        <wps:spPr bwMode="auto">
                          <a:xfrm>
                            <a:off x="6769" y="1551"/>
                            <a:ext cx="195" cy="256"/>
                          </a:xfrm>
                          <a:custGeom>
                            <a:avLst/>
                            <a:gdLst>
                              <a:gd name="T0" fmla="*/ 295 w 389"/>
                              <a:gd name="T1" fmla="*/ 392 h 511"/>
                              <a:gd name="T2" fmla="*/ 292 w 389"/>
                              <a:gd name="T3" fmla="*/ 392 h 511"/>
                              <a:gd name="T4" fmla="*/ 134 w 389"/>
                              <a:gd name="T5" fmla="*/ 511 h 511"/>
                              <a:gd name="T6" fmla="*/ 0 w 389"/>
                              <a:gd name="T7" fmla="*/ 346 h 511"/>
                              <a:gd name="T8" fmla="*/ 0 w 389"/>
                              <a:gd name="T9" fmla="*/ 0 h 511"/>
                              <a:gd name="T10" fmla="*/ 94 w 389"/>
                              <a:gd name="T11" fmla="*/ 0 h 511"/>
                              <a:gd name="T12" fmla="*/ 94 w 389"/>
                              <a:gd name="T13" fmla="*/ 273 h 511"/>
                              <a:gd name="T14" fmla="*/ 162 w 389"/>
                              <a:gd name="T15" fmla="*/ 416 h 511"/>
                              <a:gd name="T16" fmla="*/ 295 w 389"/>
                              <a:gd name="T17" fmla="*/ 212 h 511"/>
                              <a:gd name="T18" fmla="*/ 295 w 389"/>
                              <a:gd name="T19" fmla="*/ 0 h 511"/>
                              <a:gd name="T20" fmla="*/ 389 w 389"/>
                              <a:gd name="T21" fmla="*/ 0 h 511"/>
                              <a:gd name="T22" fmla="*/ 389 w 389"/>
                              <a:gd name="T23" fmla="*/ 499 h 511"/>
                              <a:gd name="T24" fmla="*/ 295 w 389"/>
                              <a:gd name="T25" fmla="*/ 499 h 511"/>
                              <a:gd name="T26" fmla="*/ 295 w 389"/>
                              <a:gd name="T27" fmla="*/ 392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9" h="511">
                                <a:moveTo>
                                  <a:pt x="295" y="392"/>
                                </a:moveTo>
                                <a:cubicBezTo>
                                  <a:pt x="292" y="392"/>
                                  <a:pt x="292" y="392"/>
                                  <a:pt x="292" y="392"/>
                                </a:cubicBezTo>
                                <a:cubicBezTo>
                                  <a:pt x="277" y="434"/>
                                  <a:pt x="236" y="511"/>
                                  <a:pt x="134" y="511"/>
                                </a:cubicBezTo>
                                <a:cubicBezTo>
                                  <a:pt x="19" y="511"/>
                                  <a:pt x="0" y="408"/>
                                  <a:pt x="0" y="346"/>
                                </a:cubicBezTo>
                                <a:cubicBezTo>
                                  <a:pt x="0" y="0"/>
                                  <a:pt x="0" y="0"/>
                                  <a:pt x="0" y="0"/>
                                </a:cubicBezTo>
                                <a:cubicBezTo>
                                  <a:pt x="94" y="0"/>
                                  <a:pt x="94" y="0"/>
                                  <a:pt x="94" y="0"/>
                                </a:cubicBezTo>
                                <a:cubicBezTo>
                                  <a:pt x="94" y="273"/>
                                  <a:pt x="94" y="273"/>
                                  <a:pt x="94" y="273"/>
                                </a:cubicBezTo>
                                <a:cubicBezTo>
                                  <a:pt x="94" y="366"/>
                                  <a:pt x="94" y="416"/>
                                  <a:pt x="162" y="416"/>
                                </a:cubicBezTo>
                                <a:cubicBezTo>
                                  <a:pt x="240" y="416"/>
                                  <a:pt x="295" y="311"/>
                                  <a:pt x="295" y="212"/>
                                </a:cubicBezTo>
                                <a:cubicBezTo>
                                  <a:pt x="295" y="0"/>
                                  <a:pt x="295" y="0"/>
                                  <a:pt x="295" y="0"/>
                                </a:cubicBezTo>
                                <a:cubicBezTo>
                                  <a:pt x="389" y="0"/>
                                  <a:pt x="389" y="0"/>
                                  <a:pt x="389" y="0"/>
                                </a:cubicBezTo>
                                <a:cubicBezTo>
                                  <a:pt x="389" y="499"/>
                                  <a:pt x="389" y="499"/>
                                  <a:pt x="389" y="499"/>
                                </a:cubicBezTo>
                                <a:cubicBezTo>
                                  <a:pt x="295" y="499"/>
                                  <a:pt x="295" y="499"/>
                                  <a:pt x="295" y="499"/>
                                </a:cubicBezTo>
                                <a:cubicBezTo>
                                  <a:pt x="295" y="392"/>
                                  <a:pt x="295" y="392"/>
                                  <a:pt x="295" y="392"/>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0" name="Freeform 954"/>
                        <wps:cNvSpPr>
                          <a:spLocks/>
                        </wps:cNvSpPr>
                        <wps:spPr bwMode="auto">
                          <a:xfrm>
                            <a:off x="7049" y="1439"/>
                            <a:ext cx="47" cy="362"/>
                          </a:xfrm>
                          <a:custGeom>
                            <a:avLst/>
                            <a:gdLst>
                              <a:gd name="T0" fmla="*/ 0 w 47"/>
                              <a:gd name="T1" fmla="*/ 0 h 362"/>
                              <a:gd name="T2" fmla="*/ 47 w 47"/>
                              <a:gd name="T3" fmla="*/ 0 h 362"/>
                              <a:gd name="T4" fmla="*/ 47 w 47"/>
                              <a:gd name="T5" fmla="*/ 362 h 362"/>
                              <a:gd name="T6" fmla="*/ 0 w 47"/>
                              <a:gd name="T7" fmla="*/ 362 h 362"/>
                              <a:gd name="T8" fmla="*/ 0 w 47"/>
                              <a:gd name="T9" fmla="*/ 0 h 362"/>
                              <a:gd name="T10" fmla="*/ 0 w 47"/>
                              <a:gd name="T11" fmla="*/ 0 h 362"/>
                            </a:gdLst>
                            <a:ahLst/>
                            <a:cxnLst>
                              <a:cxn ang="0">
                                <a:pos x="T0" y="T1"/>
                              </a:cxn>
                              <a:cxn ang="0">
                                <a:pos x="T2" y="T3"/>
                              </a:cxn>
                              <a:cxn ang="0">
                                <a:pos x="T4" y="T5"/>
                              </a:cxn>
                              <a:cxn ang="0">
                                <a:pos x="T6" y="T7"/>
                              </a:cxn>
                              <a:cxn ang="0">
                                <a:pos x="T8" y="T9"/>
                              </a:cxn>
                              <a:cxn ang="0">
                                <a:pos x="T10" y="T11"/>
                              </a:cxn>
                            </a:cxnLst>
                            <a:rect l="0" t="0" r="r" b="b"/>
                            <a:pathLst>
                              <a:path w="47" h="362">
                                <a:moveTo>
                                  <a:pt x="0" y="0"/>
                                </a:moveTo>
                                <a:lnTo>
                                  <a:pt x="47" y="0"/>
                                </a:lnTo>
                                <a:lnTo>
                                  <a:pt x="47" y="362"/>
                                </a:lnTo>
                                <a:lnTo>
                                  <a:pt x="0" y="36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1" name="Freeform 955"/>
                        <wps:cNvSpPr>
                          <a:spLocks/>
                        </wps:cNvSpPr>
                        <wps:spPr bwMode="auto">
                          <a:xfrm>
                            <a:off x="7156" y="1463"/>
                            <a:ext cx="161" cy="344"/>
                          </a:xfrm>
                          <a:custGeom>
                            <a:avLst/>
                            <a:gdLst>
                              <a:gd name="T0" fmla="*/ 314 w 322"/>
                              <a:gd name="T1" fmla="*/ 680 h 688"/>
                              <a:gd name="T2" fmla="*/ 239 w 322"/>
                              <a:gd name="T3" fmla="*/ 688 h 688"/>
                              <a:gd name="T4" fmla="*/ 89 w 322"/>
                              <a:gd name="T5" fmla="*/ 566 h 688"/>
                              <a:gd name="T6" fmla="*/ 89 w 322"/>
                              <a:gd name="T7" fmla="*/ 250 h 688"/>
                              <a:gd name="T8" fmla="*/ 0 w 322"/>
                              <a:gd name="T9" fmla="*/ 250 h 688"/>
                              <a:gd name="T10" fmla="*/ 0 w 322"/>
                              <a:gd name="T11" fmla="*/ 177 h 688"/>
                              <a:gd name="T12" fmla="*/ 89 w 322"/>
                              <a:gd name="T13" fmla="*/ 177 h 688"/>
                              <a:gd name="T14" fmla="*/ 89 w 322"/>
                              <a:gd name="T15" fmla="*/ 59 h 688"/>
                              <a:gd name="T16" fmla="*/ 184 w 322"/>
                              <a:gd name="T17" fmla="*/ 0 h 688"/>
                              <a:gd name="T18" fmla="*/ 184 w 322"/>
                              <a:gd name="T19" fmla="*/ 177 h 688"/>
                              <a:gd name="T20" fmla="*/ 322 w 322"/>
                              <a:gd name="T21" fmla="*/ 177 h 688"/>
                              <a:gd name="T22" fmla="*/ 322 w 322"/>
                              <a:gd name="T23" fmla="*/ 250 h 688"/>
                              <a:gd name="T24" fmla="*/ 184 w 322"/>
                              <a:gd name="T25" fmla="*/ 250 h 688"/>
                              <a:gd name="T26" fmla="*/ 184 w 322"/>
                              <a:gd name="T27" fmla="*/ 517 h 688"/>
                              <a:gd name="T28" fmla="*/ 263 w 322"/>
                              <a:gd name="T29" fmla="*/ 614 h 688"/>
                              <a:gd name="T30" fmla="*/ 314 w 322"/>
                              <a:gd name="T31" fmla="*/ 607 h 688"/>
                              <a:gd name="T32" fmla="*/ 314 w 322"/>
                              <a:gd name="T33" fmla="*/ 68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2" h="688">
                                <a:moveTo>
                                  <a:pt x="314" y="680"/>
                                </a:moveTo>
                                <a:cubicBezTo>
                                  <a:pt x="290" y="686"/>
                                  <a:pt x="264" y="688"/>
                                  <a:pt x="239" y="688"/>
                                </a:cubicBezTo>
                                <a:cubicBezTo>
                                  <a:pt x="119" y="688"/>
                                  <a:pt x="89" y="634"/>
                                  <a:pt x="89" y="566"/>
                                </a:cubicBezTo>
                                <a:cubicBezTo>
                                  <a:pt x="89" y="250"/>
                                  <a:pt x="89" y="250"/>
                                  <a:pt x="89" y="250"/>
                                </a:cubicBezTo>
                                <a:cubicBezTo>
                                  <a:pt x="0" y="250"/>
                                  <a:pt x="0" y="250"/>
                                  <a:pt x="0" y="250"/>
                                </a:cubicBezTo>
                                <a:cubicBezTo>
                                  <a:pt x="0" y="177"/>
                                  <a:pt x="0" y="177"/>
                                  <a:pt x="0" y="177"/>
                                </a:cubicBezTo>
                                <a:cubicBezTo>
                                  <a:pt x="89" y="177"/>
                                  <a:pt x="89" y="177"/>
                                  <a:pt x="89" y="177"/>
                                </a:cubicBezTo>
                                <a:cubicBezTo>
                                  <a:pt x="89" y="59"/>
                                  <a:pt x="89" y="59"/>
                                  <a:pt x="89" y="59"/>
                                </a:cubicBezTo>
                                <a:cubicBezTo>
                                  <a:pt x="184" y="0"/>
                                  <a:pt x="184" y="0"/>
                                  <a:pt x="184" y="0"/>
                                </a:cubicBezTo>
                                <a:cubicBezTo>
                                  <a:pt x="184" y="177"/>
                                  <a:pt x="184" y="177"/>
                                  <a:pt x="184" y="177"/>
                                </a:cubicBezTo>
                                <a:cubicBezTo>
                                  <a:pt x="322" y="177"/>
                                  <a:pt x="322" y="177"/>
                                  <a:pt x="322" y="177"/>
                                </a:cubicBezTo>
                                <a:cubicBezTo>
                                  <a:pt x="322" y="250"/>
                                  <a:pt x="322" y="250"/>
                                  <a:pt x="322" y="250"/>
                                </a:cubicBezTo>
                                <a:cubicBezTo>
                                  <a:pt x="184" y="250"/>
                                  <a:pt x="184" y="250"/>
                                  <a:pt x="184" y="250"/>
                                </a:cubicBezTo>
                                <a:cubicBezTo>
                                  <a:pt x="184" y="517"/>
                                  <a:pt x="184" y="517"/>
                                  <a:pt x="184" y="517"/>
                                </a:cubicBezTo>
                                <a:cubicBezTo>
                                  <a:pt x="184" y="562"/>
                                  <a:pt x="190" y="614"/>
                                  <a:pt x="263" y="614"/>
                                </a:cubicBezTo>
                                <a:cubicBezTo>
                                  <a:pt x="280" y="614"/>
                                  <a:pt x="300" y="611"/>
                                  <a:pt x="314" y="607"/>
                                </a:cubicBezTo>
                                <a:cubicBezTo>
                                  <a:pt x="314" y="680"/>
                                  <a:pt x="314" y="680"/>
                                  <a:pt x="314" y="68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2" name="Freeform 956"/>
                        <wps:cNvSpPr>
                          <a:spLocks/>
                        </wps:cNvSpPr>
                        <wps:spPr bwMode="auto">
                          <a:xfrm>
                            <a:off x="7362" y="1551"/>
                            <a:ext cx="195" cy="256"/>
                          </a:xfrm>
                          <a:custGeom>
                            <a:avLst/>
                            <a:gdLst>
                              <a:gd name="T0" fmla="*/ 295 w 390"/>
                              <a:gd name="T1" fmla="*/ 392 h 511"/>
                              <a:gd name="T2" fmla="*/ 293 w 390"/>
                              <a:gd name="T3" fmla="*/ 392 h 511"/>
                              <a:gd name="T4" fmla="*/ 135 w 390"/>
                              <a:gd name="T5" fmla="*/ 511 h 511"/>
                              <a:gd name="T6" fmla="*/ 0 w 390"/>
                              <a:gd name="T7" fmla="*/ 346 h 511"/>
                              <a:gd name="T8" fmla="*/ 0 w 390"/>
                              <a:gd name="T9" fmla="*/ 0 h 511"/>
                              <a:gd name="T10" fmla="*/ 95 w 390"/>
                              <a:gd name="T11" fmla="*/ 0 h 511"/>
                              <a:gd name="T12" fmla="*/ 95 w 390"/>
                              <a:gd name="T13" fmla="*/ 273 h 511"/>
                              <a:gd name="T14" fmla="*/ 163 w 390"/>
                              <a:gd name="T15" fmla="*/ 416 h 511"/>
                              <a:gd name="T16" fmla="*/ 295 w 390"/>
                              <a:gd name="T17" fmla="*/ 212 h 511"/>
                              <a:gd name="T18" fmla="*/ 295 w 390"/>
                              <a:gd name="T19" fmla="*/ 0 h 511"/>
                              <a:gd name="T20" fmla="*/ 390 w 390"/>
                              <a:gd name="T21" fmla="*/ 0 h 511"/>
                              <a:gd name="T22" fmla="*/ 390 w 390"/>
                              <a:gd name="T23" fmla="*/ 499 h 511"/>
                              <a:gd name="T24" fmla="*/ 295 w 390"/>
                              <a:gd name="T25" fmla="*/ 499 h 511"/>
                              <a:gd name="T26" fmla="*/ 295 w 390"/>
                              <a:gd name="T27" fmla="*/ 392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90" h="511">
                                <a:moveTo>
                                  <a:pt x="295" y="392"/>
                                </a:moveTo>
                                <a:cubicBezTo>
                                  <a:pt x="293" y="392"/>
                                  <a:pt x="293" y="392"/>
                                  <a:pt x="293" y="392"/>
                                </a:cubicBezTo>
                                <a:cubicBezTo>
                                  <a:pt x="277" y="434"/>
                                  <a:pt x="236" y="511"/>
                                  <a:pt x="135" y="511"/>
                                </a:cubicBezTo>
                                <a:cubicBezTo>
                                  <a:pt x="19" y="511"/>
                                  <a:pt x="0" y="408"/>
                                  <a:pt x="0" y="346"/>
                                </a:cubicBezTo>
                                <a:cubicBezTo>
                                  <a:pt x="0" y="0"/>
                                  <a:pt x="0" y="0"/>
                                  <a:pt x="0" y="0"/>
                                </a:cubicBezTo>
                                <a:cubicBezTo>
                                  <a:pt x="95" y="0"/>
                                  <a:pt x="95" y="0"/>
                                  <a:pt x="95" y="0"/>
                                </a:cubicBezTo>
                                <a:cubicBezTo>
                                  <a:pt x="95" y="273"/>
                                  <a:pt x="95" y="273"/>
                                  <a:pt x="95" y="273"/>
                                </a:cubicBezTo>
                                <a:cubicBezTo>
                                  <a:pt x="95" y="366"/>
                                  <a:pt x="95" y="416"/>
                                  <a:pt x="163" y="416"/>
                                </a:cubicBezTo>
                                <a:cubicBezTo>
                                  <a:pt x="241" y="416"/>
                                  <a:pt x="295" y="311"/>
                                  <a:pt x="295" y="212"/>
                                </a:cubicBezTo>
                                <a:cubicBezTo>
                                  <a:pt x="295" y="0"/>
                                  <a:pt x="295" y="0"/>
                                  <a:pt x="295" y="0"/>
                                </a:cubicBezTo>
                                <a:cubicBezTo>
                                  <a:pt x="390" y="0"/>
                                  <a:pt x="390" y="0"/>
                                  <a:pt x="390" y="0"/>
                                </a:cubicBezTo>
                                <a:cubicBezTo>
                                  <a:pt x="390" y="499"/>
                                  <a:pt x="390" y="499"/>
                                  <a:pt x="390" y="499"/>
                                </a:cubicBezTo>
                                <a:cubicBezTo>
                                  <a:pt x="295" y="499"/>
                                  <a:pt x="295" y="499"/>
                                  <a:pt x="295" y="499"/>
                                </a:cubicBezTo>
                                <a:cubicBezTo>
                                  <a:pt x="295" y="392"/>
                                  <a:pt x="295" y="392"/>
                                  <a:pt x="295" y="392"/>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3" name="Freeform 957"/>
                        <wps:cNvSpPr>
                          <a:spLocks/>
                        </wps:cNvSpPr>
                        <wps:spPr bwMode="auto">
                          <a:xfrm>
                            <a:off x="7634" y="1551"/>
                            <a:ext cx="195" cy="256"/>
                          </a:xfrm>
                          <a:custGeom>
                            <a:avLst/>
                            <a:gdLst>
                              <a:gd name="T0" fmla="*/ 295 w 389"/>
                              <a:gd name="T1" fmla="*/ 392 h 511"/>
                              <a:gd name="T2" fmla="*/ 293 w 389"/>
                              <a:gd name="T3" fmla="*/ 392 h 511"/>
                              <a:gd name="T4" fmla="*/ 134 w 389"/>
                              <a:gd name="T5" fmla="*/ 511 h 511"/>
                              <a:gd name="T6" fmla="*/ 0 w 389"/>
                              <a:gd name="T7" fmla="*/ 346 h 511"/>
                              <a:gd name="T8" fmla="*/ 0 w 389"/>
                              <a:gd name="T9" fmla="*/ 0 h 511"/>
                              <a:gd name="T10" fmla="*/ 94 w 389"/>
                              <a:gd name="T11" fmla="*/ 0 h 511"/>
                              <a:gd name="T12" fmla="*/ 94 w 389"/>
                              <a:gd name="T13" fmla="*/ 273 h 511"/>
                              <a:gd name="T14" fmla="*/ 163 w 389"/>
                              <a:gd name="T15" fmla="*/ 416 h 511"/>
                              <a:gd name="T16" fmla="*/ 295 w 389"/>
                              <a:gd name="T17" fmla="*/ 212 h 511"/>
                              <a:gd name="T18" fmla="*/ 295 w 389"/>
                              <a:gd name="T19" fmla="*/ 0 h 511"/>
                              <a:gd name="T20" fmla="*/ 389 w 389"/>
                              <a:gd name="T21" fmla="*/ 0 h 511"/>
                              <a:gd name="T22" fmla="*/ 389 w 389"/>
                              <a:gd name="T23" fmla="*/ 499 h 511"/>
                              <a:gd name="T24" fmla="*/ 295 w 389"/>
                              <a:gd name="T25" fmla="*/ 499 h 511"/>
                              <a:gd name="T26" fmla="*/ 295 w 389"/>
                              <a:gd name="T27" fmla="*/ 392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9" h="511">
                                <a:moveTo>
                                  <a:pt x="295" y="392"/>
                                </a:moveTo>
                                <a:cubicBezTo>
                                  <a:pt x="293" y="392"/>
                                  <a:pt x="293" y="392"/>
                                  <a:pt x="293" y="392"/>
                                </a:cubicBezTo>
                                <a:cubicBezTo>
                                  <a:pt x="277" y="434"/>
                                  <a:pt x="236" y="511"/>
                                  <a:pt x="134" y="511"/>
                                </a:cubicBezTo>
                                <a:cubicBezTo>
                                  <a:pt x="19" y="511"/>
                                  <a:pt x="0" y="408"/>
                                  <a:pt x="0" y="346"/>
                                </a:cubicBezTo>
                                <a:cubicBezTo>
                                  <a:pt x="0" y="0"/>
                                  <a:pt x="0" y="0"/>
                                  <a:pt x="0" y="0"/>
                                </a:cubicBezTo>
                                <a:cubicBezTo>
                                  <a:pt x="94" y="0"/>
                                  <a:pt x="94" y="0"/>
                                  <a:pt x="94" y="0"/>
                                </a:cubicBezTo>
                                <a:cubicBezTo>
                                  <a:pt x="94" y="273"/>
                                  <a:pt x="94" y="273"/>
                                  <a:pt x="94" y="273"/>
                                </a:cubicBezTo>
                                <a:cubicBezTo>
                                  <a:pt x="94" y="366"/>
                                  <a:pt x="94" y="416"/>
                                  <a:pt x="163" y="416"/>
                                </a:cubicBezTo>
                                <a:cubicBezTo>
                                  <a:pt x="240" y="416"/>
                                  <a:pt x="295" y="311"/>
                                  <a:pt x="295" y="212"/>
                                </a:cubicBezTo>
                                <a:cubicBezTo>
                                  <a:pt x="295" y="0"/>
                                  <a:pt x="295" y="0"/>
                                  <a:pt x="295" y="0"/>
                                </a:cubicBezTo>
                                <a:cubicBezTo>
                                  <a:pt x="389" y="0"/>
                                  <a:pt x="389" y="0"/>
                                  <a:pt x="389" y="0"/>
                                </a:cubicBezTo>
                                <a:cubicBezTo>
                                  <a:pt x="389" y="499"/>
                                  <a:pt x="389" y="499"/>
                                  <a:pt x="389" y="499"/>
                                </a:cubicBezTo>
                                <a:cubicBezTo>
                                  <a:pt x="295" y="499"/>
                                  <a:pt x="295" y="499"/>
                                  <a:pt x="295" y="499"/>
                                </a:cubicBezTo>
                                <a:cubicBezTo>
                                  <a:pt x="295" y="392"/>
                                  <a:pt x="295" y="392"/>
                                  <a:pt x="295" y="392"/>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4" name="Freeform 958"/>
                        <wps:cNvSpPr>
                          <a:spLocks/>
                        </wps:cNvSpPr>
                        <wps:spPr bwMode="auto">
                          <a:xfrm>
                            <a:off x="7909" y="1545"/>
                            <a:ext cx="126" cy="256"/>
                          </a:xfrm>
                          <a:custGeom>
                            <a:avLst/>
                            <a:gdLst>
                              <a:gd name="T0" fmla="*/ 0 w 251"/>
                              <a:gd name="T1" fmla="*/ 12 h 511"/>
                              <a:gd name="T2" fmla="*/ 94 w 251"/>
                              <a:gd name="T3" fmla="*/ 12 h 511"/>
                              <a:gd name="T4" fmla="*/ 94 w 251"/>
                              <a:gd name="T5" fmla="*/ 112 h 511"/>
                              <a:gd name="T6" fmla="*/ 96 w 251"/>
                              <a:gd name="T7" fmla="*/ 112 h 511"/>
                              <a:gd name="T8" fmla="*/ 251 w 251"/>
                              <a:gd name="T9" fmla="*/ 0 h 511"/>
                              <a:gd name="T10" fmla="*/ 251 w 251"/>
                              <a:gd name="T11" fmla="*/ 103 h 511"/>
                              <a:gd name="T12" fmla="*/ 94 w 251"/>
                              <a:gd name="T13" fmla="*/ 299 h 511"/>
                              <a:gd name="T14" fmla="*/ 94 w 251"/>
                              <a:gd name="T15" fmla="*/ 511 h 511"/>
                              <a:gd name="T16" fmla="*/ 0 w 251"/>
                              <a:gd name="T17" fmla="*/ 511 h 511"/>
                              <a:gd name="T18" fmla="*/ 0 w 251"/>
                              <a:gd name="T19" fmla="*/ 12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1" h="511">
                                <a:moveTo>
                                  <a:pt x="0" y="12"/>
                                </a:moveTo>
                                <a:cubicBezTo>
                                  <a:pt x="94" y="12"/>
                                  <a:pt x="94" y="12"/>
                                  <a:pt x="94" y="12"/>
                                </a:cubicBezTo>
                                <a:cubicBezTo>
                                  <a:pt x="94" y="112"/>
                                  <a:pt x="94" y="112"/>
                                  <a:pt x="94" y="112"/>
                                </a:cubicBezTo>
                                <a:cubicBezTo>
                                  <a:pt x="96" y="112"/>
                                  <a:pt x="96" y="112"/>
                                  <a:pt x="96" y="112"/>
                                </a:cubicBezTo>
                                <a:cubicBezTo>
                                  <a:pt x="110" y="73"/>
                                  <a:pt x="152" y="0"/>
                                  <a:pt x="251" y="0"/>
                                </a:cubicBezTo>
                                <a:cubicBezTo>
                                  <a:pt x="251" y="103"/>
                                  <a:pt x="251" y="103"/>
                                  <a:pt x="251" y="103"/>
                                </a:cubicBezTo>
                                <a:cubicBezTo>
                                  <a:pt x="166" y="103"/>
                                  <a:pt x="94" y="146"/>
                                  <a:pt x="94" y="299"/>
                                </a:cubicBezTo>
                                <a:cubicBezTo>
                                  <a:pt x="94" y="511"/>
                                  <a:pt x="94" y="511"/>
                                  <a:pt x="94" y="511"/>
                                </a:cubicBezTo>
                                <a:cubicBezTo>
                                  <a:pt x="0" y="511"/>
                                  <a:pt x="0" y="511"/>
                                  <a:pt x="0" y="511"/>
                                </a:cubicBezTo>
                                <a:cubicBezTo>
                                  <a:pt x="0" y="12"/>
                                  <a:pt x="0" y="12"/>
                                  <a:pt x="0" y="12"/>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5" name="Freeform 959"/>
                        <wps:cNvSpPr>
                          <a:spLocks noEditPoints="1"/>
                        </wps:cNvSpPr>
                        <wps:spPr bwMode="auto">
                          <a:xfrm>
                            <a:off x="8087" y="1439"/>
                            <a:ext cx="214" cy="362"/>
                          </a:xfrm>
                          <a:custGeom>
                            <a:avLst/>
                            <a:gdLst>
                              <a:gd name="T0" fmla="*/ 104 w 428"/>
                              <a:gd name="T1" fmla="*/ 325 h 724"/>
                              <a:gd name="T2" fmla="*/ 179 w 428"/>
                              <a:gd name="T3" fmla="*/ 325 h 724"/>
                              <a:gd name="T4" fmla="*/ 312 w 428"/>
                              <a:gd name="T5" fmla="*/ 206 h 724"/>
                              <a:gd name="T6" fmla="*/ 179 w 428"/>
                              <a:gd name="T7" fmla="*/ 84 h 724"/>
                              <a:gd name="T8" fmla="*/ 104 w 428"/>
                              <a:gd name="T9" fmla="*/ 84 h 724"/>
                              <a:gd name="T10" fmla="*/ 104 w 428"/>
                              <a:gd name="T11" fmla="*/ 325 h 724"/>
                              <a:gd name="T12" fmla="*/ 0 w 428"/>
                              <a:gd name="T13" fmla="*/ 0 h 724"/>
                              <a:gd name="T14" fmla="*/ 174 w 428"/>
                              <a:gd name="T15" fmla="*/ 0 h 724"/>
                              <a:gd name="T16" fmla="*/ 428 w 428"/>
                              <a:gd name="T17" fmla="*/ 206 h 724"/>
                              <a:gd name="T18" fmla="*/ 198 w 428"/>
                              <a:gd name="T19" fmla="*/ 409 h 724"/>
                              <a:gd name="T20" fmla="*/ 104 w 428"/>
                              <a:gd name="T21" fmla="*/ 409 h 724"/>
                              <a:gd name="T22" fmla="*/ 104 w 428"/>
                              <a:gd name="T23" fmla="*/ 724 h 724"/>
                              <a:gd name="T24" fmla="*/ 0 w 428"/>
                              <a:gd name="T25" fmla="*/ 724 h 724"/>
                              <a:gd name="T26" fmla="*/ 0 w 428"/>
                              <a:gd name="T27" fmla="*/ 0 h 7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28" h="724">
                                <a:moveTo>
                                  <a:pt x="104" y="325"/>
                                </a:moveTo>
                                <a:cubicBezTo>
                                  <a:pt x="179" y="325"/>
                                  <a:pt x="179" y="325"/>
                                  <a:pt x="179" y="325"/>
                                </a:cubicBezTo>
                                <a:cubicBezTo>
                                  <a:pt x="256" y="325"/>
                                  <a:pt x="312" y="294"/>
                                  <a:pt x="312" y="206"/>
                                </a:cubicBezTo>
                                <a:cubicBezTo>
                                  <a:pt x="312" y="91"/>
                                  <a:pt x="234" y="84"/>
                                  <a:pt x="179" y="84"/>
                                </a:cubicBezTo>
                                <a:cubicBezTo>
                                  <a:pt x="104" y="84"/>
                                  <a:pt x="104" y="84"/>
                                  <a:pt x="104" y="84"/>
                                </a:cubicBezTo>
                                <a:cubicBezTo>
                                  <a:pt x="104" y="325"/>
                                  <a:pt x="104" y="325"/>
                                  <a:pt x="104" y="325"/>
                                </a:cubicBezTo>
                                <a:close/>
                                <a:moveTo>
                                  <a:pt x="0" y="0"/>
                                </a:moveTo>
                                <a:cubicBezTo>
                                  <a:pt x="174" y="0"/>
                                  <a:pt x="174" y="0"/>
                                  <a:pt x="174" y="0"/>
                                </a:cubicBezTo>
                                <a:cubicBezTo>
                                  <a:pt x="281" y="0"/>
                                  <a:pt x="428" y="16"/>
                                  <a:pt x="428" y="206"/>
                                </a:cubicBezTo>
                                <a:cubicBezTo>
                                  <a:pt x="428" y="383"/>
                                  <a:pt x="271" y="409"/>
                                  <a:pt x="198" y="409"/>
                                </a:cubicBezTo>
                                <a:cubicBezTo>
                                  <a:pt x="104" y="409"/>
                                  <a:pt x="104" y="409"/>
                                  <a:pt x="104" y="409"/>
                                </a:cubicBezTo>
                                <a:cubicBezTo>
                                  <a:pt x="104" y="724"/>
                                  <a:pt x="104" y="724"/>
                                  <a:pt x="104" y="724"/>
                                </a:cubicBezTo>
                                <a:cubicBezTo>
                                  <a:pt x="0" y="724"/>
                                  <a:pt x="0" y="724"/>
                                  <a:pt x="0" y="724"/>
                                </a:cubicBezTo>
                                <a:cubicBezTo>
                                  <a:pt x="0" y="0"/>
                                  <a:pt x="0" y="0"/>
                                  <a:pt x="0"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6" name="Freeform 960"/>
                        <wps:cNvSpPr>
                          <a:spLocks/>
                        </wps:cNvSpPr>
                        <wps:spPr bwMode="auto">
                          <a:xfrm>
                            <a:off x="8346" y="1545"/>
                            <a:ext cx="126" cy="256"/>
                          </a:xfrm>
                          <a:custGeom>
                            <a:avLst/>
                            <a:gdLst>
                              <a:gd name="T0" fmla="*/ 0 w 251"/>
                              <a:gd name="T1" fmla="*/ 12 h 511"/>
                              <a:gd name="T2" fmla="*/ 94 w 251"/>
                              <a:gd name="T3" fmla="*/ 12 h 511"/>
                              <a:gd name="T4" fmla="*/ 94 w 251"/>
                              <a:gd name="T5" fmla="*/ 112 h 511"/>
                              <a:gd name="T6" fmla="*/ 96 w 251"/>
                              <a:gd name="T7" fmla="*/ 112 h 511"/>
                              <a:gd name="T8" fmla="*/ 251 w 251"/>
                              <a:gd name="T9" fmla="*/ 0 h 511"/>
                              <a:gd name="T10" fmla="*/ 251 w 251"/>
                              <a:gd name="T11" fmla="*/ 103 h 511"/>
                              <a:gd name="T12" fmla="*/ 94 w 251"/>
                              <a:gd name="T13" fmla="*/ 299 h 511"/>
                              <a:gd name="T14" fmla="*/ 94 w 251"/>
                              <a:gd name="T15" fmla="*/ 511 h 511"/>
                              <a:gd name="T16" fmla="*/ 0 w 251"/>
                              <a:gd name="T17" fmla="*/ 511 h 511"/>
                              <a:gd name="T18" fmla="*/ 0 w 251"/>
                              <a:gd name="T19" fmla="*/ 12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1" h="511">
                                <a:moveTo>
                                  <a:pt x="0" y="12"/>
                                </a:moveTo>
                                <a:cubicBezTo>
                                  <a:pt x="94" y="12"/>
                                  <a:pt x="94" y="12"/>
                                  <a:pt x="94" y="12"/>
                                </a:cubicBezTo>
                                <a:cubicBezTo>
                                  <a:pt x="94" y="112"/>
                                  <a:pt x="94" y="112"/>
                                  <a:pt x="94" y="112"/>
                                </a:cubicBezTo>
                                <a:cubicBezTo>
                                  <a:pt x="96" y="112"/>
                                  <a:pt x="96" y="112"/>
                                  <a:pt x="96" y="112"/>
                                </a:cubicBezTo>
                                <a:cubicBezTo>
                                  <a:pt x="110" y="73"/>
                                  <a:pt x="152" y="0"/>
                                  <a:pt x="251" y="0"/>
                                </a:cubicBezTo>
                                <a:cubicBezTo>
                                  <a:pt x="251" y="103"/>
                                  <a:pt x="251" y="103"/>
                                  <a:pt x="251" y="103"/>
                                </a:cubicBezTo>
                                <a:cubicBezTo>
                                  <a:pt x="166" y="103"/>
                                  <a:pt x="94" y="146"/>
                                  <a:pt x="94" y="299"/>
                                </a:cubicBezTo>
                                <a:cubicBezTo>
                                  <a:pt x="94" y="511"/>
                                  <a:pt x="94" y="511"/>
                                  <a:pt x="94" y="511"/>
                                </a:cubicBezTo>
                                <a:cubicBezTo>
                                  <a:pt x="0" y="511"/>
                                  <a:pt x="0" y="511"/>
                                  <a:pt x="0" y="511"/>
                                </a:cubicBezTo>
                                <a:cubicBezTo>
                                  <a:pt x="0" y="12"/>
                                  <a:pt x="0" y="12"/>
                                  <a:pt x="0" y="12"/>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7" name="Freeform 961"/>
                        <wps:cNvSpPr>
                          <a:spLocks noEditPoints="1"/>
                        </wps:cNvSpPr>
                        <wps:spPr bwMode="auto">
                          <a:xfrm>
                            <a:off x="8503" y="1545"/>
                            <a:ext cx="221" cy="262"/>
                          </a:xfrm>
                          <a:custGeom>
                            <a:avLst/>
                            <a:gdLst>
                              <a:gd name="T0" fmla="*/ 221 w 441"/>
                              <a:gd name="T1" fmla="*/ 449 h 523"/>
                              <a:gd name="T2" fmla="*/ 337 w 441"/>
                              <a:gd name="T3" fmla="*/ 261 h 523"/>
                              <a:gd name="T4" fmla="*/ 221 w 441"/>
                              <a:gd name="T5" fmla="*/ 74 h 523"/>
                              <a:gd name="T6" fmla="*/ 105 w 441"/>
                              <a:gd name="T7" fmla="*/ 261 h 523"/>
                              <a:gd name="T8" fmla="*/ 221 w 441"/>
                              <a:gd name="T9" fmla="*/ 449 h 523"/>
                              <a:gd name="T10" fmla="*/ 0 w 441"/>
                              <a:gd name="T11" fmla="*/ 261 h 523"/>
                              <a:gd name="T12" fmla="*/ 221 w 441"/>
                              <a:gd name="T13" fmla="*/ 0 h 523"/>
                              <a:gd name="T14" fmla="*/ 441 w 441"/>
                              <a:gd name="T15" fmla="*/ 261 h 523"/>
                              <a:gd name="T16" fmla="*/ 221 w 441"/>
                              <a:gd name="T17" fmla="*/ 523 h 523"/>
                              <a:gd name="T18" fmla="*/ 0 w 441"/>
                              <a:gd name="T19" fmla="*/ 261 h 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1" h="523">
                                <a:moveTo>
                                  <a:pt x="221" y="449"/>
                                </a:moveTo>
                                <a:cubicBezTo>
                                  <a:pt x="323" y="449"/>
                                  <a:pt x="337" y="341"/>
                                  <a:pt x="337" y="261"/>
                                </a:cubicBezTo>
                                <a:cubicBezTo>
                                  <a:pt x="337" y="181"/>
                                  <a:pt x="323" y="74"/>
                                  <a:pt x="221" y="74"/>
                                </a:cubicBezTo>
                                <a:cubicBezTo>
                                  <a:pt x="117" y="74"/>
                                  <a:pt x="105" y="181"/>
                                  <a:pt x="105" y="261"/>
                                </a:cubicBezTo>
                                <a:cubicBezTo>
                                  <a:pt x="105" y="341"/>
                                  <a:pt x="117" y="449"/>
                                  <a:pt x="221" y="449"/>
                                </a:cubicBezTo>
                                <a:close/>
                                <a:moveTo>
                                  <a:pt x="0" y="261"/>
                                </a:moveTo>
                                <a:cubicBezTo>
                                  <a:pt x="0" y="102"/>
                                  <a:pt x="70" y="0"/>
                                  <a:pt x="221" y="0"/>
                                </a:cubicBezTo>
                                <a:cubicBezTo>
                                  <a:pt x="371" y="0"/>
                                  <a:pt x="441" y="102"/>
                                  <a:pt x="441" y="261"/>
                                </a:cubicBezTo>
                                <a:cubicBezTo>
                                  <a:pt x="441" y="419"/>
                                  <a:pt x="371" y="523"/>
                                  <a:pt x="221" y="523"/>
                                </a:cubicBezTo>
                                <a:cubicBezTo>
                                  <a:pt x="70" y="523"/>
                                  <a:pt x="0" y="419"/>
                                  <a:pt x="0" y="261"/>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788" name="Freeform 962"/>
                      <wps:cNvSpPr>
                        <a:spLocks/>
                      </wps:cNvSpPr>
                      <wps:spPr bwMode="auto">
                        <a:xfrm>
                          <a:off x="5561330" y="909955"/>
                          <a:ext cx="121285" cy="233680"/>
                        </a:xfrm>
                        <a:custGeom>
                          <a:avLst/>
                          <a:gdLst>
                            <a:gd name="T0" fmla="*/ 90 w 382"/>
                            <a:gd name="T1" fmla="*/ 309 h 735"/>
                            <a:gd name="T2" fmla="*/ 0 w 382"/>
                            <a:gd name="T3" fmla="*/ 309 h 735"/>
                            <a:gd name="T4" fmla="*/ 0 w 382"/>
                            <a:gd name="T5" fmla="*/ 236 h 735"/>
                            <a:gd name="T6" fmla="*/ 90 w 382"/>
                            <a:gd name="T7" fmla="*/ 236 h 735"/>
                            <a:gd name="T8" fmla="*/ 90 w 382"/>
                            <a:gd name="T9" fmla="*/ 178 h 735"/>
                            <a:gd name="T10" fmla="*/ 281 w 382"/>
                            <a:gd name="T11" fmla="*/ 0 h 735"/>
                            <a:gd name="T12" fmla="*/ 382 w 382"/>
                            <a:gd name="T13" fmla="*/ 9 h 735"/>
                            <a:gd name="T14" fmla="*/ 382 w 382"/>
                            <a:gd name="T15" fmla="*/ 88 h 735"/>
                            <a:gd name="T16" fmla="*/ 282 w 382"/>
                            <a:gd name="T17" fmla="*/ 73 h 735"/>
                            <a:gd name="T18" fmla="*/ 184 w 382"/>
                            <a:gd name="T19" fmla="*/ 184 h 735"/>
                            <a:gd name="T20" fmla="*/ 184 w 382"/>
                            <a:gd name="T21" fmla="*/ 236 h 735"/>
                            <a:gd name="T22" fmla="*/ 333 w 382"/>
                            <a:gd name="T23" fmla="*/ 236 h 735"/>
                            <a:gd name="T24" fmla="*/ 333 w 382"/>
                            <a:gd name="T25" fmla="*/ 309 h 735"/>
                            <a:gd name="T26" fmla="*/ 184 w 382"/>
                            <a:gd name="T27" fmla="*/ 309 h 735"/>
                            <a:gd name="T28" fmla="*/ 184 w 382"/>
                            <a:gd name="T29" fmla="*/ 735 h 735"/>
                            <a:gd name="T30" fmla="*/ 90 w 382"/>
                            <a:gd name="T31" fmla="*/ 735 h 735"/>
                            <a:gd name="T32" fmla="*/ 90 w 382"/>
                            <a:gd name="T33" fmla="*/ 309 h 7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82" h="735">
                              <a:moveTo>
                                <a:pt x="90" y="309"/>
                              </a:moveTo>
                              <a:cubicBezTo>
                                <a:pt x="0" y="309"/>
                                <a:pt x="0" y="309"/>
                                <a:pt x="0" y="309"/>
                              </a:cubicBezTo>
                              <a:cubicBezTo>
                                <a:pt x="0" y="236"/>
                                <a:pt x="0" y="236"/>
                                <a:pt x="0" y="236"/>
                              </a:cubicBezTo>
                              <a:cubicBezTo>
                                <a:pt x="90" y="236"/>
                                <a:pt x="90" y="236"/>
                                <a:pt x="90" y="236"/>
                              </a:cubicBezTo>
                              <a:cubicBezTo>
                                <a:pt x="90" y="178"/>
                                <a:pt x="90" y="178"/>
                                <a:pt x="90" y="178"/>
                              </a:cubicBezTo>
                              <a:cubicBezTo>
                                <a:pt x="90" y="61"/>
                                <a:pt x="153" y="0"/>
                                <a:pt x="281" y="0"/>
                              </a:cubicBezTo>
                              <a:cubicBezTo>
                                <a:pt x="312" y="0"/>
                                <a:pt x="350" y="2"/>
                                <a:pt x="382" y="9"/>
                              </a:cubicBezTo>
                              <a:cubicBezTo>
                                <a:pt x="382" y="88"/>
                                <a:pt x="382" y="88"/>
                                <a:pt x="382" y="88"/>
                              </a:cubicBezTo>
                              <a:cubicBezTo>
                                <a:pt x="352" y="79"/>
                                <a:pt x="323" y="73"/>
                                <a:pt x="282" y="73"/>
                              </a:cubicBezTo>
                              <a:cubicBezTo>
                                <a:pt x="206" y="73"/>
                                <a:pt x="184" y="134"/>
                                <a:pt x="184" y="184"/>
                              </a:cubicBezTo>
                              <a:cubicBezTo>
                                <a:pt x="184" y="236"/>
                                <a:pt x="184" y="236"/>
                                <a:pt x="184" y="236"/>
                              </a:cubicBezTo>
                              <a:cubicBezTo>
                                <a:pt x="333" y="236"/>
                                <a:pt x="333" y="236"/>
                                <a:pt x="333" y="236"/>
                              </a:cubicBezTo>
                              <a:cubicBezTo>
                                <a:pt x="333" y="309"/>
                                <a:pt x="333" y="309"/>
                                <a:pt x="333" y="309"/>
                              </a:cubicBezTo>
                              <a:cubicBezTo>
                                <a:pt x="184" y="309"/>
                                <a:pt x="184" y="309"/>
                                <a:pt x="184" y="309"/>
                              </a:cubicBezTo>
                              <a:cubicBezTo>
                                <a:pt x="184" y="735"/>
                                <a:pt x="184" y="735"/>
                                <a:pt x="184" y="735"/>
                              </a:cubicBezTo>
                              <a:cubicBezTo>
                                <a:pt x="90" y="735"/>
                                <a:pt x="90" y="735"/>
                                <a:pt x="90" y="735"/>
                              </a:cubicBezTo>
                              <a:cubicBezTo>
                                <a:pt x="90" y="309"/>
                                <a:pt x="90" y="309"/>
                                <a:pt x="90" y="309"/>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9" name="Freeform 963"/>
                      <wps:cNvSpPr>
                        <a:spLocks noEditPoints="1"/>
                      </wps:cNvSpPr>
                      <wps:spPr bwMode="auto">
                        <a:xfrm>
                          <a:off x="5695315" y="913765"/>
                          <a:ext cx="35560" cy="229870"/>
                        </a:xfrm>
                        <a:custGeom>
                          <a:avLst/>
                          <a:gdLst>
                            <a:gd name="T0" fmla="*/ 4 w 56"/>
                            <a:gd name="T1" fmla="*/ 112 h 362"/>
                            <a:gd name="T2" fmla="*/ 51 w 56"/>
                            <a:gd name="T3" fmla="*/ 112 h 362"/>
                            <a:gd name="T4" fmla="*/ 51 w 56"/>
                            <a:gd name="T5" fmla="*/ 362 h 362"/>
                            <a:gd name="T6" fmla="*/ 4 w 56"/>
                            <a:gd name="T7" fmla="*/ 362 h 362"/>
                            <a:gd name="T8" fmla="*/ 4 w 56"/>
                            <a:gd name="T9" fmla="*/ 112 h 362"/>
                            <a:gd name="T10" fmla="*/ 4 w 56"/>
                            <a:gd name="T11" fmla="*/ 112 h 362"/>
                            <a:gd name="T12" fmla="*/ 0 w 56"/>
                            <a:gd name="T13" fmla="*/ 0 h 362"/>
                            <a:gd name="T14" fmla="*/ 56 w 56"/>
                            <a:gd name="T15" fmla="*/ 0 h 362"/>
                            <a:gd name="T16" fmla="*/ 56 w 56"/>
                            <a:gd name="T17" fmla="*/ 53 h 362"/>
                            <a:gd name="T18" fmla="*/ 0 w 56"/>
                            <a:gd name="T19" fmla="*/ 53 h 362"/>
                            <a:gd name="T20" fmla="*/ 0 w 56"/>
                            <a:gd name="T21" fmla="*/ 0 h 362"/>
                            <a:gd name="T22" fmla="*/ 0 w 56"/>
                            <a:gd name="T23" fmla="*/ 0 h 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6" h="362">
                              <a:moveTo>
                                <a:pt x="4" y="112"/>
                              </a:moveTo>
                              <a:lnTo>
                                <a:pt x="51" y="112"/>
                              </a:lnTo>
                              <a:lnTo>
                                <a:pt x="51" y="362"/>
                              </a:lnTo>
                              <a:lnTo>
                                <a:pt x="4" y="362"/>
                              </a:lnTo>
                              <a:lnTo>
                                <a:pt x="4" y="112"/>
                              </a:lnTo>
                              <a:lnTo>
                                <a:pt x="4" y="112"/>
                              </a:lnTo>
                              <a:close/>
                              <a:moveTo>
                                <a:pt x="0" y="0"/>
                              </a:moveTo>
                              <a:lnTo>
                                <a:pt x="56" y="0"/>
                              </a:lnTo>
                              <a:lnTo>
                                <a:pt x="56" y="53"/>
                              </a:lnTo>
                              <a:lnTo>
                                <a:pt x="0" y="53"/>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0" name="Freeform 964"/>
                      <wps:cNvSpPr>
                        <a:spLocks noEditPoints="1"/>
                      </wps:cNvSpPr>
                      <wps:spPr bwMode="auto">
                        <a:xfrm>
                          <a:off x="5769610" y="981075"/>
                          <a:ext cx="121920" cy="166370"/>
                        </a:xfrm>
                        <a:custGeom>
                          <a:avLst/>
                          <a:gdLst>
                            <a:gd name="T0" fmla="*/ 289 w 384"/>
                            <a:gd name="T1" fmla="*/ 162 h 523"/>
                            <a:gd name="T2" fmla="*/ 198 w 384"/>
                            <a:gd name="T3" fmla="*/ 74 h 523"/>
                            <a:gd name="T4" fmla="*/ 98 w 384"/>
                            <a:gd name="T5" fmla="*/ 162 h 523"/>
                            <a:gd name="T6" fmla="*/ 289 w 384"/>
                            <a:gd name="T7" fmla="*/ 162 h 523"/>
                            <a:gd name="T8" fmla="*/ 372 w 384"/>
                            <a:gd name="T9" fmla="*/ 506 h 523"/>
                            <a:gd name="T10" fmla="*/ 247 w 384"/>
                            <a:gd name="T11" fmla="*/ 523 h 523"/>
                            <a:gd name="T12" fmla="*/ 0 w 384"/>
                            <a:gd name="T13" fmla="*/ 237 h 523"/>
                            <a:gd name="T14" fmla="*/ 203 w 384"/>
                            <a:gd name="T15" fmla="*/ 0 h 523"/>
                            <a:gd name="T16" fmla="*/ 384 w 384"/>
                            <a:gd name="T17" fmla="*/ 201 h 523"/>
                            <a:gd name="T18" fmla="*/ 384 w 384"/>
                            <a:gd name="T19" fmla="*/ 225 h 523"/>
                            <a:gd name="T20" fmla="*/ 94 w 384"/>
                            <a:gd name="T21" fmla="*/ 225 h 523"/>
                            <a:gd name="T22" fmla="*/ 278 w 384"/>
                            <a:gd name="T23" fmla="*/ 449 h 523"/>
                            <a:gd name="T24" fmla="*/ 372 w 384"/>
                            <a:gd name="T25" fmla="*/ 431 h 523"/>
                            <a:gd name="T26" fmla="*/ 372 w 384"/>
                            <a:gd name="T27" fmla="*/ 506 h 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4" h="523">
                              <a:moveTo>
                                <a:pt x="289" y="162"/>
                              </a:moveTo>
                              <a:cubicBezTo>
                                <a:pt x="289" y="130"/>
                                <a:pt x="270" y="74"/>
                                <a:pt x="198" y="74"/>
                              </a:cubicBezTo>
                              <a:cubicBezTo>
                                <a:pt x="120" y="74"/>
                                <a:pt x="98" y="140"/>
                                <a:pt x="98" y="162"/>
                              </a:cubicBezTo>
                              <a:cubicBezTo>
                                <a:pt x="289" y="162"/>
                                <a:pt x="289" y="162"/>
                                <a:pt x="289" y="162"/>
                              </a:cubicBezTo>
                              <a:close/>
                              <a:moveTo>
                                <a:pt x="372" y="506"/>
                              </a:moveTo>
                              <a:cubicBezTo>
                                <a:pt x="331" y="515"/>
                                <a:pt x="302" y="523"/>
                                <a:pt x="247" y="523"/>
                              </a:cubicBezTo>
                              <a:cubicBezTo>
                                <a:pt x="96" y="523"/>
                                <a:pt x="0" y="433"/>
                                <a:pt x="0" y="237"/>
                              </a:cubicBezTo>
                              <a:cubicBezTo>
                                <a:pt x="0" y="23"/>
                                <a:pt x="139" y="0"/>
                                <a:pt x="203" y="0"/>
                              </a:cubicBezTo>
                              <a:cubicBezTo>
                                <a:pt x="325" y="0"/>
                                <a:pt x="384" y="83"/>
                                <a:pt x="384" y="201"/>
                              </a:cubicBezTo>
                              <a:cubicBezTo>
                                <a:pt x="384" y="225"/>
                                <a:pt x="384" y="225"/>
                                <a:pt x="384" y="225"/>
                              </a:cubicBezTo>
                              <a:cubicBezTo>
                                <a:pt x="94" y="225"/>
                                <a:pt x="94" y="225"/>
                                <a:pt x="94" y="225"/>
                              </a:cubicBezTo>
                              <a:cubicBezTo>
                                <a:pt x="94" y="318"/>
                                <a:pt x="141" y="449"/>
                                <a:pt x="278" y="449"/>
                              </a:cubicBezTo>
                              <a:cubicBezTo>
                                <a:pt x="321" y="449"/>
                                <a:pt x="350" y="439"/>
                                <a:pt x="372" y="431"/>
                              </a:cubicBezTo>
                              <a:cubicBezTo>
                                <a:pt x="372" y="506"/>
                                <a:pt x="372" y="506"/>
                                <a:pt x="372" y="506"/>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1" name="Freeform 965"/>
                      <wps:cNvSpPr>
                        <a:spLocks/>
                      </wps:cNvSpPr>
                      <wps:spPr bwMode="auto">
                        <a:xfrm>
                          <a:off x="5932170" y="913765"/>
                          <a:ext cx="29845" cy="229870"/>
                        </a:xfrm>
                        <a:custGeom>
                          <a:avLst/>
                          <a:gdLst>
                            <a:gd name="T0" fmla="*/ 0 w 47"/>
                            <a:gd name="T1" fmla="*/ 0 h 362"/>
                            <a:gd name="T2" fmla="*/ 47 w 47"/>
                            <a:gd name="T3" fmla="*/ 0 h 362"/>
                            <a:gd name="T4" fmla="*/ 47 w 47"/>
                            <a:gd name="T5" fmla="*/ 362 h 362"/>
                            <a:gd name="T6" fmla="*/ 0 w 47"/>
                            <a:gd name="T7" fmla="*/ 362 h 362"/>
                            <a:gd name="T8" fmla="*/ 0 w 47"/>
                            <a:gd name="T9" fmla="*/ 0 h 362"/>
                            <a:gd name="T10" fmla="*/ 0 w 47"/>
                            <a:gd name="T11" fmla="*/ 0 h 362"/>
                          </a:gdLst>
                          <a:ahLst/>
                          <a:cxnLst>
                            <a:cxn ang="0">
                              <a:pos x="T0" y="T1"/>
                            </a:cxn>
                            <a:cxn ang="0">
                              <a:pos x="T2" y="T3"/>
                            </a:cxn>
                            <a:cxn ang="0">
                              <a:pos x="T4" y="T5"/>
                            </a:cxn>
                            <a:cxn ang="0">
                              <a:pos x="T6" y="T7"/>
                            </a:cxn>
                            <a:cxn ang="0">
                              <a:pos x="T8" y="T9"/>
                            </a:cxn>
                            <a:cxn ang="0">
                              <a:pos x="T10" y="T11"/>
                            </a:cxn>
                          </a:cxnLst>
                          <a:rect l="0" t="0" r="r" b="b"/>
                          <a:pathLst>
                            <a:path w="47" h="362">
                              <a:moveTo>
                                <a:pt x="0" y="0"/>
                              </a:moveTo>
                              <a:lnTo>
                                <a:pt x="47" y="0"/>
                              </a:lnTo>
                              <a:lnTo>
                                <a:pt x="47" y="362"/>
                              </a:lnTo>
                              <a:lnTo>
                                <a:pt x="0" y="36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2" name="Freeform 966"/>
                      <wps:cNvSpPr>
                        <a:spLocks/>
                      </wps:cNvSpPr>
                      <wps:spPr bwMode="auto">
                        <a:xfrm>
                          <a:off x="6003925" y="909955"/>
                          <a:ext cx="144780" cy="237490"/>
                        </a:xfrm>
                        <a:custGeom>
                          <a:avLst/>
                          <a:gdLst>
                            <a:gd name="T0" fmla="*/ 304 w 457"/>
                            <a:gd name="T1" fmla="*/ 342 h 747"/>
                            <a:gd name="T2" fmla="*/ 457 w 457"/>
                            <a:gd name="T3" fmla="*/ 541 h 747"/>
                            <a:gd name="T4" fmla="*/ 195 w 457"/>
                            <a:gd name="T5" fmla="*/ 747 h 747"/>
                            <a:gd name="T6" fmla="*/ 12 w 457"/>
                            <a:gd name="T7" fmla="*/ 718 h 747"/>
                            <a:gd name="T8" fmla="*/ 12 w 457"/>
                            <a:gd name="T9" fmla="*/ 609 h 747"/>
                            <a:gd name="T10" fmla="*/ 204 w 457"/>
                            <a:gd name="T11" fmla="*/ 663 h 747"/>
                            <a:gd name="T12" fmla="*/ 341 w 457"/>
                            <a:gd name="T13" fmla="*/ 556 h 747"/>
                            <a:gd name="T14" fmla="*/ 224 w 457"/>
                            <a:gd name="T15" fmla="*/ 416 h 747"/>
                            <a:gd name="T16" fmla="*/ 158 w 457"/>
                            <a:gd name="T17" fmla="*/ 377 h 747"/>
                            <a:gd name="T18" fmla="*/ 0 w 457"/>
                            <a:gd name="T19" fmla="*/ 186 h 747"/>
                            <a:gd name="T20" fmla="*/ 241 w 457"/>
                            <a:gd name="T21" fmla="*/ 0 h 747"/>
                            <a:gd name="T22" fmla="*/ 405 w 457"/>
                            <a:gd name="T23" fmla="*/ 21 h 747"/>
                            <a:gd name="T24" fmla="*/ 405 w 457"/>
                            <a:gd name="T25" fmla="*/ 119 h 747"/>
                            <a:gd name="T26" fmla="*/ 235 w 457"/>
                            <a:gd name="T27" fmla="*/ 84 h 747"/>
                            <a:gd name="T28" fmla="*/ 116 w 457"/>
                            <a:gd name="T29" fmla="*/ 178 h 747"/>
                            <a:gd name="T30" fmla="*/ 233 w 457"/>
                            <a:gd name="T31" fmla="*/ 300 h 747"/>
                            <a:gd name="T32" fmla="*/ 304 w 457"/>
                            <a:gd name="T33" fmla="*/ 342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57" h="747">
                              <a:moveTo>
                                <a:pt x="304" y="342"/>
                              </a:moveTo>
                              <a:cubicBezTo>
                                <a:pt x="375" y="382"/>
                                <a:pt x="457" y="427"/>
                                <a:pt x="457" y="541"/>
                              </a:cubicBezTo>
                              <a:cubicBezTo>
                                <a:pt x="457" y="681"/>
                                <a:pt x="344" y="747"/>
                                <a:pt x="195" y="747"/>
                              </a:cubicBezTo>
                              <a:cubicBezTo>
                                <a:pt x="109" y="747"/>
                                <a:pt x="34" y="726"/>
                                <a:pt x="12" y="718"/>
                              </a:cubicBezTo>
                              <a:cubicBezTo>
                                <a:pt x="12" y="609"/>
                                <a:pt x="12" y="609"/>
                                <a:pt x="12" y="609"/>
                              </a:cubicBezTo>
                              <a:cubicBezTo>
                                <a:pt x="54" y="633"/>
                                <a:pt x="123" y="663"/>
                                <a:pt x="204" y="663"/>
                              </a:cubicBezTo>
                              <a:cubicBezTo>
                                <a:pt x="272" y="663"/>
                                <a:pt x="341" y="634"/>
                                <a:pt x="341" y="556"/>
                              </a:cubicBezTo>
                              <a:cubicBezTo>
                                <a:pt x="341" y="480"/>
                                <a:pt x="280" y="450"/>
                                <a:pt x="224" y="416"/>
                              </a:cubicBezTo>
                              <a:cubicBezTo>
                                <a:pt x="158" y="377"/>
                                <a:pt x="158" y="377"/>
                                <a:pt x="158" y="377"/>
                              </a:cubicBezTo>
                              <a:cubicBezTo>
                                <a:pt x="90" y="339"/>
                                <a:pt x="0" y="298"/>
                                <a:pt x="0" y="186"/>
                              </a:cubicBezTo>
                              <a:cubicBezTo>
                                <a:pt x="0" y="57"/>
                                <a:pt x="105" y="0"/>
                                <a:pt x="241" y="0"/>
                              </a:cubicBezTo>
                              <a:cubicBezTo>
                                <a:pt x="310" y="0"/>
                                <a:pt x="381" y="14"/>
                                <a:pt x="405" y="21"/>
                              </a:cubicBezTo>
                              <a:cubicBezTo>
                                <a:pt x="405" y="119"/>
                                <a:pt x="405" y="119"/>
                                <a:pt x="405" y="119"/>
                              </a:cubicBezTo>
                              <a:cubicBezTo>
                                <a:pt x="392" y="115"/>
                                <a:pt x="309" y="84"/>
                                <a:pt x="235" y="84"/>
                              </a:cubicBezTo>
                              <a:cubicBezTo>
                                <a:pt x="164" y="84"/>
                                <a:pt x="116" y="117"/>
                                <a:pt x="116" y="178"/>
                              </a:cubicBezTo>
                              <a:cubicBezTo>
                                <a:pt x="116" y="235"/>
                                <a:pt x="180" y="269"/>
                                <a:pt x="233" y="300"/>
                              </a:cubicBezTo>
                              <a:cubicBezTo>
                                <a:pt x="304" y="342"/>
                                <a:pt x="304" y="342"/>
                                <a:pt x="304" y="342"/>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3" name="Freeform 967"/>
                      <wps:cNvSpPr>
                        <a:spLocks/>
                      </wps:cNvSpPr>
                      <wps:spPr bwMode="auto">
                        <a:xfrm>
                          <a:off x="6170295" y="981075"/>
                          <a:ext cx="123825" cy="166370"/>
                        </a:xfrm>
                        <a:custGeom>
                          <a:avLst/>
                          <a:gdLst>
                            <a:gd name="T0" fmla="*/ 383 w 391"/>
                            <a:gd name="T1" fmla="*/ 504 h 523"/>
                            <a:gd name="T2" fmla="*/ 244 w 391"/>
                            <a:gd name="T3" fmla="*/ 523 h 523"/>
                            <a:gd name="T4" fmla="*/ 0 w 391"/>
                            <a:gd name="T5" fmla="*/ 244 h 523"/>
                            <a:gd name="T6" fmla="*/ 213 w 391"/>
                            <a:gd name="T7" fmla="*/ 0 h 523"/>
                            <a:gd name="T8" fmla="*/ 391 w 391"/>
                            <a:gd name="T9" fmla="*/ 174 h 523"/>
                            <a:gd name="T10" fmla="*/ 283 w 391"/>
                            <a:gd name="T11" fmla="*/ 174 h 523"/>
                            <a:gd name="T12" fmla="*/ 207 w 391"/>
                            <a:gd name="T13" fmla="*/ 74 h 523"/>
                            <a:gd name="T14" fmla="*/ 105 w 391"/>
                            <a:gd name="T15" fmla="*/ 226 h 523"/>
                            <a:gd name="T16" fmla="*/ 303 w 391"/>
                            <a:gd name="T17" fmla="*/ 449 h 523"/>
                            <a:gd name="T18" fmla="*/ 383 w 391"/>
                            <a:gd name="T19" fmla="*/ 439 h 523"/>
                            <a:gd name="T20" fmla="*/ 383 w 391"/>
                            <a:gd name="T21" fmla="*/ 504 h 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1" h="523">
                              <a:moveTo>
                                <a:pt x="383" y="504"/>
                              </a:moveTo>
                              <a:cubicBezTo>
                                <a:pt x="346" y="515"/>
                                <a:pt x="303" y="523"/>
                                <a:pt x="244" y="523"/>
                              </a:cubicBezTo>
                              <a:cubicBezTo>
                                <a:pt x="53" y="523"/>
                                <a:pt x="0" y="367"/>
                                <a:pt x="0" y="244"/>
                              </a:cubicBezTo>
                              <a:cubicBezTo>
                                <a:pt x="0" y="104"/>
                                <a:pt x="64" y="0"/>
                                <a:pt x="213" y="0"/>
                              </a:cubicBezTo>
                              <a:cubicBezTo>
                                <a:pt x="355" y="0"/>
                                <a:pt x="391" y="92"/>
                                <a:pt x="391" y="174"/>
                              </a:cubicBezTo>
                              <a:cubicBezTo>
                                <a:pt x="283" y="174"/>
                                <a:pt x="283" y="174"/>
                                <a:pt x="283" y="174"/>
                              </a:cubicBezTo>
                              <a:cubicBezTo>
                                <a:pt x="283" y="137"/>
                                <a:pt x="276" y="74"/>
                                <a:pt x="207" y="74"/>
                              </a:cubicBezTo>
                              <a:cubicBezTo>
                                <a:pt x="145" y="74"/>
                                <a:pt x="105" y="133"/>
                                <a:pt x="105" y="226"/>
                              </a:cubicBezTo>
                              <a:cubicBezTo>
                                <a:pt x="105" y="324"/>
                                <a:pt x="146" y="449"/>
                                <a:pt x="303" y="449"/>
                              </a:cubicBezTo>
                              <a:cubicBezTo>
                                <a:pt x="329" y="449"/>
                                <a:pt x="356" y="447"/>
                                <a:pt x="383" y="439"/>
                              </a:cubicBezTo>
                              <a:cubicBezTo>
                                <a:pt x="383" y="504"/>
                                <a:pt x="383" y="504"/>
                                <a:pt x="383" y="504"/>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4" name="Freeform 968"/>
                      <wps:cNvSpPr>
                        <a:spLocks/>
                      </wps:cNvSpPr>
                      <wps:spPr bwMode="auto">
                        <a:xfrm>
                          <a:off x="6323965" y="913765"/>
                          <a:ext cx="123190" cy="229870"/>
                        </a:xfrm>
                        <a:custGeom>
                          <a:avLst/>
                          <a:gdLst>
                            <a:gd name="T0" fmla="*/ 0 w 389"/>
                            <a:gd name="T1" fmla="*/ 0 h 724"/>
                            <a:gd name="T2" fmla="*/ 94 w 389"/>
                            <a:gd name="T3" fmla="*/ 0 h 724"/>
                            <a:gd name="T4" fmla="*/ 94 w 389"/>
                            <a:gd name="T5" fmla="*/ 332 h 724"/>
                            <a:gd name="T6" fmla="*/ 96 w 389"/>
                            <a:gd name="T7" fmla="*/ 332 h 724"/>
                            <a:gd name="T8" fmla="*/ 255 w 389"/>
                            <a:gd name="T9" fmla="*/ 213 h 724"/>
                            <a:gd name="T10" fmla="*/ 389 w 389"/>
                            <a:gd name="T11" fmla="*/ 378 h 724"/>
                            <a:gd name="T12" fmla="*/ 389 w 389"/>
                            <a:gd name="T13" fmla="*/ 724 h 724"/>
                            <a:gd name="T14" fmla="*/ 295 w 389"/>
                            <a:gd name="T15" fmla="*/ 724 h 724"/>
                            <a:gd name="T16" fmla="*/ 295 w 389"/>
                            <a:gd name="T17" fmla="*/ 451 h 724"/>
                            <a:gd name="T18" fmla="*/ 226 w 389"/>
                            <a:gd name="T19" fmla="*/ 308 h 724"/>
                            <a:gd name="T20" fmla="*/ 94 w 389"/>
                            <a:gd name="T21" fmla="*/ 512 h 724"/>
                            <a:gd name="T22" fmla="*/ 94 w 389"/>
                            <a:gd name="T23" fmla="*/ 724 h 724"/>
                            <a:gd name="T24" fmla="*/ 0 w 389"/>
                            <a:gd name="T25" fmla="*/ 724 h 724"/>
                            <a:gd name="T26" fmla="*/ 0 w 389"/>
                            <a:gd name="T27" fmla="*/ 0 h 7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9" h="724">
                              <a:moveTo>
                                <a:pt x="0" y="0"/>
                              </a:moveTo>
                              <a:cubicBezTo>
                                <a:pt x="94" y="0"/>
                                <a:pt x="94" y="0"/>
                                <a:pt x="94" y="0"/>
                              </a:cubicBezTo>
                              <a:cubicBezTo>
                                <a:pt x="94" y="332"/>
                                <a:pt x="94" y="332"/>
                                <a:pt x="94" y="332"/>
                              </a:cubicBezTo>
                              <a:cubicBezTo>
                                <a:pt x="96" y="332"/>
                                <a:pt x="96" y="332"/>
                                <a:pt x="96" y="332"/>
                              </a:cubicBezTo>
                              <a:cubicBezTo>
                                <a:pt x="113" y="290"/>
                                <a:pt x="153" y="213"/>
                                <a:pt x="255" y="213"/>
                              </a:cubicBezTo>
                              <a:cubicBezTo>
                                <a:pt x="370" y="213"/>
                                <a:pt x="389" y="316"/>
                                <a:pt x="389" y="378"/>
                              </a:cubicBezTo>
                              <a:cubicBezTo>
                                <a:pt x="389" y="724"/>
                                <a:pt x="389" y="724"/>
                                <a:pt x="389" y="724"/>
                              </a:cubicBezTo>
                              <a:cubicBezTo>
                                <a:pt x="295" y="724"/>
                                <a:pt x="295" y="724"/>
                                <a:pt x="295" y="724"/>
                              </a:cubicBezTo>
                              <a:cubicBezTo>
                                <a:pt x="295" y="451"/>
                                <a:pt x="295" y="451"/>
                                <a:pt x="295" y="451"/>
                              </a:cubicBezTo>
                              <a:cubicBezTo>
                                <a:pt x="295" y="359"/>
                                <a:pt x="295" y="308"/>
                                <a:pt x="226" y="308"/>
                              </a:cubicBezTo>
                              <a:cubicBezTo>
                                <a:pt x="149" y="308"/>
                                <a:pt x="94" y="413"/>
                                <a:pt x="94" y="512"/>
                              </a:cubicBezTo>
                              <a:cubicBezTo>
                                <a:pt x="94" y="724"/>
                                <a:pt x="94" y="724"/>
                                <a:pt x="94" y="724"/>
                              </a:cubicBezTo>
                              <a:cubicBezTo>
                                <a:pt x="0" y="724"/>
                                <a:pt x="0" y="724"/>
                                <a:pt x="0" y="724"/>
                              </a:cubicBezTo>
                              <a:cubicBezTo>
                                <a:pt x="0" y="0"/>
                                <a:pt x="0" y="0"/>
                                <a:pt x="0"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5" name="Freeform 969"/>
                      <wps:cNvSpPr>
                        <a:spLocks noEditPoints="1"/>
                      </wps:cNvSpPr>
                      <wps:spPr bwMode="auto">
                        <a:xfrm>
                          <a:off x="6485255" y="981075"/>
                          <a:ext cx="140335" cy="166370"/>
                        </a:xfrm>
                        <a:custGeom>
                          <a:avLst/>
                          <a:gdLst>
                            <a:gd name="T0" fmla="*/ 221 w 441"/>
                            <a:gd name="T1" fmla="*/ 449 h 523"/>
                            <a:gd name="T2" fmla="*/ 336 w 441"/>
                            <a:gd name="T3" fmla="*/ 261 h 523"/>
                            <a:gd name="T4" fmla="*/ 221 w 441"/>
                            <a:gd name="T5" fmla="*/ 74 h 523"/>
                            <a:gd name="T6" fmla="*/ 104 w 441"/>
                            <a:gd name="T7" fmla="*/ 261 h 523"/>
                            <a:gd name="T8" fmla="*/ 221 w 441"/>
                            <a:gd name="T9" fmla="*/ 449 h 523"/>
                            <a:gd name="T10" fmla="*/ 0 w 441"/>
                            <a:gd name="T11" fmla="*/ 261 h 523"/>
                            <a:gd name="T12" fmla="*/ 221 w 441"/>
                            <a:gd name="T13" fmla="*/ 0 h 523"/>
                            <a:gd name="T14" fmla="*/ 441 w 441"/>
                            <a:gd name="T15" fmla="*/ 261 h 523"/>
                            <a:gd name="T16" fmla="*/ 221 w 441"/>
                            <a:gd name="T17" fmla="*/ 523 h 523"/>
                            <a:gd name="T18" fmla="*/ 0 w 441"/>
                            <a:gd name="T19" fmla="*/ 261 h 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1" h="523">
                              <a:moveTo>
                                <a:pt x="221" y="449"/>
                              </a:moveTo>
                              <a:cubicBezTo>
                                <a:pt x="323" y="449"/>
                                <a:pt x="336" y="341"/>
                                <a:pt x="336" y="261"/>
                              </a:cubicBezTo>
                              <a:cubicBezTo>
                                <a:pt x="336" y="181"/>
                                <a:pt x="323" y="74"/>
                                <a:pt x="221" y="74"/>
                              </a:cubicBezTo>
                              <a:cubicBezTo>
                                <a:pt x="117" y="74"/>
                                <a:pt x="104" y="181"/>
                                <a:pt x="104" y="261"/>
                              </a:cubicBezTo>
                              <a:cubicBezTo>
                                <a:pt x="104" y="341"/>
                                <a:pt x="117" y="449"/>
                                <a:pt x="221" y="449"/>
                              </a:cubicBezTo>
                              <a:close/>
                              <a:moveTo>
                                <a:pt x="0" y="261"/>
                              </a:moveTo>
                              <a:cubicBezTo>
                                <a:pt x="0" y="102"/>
                                <a:pt x="70" y="0"/>
                                <a:pt x="221" y="0"/>
                              </a:cubicBezTo>
                              <a:cubicBezTo>
                                <a:pt x="371" y="0"/>
                                <a:pt x="441" y="102"/>
                                <a:pt x="441" y="261"/>
                              </a:cubicBezTo>
                              <a:cubicBezTo>
                                <a:pt x="441" y="419"/>
                                <a:pt x="371" y="523"/>
                                <a:pt x="221" y="523"/>
                              </a:cubicBezTo>
                              <a:cubicBezTo>
                                <a:pt x="70" y="523"/>
                                <a:pt x="0" y="419"/>
                                <a:pt x="0" y="261"/>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6" name="Freeform 970"/>
                      <wps:cNvSpPr>
                        <a:spLocks/>
                      </wps:cNvSpPr>
                      <wps:spPr bwMode="auto">
                        <a:xfrm>
                          <a:off x="6666230" y="913765"/>
                          <a:ext cx="30480" cy="229870"/>
                        </a:xfrm>
                        <a:custGeom>
                          <a:avLst/>
                          <a:gdLst>
                            <a:gd name="T0" fmla="*/ 0 w 48"/>
                            <a:gd name="T1" fmla="*/ 0 h 362"/>
                            <a:gd name="T2" fmla="*/ 48 w 48"/>
                            <a:gd name="T3" fmla="*/ 0 h 362"/>
                            <a:gd name="T4" fmla="*/ 48 w 48"/>
                            <a:gd name="T5" fmla="*/ 362 h 362"/>
                            <a:gd name="T6" fmla="*/ 0 w 48"/>
                            <a:gd name="T7" fmla="*/ 362 h 362"/>
                            <a:gd name="T8" fmla="*/ 0 w 48"/>
                            <a:gd name="T9" fmla="*/ 0 h 362"/>
                            <a:gd name="T10" fmla="*/ 0 w 48"/>
                            <a:gd name="T11" fmla="*/ 0 h 362"/>
                          </a:gdLst>
                          <a:ahLst/>
                          <a:cxnLst>
                            <a:cxn ang="0">
                              <a:pos x="T0" y="T1"/>
                            </a:cxn>
                            <a:cxn ang="0">
                              <a:pos x="T2" y="T3"/>
                            </a:cxn>
                            <a:cxn ang="0">
                              <a:pos x="T4" y="T5"/>
                            </a:cxn>
                            <a:cxn ang="0">
                              <a:pos x="T6" y="T7"/>
                            </a:cxn>
                            <a:cxn ang="0">
                              <a:pos x="T8" y="T9"/>
                            </a:cxn>
                            <a:cxn ang="0">
                              <a:pos x="T10" y="T11"/>
                            </a:cxn>
                          </a:cxnLst>
                          <a:rect l="0" t="0" r="r" b="b"/>
                          <a:pathLst>
                            <a:path w="48" h="362">
                              <a:moveTo>
                                <a:pt x="0" y="0"/>
                              </a:moveTo>
                              <a:lnTo>
                                <a:pt x="48" y="0"/>
                              </a:lnTo>
                              <a:lnTo>
                                <a:pt x="48" y="362"/>
                              </a:lnTo>
                              <a:lnTo>
                                <a:pt x="0" y="36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7" name="Freeform 971"/>
                      <wps:cNvSpPr>
                        <a:spLocks noEditPoints="1"/>
                      </wps:cNvSpPr>
                      <wps:spPr bwMode="auto">
                        <a:xfrm>
                          <a:off x="6737985" y="981075"/>
                          <a:ext cx="121920" cy="166370"/>
                        </a:xfrm>
                        <a:custGeom>
                          <a:avLst/>
                          <a:gdLst>
                            <a:gd name="T0" fmla="*/ 290 w 384"/>
                            <a:gd name="T1" fmla="*/ 162 h 523"/>
                            <a:gd name="T2" fmla="*/ 198 w 384"/>
                            <a:gd name="T3" fmla="*/ 74 h 523"/>
                            <a:gd name="T4" fmla="*/ 99 w 384"/>
                            <a:gd name="T5" fmla="*/ 162 h 523"/>
                            <a:gd name="T6" fmla="*/ 290 w 384"/>
                            <a:gd name="T7" fmla="*/ 162 h 523"/>
                            <a:gd name="T8" fmla="*/ 372 w 384"/>
                            <a:gd name="T9" fmla="*/ 506 h 523"/>
                            <a:gd name="T10" fmla="*/ 248 w 384"/>
                            <a:gd name="T11" fmla="*/ 523 h 523"/>
                            <a:gd name="T12" fmla="*/ 0 w 384"/>
                            <a:gd name="T13" fmla="*/ 237 h 523"/>
                            <a:gd name="T14" fmla="*/ 204 w 384"/>
                            <a:gd name="T15" fmla="*/ 0 h 523"/>
                            <a:gd name="T16" fmla="*/ 384 w 384"/>
                            <a:gd name="T17" fmla="*/ 201 h 523"/>
                            <a:gd name="T18" fmla="*/ 384 w 384"/>
                            <a:gd name="T19" fmla="*/ 225 h 523"/>
                            <a:gd name="T20" fmla="*/ 95 w 384"/>
                            <a:gd name="T21" fmla="*/ 225 h 523"/>
                            <a:gd name="T22" fmla="*/ 278 w 384"/>
                            <a:gd name="T23" fmla="*/ 449 h 523"/>
                            <a:gd name="T24" fmla="*/ 372 w 384"/>
                            <a:gd name="T25" fmla="*/ 431 h 523"/>
                            <a:gd name="T26" fmla="*/ 372 w 384"/>
                            <a:gd name="T27" fmla="*/ 506 h 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4" h="523">
                              <a:moveTo>
                                <a:pt x="290" y="162"/>
                              </a:moveTo>
                              <a:cubicBezTo>
                                <a:pt x="290" y="130"/>
                                <a:pt x="271" y="74"/>
                                <a:pt x="198" y="74"/>
                              </a:cubicBezTo>
                              <a:cubicBezTo>
                                <a:pt x="121" y="74"/>
                                <a:pt x="99" y="140"/>
                                <a:pt x="99" y="162"/>
                              </a:cubicBezTo>
                              <a:cubicBezTo>
                                <a:pt x="290" y="162"/>
                                <a:pt x="290" y="162"/>
                                <a:pt x="290" y="162"/>
                              </a:cubicBezTo>
                              <a:close/>
                              <a:moveTo>
                                <a:pt x="372" y="506"/>
                              </a:moveTo>
                              <a:cubicBezTo>
                                <a:pt x="332" y="515"/>
                                <a:pt x="302" y="523"/>
                                <a:pt x="248" y="523"/>
                              </a:cubicBezTo>
                              <a:cubicBezTo>
                                <a:pt x="96" y="523"/>
                                <a:pt x="0" y="433"/>
                                <a:pt x="0" y="237"/>
                              </a:cubicBezTo>
                              <a:cubicBezTo>
                                <a:pt x="0" y="23"/>
                                <a:pt x="140" y="0"/>
                                <a:pt x="204" y="0"/>
                              </a:cubicBezTo>
                              <a:cubicBezTo>
                                <a:pt x="325" y="0"/>
                                <a:pt x="384" y="83"/>
                                <a:pt x="384" y="201"/>
                              </a:cubicBezTo>
                              <a:cubicBezTo>
                                <a:pt x="384" y="225"/>
                                <a:pt x="384" y="225"/>
                                <a:pt x="384" y="225"/>
                              </a:cubicBezTo>
                              <a:cubicBezTo>
                                <a:pt x="95" y="225"/>
                                <a:pt x="95" y="225"/>
                                <a:pt x="95" y="225"/>
                              </a:cubicBezTo>
                              <a:cubicBezTo>
                                <a:pt x="95" y="318"/>
                                <a:pt x="142" y="449"/>
                                <a:pt x="278" y="449"/>
                              </a:cubicBezTo>
                              <a:cubicBezTo>
                                <a:pt x="321" y="449"/>
                                <a:pt x="350" y="439"/>
                                <a:pt x="372" y="431"/>
                              </a:cubicBezTo>
                              <a:cubicBezTo>
                                <a:pt x="372" y="506"/>
                                <a:pt x="372" y="506"/>
                                <a:pt x="372" y="506"/>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8" name="Freeform 972"/>
                      <wps:cNvSpPr>
                        <a:spLocks/>
                      </wps:cNvSpPr>
                      <wps:spPr bwMode="auto">
                        <a:xfrm>
                          <a:off x="6897370" y="981075"/>
                          <a:ext cx="123825" cy="162560"/>
                        </a:xfrm>
                        <a:custGeom>
                          <a:avLst/>
                          <a:gdLst>
                            <a:gd name="T0" fmla="*/ 0 w 389"/>
                            <a:gd name="T1" fmla="*/ 12 h 511"/>
                            <a:gd name="T2" fmla="*/ 94 w 389"/>
                            <a:gd name="T3" fmla="*/ 12 h 511"/>
                            <a:gd name="T4" fmla="*/ 94 w 389"/>
                            <a:gd name="T5" fmla="*/ 119 h 511"/>
                            <a:gd name="T6" fmla="*/ 96 w 389"/>
                            <a:gd name="T7" fmla="*/ 119 h 511"/>
                            <a:gd name="T8" fmla="*/ 255 w 389"/>
                            <a:gd name="T9" fmla="*/ 0 h 511"/>
                            <a:gd name="T10" fmla="*/ 389 w 389"/>
                            <a:gd name="T11" fmla="*/ 165 h 511"/>
                            <a:gd name="T12" fmla="*/ 389 w 389"/>
                            <a:gd name="T13" fmla="*/ 511 h 511"/>
                            <a:gd name="T14" fmla="*/ 294 w 389"/>
                            <a:gd name="T15" fmla="*/ 511 h 511"/>
                            <a:gd name="T16" fmla="*/ 294 w 389"/>
                            <a:gd name="T17" fmla="*/ 238 h 511"/>
                            <a:gd name="T18" fmla="*/ 226 w 389"/>
                            <a:gd name="T19" fmla="*/ 95 h 511"/>
                            <a:gd name="T20" fmla="*/ 94 w 389"/>
                            <a:gd name="T21" fmla="*/ 299 h 511"/>
                            <a:gd name="T22" fmla="*/ 94 w 389"/>
                            <a:gd name="T23" fmla="*/ 511 h 511"/>
                            <a:gd name="T24" fmla="*/ 0 w 389"/>
                            <a:gd name="T25" fmla="*/ 511 h 511"/>
                            <a:gd name="T26" fmla="*/ 0 w 389"/>
                            <a:gd name="T27" fmla="*/ 12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9" h="511">
                              <a:moveTo>
                                <a:pt x="0" y="12"/>
                              </a:moveTo>
                              <a:cubicBezTo>
                                <a:pt x="94" y="12"/>
                                <a:pt x="94" y="12"/>
                                <a:pt x="94" y="12"/>
                              </a:cubicBezTo>
                              <a:cubicBezTo>
                                <a:pt x="94" y="119"/>
                                <a:pt x="94" y="119"/>
                                <a:pt x="94" y="119"/>
                              </a:cubicBezTo>
                              <a:cubicBezTo>
                                <a:pt x="96" y="119"/>
                                <a:pt x="96" y="119"/>
                                <a:pt x="96" y="119"/>
                              </a:cubicBezTo>
                              <a:cubicBezTo>
                                <a:pt x="113" y="77"/>
                                <a:pt x="153" y="0"/>
                                <a:pt x="255" y="0"/>
                              </a:cubicBezTo>
                              <a:cubicBezTo>
                                <a:pt x="370" y="0"/>
                                <a:pt x="389" y="103"/>
                                <a:pt x="389" y="165"/>
                              </a:cubicBezTo>
                              <a:cubicBezTo>
                                <a:pt x="389" y="511"/>
                                <a:pt x="389" y="511"/>
                                <a:pt x="389" y="511"/>
                              </a:cubicBezTo>
                              <a:cubicBezTo>
                                <a:pt x="294" y="511"/>
                                <a:pt x="294" y="511"/>
                                <a:pt x="294" y="511"/>
                              </a:cubicBezTo>
                              <a:cubicBezTo>
                                <a:pt x="294" y="238"/>
                                <a:pt x="294" y="238"/>
                                <a:pt x="294" y="238"/>
                              </a:cubicBezTo>
                              <a:cubicBezTo>
                                <a:pt x="294" y="146"/>
                                <a:pt x="294" y="95"/>
                                <a:pt x="226" y="95"/>
                              </a:cubicBezTo>
                              <a:cubicBezTo>
                                <a:pt x="149" y="95"/>
                                <a:pt x="94" y="200"/>
                                <a:pt x="94" y="299"/>
                              </a:cubicBezTo>
                              <a:cubicBezTo>
                                <a:pt x="94" y="511"/>
                                <a:pt x="94" y="511"/>
                                <a:pt x="94" y="511"/>
                              </a:cubicBezTo>
                              <a:cubicBezTo>
                                <a:pt x="0" y="511"/>
                                <a:pt x="0" y="511"/>
                                <a:pt x="0" y="511"/>
                              </a:cubicBezTo>
                              <a:cubicBezTo>
                                <a:pt x="0" y="12"/>
                                <a:pt x="0" y="12"/>
                                <a:pt x="0" y="12"/>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22130CA" id="TeVerwijderenShape_1" o:spid="_x0000_s1026" editas="canvas" style="position:absolute;margin-left:0;margin-top:0;width:595.3pt;height:841.9pt;z-index:-251657216;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">
              <v:shape id="_x0000_s1027" type="#_x0000_t75" style="position:absolute;width:75603;height:106921;visibility:visible;mso-wrap-style:square">
                <v:fill o:detectmouseclick="t"/>
                <v:path o:connecttype="none"/>
              </v:shape>
              <v:group id="Group 761" o:spid="_x0000_s1028" style="position:absolute;left:6;width:75603;height:106921" coordorigin="1" coordsize="11906,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rect id="Rectangle 762" o:spid="_x0000_s1029" style="position:absolute;left:1;width:11906;height:16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" stroked="f"/>
                <v:shape id="Freeform 763" o:spid="_x0000_s1030" style="position:absolute;left:2125;top:5736;width:7698;height:1853;visibility:visible;mso-wrap-style:square;v-text-anchor:top" coordsize="15396,3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" path="m7148,v49,,98,,147,c7295,4,7295,7,7295,10v14,,27,,40,c7335,14,7335,17,7335,20v6,,13,,19,c7354,23,7354,27,7354,30v7,,13,,20,c7374,33,7374,36,7374,40v7,,13,,20,c7394,43,7394,46,7394,49v6,,13,,19,c7413,53,7413,56,7413,59v10,,20,,30,c7443,63,7443,66,7443,69v10,,19,,29,c7472,72,7472,76,7472,79v13,,26,,39,c7511,82,7511,85,7511,89v17,,33,,50,c7561,92,7561,95,7561,99v22,,45,,68,c7629,102,7629,105,7629,108v98,,197,,295,c7924,105,7924,102,7924,99v33,,65,,98,c8022,95,8022,92,8022,89v30,,59,,88,c8110,85,8110,82,8110,79v30,,59,,89,c8199,76,8199,72,8199,69v36,,72,,108,c8307,66,8307,63,8307,59v101,,203,,304,c8611,63,8611,66,8611,69v36,,72,,108,c8719,72,8719,76,8719,79v30,,59,,89,c8808,82,8808,85,8808,89v26,,52,,78,c8886,92,8886,95,8886,99v23,,46,,69,c8955,102,8955,105,8955,108v23,,46,,69,c9024,112,9024,115,9024,118v23,,45,,68,c9092,121,9092,125,9092,128v23,,46,,69,c9161,131,9161,135,9161,138v20,,39,,59,c9220,141,9220,144,9220,148v20,,39,,59,c9279,151,9279,154,9279,157v20,,39,,59,c9338,161,9338,164,9338,167v19,,39,,59,c9397,171,9397,174,9397,177v19,,39,,59,c9456,180,9456,184,9456,187v22,,45,,68,c9524,190,9524,194,9524,197v20,,40,,59,c9583,200,9583,203,9583,207v20,,40,,59,c9642,210,9642,213,9642,216v23,,46,,69,c9711,220,9711,223,9711,226v20,,39,,59,c9770,230,9770,233,9770,236v23,,46,,69,c9839,239,9839,243,9839,246v16,,32,,49,c9888,249,9888,252,9888,256v16,,32,,49,c9937,259,9937,262,9937,266v10,,19,,29,c9966,269,9966,272,9966,275v13,,26,,39,c10005,279,10005,282,10005,285v10,,20,,30,c10035,288,10035,292,10035,295v10,,20,,29,c10064,298,10064,302,10064,305v7,,13,,20,c10084,308,10084,311,10084,315v10,,20,,29,c10113,318,10113,321,10113,324v7,,14,,20,c10133,328,10133,331,10133,334v10,,20,,30,c10163,338,10163,341,10163,344v6,,13,,19,c10182,347,10182,351,10182,354v7,,13,,20,c10202,357,10202,360,10202,364v10,,20,,29,c10231,367,10231,370,10231,374v7,,13,,20,c10251,377,10251,380,10251,383v6,,13,,20,c10271,387,10271,390,10271,393v9,,19,,29,c10300,396,10300,400,10300,403v7,,13,,20,c10320,406,10320,410,10320,413v6,,13,,19,c10339,416,10339,419,10339,423v10,,20,,30,c10369,426,10369,429,10369,432v6,,13,,19,c10388,436,10388,439,10388,442v7,,14,,20,c10408,446,10408,449,10408,452v10,,20,,30,c10438,455,10438,459,10438,462v6,,13,,19,c10457,465,10457,468,10457,472v10,,20,,30,c10487,475,10487,478,10487,482v9,,19,,29,c10516,485,10516,488,10516,491v10,,20,,29,c10545,495,10545,498,10545,501v10,,20,,30,c10575,504,10575,508,10575,511v10,,20,,29,c10604,514,10604,518,10604,521v14,,27,,40,c10644,524,10644,527,10644,531v13,,26,,39,c10683,534,10683,537,10683,540v10,,20,,29,c10712,544,10712,547,10712,550v14,,27,,40,c10752,554,10752,557,10752,560v13,,26,,39,c10791,563,10791,567,10791,570v13,,26,,39,c10830,573,10830,576,10830,580v13,,26,,40,c10870,583,10870,586,10870,590v13,,26,,39,c10909,593,10909,596,10909,599v13,,26,,39,c10948,603,10948,606,10948,609v13,,26,,39,c10987,612,10987,616,10987,619v13,,27,,40,c11027,622,11027,626,11027,629v13,,26,,39,c11066,632,11066,635,11066,639v13,,26,,39,c11105,642,11105,645,11105,648v13,,26,,39,c11144,652,11144,655,11144,658v14,,27,,40,c11184,662,11184,665,11184,668v13,,26,,39,c11223,671,11223,675,11223,678v10,,20,,29,c11252,681,11252,684,11252,688v14,,27,,40,c11292,691,11292,694,11292,698v10,,19,,29,c11321,701,11321,704,11321,707v10,,20,,30,c11351,711,11351,714,11351,717v13,,26,,39,c11390,720,11390,724,11390,727v10,,20,,29,c11419,730,11419,734,11419,737v10,,20,,30,c11449,740,11449,743,11449,747v10,,19,,29,c11478,750,11478,753,11478,756v10,,20,,30,c11508,760,11508,763,11508,766v6,,13,,19,c11527,770,11527,773,11527,776v10,,20,,30,c11557,779,11557,783,11557,786v6,,13,,20,c11577,789,11577,792,11577,796v9,,19,,29,c11606,799,11606,802,11606,806v7,,13,,20,c11626,809,11626,812,11626,815v9,,19,,29,c11655,819,11655,822,11655,825v7,,13,,20,c11675,828,11675,832,11675,835v6,,13,,19,c11694,838,11694,842,11694,845v7,,13,,20,c11714,848,11714,851,11714,855v10,,20,,29,c11743,858,11743,861,11743,864v7,,14,,20,c11763,868,11763,871,11763,874v7,,13,,20,c11783,878,11783,881,11783,884v3,,6,,10,c11793,887,11793,891,11793,894v6,,13,,19,c11812,897,11812,900,11812,904v7,,13,,20,c11832,907,11832,910,11832,914v6,,13,,19,c11851,917,11851,920,11851,923v7,,14,,20,c11871,927,11871,930,11871,933v7,,13,,20,c11891,936,11891,940,11891,943v3,,6,,10,c11901,946,11901,950,11901,953v6,,13,,19,c11920,956,11920,959,11920,963v7,,13,,20,c11940,966,11940,969,11940,973v3,,6,,10,c11950,976,11950,979,11950,982v6,,13,,19,c11969,986,11969,989,11969,992v7,,13,,20,c11989,995,11989,999,11989,1002v6,,13,,20,c12009,1005,12009,1009,12009,1012v3,,6,,9,c12018,1015,12018,1018,12018,1022v7,,13,,20,c12038,1025,12038,1028,12038,1032v7,,13,,20,c12058,1035,12058,1038,12058,1041v6,,13,,19,c12077,1045,12077,1048,12077,1051v4,,7,,10,c12087,1055,12087,1058,12087,1061v7,,13,,20,c12107,1064,12107,1068,12107,1071v6,,13,,19,c12126,1074,12126,1077,12126,1081v7,,13,,20,c12146,1084,12146,1087,12146,1091v7,,13,,20,c12166,1094,12166,1097,12166,1100v3,,6,,9,c12175,1104,12175,1107,12175,1110v7,,14,,20,c12195,1114,12195,1117,12195,1120v7,,13,,20,c12215,1123,12215,1127,12215,1130v6,,13,,19,c12234,1133,12234,1136,12234,1140v7,,13,,20,c12254,1143,12254,1146,12254,1150v7,,13,,20,c12274,1153,12274,1156,12274,1159v3,,6,,9,c12283,1163,12283,1166,12283,1169v7,,14,,20,c12303,1173,12303,1176,12303,1179v7,,13,,20,c12323,1182,12323,1186,12323,1189v6,,13,,19,c12342,1192,12342,1196,12342,1199v7,,13,,20,c12362,1202,12362,1205,12362,1209v7,,13,,20,c12382,1212,12382,1215,12382,1218v3,,6,,9,c12391,1222,12391,1225,12391,1228v7,,14,,20,c12411,1232,12411,1235,12411,1238v7,,13,,20,c12431,1241,12431,1245,12431,1248v6,,13,,19,c12450,1251,12450,1254,12450,1258v7,,14,,20,c12470,1261,12470,1264,12470,1268v7,,13,,20,c12490,1271,12490,1274,12490,1277v6,,13,,19,c12509,1281,12509,1284,12509,1287v4,,7,,10,c12519,1291,12519,1294,12519,1297v7,,13,,20,c12539,1300,12539,1304,12539,1307v6,,13,,19,c12558,1310,12558,1313,12558,1317v7,,14,,20,c12578,1320,12578,1323,12578,1327v7,,13,,20,c12598,1330,12598,1333,12598,1336v6,,13,,19,c12617,1340,12617,1343,12617,1346v7,,13,,20,c12637,1349,12637,1353,12637,1356v3,,6,,10,c12647,1359,12647,1363,12647,1366v6,,13,,19,c12666,1369,12666,1372,12666,1376v7,,14,,20,c12686,1379,12686,1382,12686,1385v7,,13,,20,c12706,1389,12706,1392,12706,1395v6,,13,,19,c12725,1399,12725,1402,12725,1405v7,,13,,20,c12745,1408,12745,1412,12745,1415v7,,13,,20,c12765,1418,12765,1422,12765,1425v3,,6,,9,c12774,1428,12774,1431,12774,1435v7,,14,,20,c12794,1438,12794,1441,12794,1444v7,,13,,20,c12814,1448,12814,1451,12814,1454v6,,13,,19,c12833,1458,12833,1461,12833,1464v7,,13,,20,c12853,1467,12853,1471,12853,1474v3,,7,,10,c12863,1477,12863,1480,12863,1484v6,,13,,19,c12882,1487,12882,1490,12882,1494v7,,14,,20,c12902,1497,12902,1500,12902,1503v7,,13,,20,c12922,1507,12922,1510,12922,1513v6,,13,,19,c12941,1517,12941,1520,12941,1523v4,,7,,10,c12951,1526,12951,1530,12951,1533v7,,13,,20,c12971,1536,12971,1540,12971,1543v6,,13,,19,c12990,1546,12990,1549,12990,1553v7,,14,,20,c13010,1556,13010,1559,13010,1562v7,,13,,20,c13030,1566,13030,1569,13030,1572v3,,6,,10,c13040,1576,13040,1579,13040,1582v6,,13,,19,c13059,1585,13059,1589,13059,1592v7,,13,,20,c13079,1595,13079,1599,13079,1602v3,,6,,10,c13089,1605,13089,1608,13089,1612v6,,13,,19,c13108,1615,13108,1618,13108,1621v7,,13,,20,c13128,1625,13128,1628,13128,1631v6,,13,,20,c13148,1635,13148,1638,13148,1641v3,,6,,9,c13157,1644,13157,1648,13157,1651v7,,13,,20,c13177,1654,13177,1658,13177,1661v7,,13,,20,c13197,1664,13197,1667,13197,1671v3,,6,,9,c13206,1674,13206,1677,13206,1681v7,,14,,20,c13226,1684,13226,1687,13226,1690v7,,13,,20,c13246,1694,13246,1697,13246,1700v3,,6,,10,c13256,1703,13256,1707,13256,1710v6,,13,,19,c13275,1713,13275,1717,13275,1720v7,,13,,20,c13295,1723,13295,1726,13295,1730v3,,6,,10,c13305,1733,13305,1736,13305,1740v6,,13,,19,c13324,1743,13324,1746,13324,1749v4,,7,,10,c13334,1753,13334,1756,13334,1759v7,,13,,20,c13354,1762,13354,1766,13354,1769v6,,13,,19,c13373,1772,13373,1776,13373,1779v4,,7,,10,c13383,1782,13383,1785,13383,1789v7,,13,,20,c13403,1792,13403,1795,13403,1799v3,,6,,10,c13413,1802,13413,1805,13413,1808v6,,13,,19,c13432,1812,13432,1815,13432,1818v4,,7,,10,c13442,1821,13442,1825,13442,1828v7,,13,,20,c13462,1831,13462,1835,13462,1838v3,,6,,10,c13472,1841,13472,1844,13472,1848v6,,13,,19,c13491,1851,13491,1854,13491,1858v3,,7,,10,c13501,1861,13501,1864,13501,1867v7,,13,,20,c13521,1871,13521,1874,13521,1877v3,,6,,9,c13530,1880,13530,1884,13530,1887v7,,14,,20,c13550,1890,13550,1894,13550,1897v3,,7,,10,c13560,1900,13560,1903,13560,1907v7,,13,,20,c13580,1910,13580,1913,13580,1917v3,,6,,9,c13589,1920,13589,1923,13589,1926v7,,14,,20,c13609,1930,13609,1933,13609,1936v3,,7,,10,c13619,1939,13619,1943,13619,1946v6,,13,,19,c13638,1949,13638,1953,13638,1956v4,,7,,10,c13648,1959,13648,1962,13648,1966v4,,7,,10,c13658,1969,13658,1972,13658,1976v7,,13,,20,c13678,1979,13678,1982,13678,1985v3,,6,,10,c13688,1989,13688,1992,13688,1995v3,,6,,9,c13697,1999,13697,2002,13697,2005v7,,13,,20,c13717,2008,13717,2012,13717,2015v3,,7,,10,c13727,2018,13727,2021,13727,2025v3,,6,,10,c13737,2028,13737,2031,13737,2035v6,,13,,19,c13756,2038,13756,2041,13756,2044v4,,7,,10,c13766,2048,13766,2051,13766,2054v3,,7,,10,c13776,2058,13776,2061,13776,2064v7,,13,,20,c13796,2067,13796,2071,13796,2074v3,,6,,9,c13805,2077,13805,2080,13805,2084v4,,7,,10,c13815,2087,13815,2090,13815,2094v7,,13,,20,c13835,2097,13835,2100,13835,2103v3,,6,,10,c13845,2107,13845,2110,13845,2113v3,,6,,10,c13855,2117,13855,2120,13855,2123v3,,6,,9,c13864,2126,13864,2130,13864,2133v4,,7,,10,c13874,2136,13874,2139,13874,2143v7,,13,,20,c13894,2146,13894,2149,13894,2153v3,,6,,10,c13904,2156,13904,2159,13904,2162v3,,6,,9,c13913,2166,13913,2169,13913,2172v4,,7,,10,c13923,2176,13923,2179,13923,2182v4,,7,,10,c13933,2185,13933,2189,13933,2192v7,,13,,20,c13953,2195,13953,2199,13953,2202v3,,6,,10,c13963,2205,13963,2208,13963,2212v3,,6,,9,c13972,2215,13972,2218,13972,2221v4,,7,,10,c13982,2225,13982,2228,13982,2231v3,,7,,10,c13992,2235,13992,2238,13992,2241v3,,7,,10,c14002,2244,14002,2248,14002,2251v3,,6,,10,c14012,2254,14012,2258,14012,2261v3,,6,,9,c14021,2264,14021,2267,14021,2271v7,,14,,20,c14041,2274,14041,2277,14041,2281v3,,7,,10,c14051,2284,14051,2287,14051,2290v3,,6,,10,c14061,2294,14061,2297,14061,2300v3,,6,,10,c14071,2303,14071,2307,14071,2310v3,,6,,9,c14080,2313,14080,2317,14080,2320v4,,7,,10,c14090,2323,14090,2326,14090,2330v3,,7,,10,c14100,2333,14100,2336,14100,2340v3,,7,,10,c14110,2343,14110,2346,14110,2349v3,,6,,10,c14120,2353,14120,2356,14120,2359v3,,6,,9,c14129,2362,14129,2366,14129,2369v4,,7,,10,c14139,2372,14139,2376,14139,2379v4,,7,,10,c14149,2382,14149,2385,14149,2389v3,,7,,10,c14159,2392,14159,2395,14159,2399v3,,6,,10,c14169,2402,14169,2405,14169,2408v3,,6,,10,c14179,2412,14179,2415,14179,2418v3,,6,,9,c14188,2421,14188,2425,14188,2428v4,,7,,10,c14198,2431,14198,2435,14198,2438v3,,7,,10,c14208,2441,14208,2444,14208,2448v3,,7,,10,c14218,2451,14218,2454,14218,2458v3,,6,,10,c14228,2461,14228,2464,14228,2467v3,,6,,9,c14237,2471,14237,2474,14237,2477v4,,7,,10,c14247,2480,14247,2484,14247,2487v4,,7,,10,c14257,2490,14257,2494,14257,2497v3,,7,,10,c14267,2500,14267,2503,14267,2507v3,,6,,10,c14277,2510,14277,2513,14277,2517v3,,6,,10,c14287,2520,14287,2523,14287,2526v3,,6,,9,c14296,2530,14296,2533,14296,2536v4,,7,,10,c14306,2539,14306,2543,14306,2546v3,,7,,10,c14316,2549,14316,2553,14316,2556v7,,13,,20,c14336,2559,14336,2562,14336,2566v3,,6,,9,c14345,2569,14345,2572,14345,2576v4,,7,,10,c14355,2579,14355,2582,14355,2585v4,,7,,10,c14365,2589,14365,2592,14365,2595v7,,13,,20,c14385,2599,14385,2602,14385,2605v3,,6,,10,c14395,2608,14395,2612,14395,2615v3,,6,,9,c14404,2618,14404,2621,14404,2625v4,,7,,10,c14414,2628,14414,2631,14414,2635v7,,13,,20,c14434,2638,14434,2641,14434,2644v3,,6,,10,c14444,2648,14444,2651,14444,2654v3,,6,,9,c14453,2658,14453,2661,14453,2664v7,,14,,20,c14473,2667,14473,2671,14473,2674v3,,7,,10,c14483,2677,14483,2680,14483,2684v3,,6,,10,c14493,2687,14493,2690,14493,2694v3,,6,,10,c14503,2697,14503,2700,14503,2703v6,,13,,19,c14522,2707,14522,2710,14522,2713v3,,7,,10,c14532,2717,14532,2720,14532,2723v3,,7,,10,c14542,2726,14542,2730,14542,2733v3,,6,,10,c14552,2736,14552,2740,14552,2743v3,,6,,9,c14561,2746,14561,2749,14561,2753v7,,14,,20,c14581,2756,14581,2759,14581,2762v3,,7,,10,c14591,2766,14591,2769,14591,2772v3,,6,,10,c14601,2776,14601,2779,14601,2782v3,,6,,10,c14611,2785,14611,2789,14611,2792v3,,6,,9,c14620,2795,14620,2799,14620,2802v4,,7,,10,c14630,2805,14630,2808,14630,2812v3,,7,,10,c14640,2815,14640,2818,14640,2821v3,,7,,10,c14650,2828,14650,2835,14650,2841v3,,6,,10,c14660,2844,14660,2848,14660,2851v3,,6,,10,c14670,2854,14670,2858,14670,2861v3,,6,,9,c14679,2864,14679,2867,14679,2871v4,,7,,10,c14689,2874,14689,2877,14689,2880v3,,7,,10,c14699,2887,14699,2894,14699,2900v3,,6,,10,c14709,2903,14709,2907,14709,2910v3,,6,,10,c14719,2913,14719,2917,14719,2920v3,,6,,9,c14728,2923,14728,2926,14728,2930v4,,7,,10,c14738,2933,14738,2936,14738,2939v4,,7,,10,c14748,2943,14748,2946,14748,2949v3,,7,,10,c14758,2953,14758,2956,14758,2959v3,,6,,10,c14768,2962,14768,2966,14768,2969v6,,13,,19,c14787,2972,14787,2976,14787,2979v4,,7,,10,c14797,2982,14797,2985,14797,2989v3,,7,,10,c14807,2992,14807,2995,14807,2999v3,,6,,10,c14817,3002,14817,3005,14817,3008v3,,6,,10,c14827,3012,14827,3015,14827,3018v3,,6,,9,c14836,3021,14836,3025,14836,3028v7,,14,,20,c14856,3031,14856,3035,14856,3038v3,,7,,10,c14866,3041,14866,3044,14866,3048v3,,6,,10,c14876,3051,14876,3054,14876,3058v3,,6,,9,c14885,3061,14885,3064,14885,3067v4,,7,,10,c14895,3071,14895,3074,14895,3077v7,,13,,20,c14915,3081,14915,3084,14915,3087v3,,7,,10,c14925,3090,14925,3094,14925,3097v3,,6,,10,c14935,3100,14935,3103,14935,3107v3,,6,,9,c14944,3110,14944,3113,14944,3117v7,,14,,20,c14964,3120,14964,3123,14964,3126v3,,7,,10,c14974,3130,14974,3133,14974,3136v3,,6,,10,c14984,3139,14984,3143,14984,3146v6,,13,,19,c15003,3149,15003,3153,15003,3156v4,,7,,10,c15013,3159,15013,3162,15013,3166v3,,7,,10,c15023,3169,15023,3172,15023,3176v7,,13,,20,c15043,3179,15043,3182,15043,3185v3,,6,,9,c15052,3189,15052,3192,15052,3195v4,,7,,10,c15062,3199,15062,3202,15062,3205v4,,7,,10,c15072,3208,15072,3212,15072,3215v7,,13,,20,c15092,3218,15092,3221,15092,3225v3,,6,,10,c15102,3228,15102,3231,15102,3235v3,,6,,9,c15111,3238,15111,3241,15111,3244v7,,13,,20,c15131,3248,15131,3251,15131,3254v3,,7,,10,c15141,3258,15141,3261,15141,3264v3,,6,,10,c15151,3267,15151,3271,15151,3274v3,,6,,9,c15160,3277,15160,3280,15160,3284v4,,7,,10,c15170,3287,15170,3290,15170,3294v7,,13,,20,c15190,3297,15190,3300,15190,3303v3,,6,,10,c15200,3307,15200,3310,15200,3313v3,,6,,10,c15210,3317,15210,3320,15210,3323v3,,6,,9,c15219,3326,15219,3330,15219,3333v4,,7,,10,c15229,3336,15229,3340,15229,3343v3,,7,,10,c15239,3346,15239,3349,15239,3353v3,,7,,10,c15249,3356,15249,3359,15249,3362v3,,6,,10,c15259,3366,15259,3369,15259,3372v3,,6,,9,c15268,3376,15268,3379,15268,3382v4,,7,,10,c15278,3385,15278,3389,15278,3392v4,,7,,10,c15288,3395,15288,3399,15288,3402v3,,7,,10,c15298,3405,15298,3408,15298,3412v3,,6,,10,c15308,3415,15308,3418,15308,3421v3,,6,,10,c15318,3425,15318,3428,15318,3431v3,,6,,9,c15327,3438,15327,3444,15327,3451v4,,7,,10,c15337,3454,15337,3458,15337,3461v3,,7,,10,c15347,3467,15347,3474,15347,3480v3,,7,,10,c15357,3484,15357,3487,15357,3490v3,,6,,10,c15367,3497,15367,3503,15367,3510v3,,6,,9,c15376,3517,15376,3523,15376,3530v4,,7,,10,c15386,3539,15386,3549,15386,3559v4,,7,,10,c15396,3572,15396,3585,15396,3598v-3,,-6,,-10,c15386,3602,15386,3605,15386,3608v-10,,-19,,-29,c15357,3612,15357,3615,15357,3618v-26,,-53,,-79,c15278,3621,15278,3625,15278,3628v-36,,-72,,-108,c15170,3631,15170,3635,15170,3638v-52,,-104,,-157,c15013,3641,15013,3644,15013,3648v-78,,-157,,-235,c14778,3651,14778,3654,14778,3658v-115,,-230,,-344,c14434,3661,14434,3664,14434,3667v-321,,-642,,-962,c13472,3664,13472,3661,13472,3658v-30,,-59,,-89,c13383,3654,13383,3651,13383,3648v-23,,-46,,-69,c13314,3644,13314,3641,13314,3638v-19,,-39,,-58,c13256,3635,13256,3631,13256,3628v-23,,-46,,-69,c13187,3625,13187,3621,13187,3618v-23,,-46,,-69,c13118,3615,13118,3612,13118,3608v-26,,-52,,-78,c13040,3605,13040,3602,13040,3598v-30,,-59,,-89,c12951,3595,12951,3592,12951,3589v-82,,-164,,-245,c12706,3592,12706,3595,12706,3598v-20,,-40,,-59,c12647,3602,12647,3605,12647,3608v-13,,-26,,-39,c12608,3612,12608,3615,12608,3618v-10,,-20,,-30,c12578,3621,12578,3625,12578,3628v-10,,-20,,-29,c12549,3631,12549,3635,12549,3638v-7,,-13,,-20,c12529,3641,12529,3644,12529,3648v-7,,-13,,-20,c12509,3651,12509,3654,12509,3658v-6,,-13,,-19,c12490,3661,12490,3664,12490,3667v-10,,-20,,-30,c12460,3671,12460,3674,12460,3677v-10,,-19,,-29,c12431,3680,12431,3684,12431,3687v-17,,-33,,-49,c12382,3690,12382,3694,12382,3697v-33,,-66,,-99,c12283,3700,12283,3703,12283,3707v-55,,-111,,-166,c12117,3703,12117,3700,12117,3697v-63,,-125,,-187,c11930,3694,11930,3690,11930,3687v-79,,-157,,-236,c11694,3684,11694,3680,11694,3677v-42,,-85,,-127,c11567,3674,11567,3671,11567,3667v-36,,-72,,-108,c11459,3664,11459,3661,11459,3658v-33,,-66,,-99,c11360,3654,11360,3651,11360,3648v-36,,-72,,-108,c11252,3644,11252,3641,11252,3638v-39,,-78,,-117,c11135,3635,11135,3631,11135,3628v-135,,-269,,-403,c10732,3631,10732,3635,10732,3638v-170,,-340,,-510,c10222,3635,10222,3631,10222,3628v-99,,-197,,-295,c9927,3625,9927,3621,9927,3618v-134,,-268,,-403,c9524,3621,9524,3625,9524,3628v-311,,-622,,-932,c8592,3631,8592,3635,8592,3638v-1002,,-2004,,-3005,c5587,3635,5587,3631,5587,3628v-334,,-668,,-1002,c4585,3625,4585,3621,4585,3618v-536,,-1073,,-1610,c2975,3621,2975,3625,2975,3628v-78,,-157,,-236,c2739,3631,2739,3635,2739,3638v-55,,-111,,-166,c2573,3641,2573,3644,2573,3648v-50,,-99,,-148,c2425,3651,2425,3654,2425,3658v-52,,-105,,-157,c2268,3661,2268,3664,2268,3667v-206,,-412,,-618,c1650,3664,1650,3661,1650,3658v-92,,-184,,-275,c1375,3654,1375,3651,1375,3648v-112,,-223,,-334,c1041,3651,1041,3654,1041,3658v-53,,-105,,-157,c884,3661,884,3664,884,3667v-46,,-92,,-138,c746,3671,746,3674,746,3677v-59,,-118,,-177,c569,3680,569,3684,569,3687v-75,,-150,,-225,c344,3684,344,3680,344,3677v-43,,-86,,-128,c216,3674,216,3671,216,3667v-23,,-46,,-69,c147,3664,147,3661,147,3658v-13,,-26,,-39,c108,3654,108,3651,108,3648v-13,,-26,,-39,c69,3644,69,3641,69,3638v-7,,-13,,-20,c49,3635,49,3631,49,3628v-7,,-13,,-20,c29,3625,29,3621,29,3618v-3,,-6,,-9,c20,3615,20,3612,20,3608v-4,,-7,,-10,c10,3605,10,3602,10,3598v-4,,-7,,-10,c,3576,,3553,,3530v3,,6,,10,c10,3523,10,3517,10,3510v3,,6,,10,c20,3507,20,3503,20,3500v3,,6,,9,c29,3494,29,3487,29,3480v4,,7,,10,c39,3477,39,3474,39,3471v3,,7,,10,c49,3467,49,3464,49,3461v3,,7,,10,c59,3458,59,3454,59,3451v3,,6,,10,c69,3448,69,3444,69,3441v3,,6,,9,c78,3438,78,3435,78,3431v4,,7,,10,c88,3428,88,3425,88,3421v4,,7,,10,c98,3418,98,3415,98,3412v3,,7,,10,c108,3408,108,3405,108,3402v3,,6,,10,c118,3399,118,3395,118,3392v3,,6,,10,c128,3389,128,3385,128,3382v3,,6,,9,c137,3379,137,3376,137,3372v4,,7,,10,c147,3369,147,3366,147,3362v3,,7,,10,c157,3359,157,3356,157,3353v3,,7,,10,c167,3349,167,3346,167,3343v6,,13,,19,c186,3340,186,3336,186,3333v4,,7,,10,c196,3330,196,3326,196,3323v4,,7,,10,c206,3320,206,3317,206,3313v3,,7,,10,c216,3310,216,3307,216,3303v3,,6,,10,c226,3300,226,3297,226,3294v3,,6,,10,c236,3290,236,3287,236,3284v3,,6,,9,c245,3280,245,3277,245,3274v4,,7,,10,c255,3271,255,3267,255,3264v3,,7,,10,c265,3261,265,3258,265,3254v3,,7,,10,c275,3251,275,3248,275,3244v3,,6,,10,c285,3241,285,3238,285,3235v3,,6,,9,c294,3231,294,3228,294,3225v4,,7,,10,c304,3221,304,3218,304,3215v4,,7,,10,c314,3212,314,3208,314,3205v3,,7,,10,c324,3202,324,3199,324,3195v3,,6,,10,c334,3192,334,3189,334,3185v3,,6,,10,c344,3182,344,3179,344,3176v3,,6,,9,c353,3172,353,3169,353,3166v4,,7,,10,c363,3162,363,3159,363,3156v3,,7,,10,c373,3153,373,3149,373,3146v3,,7,,10,c383,3143,383,3139,383,3136v3,,6,,10,c393,3133,393,3130,393,3126v3,,6,,9,c402,3123,402,3120,402,3117v4,,7,,10,c412,3110,412,3103,412,3097v4,,7,,10,c422,3094,422,3090,422,3087v3,,7,,10,c432,3084,432,3081,432,3077v3,,7,,10,c442,3074,442,3071,442,3067v3,,6,,10,c452,3064,452,3061,452,3058v3,,6,,9,c461,3054,461,3051,461,3048v4,,7,,10,c471,3044,471,3041,471,3038v3,,7,,10,c481,3035,481,3031,481,3028v3,,7,,10,c491,3025,491,3021,491,3018v3,,6,,10,c501,3015,501,3012,501,3008v3,,6,,10,c511,3005,511,3002,511,2999v3,,6,,9,c520,2995,520,2992,520,2989v4,,7,,10,c530,2985,530,2982,530,2979v3,,7,,10,c540,2976,540,2972,540,2969v3,,7,,10,c550,2966,550,2962,550,2959v3,,6,,10,c560,2956,560,2953,560,2949v6,,13,,19,c579,2946,579,2943,579,2939v4,,7,,10,c589,2936,589,2933,589,2930v3,,7,,10,c599,2926,599,2923,599,2920v3,,6,,10,c609,2917,609,2913,609,2910v3,,6,,10,c619,2907,619,2903,619,2900v3,,6,,9,c628,2897,628,2894,628,2890v4,,7,,10,c638,2887,638,2884,638,2880v3,,7,,10,c648,2877,648,2874,648,2871v3,,7,,10,c658,2867,658,2864,658,2861v3,,6,,10,c668,2858,668,2854,668,2851v3,,6,,9,c677,2848,677,2844,677,2841v4,,7,,10,c687,2838,687,2835,687,2831v4,,7,,10,c697,2828,697,2825,697,2821v3,,7,,10,c707,2818,707,2815,707,2812v3,,6,,10,c717,2808,717,2805,717,2802v3,,6,,9,c726,2799,726,2795,726,2792v4,,7,,10,c736,2789,736,2785,736,2782v7,,13,,20,c756,2779,756,2776,756,2772v3,,7,,10,c766,2769,766,2766,766,2762v3,,6,,10,c776,2759,776,2756,776,2753v3,,6,,9,c785,2749,785,2746,785,2743v4,,7,,10,c795,2740,795,2736,795,2733v4,,7,,10,c805,2730,805,2726,805,2723v3,,7,,10,c815,2720,815,2717,815,2713v3,,6,,10,c825,2710,825,2707,825,2703v3,,6,,10,c835,2700,835,2697,835,2694v3,,6,,9,c844,2690,844,2687,844,2684v7,,13,,20,c864,2680,864,2677,864,2674v3,,7,,10,c874,2671,874,2667,874,2664v3,,6,,10,c884,2661,884,2658,884,2654v3,,6,,9,c893,2651,893,2648,893,2644v4,,7,,10,c903,2641,903,2638,903,2635v4,,7,,10,c913,2631,913,2628,913,2625v3,,7,,10,c923,2621,923,2618,923,2615v6,,13,,20,c943,2612,943,2608,943,2605v3,,6,,9,c952,2602,952,2599,952,2595v4,,7,,10,c962,2592,962,2589,962,2585v3,,7,,10,c972,2582,972,2579,972,2576v3,,7,,10,c982,2572,982,2569,982,2566v3,,6,,10,c992,2562,992,2559,992,2556v3,,6,,9,c1001,2553,1001,2549,1001,2546v7,,14,,20,c1021,2543,1021,2539,1021,2536v3,,7,,10,c1031,2533,1031,2530,1031,2526v3,,6,,10,c1041,2523,1041,2520,1041,2517v3,,6,,10,c1051,2513,1051,2510,1051,2507v3,,6,,9,c1060,2503,1060,2500,1060,2497v4,,7,,10,c1070,2494,1070,2490,1070,2487v7,,13,,20,c1090,2484,1090,2480,1090,2477v3,,6,,10,c1100,2474,1100,2471,1100,2467v3,,6,,9,c1109,2464,1109,2461,1109,2458v4,,7,,10,c1119,2454,1119,2451,1119,2448v4,,7,,10,c1129,2444,1129,2441,1129,2438v3,,7,,10,c1139,2435,1139,2431,1139,2428v6,,13,,20,c1159,2425,1159,2421,1159,2418v3,,6,,9,c1168,2415,1168,2412,1168,2408v4,,7,,10,c1178,2405,1178,2402,1178,2399v3,,7,,10,c1188,2395,1188,2392,1188,2389v3,,7,,10,c1198,2385,1198,2382,1198,2379v3,,6,,10,c1208,2376,1208,2372,1208,2369v6,,13,,19,c1227,2366,1227,2362,1227,2359v4,,7,,10,c1237,2356,1237,2353,1237,2349v3,,7,,10,c1247,2346,1247,2343,1247,2340v3,,6,,10,c1257,2336,1257,2333,1257,2330v3,,6,,10,c1267,2326,1267,2323,1267,2320v6,,13,,19,c1286,2317,1286,2313,1286,2310v3,,7,,10,c1296,2307,1296,2303,1296,2300v3,,7,,10,c1306,2297,1306,2294,1306,2290v3,,6,,10,c1316,2287,1316,2284,1316,2281v3,,6,,9,c1325,2277,1325,2274,1325,2271v7,,14,,20,c1345,2267,1345,2264,1345,2261v3,,7,,10,c1355,2258,1355,2254,1355,2251v3,,6,,10,c1365,2248,1365,2244,1365,2241v3,,6,,10,c1375,2238,1375,2235,1375,2231v3,,6,,9,c1384,2228,1384,2225,1384,2221v7,,13,,20,c1404,2218,1404,2215,1404,2212v3,,7,,10,c1414,2208,1414,2205,1414,2202v3,,6,,10,c1424,2199,1424,2195,1424,2192v6,,13,,19,c1443,2189,1443,2185,1443,2182v4,,7,,10,c1453,2179,1453,2176,1453,2172v3,,7,,10,c1463,2169,1463,2166,1463,2162v6,,13,,20,c1483,2159,1483,2156,1483,2153v3,,6,,9,c1492,2149,1492,2146,1492,2143v4,,7,,10,c1502,2139,1502,2136,1502,2133v7,,13,,20,c1522,2130,1522,2126,1522,2123v3,,6,,10,c1532,2120,1532,2117,1532,2113v6,,13,,19,c1551,2110,1551,2107,1551,2103v4,,7,,10,c1561,2100,1561,2097,1561,2094v3,,7,,10,c1571,2090,1571,2087,1571,2084v7,,13,,20,c1591,2080,1591,2077,1591,2074v3,,6,,9,c1600,2071,1600,2067,1600,2064v4,,7,,10,c1610,2061,1610,2058,1610,2054v3,,7,,10,c1620,2051,1620,2048,1620,2044v7,,13,,20,c1640,2041,1640,2038,1640,2035v3,,6,,10,c1650,2031,1650,2028,1650,2025v3,,6,,9,c1659,2021,1659,2018,1659,2015v4,,7,,10,c1669,2012,1669,2008,1669,2005v3,,7,,10,c1679,2002,1679,1999,1679,1995v3,,7,,10,c1689,1992,1689,1989,1689,1985v3,,6,,10,c1699,1982,1699,1979,1699,1976v3,,6,,9,c1708,1972,1708,1969,1708,1966v4,,7,,10,c1718,1962,1718,1959,1718,1956v3,,7,,10,c1728,1953,1728,1949,1728,1946v3,,7,,10,c1738,1943,1738,1939,1738,1936v3,,6,,10,c1748,1933,1748,1930,1748,1926v3,,6,,10,c1758,1920,1758,1913,1758,1907v3,,6,,9,c1767,1903,1767,1900,1767,1897v4,,7,,10,c1777,1890,1777,1884,1777,1877v3,,7,,10,c1787,1874,1787,1871,1787,1867v3,,7,,10,c1797,1861,1797,1854,1797,1848v3,,6,,10,c1807,1838,1807,1828,1807,1818v3,,6,,9,c1816,1808,1816,1799,1816,1789v20,,40,,59,c1875,1785,1875,1782,1875,1779v17,,33,,49,c1924,1776,1924,1772,1924,1769v10,,20,,30,c1954,1766,1954,1762,1954,1759v10,,20,,29,c1983,1756,1983,1753,1983,1749v7,,13,,20,c2003,1746,2003,1743,2003,1740v7,,13,,20,c2023,1736,2023,1733,2023,1730v6,,13,,19,c2042,1726,2042,1723,2042,1720v7,,13,,20,c2062,1717,2062,1713,2062,1710v3,,6,,10,c2072,1707,2072,1703,2072,1700v6,,13,,19,c2091,1697,2091,1694,2091,1690v4,,7,,10,c2101,1687,2101,1684,2101,1681v3,,7,,10,c2111,1677,2111,1674,2111,1671v3,,7,,10,c2121,1667,2121,1664,2121,1661v3,,6,,10,c2131,1658,2131,1654,2131,1651v3,,6,,9,c2140,1648,2140,1644,2140,1641v4,,7,,10,c2150,1638,2150,1635,2150,1631v4,,7,,10,c2160,1628,2160,1625,2160,1621v3,,7,,10,c2170,1618,2170,1615,2170,1612v3,,6,,10,c2180,1608,2180,1605,2180,1602v3,,6,,10,c2190,1599,2190,1595,2190,1592v3,,6,,9,c2199,1589,2199,1585,2199,1582v4,,7,,10,c2209,1579,2209,1576,2209,1572v3,,7,,10,c2219,1569,2219,1566,2219,1562v3,,7,,10,c2229,1559,2229,1556,2229,1553v3,,6,,10,c2239,1549,2239,1546,2239,1543v3,,6,,9,c2248,1540,2248,1536,2248,1533v4,,7,,10,c2258,1530,2258,1526,2258,1523v4,,7,,10,c2268,1520,2268,1517,2268,1513v3,,7,,10,c2278,1510,2278,1507,2278,1503v3,,6,,10,c2288,1500,2288,1497,2288,1494v3,,6,,10,c2298,1490,2298,1487,2298,1484v6,,13,,19,c2317,1480,2317,1477,2317,1474v3,,7,,10,c2327,1471,2327,1467,2327,1464v3,,7,,10,c2337,1461,2337,1458,2337,1454v6,,13,,19,c2356,1451,2356,1448,2356,1444v4,,7,,10,c2366,1441,2366,1438,2366,1435v7,,13,,20,c2386,1431,2386,1428,2386,1425v3,,6,,10,c2396,1422,2396,1418,2396,1415v6,,13,,19,c2415,1412,2415,1408,2415,1405v4,,7,,10,c2425,1402,2425,1399,2425,1395v7,,13,,20,c2445,1392,2445,1389,2445,1385v6,,13,,19,c2464,1382,2464,1379,2464,1376v4,,7,,10,c2474,1372,2474,1369,2474,1366v7,,13,,20,c2494,1363,2494,1359,2494,1356v6,,13,,20,c2514,1353,2514,1349,2514,1346v6,,13,,19,c2533,1343,2533,1340,2533,1336v7,,13,,20,c2553,1333,2553,1330,2553,1327v6,,13,,20,c2573,1323,2573,1320,2573,1317v6,,13,,19,c2592,1313,2592,1310,2592,1307v7,,13,,20,c2612,1304,2612,1300,2612,1297v6,,13,,19,c2631,1294,2631,1291,2631,1287v7,,14,,20,c2651,1284,2651,1281,2651,1277v10,,20,,29,c2680,1274,2680,1271,2680,1268v7,,14,,20,c2700,1264,2700,1261,2700,1258v7,,13,,20,c2720,1254,2720,1251,2720,1248v10,,19,,29,c2749,1245,2749,1241,2749,1238v7,,13,,20,c2769,1235,2769,1232,2769,1228v6,,13,,20,c2789,1225,2789,1222,2789,1218v9,,19,,29,c2818,1215,2818,1212,2818,1209v7,,13,,20,c2838,1205,2838,1202,2838,1199v9,,19,,29,c2867,1196,2867,1192,2867,1189v7,,13,,20,c2887,1186,2887,1182,2887,1179v10,,19,,29,c2916,1176,2916,1173,2916,1169v7,,13,,20,c2936,1166,2936,1163,2936,1159v10,,19,,29,c2965,1156,2965,1153,2965,1150v7,,13,,20,c2985,1146,2985,1143,2985,1140v6,,13,,19,c3004,1136,3004,1133,3004,1130v10,,20,,30,c3034,1127,3034,1123,3034,1120v7,,13,,20,c3054,1117,3054,1114,3054,1110v6,,13,,19,c3073,1107,3073,1104,3073,1100v10,,20,,30,c3103,1097,3103,1094,3103,1091v6,,13,,19,c3122,1087,3122,1084,3122,1081v7,,13,,20,c3142,1077,3142,1074,3142,1071v7,,13,,20,c3162,1068,3162,1064,3162,1061v6,,13,,19,c3181,1058,3181,1055,3181,1051v7,,13,,20,c3201,1048,3201,1045,3201,1041v6,,13,,20,c3221,1038,3221,1035,3221,1032v6,,13,,19,c3240,1028,3240,1025,3240,1022v7,,13,,20,c3260,1018,3260,1015,3260,1012v6,,13,,19,c3279,1009,3279,1005,3279,1002v7,,14,,20,c3299,999,3299,995,3299,992v3,,7,,10,c3309,989,3309,986,3309,982v6,,13,,20,c3329,979,3329,976,3329,973v9,,19,,29,c3358,969,3358,966,3358,963v7,,13,,20,c3378,959,3378,956,3378,953v6,,13,,19,c3397,950,3397,946,3397,943v7,,13,,20,c3417,940,3417,936,3417,933v6,,13,,20,c3437,930,3437,927,3437,923v6,,13,,19,c3456,920,3456,917,3456,914v7,,13,,20,c3476,910,3476,907,3476,904v6,,13,,19,c3495,900,3495,897,3495,894v10,,20,,30,c3525,891,3525,887,3525,884v6,,13,,20,c3545,881,3545,878,3545,874v6,,13,,19,c3564,871,3564,868,3564,864v10,,20,,30,c3594,861,3594,858,3594,855v6,,13,,19,c3613,851,3613,848,3613,845v7,,13,,20,c3633,842,3633,838,3633,835v10,,20,,29,c3662,832,3662,828,3662,825v7,,13,,20,c3682,822,3682,819,3682,815v10,,20,,30,c3712,812,3712,809,3712,806v6,,13,,19,c3731,802,3731,799,3731,796v10,,20,,30,c3761,792,3761,789,3761,786v6,,13,,19,c3780,783,3780,779,3780,776v10,,20,,30,c3810,773,3810,770,3810,766v10,,19,,29,c3839,763,3839,760,3839,756v7,,13,,20,c3859,753,3859,750,3859,747v10,,19,,29,c3888,743,3888,740,3888,737v10,,20,,30,c3918,734,3918,730,3918,727v9,,19,,29,c3947,724,3947,720,3947,717v10,,20,,30,c3977,714,3977,711,3977,707v6,,13,,19,c3996,704,3996,701,3996,698v10,,20,,30,c4026,694,4026,691,4026,688v10,,19,,29,c4055,684,4055,681,4055,678v10,,20,,30,c4085,675,4085,671,4085,668v9,,19,,29,c4114,665,4114,662,4114,658v10,,20,,30,c4144,655,4144,652,4144,648v13,,26,,39,c4183,645,4183,642,4183,639v10,,19,,29,c4212,635,4212,632,4212,629v10,,20,,30,c4242,626,4242,622,4242,619v10,,19,,29,c4271,616,4271,612,4271,609v10,,20,,30,c4301,606,4301,603,4301,599v13,,26,,39,c4340,596,4340,593,4340,590v10,,20,,29,c4369,586,4369,583,4369,580v10,,20,,30,c4399,576,4399,573,4399,570v13,,26,,39,c4438,567,4438,563,4438,560v10,,20,,30,c4468,557,4468,554,4468,550v13,,26,,39,c4507,547,4507,544,4507,540v10,,19,,29,c4536,537,4536,534,4536,531v13,,26,,40,c4576,527,4576,524,4576,521v9,,19,,29,c4605,518,4605,514,4605,511v13,,26,,39,c4644,508,4644,504,4644,501v10,,20,,30,c4674,498,4674,495,4674,491v13,,26,,39,c4713,488,4713,485,4713,482v10,,20,,29,c4742,478,4742,475,4742,472v14,,27,,40,c4782,468,4782,465,4782,462v10,,19,,29,c4811,459,4811,455,4811,452v13,,26,,40,c4851,449,4851,446,4851,442v9,,19,,29,c4880,439,4880,436,4880,432v13,,26,,39,c4919,429,4919,426,4919,423v10,,20,,30,c4949,419,4949,416,4949,413v13,,26,,39,c4988,410,4988,406,4988,403v10,,20,,29,c5017,400,5017,396,5017,393v14,,27,,40,c5057,390,5057,387,5057,383v9,,19,,29,c5086,380,5086,377,5086,374v13,,26,,39,c5125,370,5125,367,5125,364v10,,20,,30,c5155,360,5155,357,5155,354v10,,20,,29,c5184,351,5184,347,5184,344v13,,27,,40,c5224,341,5224,338,5224,334v9,,19,,29,c5253,331,5253,328,5253,324v10,,20,,30,c5283,321,5283,318,5283,315v13,,26,,39,c5322,311,5322,308,5322,305v10,,19,,29,c5351,302,5351,298,5351,295v10,,20,,30,c5381,292,5381,288,5381,285v10,,19,,29,c5410,282,5410,279,5410,275v13,,26,,39,c5449,272,5449,269,5449,266v10,,20,,30,c5479,262,5479,259,5479,256v10,,20,,29,c5508,252,5508,249,5508,246v10,,20,,30,c5538,243,5538,239,5538,236v10,,19,,29,c5567,233,5567,230,5567,226v10,,20,,30,c5597,223,5597,220,5597,216v10,,19,,29,c5626,213,5626,210,5626,207v10,,20,,30,c5656,203,5656,200,5656,197v9,,19,,29,c5685,194,5685,190,5685,187v13,,26,,39,c5724,184,5724,180,5724,177v10,,20,,30,c5754,174,5754,171,5754,167v13,,26,,39,c5793,164,5793,161,5793,157v13,,26,,39,c5832,154,5832,151,5832,148v14,,27,,40,c5872,144,5872,141,5872,138v13,,26,,39,c5911,135,5911,131,5911,128v13,,26,,39,c5950,125,5950,121,5950,118v17,,33,,49,c5999,115,5999,112,5999,108v17,,33,,49,c6048,105,6048,102,6048,99v17,,33,,49,c6097,95,6097,92,6097,89v20,,40,,59,c6156,85,6156,82,6156,79v23,,46,,69,c6225,76,6225,72,6225,69v33,,66,,98,c6323,66,6323,63,6323,59v89,,177,,265,c6588,63,6588,66,6588,69v20,,40,,59,c6647,72,6647,76,6647,79v53,,105,,157,c6804,76,6804,72,6804,69v20,,40,,59,c6863,66,6863,63,6863,59v13,,27,,40,c6903,56,6903,53,6903,49v16,,32,,49,c6952,46,6952,43,6952,40v13,,26,,39,c6991,36,6991,33,6991,30v16,,33,,49,c7040,27,7040,23,7040,20v17,,33,,49,c7089,17,7089,14,7089,10v20,,39,,59,c7148,7,7148,4,7148,xe" fillcolor="#eef0f8" stroked="f">
                  <v:path arrowok="t" o:connecttype="custom" o:connectlocs="3962,49;4610,69;4969,133;5136,191;5288,255;5533,314;5739,378;5892,437;5995,501;6108,560;6216,624;6333,683;6441,747;6554,806;6653,870;6751,929;6839,992;6923,1051;6991,1115;7060,1174;7119,1238;7193,1297;7266,1361;7335,1425;7399,1494;7472,1553;7551,1617;7625,1676;7684,1755;6657,1824;6255,1829;5568,1819;1134,1833;15,1814;44,1710;113,1651;172,1588;236,1524;300,1460;363,1401;432,1337;501,1278;570,1214;648,1155;722,1091;805,1032;869,968;1002,874;1080,810;1144,751;1232,688;1360,629;1502,565;1640,506;1763,442;1920,383;2092,319;2303,260;2509,196;2725,137;2916,74;3432,34" o:connectangles="0,0,0,0,0,0,0,0,0,0,0,0,0,0,0,0,0,0,0,0,0,0,0,0,0,0,0,0,0,0,0,0,0,0,0,0,0,0,0,0,0,0,0,0,0,0,0,0,0,0,0,0,0,0,0,0,0,0,0,0,0,0"/>
                </v:shape>
                <v:shape id="Freeform 764" o:spid="_x0000_s1031" style="position:absolute;left:1718;top:7638;width:8503;height:1528;visibility:visible;mso-wrap-style:square;v-text-anchor:top" coordsize="17006,3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" path="m226,v33,,65,,98,c324,3,324,7,324,10v10,,20,,29,c353,13,353,16,353,20v7,,14,,20,c373,23,373,26,373,30v3,,7,,10,c383,36,383,43,383,49v3,,6,,10,c393,53,393,56,393,59v3,,6,,10,c403,62,403,66,403,69v3,,6,,9,c412,72,412,75,412,79v7,,13,,20,c432,82,432,85,432,89v7,,13,,20,c452,92,452,95,452,98v6,,13,,19,c471,102,471,105,471,108v10,,20,,30,c501,112,501,115,501,118v10,,19,,29,c530,121,530,125,530,128v16,,33,,49,c579,131,579,134,579,138v112,,223,,334,c913,134,913,131,913,128v49,,98,,147,c1060,131,1060,134,1060,138v23,,46,,69,c1129,141,1129,144,1129,148v13,,26,,39,c1168,151,1168,154,1168,157v13,,27,,40,c1208,161,1208,164,1208,167v6,,13,,19,c1227,171,1227,174,1227,177v10,,20,,30,c1257,180,1257,184,1257,187v6,,13,,19,c1276,190,1276,194,1276,197v10,,20,,30,c1306,200,1306,203,1306,207v6,,13,,20,c1326,210,1326,213,1326,216v6,,13,,19,c1345,220,1345,223,1345,226v7,,13,,20,c1365,230,1365,233,1365,236v6,,13,,19,c1384,239,1384,243,1384,246v7,,14,,20,c1404,249,1404,253,1404,256v7,,13,,20,c1424,259,1424,262,1424,266v6,,13,,19,c1443,269,1443,272,1443,275v7,,13,,20,c1463,279,1463,282,1463,285v7,,13,,20,c1483,289,1483,292,1483,295v6,,13,,19,c1502,298,1502,302,1502,305v7,,13,,20,c1522,308,1522,312,1522,315v6,,13,,19,c1541,318,1541,321,1541,325v7,,14,,20,c1561,328,1561,331,1561,334v7,,13,,20,c1581,338,1581,341,1581,344v6,,13,,19,c1600,348,1600,351,1600,354v7,,14,,20,c1620,357,1620,361,1620,364v7,,13,,20,c1640,367,1640,371,1640,374v6,,13,,19,c1659,377,1659,380,1659,384v7,,13,,20,c1679,387,1679,390,1679,393v7,,13,,20,c1699,397,1699,400,1699,403v6,,13,,19,c1718,407,1718,410,1718,413v4,,7,,10,c1728,416,1728,420,1728,423v7,,13,,20,c1748,426,1748,430,1748,433v3,,6,,10,c1758,436,1758,439,1758,443v3,,6,,9,c1767,446,1767,449,1767,452v4,,7,,10,c1777,456,1777,459,1777,462v3,,7,,10,c1787,466,1787,469,1787,472v7,,13,,20,c1807,475,1807,479,1807,482v3,,6,,9,c1816,485,1816,489,1816,492v4,,7,,10,c1826,495,1826,498,1826,502v4,,7,,10,c1836,505,1836,508,1836,512v3,,7,,10,c1846,518,1846,525,1846,531v3,,6,,10,c1856,534,1856,538,1856,541v3,,6,,10,c1866,544,1866,548,1866,551v3,,6,,9,c1875,554,1875,557,1875,561v4,,7,,10,c1885,564,1885,567,1885,571v3,,7,,10,c1895,574,1895,577,1895,580v3,,7,,10,c1905,584,1905,587,1905,590v3,,6,,10,c1915,597,1915,603,1915,610v3,,6,,9,c1924,613,1924,616,1924,620v4,,7,,10,c1934,623,1934,626,1934,630v4,,7,,10,c1944,633,1944,636,1944,639v3,,7,,10,c1954,646,1954,653,1954,659v3,,6,,10,c1964,662,1964,666,1964,669v3,,6,,10,c1974,672,1974,675,1974,679v3,,6,,9,c1983,682,1983,685,1983,689v4,,7,,10,c1993,692,1993,695,1993,698v3,,7,,10,c2003,705,2003,712,2003,718v3,,7,,10,c2013,721,2013,725,2013,728v3,,6,,10,c2023,731,2023,734,2023,738v3,,6,,9,c2032,741,2032,744,2032,748v4,,7,,10,c2042,751,2042,754,2042,757v4,,7,,10,c2052,761,2052,764,2052,767v3,,7,,10,c2062,774,2062,780,2062,787v3,,6,,10,c2072,790,2072,793,2072,797v3,,6,,10,c2082,800,2082,803,2082,807v3,,6,,9,c2091,810,2091,813,2091,816v4,,7,,10,c2101,820,2101,823,2101,826v3,,7,,10,c2111,830,2111,833,2111,836v3,,7,,10,c2121,839,2121,843,2121,846v3,,6,,10,c2131,849,2131,853,2131,856v6,,13,,19,c2150,859,2150,862,2150,866v4,,7,,10,c2160,869,2160,872,2160,875v3,,7,,10,c2170,879,2170,882,2170,885v3,,6,,10,c2180,889,2180,892,2180,895v6,,13,,19,c2199,898,2199,902,2199,905v4,,7,,10,c2209,908,2209,912,2209,915v7,,13,,20,c2229,918,2229,921,2229,925v3,,6,,10,c2239,928,2239,931,2239,934v6,,13,,19,c2258,938,2258,941,2258,944v7,,13,,20,c2278,948,2278,951,2278,954v3,,6,,10,c2288,957,2288,961,2288,964v6,,13,,19,c2307,967,2307,971,2307,974v10,,20,,30,c2337,977,2337,980,2337,984v6,,13,,19,c2356,987,2356,990,2356,994v10,,20,,30,c2386,997,2386,1000,2386,1003v7,,13,,20,c2406,1007,2406,1010,2406,1013v9,,19,,29,c2435,1016,2435,1020,2435,1023v13,,26,,39,c2474,1026,2474,1029,2474,1033v13,,27,,40,c2514,1036,2514,1039,2514,1043v13,,26,,39,c2553,1046,2553,1049,2553,1052v13,,26,,39,c2592,1056,2592,1059,2592,1062v17,,33,,49,c2641,1065,2641,1069,2641,1072v17,,33,,49,c2690,1075,2690,1079,2690,1082v17,,33,,49,c2739,1085,2739,1088,2739,1092v14,,27,,40,c2779,1095,2779,1098,2779,1101v16,,32,,49,c2828,1105,2828,1108,2828,1111v10,,19,,29,c2857,1115,2857,1118,2857,1121v13,,26,,40,c2897,1124,2897,1128,2897,1131v9,,19,,29,c2926,1134,2926,1137,2926,1141v10,,20,,29,c2955,1144,2955,1147,2955,1151v10,,20,,30,c2985,1154,2985,1157,2985,1160v6,,13,,20,c3005,1164,3005,1167,3005,1170v9,,19,,29,c3034,1173,3034,1177,3034,1180v10,,20,,29,c3063,1183,3063,1187,3063,1190v10,,20,,30,c3093,1193,3093,1196,3093,1200v10,,20,,29,c3122,1203,3122,1206,3122,1209v13,,27,,40,c3162,1213,3162,1216,3162,1219v9,,19,,29,c3191,1223,3191,1226,3191,1229v10,,20,,30,c3221,1232,3221,1236,3221,1239v13,,26,,39,c3260,1242,3260,1246,3260,1249v13,,26,,39,c3299,1252,3299,1255,3299,1259v10,,20,,30,c3329,1262,3329,1265,3329,1268v13,,26,,39,c3368,1272,3368,1275,3368,1278v13,,26,,39,c3407,1281,3407,1285,3407,1288v13,,26,,39,c3446,1291,3446,1295,3446,1298v14,,27,,40,c3486,1301,3486,1304,3486,1308v13,,26,,39,c3525,1311,3525,1314,3525,1318v13,,26,,39,c3564,1321,3564,1324,3564,1327v13,,26,,40,c3604,1331,3604,1334,3604,1337v13,,26,,39,c3643,1340,3643,1344,3643,1347v13,,26,,39,c3682,1350,3682,1353,3682,1357v13,,26,,39,c3721,1360,3721,1363,3721,1367v13,,26,,40,c3761,1370,3761,1373,3761,1376v13,,26,,39,c3800,1380,3800,1383,3800,1386v10,,19,,29,c3829,1390,3829,1393,3829,1396v13,,27,,40,c3869,1399,3869,1403,3869,1406v9,,19,,29,c3898,1409,3898,1412,3898,1416v10,,20,,30,c3928,1419,3928,1422,3928,1426v13,,26,,39,c3967,1429,3967,1432,3967,1435v10,,19,,29,c3996,1439,3996,1442,3996,1445v10,,20,,30,c4026,1448,4026,1452,4026,1455v10,,19,,29,c4055,1458,4055,1462,4055,1465v7,,13,,20,c4075,1468,4075,1471,4075,1475v10,,19,,29,c4104,1478,4104,1481,4104,1484v10,,20,,30,c4134,1488,4134,1491,4134,1494v10,,19,,29,c4163,1498,4163,1501,4163,1504v7,,13,,20,c4183,1507,4183,1511,4183,1514v10,,19,,29,c4212,1517,4212,1520,4212,1524v10,,20,,30,c4242,1527,4242,1530,4242,1534v6,,13,,19,c4261,1537,4261,1540,4261,1543v10,,20,,30,c4291,1547,4291,1550,4291,1553v10,,19,,29,c4320,1556,4320,1560,4320,1563v7,,13,,20,c4340,1566,4340,1570,4340,1573v10,,20,,29,c4369,1576,4369,1579,4369,1583v7,,13,,20,c4389,1586,4389,1589,4389,1592v10,,20,,29,c4418,1596,4418,1599,4418,1602v7,,14,,20,c4438,1605,4438,1609,4438,1612v10,,20,,30,c4468,1615,4468,1619,4468,1622v6,,13,,19,c4487,1625,4487,1628,4487,1632v10,,20,,30,c4517,1635,4517,1638,4517,1642v6,,13,,19,c4536,1645,4536,1648,4536,1651v10,,20,,30,c4566,1655,4566,1658,4566,1661v6,,13,,19,c4585,1664,4585,1668,4585,1671v10,,20,,30,c4615,1674,4615,1677,4615,1681v6,,13,,20,c4635,1684,4635,1687,4635,1691v9,,19,,29,c4664,1694,4664,1697,4664,1700v7,,13,,20,c4684,1704,4684,1707,4684,1710v9,,19,,29,c4713,1714,4713,1717,4713,1720v7,,13,,20,c4733,1723,4733,1727,4733,1730v6,,13,,19,c4752,1733,4752,1736,4752,1740v10,,20,,30,c4782,1743,4782,1746,4782,1750v6,,13,,19,c4801,1753,4801,1756,4801,1759v10,,20,,30,c4831,1763,4831,1766,4831,1769v6,,13,,20,c4851,1772,4851,1776,4851,1779v6,,13,,19,c4870,1782,4870,1786,4870,1789v10,,20,,30,c4900,1792,4900,1795,4900,1799v6,,13,,19,c4919,1802,4919,1805,4919,1808v10,,20,,30,c4949,1812,4949,1815,4949,1818v6,,13,,19,c4968,1822,4968,1825,4968,1828v7,,13,,20,c4988,1831,4988,1835,4988,1838v10,,20,,29,c5017,1841,5017,1844,5017,1848v7,,14,,20,c5037,1851,5037,1854,5037,1858v10,,20,,30,c5067,1861,5067,1864,5067,1867v6,,13,,19,c5086,1871,5086,1874,5086,1877v7,,13,,20,c5106,1880,5106,1884,5106,1887v10,,19,,29,c5135,1890,5135,1894,5135,1897v7,,13,,20,c5155,1900,5155,1903,5155,1907v10,,20,,29,c5184,1910,5184,1913,5184,1916v7,,13,,20,c5204,1920,5204,1923,5204,1926v7,,13,,20,c5224,1930,5224,1933,5224,1936v9,,19,,29,c5253,1939,5253,1943,5253,1946v7,,13,,20,c5273,1949,5273,1952,5273,1956v10,,19,,29,c5302,1959,5302,1962,5302,1966v7,,13,,20,c5322,1969,5322,1972,5322,1975v10,,19,,29,c5351,1979,5351,1982,5351,1985v7,,13,,20,c5371,1988,5371,1992,5371,1995v10,,20,,29,c5400,1998,5400,2002,5400,2005v7,,13,,20,c5420,2008,5420,2011,5420,2015v10,,20,,29,c5449,2018,5449,2021,5449,2024v7,,14,,20,c5469,2028,5469,2031,5469,2034v10,,20,,30,c5499,2038,5499,2041,5499,2044v6,,13,,19,c5518,2047,5518,2051,5518,2054v10,,20,,30,c5548,2057,5548,2060,5548,2064v6,,13,,19,c5567,2067,5567,2070,5567,2074v10,,20,,30,c5597,2077,5597,2080,5597,2083v6,,13,,19,c5616,2087,5616,2090,5616,2093v10,,20,,30,c5646,2096,5646,2100,5646,2103v10,,20,,29,c5675,2106,5675,2110,5675,2113v7,,13,,20,c5695,2116,5695,2119,5695,2123v10,,20,,29,c5724,2126,5724,2129,5724,2132v10,,20,,30,c5754,2136,5754,2139,5754,2142v6,,13,,20,c5774,2146,5774,2149,5774,2152v9,,19,,29,c5803,2155,5803,2159,5803,2162v10,,20,,29,c5832,2165,5832,2168,5832,2172v10,,20,,30,c5862,2175,5862,2178,5862,2182v6,,13,,19,c5881,2185,5881,2188,5881,2191v10,,20,,30,c5911,2195,5911,2198,5911,2201v10,,20,,29,c5940,2204,5940,2208,5940,2211v7,,13,,20,c5960,2214,5960,2218,5960,2221v10,,20,,30,c5990,2224,5990,2227,5990,2231v9,,19,,29,c6019,2234,6019,2237,6019,2240v7,,13,,20,c6039,2244,6039,2247,6039,2250v9,,19,,29,c6068,2254,6068,2257,6068,2260v10,,20,,30,c6098,2263,6098,2267,6098,2270v9,,19,,29,c6127,2273,6127,2276,6127,2280v10,,20,,29,c6156,2283,6156,2286,6156,2290v10,,20,,30,c6186,2293,6186,2296,6186,2299v13,,26,,39,c6225,2303,6225,2306,6225,2309v13,,26,,39,c6264,2312,6264,2316,6264,2319v23,,46,,69,c6333,2322,6333,2326,6333,2329v23,,46,,69,c6402,2326,6402,2322,6402,2319v20,,39,,59,c6461,2316,6461,2312,6461,2309v10,,19,,29,c6490,2306,6490,2303,6490,2299v10,,20,,30,c6520,2296,6520,2293,6520,2290v10,,19,,29,c6549,2286,6549,2283,6549,2280v10,,20,,30,c6579,2276,6579,2273,6579,2270v19,,39,,59,c6638,2267,6638,2263,6638,2260v13,,26,,39,c6677,2263,6677,2267,6677,2270v16,,33,,49,c6726,2273,6726,2276,6726,2280v10,,20,,29,c6755,2283,6755,2286,6755,2290v10,,20,,30,c6785,2293,6785,2296,6785,2299v10,,20,,29,c6814,2303,6814,2306,6814,2309v10,,20,,30,c6844,2312,6844,2316,6844,2319v10,,19,,29,c6873,2322,6873,2326,6873,2329v10,,20,,30,c6903,2332,6903,2335,6903,2339v9,,19,,29,c6932,2342,6932,2345,6932,2348v13,,26,,39,c6971,2352,6971,2355,6971,2358v14,,27,,40,c7011,2362,7011,2365,7011,2368v13,,26,,39,c7050,2371,7050,2375,7050,2378v26,,52,,79,c7129,2381,7129,2384,7129,2388v3,,6,,9,c7138,2384,7138,2381,7138,2378v17,,33,,49,c7187,2375,7187,2371,7187,2368v7,,14,,20,c7207,2365,7207,2362,7207,2358v3,,7,,10,c7217,2355,7217,2352,7217,2348v3,,6,,10,c7227,2322,7227,2296,7227,2270v-4,,-7,,-10,c7217,2260,7217,2250,7217,2240v-3,,-7,,-10,c7207,2234,7207,2227,7207,2221v-3,,-6,,-10,c7197,2218,7197,2214,7197,2211v-3,,-6,,-10,c7187,2204,7187,2198,7187,2191v-3,,-6,,-9,c7178,2185,7178,2178,7178,2172v-4,,-7,,-10,c7168,2168,7168,2165,7168,2162v-3,,-7,,-10,c7158,2155,7158,2149,7158,2142v-3,,-7,,-10,c7148,2139,7148,2136,7148,2132v-3,,-6,,-10,c7138,2129,7138,2126,7138,2123v-3,,-6,,-9,c7129,2116,7129,2110,7129,2103v-4,,-7,,-10,c7119,2100,7119,2096,7119,2093v-4,,-7,,-10,c7109,2087,7109,2080,7109,2074v-3,,-7,,-10,c7099,2070,7099,2067,7099,2064v-3,,-7,,-10,c7089,2057,7089,2051,7089,2044v-3,,-6,,-10,c7079,2041,7079,2038,7079,2034v-3,,-6,,-9,c7070,2028,7070,2021,7070,2015v-4,,-7,,-10,c7060,2011,7060,2008,7060,2005v-3,,-7,,-10,c7050,1998,7050,1992,7050,1985v-3,,-7,,-10,c7040,1979,7040,1972,7040,1966v-3,,-6,,-10,c7030,1956,7030,1946,7030,1936v-3,,-6,,-10,c7020,1897,7020,1858,7020,1818v4,,7,,10,c7030,1786,7030,1753,7030,1720v-3,,-6,,-10,c7020,1691,7020,1661,7020,1632v-3,,-6,,-9,c7011,1605,7011,1579,7011,1553v-4,,-7,,-10,c7001,1530,7001,1507,7001,1484v-3,,-7,,-10,c6991,1422,6991,1360,6991,1298v3,,7,,10,c7001,1288,7001,1278,7001,1268v3,,6,,10,c7011,1259,7011,1249,7011,1239v3,,6,,9,c7020,1232,7020,1226,7020,1219v4,,7,,10,c7030,1213,7030,1206,7030,1200v4,,7,,10,c7040,1193,7040,1187,7040,1180v3,,7,,10,c7050,1173,7050,1167,7050,1160v3,,7,,10,c7060,1154,7060,1147,7060,1141v3,,6,,10,c7070,1137,7070,1134,7070,1131v3,,6,,9,c7079,1124,7079,1118,7079,1111v4,,7,,10,c7089,1108,7089,1105,7089,1101v3,,7,,10,c7099,1095,7099,1088,7099,1082v3,,7,,10,c7109,1079,7109,1075,7109,1072v3,,6,,10,c7119,1069,7119,1065,7119,1062v3,,6,,10,c7129,1056,7129,1049,7129,1043v3,,6,,9,c7138,1039,7138,1036,7138,1033v4,,7,,10,c7148,1029,7148,1026,7148,1023v3,,7,,10,c7158,1016,7158,1010,7158,1003v3,,7,,10,c7168,1000,7168,997,7168,994v3,,6,,10,c7178,990,7178,987,7178,984v3,,6,,9,c7187,977,7187,971,7187,964v4,,7,,10,c7197,961,7197,957,7197,954v4,,7,,10,c7207,948,7207,941,7207,934v3,,7,,10,c7217,931,7217,928,7217,925v3,,6,,10,c7227,921,7227,918,7227,915v3,,6,,10,c7237,908,7237,902,7237,895v3,,6,,9,c7246,889,7246,882,7246,875v4,,7,,10,c7256,872,7256,869,7256,866v3,,7,,10,c7266,859,7266,853,7266,846v3,,7,,10,c7276,836,7276,826,7276,816v3,,6,,10,c7286,807,7286,797,7286,787v3,,6,,9,c7295,712,7295,636,7295,561v4,,7,,10,c7305,554,7305,548,7305,541v7,,13,,20,c7325,538,7325,534,7325,531v16,,33,,49,c7374,528,7374,525,7374,521v13,,26,,39,c7413,518,7413,515,7413,512v10,,20,,30,c7443,508,7443,505,7443,502v6,,13,,19,c7462,498,7462,495,7462,492v4,,7,,10,c7472,489,7472,485,7472,482v3,,7,,10,c7482,479,7482,475,7482,472v3,,7,,10,c7492,469,7492,466,7492,462v3,,6,,10,c7502,459,7502,456,7502,452v3,,6,,9,c7511,449,7511,446,7511,443v4,,7,,10,c7521,436,7521,430,7521,423v4,,7,,10,c7531,420,7531,416,7531,413v3,,7,,10,c7541,407,7541,400,7541,393v3,,6,,10,c7551,387,7551,380,7551,374v3,,6,,10,c7561,371,7561,367,7561,364v3,,6,,9,c7570,357,7570,351,7570,344v4,,7,,10,c7580,338,7580,331,7580,325v3,,7,,10,c7590,321,7590,318,7590,315v3,,7,,10,c7600,308,7600,302,7600,295v3,,6,,10,c7610,292,7610,289,7610,285v3,,6,,9,c7619,282,7619,279,7619,275v4,,7,,10,c7629,269,7629,262,7629,256v4,,7,,10,c7639,253,7639,249,7639,246v3,,7,,10,c7649,243,7649,239,7649,236v3,,6,,10,c7659,233,7659,230,7659,226v3,,6,,10,c7669,223,7669,220,7669,216v6,,13,,19,c7688,213,7688,210,7688,207v59,,118,,177,c7865,203,7865,200,7865,197v16,,33,,49,c7914,194,7914,190,7914,187v13,,26,,39,c7953,184,7953,180,7953,177v13,,26,,40,c7993,174,7993,171,7993,167v9,,19,,29,c8022,164,8022,161,8022,157v10,,20,,30,c8052,154,8052,151,8052,148v9,,19,,29,c8081,144,8081,141,8081,138v10,,20,,29,c8110,134,8110,131,8110,128v10,,20,,30,c8140,125,8140,121,8140,118v10,,19,,29,c8169,115,8169,112,8169,108v13,,27,,40,c8209,105,8209,102,8209,98v9,,19,,29,c8238,95,8238,92,8238,89v16,,33,,49,c8287,85,8287,82,8287,79v72,,144,,216,c8503,82,8503,85,8503,89v20,,39,,59,c8562,92,8562,95,8562,98v13,,26,,39,c8601,102,8601,105,8601,108v17,,33,,49,c8650,112,8650,115,8650,118v17,,33,,50,c8700,121,8700,125,8700,128v45,,91,,137,c8837,125,8837,121,8837,118v62,,124,,187,c9024,121,9024,125,9024,128v13,,26,,39,c9063,131,9063,134,9063,138v6,,13,,20,c9083,141,9083,144,9083,148v6,,13,,19,c9102,151,9102,154,9102,157v3,,7,,10,c9112,161,9112,164,9112,167v7,,13,,20,c9132,171,9132,174,9132,177v3,,6,,9,c9141,180,9141,184,9141,187v4,,7,,10,c9151,190,9151,194,9151,197v4,,7,,10,c9161,200,9161,203,9161,207v3,,7,,10,c9171,210,9171,213,9171,216v3,,6,,10,c9181,220,9181,223,9181,226v3,,6,,10,c9191,230,9191,233,9191,236v3,,6,,9,c9200,239,9200,243,9200,246v4,,7,,10,c9210,249,9210,253,9210,256v3,,7,,10,c9220,262,9220,269,9220,275v3,,7,,10,c9230,279,9230,282,9230,285v3,,6,,10,c9240,289,9240,292,9240,295v3,,6,,9,c9249,302,9249,308,9249,315v4,,7,,10,c9259,318,9259,321,9259,325v4,,7,,10,c9269,328,9269,331,9269,334v3,,7,,10,c9279,341,9279,348,9279,354v3,,6,,10,c9289,357,9289,361,9289,364v3,,6,,10,c9299,367,9299,371,9299,374v3,,6,,9,c9308,380,9308,387,9308,393v4,,7,,10,c9318,397,9318,400,9318,403v3,,7,,10,c9328,407,9328,410,9328,413v3,,7,,10,c9338,420,9338,426,9338,433v3,,6,,10,c9348,436,9348,439,9348,443v3,,6,,9,c9357,446,9357,449,9357,452v4,,7,,10,c9367,456,9367,459,9367,462v4,,7,,10,c9377,469,9377,475,9377,482v3,,7,,10,c9387,485,9387,489,9387,492v3,,6,,10,c9397,495,9397,498,9397,502v3,,6,,10,c9407,505,9407,508,9407,512v3,,6,,9,c9416,515,9416,518,9416,521v4,,7,,10,c9426,525,9426,528,9426,531v3,,7,,10,c9436,534,9436,538,9436,541v3,,7,,10,c9446,544,9446,548,9446,551v3,,6,,10,c9456,554,9456,557,9456,561v3,,6,,9,c9465,564,9465,567,9465,571v4,,7,,10,c9475,577,9475,584,9475,590v4,,7,,10,c9485,593,9485,597,9485,600v3,,7,,10,c9495,603,9495,607,9495,610v3,,6,,10,c9505,616,9505,623,9505,630v3,,6,,10,c9515,633,9515,636,9515,639v3,,6,,9,c9524,646,9524,653,9524,659v4,,7,,10,c9534,662,9534,666,9534,669v3,,7,,10,c9544,675,9544,682,9544,689v3,,7,,10,c9554,692,9554,695,9554,698v3,,6,,10,c9564,705,9564,712,9564,718v3,,6,,9,c9573,725,9573,731,9573,738v4,,7,,10,c9583,744,9583,751,9583,757v4,,7,,10,c9593,764,9593,771,9593,777v3,,7,,10,c9603,784,9603,790,9603,797v3,,6,,10,c9613,807,9613,816,9613,826v3,,6,,10,c9623,833,9623,839,9623,846v3,,6,,9,c9632,853,9632,859,9632,866v4,,7,,10,c9642,875,9642,885,9642,895v3,,7,,10,c9652,905,9652,915,9652,925v3,,7,,10,c9662,957,9662,990,9662,1023v-3,,-7,,-10,c9652,1052,9652,1082,9652,1111v3,,7,,10,c9662,1121,9662,1131,9662,1141v3,,6,,10,c9672,1147,9672,1154,9672,1160v3,,6,,9,c9681,1164,9681,1167,9681,1170v4,,7,,10,c9691,1180,9691,1190,9691,1200v4,,7,,10,c9701,1206,9701,1213,9701,1219v3,,7,,10,c9711,1223,9711,1226,9711,1229v3,,6,,10,c9721,1232,9721,1236,9721,1239v3,,6,,10,c9731,1242,9731,1246,9731,1249v3,,6,,9,c9740,1252,9740,1255,9740,1259v4,,7,,10,c9750,1262,9750,1265,9750,1268v7,,13,,20,c9770,1272,9770,1275,9770,1278v3,,6,,10,c9780,1281,9780,1285,9780,1288v3,,6,,10,c9790,1291,9790,1295,9790,1298v3,,6,,9,c9799,1304,9799,1311,9799,1318v4,,7,,10,c9809,1409,9809,1501,9809,1592v-3,,-6,,-10,c9799,1615,9799,1638,9799,1661v-3,,-6,,-9,c9790,1674,9790,1687,9790,1700v-4,,-7,,-10,c9780,1710,9780,1720,9780,1730v-4,,-7,,-10,c9770,1740,9770,1750,9770,1759v-3,,-7,,-10,c9760,1769,9760,1779,9760,1789v-3,,-7,,-10,c9750,1795,9750,1802,9750,1808v-3,,-6,,-10,c9740,1818,9740,1828,9740,1838v-3,,-6,,-9,c9731,1848,9731,1858,9731,1867v-4,,-7,,-10,c9721,1874,9721,1880,9721,1887v-4,,-7,,-10,c9711,1897,9711,1907,9711,1916v-3,,-7,,-10,c9701,1926,9701,1936,9701,1946v-3,,-6,,-10,c9691,1956,9691,1966,9691,1975v-3,,-6,,-10,c9681,1985,9681,1995,9681,2005v-3,,-6,,-9,c9672,2015,9672,2024,9672,2034v-4,,-7,,-10,c9662,2047,9662,2060,9662,2074v-3,,-7,,-10,c9652,2083,9652,2093,9652,2103v-3,,-7,,-10,c9642,2119,9642,2136,9642,2152v-3,,-6,,-10,c9632,2168,9632,2185,9632,2201v-3,,-6,,-9,c9623,2237,9623,2273,9623,2309v3,,6,,9,c9632,2319,9632,2329,9632,2339v4,,7,,10,c9642,2345,9642,2352,9642,2358v3,,7,,10,c9652,2362,9652,2365,9652,2368v3,,7,,10,c9662,2371,9662,2375,9662,2378v3,,6,,10,c9672,2381,9672,2384,9672,2388v6,,13,,19,c9691,2391,9691,2394,9691,2398v30,,59,,89,c9780,2394,9780,2391,9780,2388v10,,19,,29,c9809,2384,9809,2381,9809,2378v10,,20,,30,c9839,2375,9839,2371,9839,2368v9,,19,,29,c9868,2365,9868,2362,9868,2358v10,,20,,29,c9897,2355,9897,2352,9897,2348v10,,20,,30,c9927,2345,9927,2342,9927,2339v10,,20,,29,c9956,2335,9956,2332,9956,2329v7,,13,,20,c9976,2326,9976,2322,9976,2319v10,,20,,30,c10006,2316,10006,2312,10006,2309v9,,19,,29,c10035,2306,10035,2303,10035,2299v10,,20,,29,c10064,2296,10064,2293,10064,2290v10,,20,,30,c10094,2286,10094,2283,10094,2280v10,,20,,29,c10123,2276,10123,2273,10123,2270v10,,20,,30,c10153,2267,10153,2263,10153,2260v10,,19,,29,c10182,2257,10182,2254,10182,2250v10,,20,,30,c10212,2247,10212,2244,10212,2240v13,,26,,39,c10251,2237,10251,2234,10251,2231v10,,20,,29,c10280,2227,10280,2224,10280,2221v13,,27,,40,c10320,2218,10320,2214,10320,2211v62,,124,,186,c10506,2214,10506,2218,10506,2221v20,,40,,59,c10565,2224,10565,2227,10565,2231v17,,33,,49,c10614,2234,10614,2237,10614,2240v17,,33,,49,c10663,2244,10663,2247,10663,2250v23,,46,,69,c10732,2254,10732,2257,10732,2260v56,,111,,167,c10899,2257,10899,2254,10899,2250v23,,46,,69,c10968,2247,10968,2244,10968,2240v16,,32,,49,c11017,2237,11017,2234,11017,2231v13,,26,,39,c11056,2227,11056,2224,11056,2221v13,,26,,39,c11095,2218,11095,2214,11095,2211v10,,20,,30,c11125,2208,11125,2204,11125,2201v10,,20,,29,c11154,2198,11154,2195,11154,2191v10,,20,,30,c11184,2188,11184,2185,11184,2182v10,,19,,29,c11213,2178,11213,2175,11213,2172v7,,13,,20,c11233,2168,11233,2165,11233,2162v10,,20,,29,c11262,2159,11262,2155,11262,2152v7,,13,,20,c11282,2149,11282,2146,11282,2142v6,,13,,20,c11302,2139,11302,2136,11302,2132v9,,19,,29,c11331,2129,11331,2126,11331,2123v7,,13,,20,c11351,2119,11351,2116,11351,2113v6,,13,,19,c11370,2110,11370,2106,11370,2103v10,,20,,30,c11400,2100,11400,2096,11400,2093v6,,13,,19,c11419,2090,11419,2087,11419,2083v7,,14,,20,c11439,2080,11439,2077,11439,2074v10,,20,,30,c11469,2070,11469,2067,11469,2064v6,,13,,19,c11488,2060,11488,2057,11488,2054v7,,13,,20,c11508,2051,11508,2047,11508,2044v10,,19,,29,c11537,2041,11537,2038,11537,2034v10,,20,,30,c11567,2031,11567,2028,11567,2024v6,,13,,19,c11586,2021,11586,2018,11586,2015v13,,27,,40,c11626,2011,11626,2008,11626,2005v13,,26,,39,c11665,2002,11665,1998,11665,1995v13,,26,,39,c11704,1992,11704,1988,11704,1985v13,,26,,39,c11743,1982,11743,1979,11743,1975v17,,33,,50,c11793,1972,11793,1969,11793,1966v16,,32,,49,c11842,1962,11842,1959,11842,1956v13,,26,,39,c11881,1952,11881,1949,11881,1946v16,,33,,49,c11930,1943,11930,1939,11930,1936v13,,26,,39,c11969,1933,11969,1930,11969,1926v10,,20,,30,c11999,1923,11999,1920,11999,1916v10,,19,,29,c12028,1913,12028,1910,12028,1907v10,,20,,30,c12058,1903,12058,1900,12058,1897v9,,19,,29,c12087,1894,12087,1890,12087,1887v7,,13,,20,c12107,1884,12107,1880,12107,1877v6,,13,,19,c12126,1874,12126,1871,12126,1867v7,,13,,20,c12146,1864,12146,1861,12146,1858v7,,13,,20,c12166,1854,12166,1851,12166,1848v6,,13,,19,c12185,1844,12185,1841,12185,1838v4,,7,,10,c12195,1835,12195,1831,12195,1828v7,,13,,20,c12215,1825,12215,1822,12215,1818v3,,6,,10,c12225,1815,12225,1812,12225,1808v3,,6,,9,c12234,1805,12234,1802,12234,1799v4,,7,,10,c12244,1795,12244,1792,12244,1789v4,,7,,10,c12254,1786,12254,1782,12254,1779v3,,7,,10,c12264,1776,12264,1772,12264,1769v3,,6,,10,c12274,1766,12274,1763,12274,1759v3,,6,,9,c12283,1756,12283,1753,12283,1750v4,,7,,10,c12293,1743,12293,1736,12293,1730v4,,7,,10,c12303,1727,12303,1723,12303,1720v3,,7,,10,c12313,1714,12313,1707,12313,1700v3,,7,,10,c12323,1694,12323,1687,12323,1681v3,,6,,10,c12333,1677,12333,1674,12333,1671v3,,6,,9,c12342,1664,12342,1658,12342,1651v4,,7,,10,c12352,1648,12352,1645,12352,1642v4,,7,,10,c12362,1638,12362,1635,12362,1632v3,,7,,10,c12372,1628,12372,1625,12372,1622v3,,6,,10,c12382,1619,12382,1615,12382,1612v6,,13,,19,c12401,1609,12401,1605,12401,1602v10,,20,,30,c12431,1599,12431,1596,12431,1592v42,,85,,127,c12558,1589,12558,1586,12558,1583v27,,53,,79,c12637,1579,12637,1576,12637,1573v10,,20,,29,c12666,1570,12666,1566,12666,1563v10,,20,,30,c12696,1560,12696,1556,12696,1553v3,,6,,10,c12706,1550,12706,1547,12706,1543v6,,13,,19,c12725,1540,12725,1537,12725,1534v4,,7,,10,c12735,1530,12735,1527,12735,1524v3,,7,,10,c12745,1520,12745,1517,12745,1514v3,,7,,10,c12755,1507,12755,1501,12755,1494v3,,6,,10,c12765,1491,12765,1488,12765,1484v3,,6,,9,c12774,1481,12774,1478,12774,1475v4,,7,,10,c12784,1471,12784,1468,12784,1465v4,,7,,10,c12794,1462,12794,1458,12794,1455v3,,7,,10,c12804,1452,12804,1448,12804,1445v3,,6,,10,c12814,1442,12814,1439,12814,1435v3,,6,,10,c12824,1432,12824,1429,12824,1426v3,,6,,9,c12833,1422,12833,1419,12833,1416v7,,13,,20,c12853,1412,12853,1409,12853,1406v3,,7,,10,c12863,1403,12863,1399,12863,1396v3,,6,,10,c12873,1393,12873,1390,12873,1386v6,,13,,19,c12892,1383,12892,1380,12892,1376v7,,13,,20,c12912,1373,12912,1370,12912,1367v3,,6,,10,c12922,1363,12922,1360,12922,1357v6,,13,,19,c12941,1353,12941,1350,12941,1347v7,,13,,20,c12961,1344,12961,1340,12961,1337v10,,20,,29,c12990,1334,12990,1331,12990,1327v7,,14,,20,c13010,1324,13010,1321,13010,1318v13,,26,,39,c13049,1314,13049,1311,13049,1308v23,,46,,69,c13118,1304,13118,1301,13118,1298v33,,66,,98,c13216,1295,13216,1291,13216,1288v17,,33,,49,c13265,1285,13265,1281,13265,1278v14,,27,,40,c13305,1275,13305,1272,13305,1268v13,,26,,39,c13344,1265,13344,1262,13344,1259v13,,26,,39,c13383,1255,13383,1252,13383,1249v10,,20,,30,c13413,1246,13413,1242,13413,1239v10,,19,,29,c13442,1236,13442,1232,13442,1229v10,,20,,30,c13472,1226,13472,1223,13472,1219v13,,26,,39,c13511,1216,13511,1213,13511,1209v10,,19,,29,c13540,1206,13540,1203,13540,1200v10,,20,,30,c13570,1196,13570,1193,13570,1190v10,,19,,29,c13599,1187,13599,1183,13599,1180v10,,20,,30,c13629,1177,13629,1173,13629,1170v10,,19,,29,c13658,1167,13658,1164,13658,1160v13,,26,,39,c13697,1157,13697,1154,13697,1151v14,,27,,40,c13737,1147,13737,1144,13737,1141v13,,26,,39,c13776,1137,13776,1134,13776,1131v16,,33,,49,c13825,1128,13825,1124,13825,1121v23,,46,,69,c13894,1118,13894,1115,13894,1111v16,,33,,49,c13943,1108,13943,1105,13943,1101v10,,20,,29,c13972,1098,13972,1095,13972,1092v10,,20,,30,c14002,1088,14002,1085,14002,1082v6,,13,,19,c14021,1079,14021,1075,14021,1072v10,,20,,30,c14051,1069,14051,1065,14051,1062v6,,13,,20,c14071,1059,14071,1056,14071,1052v6,,13,,19,c14090,1049,14090,1046,14090,1043v3,,7,,10,c14100,1039,14100,1036,14100,1033v7,,13,,20,c14120,1029,14120,1026,14120,1023v6,,13,,19,c14139,1020,14139,1016,14139,1013v7,,13,,20,c14159,1010,14159,1007,14159,1003v3,,6,,10,c14169,1000,14169,997,14169,994v6,,13,,19,c14188,990,14188,987,14188,984v7,,13,,20,c14208,980,14208,977,14208,974v3,,7,,10,c14218,971,14218,967,14218,964v6,,13,,19,c14237,961,14237,957,14237,954v7,,14,,20,c14257,951,14257,948,14257,944v3,,7,,10,c14267,941,14267,938,14267,934v6,,13,,20,c14287,931,14287,928,14287,925v6,,13,,19,c14306,921,14306,918,14306,915v7,,13,,20,c14326,912,14326,908,14326,905v6,,13,,19,c14345,902,14345,898,14345,895v7,,14,,20,c14365,892,14365,889,14365,885v7,,13,,20,c14385,882,14385,879,14385,875v6,,13,,19,c14404,872,14404,869,14404,866v14,,27,,40,c14444,862,14444,859,14444,856v36,,72,,108,c14552,853,14552,849,14552,846v23,,46,,68,c14620,843,14620,839,14620,836v10,,20,,30,c14650,833,14650,830,14650,826v10,,20,,29,c14679,823,14679,820,14679,816v7,,13,,20,c14699,813,14699,810,14699,807v7,,13,,20,c14719,803,14719,800,14719,797v3,,6,,9,c14728,793,14728,790,14728,787v7,,14,,20,c14748,784,14748,780,14748,777v3,,7,,10,c14758,774,14758,771,14758,767v3,,6,,10,c14768,764,14768,761,14768,757v6,,13,,19,c14787,754,14787,751,14787,748v4,,7,,10,c14797,744,14797,741,14797,738v3,,7,,10,c14807,734,14807,731,14807,728v3,,7,,10,c14817,725,14817,721,14817,718v3,,6,,10,c14827,715,14827,712,14827,708v6,,13,,19,c14846,705,14846,702,14846,698v4,,7,,10,c14856,695,14856,692,14856,689v3,,7,,10,c14866,685,14866,682,14866,679v3,,6,,10,c14876,675,14876,672,14876,669v3,,6,,10,c14886,666,14886,662,14886,659v6,,13,,19,c14905,656,14905,653,14905,649v3,,7,,10,c14915,646,14915,643,14915,639v3,,7,,10,c14925,636,14925,633,14925,630v6,,13,,19,c14944,626,14944,623,14944,620v4,,7,,10,c14954,616,14954,613,14954,610v7,,13,,20,c14974,607,14974,603,14974,600v3,,6,,10,c14984,597,14984,593,14984,590v6,,13,,19,c15003,587,15003,584,15003,580v7,,13,,20,c15023,577,15023,574,15023,571v7,,13,,20,c15043,567,15043,564,15043,561v6,,13,,19,c15062,557,15062,554,15062,551v10,,20,,30,c15092,548,15092,544,15092,541v6,,13,,19,c15111,538,15111,534,15111,531v7,,13,,20,c15131,528,15131,525,15131,521v7,,13,,20,c15151,518,15151,515,15151,512v6,,13,,19,c15170,508,15170,505,15170,502v10,,20,,30,c15200,498,15200,495,15200,492v6,,13,,19,c15219,489,15219,485,15219,482v7,,13,,20,c15239,479,15239,475,15239,472v10,,20,,29,c15268,469,15268,466,15268,462v7,,14,,20,c15288,459,15288,456,15288,452v10,,20,,30,c15318,449,15318,446,15318,443v6,,13,,19,c15337,439,15337,436,15337,433v7,,13,,20,c15357,430,15357,426,15357,423v10,,19,,29,c15386,420,15386,416,15386,413v7,,13,,20,c15406,410,15406,407,15406,403v6,,13,,20,c15426,400,15426,397,15426,393v9,,19,,29,c15455,390,15455,387,15455,384v7,,13,,20,c15475,380,15475,377,15475,374v6,,13,,19,c15494,371,15494,367,15494,364v7,,13,,20,c15514,361,15514,357,15514,354v6,,13,,20,c15534,351,15534,348,15534,344v6,,13,,19,c15553,341,15553,338,15553,334v7,,13,,20,c15573,331,15573,328,15573,325v10,,20,,29,c15602,321,15602,318,15602,315v7,,13,,20,c15622,312,15622,308,15622,305v6,,13,,20,c15642,302,15642,298,15642,295v9,,19,,29,c15671,292,15671,289,15671,285v7,,13,,20,c15691,282,15691,279,15691,275v13,,26,,39,c15730,272,15730,269,15730,266v10,,20,,29,c15759,262,15759,259,15759,256v27,,53,,79,c15838,253,15838,249,15838,246v13,,26,,39,c15877,249,15877,253,15877,256v30,,59,,89,c15966,259,15966,262,15966,266v19,,39,,59,c16025,269,16025,272,16025,275v16,,32,,49,c16074,279,16074,282,16074,285v19,,39,,59,c16133,289,16133,292,16133,295v32,,65,,98,c16231,292,16231,289,16231,285v10,,19,,29,c16260,282,16260,279,16260,275v3,,7,,10,c16270,272,16270,269,16270,266v7,,13,,20,c16290,262,16290,259,16290,256v3,,6,,9,c16299,253,16299,249,16299,246v4,,7,,10,c16309,243,16309,239,16309,236v7,,13,,20,c16329,233,16329,230,16329,226v3,,6,,10,c16339,223,16339,220,16339,216v6,,13,,19,c16358,213,16358,210,16358,207v56,,112,,167,c16525,210,16525,213,16525,216v36,,72,,108,c16633,220,16633,223,16633,226v27,,53,,79,c16712,230,16712,233,16712,236v20,,39,,59,c16771,239,16771,243,16771,246v16,,32,,49,c16820,249,16820,253,16820,256v13,,26,,39,c16859,259,16859,262,16859,266v10,,20,,30,c16889,269,16889,272,16889,275v6,,13,,19,c16908,279,16908,282,16908,285v10,,20,,30,c16938,289,16938,292,16938,295v3,,6,,10,c16948,298,16948,302,16948,305v6,,13,,19,c16967,308,16967,312,16967,315v3,,7,,10,c16977,318,16977,321,16977,325v3,,7,,10,c16987,328,16987,331,16987,334v3,,6,,10,c16997,341,16997,348,16997,354v3,,6,,9,c17006,397,17006,439,17006,482v-3,,-6,,-9,c16997,518,16997,554,16997,590v-4,,-7,,-10,c16987,613,16987,636,16987,659v-3,,-7,,-10,c16977,682,16977,705,16977,728v-3,,-7,,-10,c16967,748,16967,767,16967,787v-3,,-6,,-10,c16957,807,16957,826,16957,846v-3,,-6,,-9,c16948,869,16948,892,16948,915v-4,,-7,,-10,c16938,941,16938,967,16938,994v-4,,-7,,-10,c16928,1013,16928,1033,16928,1052v-3,,-7,,-10,c16918,1062,16918,1072,16918,1082v-3,,-6,,-10,c16908,1088,16908,1095,16908,1101v-3,,-6,,-10,c16898,1108,16898,1115,16898,1121v-6,,-13,,-19,c16879,1124,16879,1128,16879,1131v-13,,-26,,-39,c16840,1128,16840,1124,16840,1121v-10,,-20,,-30,c16810,1118,16810,1115,16810,1111v-7,,-13,,-20,c16790,1108,16790,1105,16790,1101v-3,,-6,,-9,c16781,1098,16781,1095,16781,1092v-7,,-14,,-20,c16761,1088,16761,1085,16761,1082v-3,,-7,,-10,c16751,1079,16751,1075,16751,1072v-6,,-13,,-19,c16732,1069,16732,1065,16732,1062v-4,,-7,,-10,c16722,1059,16722,1056,16722,1052v-4,,-7,,-10,c16712,1049,16712,1046,16712,1043v-3,,-7,,-10,c16702,1039,16702,1036,16702,1033v-3,,-7,,-10,c16692,1029,16692,1026,16692,1023v-3,,-6,,-10,c16682,1020,16682,1016,16682,1013v-3,,-6,,-9,c16673,1010,16673,1007,16673,1003v-4,,-7,,-10,c16663,1000,16663,997,16663,994v-3,,-7,,-10,c16653,990,16653,987,16653,984v-3,,-7,,-10,c16643,980,16643,977,16643,974v-3,,-6,,-10,c16633,971,16633,967,16633,964v-3,,-6,,-10,c16623,961,16623,957,16623,954v-3,,-6,,-9,c16614,951,16614,948,16614,944v-4,,-7,,-10,c16604,941,16604,938,16604,934v-3,,-7,,-10,c16594,931,16594,928,16594,925v-3,,-6,,-10,c16584,921,16584,918,16584,915v-3,,-6,,-10,c16574,912,16574,908,16574,905v-3,,-6,,-9,c16565,902,16565,898,16565,895v-7,,-13,,-20,c16545,892,16545,889,16545,885v-20,,-39,,-59,c16486,889,16486,892,16486,895v-7,,-13,,-20,c16466,898,16466,902,16466,905v-6,,-13,,-19,c16447,908,16447,912,16447,915v-4,,-7,,-10,c16437,918,16437,921,16437,925v-3,,-7,,-10,c16427,928,16427,931,16427,934v-3,,-6,,-10,c16417,938,16417,941,16417,944v-3,,-6,,-10,c16407,948,16407,951,16407,954v-3,,-6,,-9,c16398,957,16398,961,16398,964v-4,,-7,,-10,c16388,967,16388,971,16388,974v-3,,-7,,-10,c16378,977,16378,980,16378,984v-3,,-7,,-10,c16368,987,16368,990,16368,994v-3,,-6,,-10,c16358,997,16358,1000,16358,1003v-3,,-6,,-9,c16349,1007,16349,1010,16349,1013v-4,,-7,,-10,c16339,1016,16339,1020,16339,1023v-4,,-7,,-10,c16329,1026,16329,1029,16329,1033v-3,,-7,,-10,c16319,1036,16319,1039,16319,1043v-3,,-6,,-10,c16309,1046,16309,1049,16309,1052v-3,,-6,,-10,c16299,1056,16299,1059,16299,1062v-6,,-13,,-19,c16280,1065,16280,1069,16280,1072v-3,,-7,,-10,c16270,1075,16270,1079,16270,1082v-7,,-13,,-20,c16250,1085,16250,1088,16250,1092v-3,,-6,,-9,c16241,1095,16241,1098,16241,1101v-7,,-14,,-20,c16221,1105,16221,1108,16221,1111v-7,,-13,,-20,c16201,1115,16201,1118,16201,1121v-6,,-13,,-19,c16182,1124,16182,1128,16182,1131v-7,,-13,,-20,c16162,1134,16162,1137,16162,1141v-7,,-13,,-20,c16142,1144,16142,1147,16142,1151v-6,,-13,,-19,c16123,1154,16123,1157,16123,1160v-10,,-20,,-30,c16093,1164,16093,1167,16093,1170v-10,,-19,,-29,c16064,1173,16064,1177,16064,1180v-10,,-20,,-30,c16034,1183,16034,1187,16034,1190v-6,,-13,,-19,c16015,1193,16015,1196,16015,1200v-10,,-20,,-30,c15985,1203,15985,1206,15985,1209v-10,,-19,,-29,c15956,1213,15956,1216,15956,1219v-7,,-13,,-20,c15936,1223,15936,1226,15936,1229v-6,,-13,,-19,c15917,1232,15917,1236,15917,1239v-7,,-14,,-20,c15897,1242,15897,1246,15897,1249v-7,,-13,,-20,c15877,1252,15877,1255,15877,1259v-6,,-13,,-19,c15858,1262,15858,1265,15858,1268v-7,,-13,,-20,c15838,1272,15838,1275,15838,1278v-3,,-7,,-10,c15828,1281,15828,1285,15828,1288v-6,,-13,,-19,c15809,1291,15809,1295,15809,1298v-4,,-7,,-10,c15799,1301,15799,1304,15799,1308v-4,,-7,,-10,c15789,1311,15789,1314,15789,1318v-7,,-13,,-20,c15769,1321,15769,1324,15769,1327v-3,,-6,,-10,c15759,1331,15759,1334,15759,1337v-3,,-6,,-9,c15750,1340,15750,1344,15750,1347v-4,,-7,,-10,c15740,1350,15740,1353,15740,1357v-3,,-7,,-10,c15730,1360,15730,1363,15730,1367v-3,,-7,,-10,c15720,1370,15720,1373,15720,1376v-3,,-6,,-10,c15710,1380,15710,1383,15710,1386v-3,,-6,,-10,c15700,1390,15700,1393,15700,1396v-3,,-6,,-9,c15691,1399,15691,1403,15691,1406v-7,,-13,,-20,c15671,1409,15671,1412,15671,1416v-3,,-6,,-10,c15661,1419,15661,1422,15661,1426v-3,,-6,,-10,c15651,1429,15651,1432,15651,1435v-3,,-6,,-9,c15642,1439,15642,1442,15642,1445v-4,,-7,,-10,c15632,1448,15632,1452,15632,1455v-4,,-7,,-10,c15622,1458,15622,1462,15622,1465v-3,,-7,,-10,c15612,1468,15612,1471,15612,1475v-6,,-13,,-19,c15593,1478,15593,1481,15593,1484v-4,,-7,,-10,c15583,1488,15583,1491,15583,1494v-7,,-13,,-20,c15563,1498,15563,1501,15563,1504v-3,,-6,,-10,c15553,1507,15553,1511,15553,1514v-6,,-13,,-19,c15534,1517,15534,1520,15534,1524v-7,,-14,,-20,c15514,1527,15514,1530,15514,1534v-7,,-13,,-20,c15494,1537,15494,1540,15494,1543v-6,,-13,,-19,c15475,1547,15475,1550,15475,1553v-20,,-40,,-59,c15416,1556,15416,1560,15416,1563v-30,,-59,,-89,c15327,1566,15327,1570,15327,1573v-13,,-26,,-39,c15288,1576,15288,1579,15288,1583v-10,,-20,,-29,c15259,1586,15259,1589,15259,1592v-7,,-13,,-20,c15239,1596,15239,1599,15239,1602v-7,,-13,,-20,c15219,1605,15219,1609,15219,1612v-6,,-13,,-19,c15200,1615,15200,1619,15200,1622v-3,,-7,,-10,c15190,1625,15190,1628,15190,1632v-3,,-7,,-10,c15180,1635,15180,1638,15180,1642v-6,,-13,,-20,c15160,1645,15160,1648,15160,1651v-3,,-6,,-9,c15151,1655,15151,1658,15151,1661v-4,,-7,,-10,c15141,1664,15141,1668,15141,1671v-7,,-13,,-20,c15121,1674,15121,1677,15121,1681v-6,,-13,,-19,c15102,1684,15102,1687,15102,1691v-7,,-14,,-20,c15082,1694,15082,1697,15082,1700v-7,,-13,,-20,c15062,1704,15062,1707,15062,1710v-10,,-19,,-29,c15033,1714,15033,1717,15033,1720v-13,,-26,,-39,c14994,1723,14994,1727,14994,1730v-4,,-7,,-10,c14984,1727,14984,1723,14984,1720v-17,,-33,,-49,c14935,1723,14935,1727,14935,1730v-7,,-13,,-20,c14915,1733,14915,1736,14915,1740v-10,,-20,,-29,c14886,1743,14886,1746,14886,1750v-7,,-14,,-20,c14866,1753,14866,1756,14866,1759v-7,,-13,,-20,c14846,1763,14846,1766,14846,1769v-6,,-13,,-19,c14827,1772,14827,1776,14827,1779v-7,,-13,,-20,c14807,1782,14807,1786,14807,1789v-7,,-13,,-20,c14787,1792,14787,1795,14787,1799v-6,,-13,,-19,c14768,1802,14768,1805,14768,1808v-7,,-13,,-20,c14748,1812,14748,1815,14748,1818v-6,,-13,,-20,c14728,1822,14728,1825,14728,1828v-3,,-6,,-9,c14719,1831,14719,1835,14719,1838v-7,,-13,,-20,c14699,1841,14699,1844,14699,1848v-7,,-13,,-20,c14679,1851,14679,1854,14679,1858v-6,,-13,,-19,c14660,1861,14660,1864,14660,1867v-7,,-13,,-20,c14640,1871,14640,1874,14640,1877v-3,,-7,,-10,c14630,1880,14630,1884,14630,1887v-6,,-13,,-19,c14611,1890,14611,1894,14611,1897v-7,,-13,,-20,c14591,1900,14591,1903,14591,1907v-3,,-7,,-10,c14581,1910,14581,1913,14581,1916v-6,,-13,,-19,c14562,1920,14562,1923,14562,1926v-7,,-14,,-20,c14542,1930,14542,1933,14542,1936v-7,,-13,,-20,c14522,1939,14522,1943,14522,1946v-3,,-6,,-10,c14512,1949,14512,1952,14512,1956v-6,,-13,,-19,c14493,1959,14493,1962,14493,1966v-7,,-13,,-20,c14473,1969,14473,1972,14473,1975v-3,,-6,,-10,c14463,1979,14463,1982,14463,1985v-6,,-13,,-19,c14444,1988,14444,1992,14444,1995v-7,,-13,,-20,c14424,1998,14424,2002,14424,2005v-3,,-6,,-10,c14414,2008,14414,2011,14414,2015v-6,,-13,,-19,c14395,2018,14395,2021,14395,2024v-7,,-13,,-20,c14375,2028,14375,2031,14375,2034v-3,,-7,,-10,c14365,2038,14365,2041,14365,2044v-6,,-13,,-20,c14345,2047,14345,2051,14345,2054v-3,,-6,,-9,c14336,2057,14336,2060,14336,2064v-7,,-13,,-20,c14316,2067,14316,2070,14316,2074v-7,,-13,,-20,c14296,2077,14296,2080,14296,2083v-3,,-6,,-9,c14287,2087,14287,2090,14287,2093v-7,,-14,,-20,c14267,2096,14267,2100,14267,2103v-7,,-13,,-20,c14247,2106,14247,2110,14247,2113v-3,,-6,,-10,c14237,2116,14237,2119,14237,2123v-6,,-13,,-19,c14218,2126,14218,2129,14218,2132v-7,,-13,,-20,c14198,2136,14198,2139,14198,2142v-3,,-6,,-10,c14188,2146,14188,2149,14188,2152v-6,,-13,,-19,c14169,2155,14169,2159,14169,2162v-7,,-13,,-20,c14149,2165,14149,2168,14149,2172v-3,,-6,,-10,c14139,2175,14139,2178,14139,2182v-6,,-13,,-19,c14120,2185,14120,2188,14120,2191v-7,,-13,,-20,c14100,2195,14100,2198,14100,2201v-3,,-7,,-10,c14090,2204,14090,2208,14090,2211v-6,,-13,,-19,c14071,2214,14071,2218,14071,2221v-4,,-7,,-10,c14061,2224,14061,2227,14061,2231v-7,,-13,,-20,c14041,2234,14041,2237,14041,2240v-6,,-13,,-20,c14021,2244,14021,2247,14021,2250v-3,,-6,,-9,c14012,2254,14012,2257,14012,2260v-7,,-13,,-20,c13992,2263,13992,2267,13992,2270v-7,,-13,,-20,c13972,2273,13972,2276,13972,2280v-3,,-6,,-9,c13963,2283,13963,2286,13963,2290v-7,,-14,,-20,c13943,2293,13943,2296,13943,2299v-7,,-13,,-20,c13923,2303,13923,2306,13923,2309v-3,,-6,,-10,c13913,2312,13913,2316,13913,2319v-6,,-13,,-19,c13894,2322,13894,2326,13894,2329v-7,,-13,,-20,c13874,2332,13874,2335,13874,2339v-6,,-13,,-19,c13855,2342,13855,2345,13855,2348v-4,,-7,,-10,c13845,2352,13845,2355,13845,2358v-7,,-13,,-20,c13825,2362,13825,2365,13825,2368v-6,,-13,,-20,c13805,2371,13805,2375,13805,2378v-3,,-6,,-9,c13796,2381,13796,2384,13796,2388v-7,,-13,,-20,c13776,2391,13776,2394,13776,2398v-7,,-13,,-20,c13756,2401,13756,2404,13756,2407v-6,,-13,,-19,c13737,2411,13737,2414,13737,2417v-4,,-7,,-10,c13727,2420,13727,2424,13727,2427v-7,,-13,,-20,c13707,2430,13707,2434,13707,2437v-6,,-13,,-19,c13688,2440,13688,2443,13688,2447v-7,,-13,,-20,c13668,2450,13668,2453,13668,2457v-7,,-13,,-20,c13648,2460,13648,2463,13648,2466v-6,,-13,,-19,c13629,2470,13629,2473,13629,2476v-10,,-20,,-30,c13599,2479,13599,2483,13599,2486v-6,,-13,,-19,c13580,2489,13580,2492,13580,2496v-7,,-13,,-20,c13560,2499,13560,2502,13560,2506v-10,,-20,,-30,c13530,2509,13530,2512,13530,2515v-6,,-13,,-19,c13511,2519,13511,2522,13511,2525v-10,,-20,,-30,c13481,2529,13481,2532,13481,2535v-6,,-13,,-19,c13462,2538,13462,2542,13462,2545v-10,,-20,,-30,c13432,2548,13432,2551,13432,2555v-9,,-19,,-29,c13403,2558,13403,2561,13403,2564v-10,,-20,,-30,c13373,2568,13373,2571,13373,2574v-13,,-26,,-39,c13334,2578,13334,2581,13334,2584v-10,,-19,,-29,c13305,2587,13305,2591,13305,2594v-13,,-26,,-40,c13265,2597,13265,2600,13265,2604v-9,,-19,,-29,c13236,2607,13236,2610,13236,2614v-13,,-26,,-39,c13197,2617,13197,2620,13197,2623v-17,,-33,,-49,c13148,2627,13148,2630,13148,2633v-14,,-27,,-40,c13108,2637,13108,2640,13108,2643v-16,,-32,,-49,c13059,2646,13059,2650,13059,2653v-16,,-32,,-49,c13010,2656,13010,2659,13010,2663v-16,,-33,,-49,c12961,2666,12961,2669,12961,2672v-16,,-33,,-49,c12912,2676,12912,2679,12912,2682v-20,,-39,,-59,c12853,2686,12853,2689,12853,2692v-16,,-33,,-49,c12804,2695,12804,2699,12804,2702v-20,,-39,,-59,c12745,2705,12745,2709,12745,2712v-20,,-39,,-59,c12686,2715,12686,2718,12686,2722v-20,,-39,,-59,c12627,2725,12627,2728,12627,2731v-13,,-26,,-39,c12588,2735,12588,2738,12588,2741v-13,,-26,,-39,c12549,2744,12549,2748,12549,2751v-10,,-20,,-30,c12519,2754,12519,2758,12519,2761v-10,,-19,,-29,c12490,2764,12490,2767,12490,2771v-13,,-27,,-40,c12450,2774,12450,2777,12450,2781v-6,,-13,,-19,c12431,2784,12431,2787,12431,2790v-10,,-20,,-30,c12401,2794,12401,2797,12401,2800v-9,,-19,,-29,c12372,2803,12372,2807,12372,2810v-10,,-20,,-30,c12342,2813,12342,2817,12342,2820v-6,,-13,,-19,c12323,2823,12323,2826,12323,2830v-10,,-20,,-30,c12293,2833,12293,2836,12293,2839v-6,,-13,,-19,c12274,2843,12274,2846,12274,2849v-10,,-20,,-30,c12244,2853,12244,2856,12244,2859v-6,,-13,,-19,c12225,2862,12225,2866,12225,2869v-7,,-13,,-20,c12205,2872,12205,2875,12205,2879v-10,,-20,,-30,c12175,2882,12175,2885,12175,2889v-6,,-13,,-19,c12156,2892,12156,2895,12156,2898v-7,,-13,,-20,c12136,2902,12136,2905,12136,2908v-10,,-19,,-29,c12107,2911,12107,2915,12107,2918v-7,,-13,,-20,c12087,2921,12087,2925,12087,2928v-10,,-20,,-29,c12058,2931,12058,2934,12058,2938v-7,,-13,,-20,c12038,2941,12038,2944,12038,2947v-10,,-20,,-29,c12009,2951,12009,2954,12009,2957v-7,,-14,,-20,c11989,2961,11989,2964,11989,2967v-10,,-20,,-30,c11959,2970,11959,2974,11959,2977v-6,,-13,,-19,c11940,2980,11940,2983,11940,2987v-10,,-20,,-30,c11910,2990,11910,2993,11910,2997v-9,,-19,,-29,c11881,3000,11881,3003,11881,3006v-10,,-20,,-30,c11851,3010,11851,3013,11851,3016v-13,,-26,,-39,c11812,3019,11812,3023,11812,3026v-10,,-19,,-29,c11783,3029,11783,3033,11783,3036v-13,,-26,,-40,c11743,3039,11743,3042,11743,3046v-19,,-39,,-58,c11685,3049,11685,3052,11685,3055v-59,,-118,,-177,c11508,3052,11508,3049,11508,3046v-26,,-53,,-79,c11429,3042,11429,3039,11429,3036v-16,,-32,,-49,c11380,3033,11380,3029,11380,3026v-16,,-33,,-49,c11331,3023,11331,3019,11331,3016v-16,,-33,,-49,c11282,3013,11282,3010,11282,3006v-13,,-26,,-39,c11243,3003,11243,3000,11243,2997v-13,,-26,,-40,c11203,2993,11203,2990,11203,2987v-16,,-32,,-49,c11154,2983,11154,2980,11154,2977v-13,,-26,,-39,c11115,2974,11115,2970,11115,2967v-20,,-39,,-59,c11056,2964,11056,2961,11056,2957v-19,,-39,,-59,c10997,2954,10997,2951,10997,2947v-52,,-105,,-157,c10840,2951,10840,2954,10840,2957v-33,,-65,,-98,c10742,2954,10742,2951,10742,2947v-10,,-20,,-30,c10712,2944,10712,2941,10712,2938v-6,,-13,,-19,c10693,2934,10693,2931,10693,2928v-7,,-13,,-20,c10673,2925,10673,2921,10673,2918v-3,,-6,,-10,c10663,2915,10663,2911,10663,2908v-6,,-13,,-19,c10644,2905,10644,2902,10644,2898v-4,,-7,,-10,c10634,2895,10634,2892,10634,2889v-7,,-13,,-20,c10614,2885,10614,2882,10614,2879v-6,,-13,,-19,c10595,2875,10595,2872,10595,2869v-4,,-7,,-10,c10585,2866,10585,2862,10585,2859v-10,,-20,,-30,c10555,2856,10555,2853,10555,2849v-13,,-26,,-39,c10516,2846,10516,2843,10516,2839v-56,,-111,,-167,c10349,2843,10349,2846,10349,2849v-118,,-235,,-353,c9996,2846,9996,2843,9996,2839v-56,,-112,,-167,c9829,2836,9829,2833,9829,2830v-30,,-59,,-89,c9740,2833,9740,2836,9740,2839v-36,,-72,,-108,c9632,2843,9632,2846,9632,2849v-16,,-32,,-49,c9583,2853,9583,2856,9583,2859v-13,,-26,,-39,c9544,2862,9544,2866,9544,2869v-10,,-20,,-29,c9515,2872,9515,2875,9515,2879v-7,,-14,,-20,c9495,2882,9495,2885,9495,2889v-10,,-20,,-30,c9465,2892,9465,2895,9465,2898v-13,,-26,,-39,c9426,2902,9426,2905,9426,2908v-13,,-26,,-39,c9387,2911,9387,2915,9387,2918v-20,,-39,,-59,c9328,2921,9328,2925,9328,2928v-39,,-79,,-118,c9210,2931,9210,2934,9210,2938v-46,,-91,,-137,c9073,2934,9073,2931,9073,2928v-49,,-98,,-148,c8925,2925,8925,2921,8925,2918v-36,,-72,,-108,c8817,2915,8817,2911,8817,2908v-32,,-65,,-98,c8719,2905,8719,2902,8719,2898v-42,,-85,,-127,c8592,2895,8592,2892,8592,2889v-53,,-105,,-158,c8434,2885,8434,2882,8434,2879v-81,,-163,,-245,c8189,2875,8189,2872,8189,2869v-33,,-65,,-98,c8091,2872,8091,2875,8091,2879v-20,,-39,,-59,c8032,2882,8032,2885,8032,2889v-10,,-20,,-30,c8002,2892,8002,2895,8002,2898v-9,,-19,,-29,c7973,2902,7973,2905,7973,2908v-7,,-13,,-20,c7953,2911,7953,2915,7953,2918v-6,,-13,,-19,c7934,2921,7934,2925,7934,2928v-7,,-13,,-20,c7914,2931,7914,2934,7914,2938v-7,,-13,,-20,c7894,2941,7894,2944,7894,2947v-9,,-19,,-29,c7865,2951,7865,2954,7865,2957v-36,,-72,,-108,c7757,2954,7757,2951,7757,2947v-7,,-13,,-20,c7737,2944,7737,2941,7737,2938v-6,,-13,,-19,c7718,2934,7718,2931,7718,2928v-7,,-13,,-20,c7698,2925,7698,2921,7698,2918v-7,,-13,,-20,c7678,2915,7678,2911,7678,2908v-6,,-13,,-19,c7659,2905,7659,2902,7659,2898v-10,,-20,,-30,c7629,2895,7629,2892,7629,2889v-10,,-19,,-29,c7600,2885,7600,2882,7600,2879v-10,,-20,,-30,c7570,2875,7570,2872,7570,2869v-13,,-26,,-39,c7531,2866,7531,2862,7531,2859v-16,,-33,,-49,c7482,2856,7482,2853,7482,2849v-23,,-46,,-69,c7413,2846,7413,2843,7413,2839v-26,,-52,,-78,c7335,2836,7335,2833,7335,2830v-36,,-72,,-108,c7227,2826,7227,2823,7227,2820v-187,,-373,,-560,c6667,2823,6667,2826,6667,2830v-20,,-39,,-59,c6608,2833,6608,2836,6608,2839v-16,,-33,,-49,c6559,2843,6559,2846,6559,2849v-13,,-26,,-39,c6520,2853,6520,2856,6520,2859v-13,,-26,,-40,c6480,2862,6480,2866,6480,2869v-13,,-26,,-39,c6441,2872,6441,2875,6441,2879v-16,,-33,,-49,c6392,2882,6392,2885,6392,2889v-16,,-33,,-49,c6343,2892,6343,2895,6343,2898v-23,,-46,,-69,c6274,2902,6274,2905,6274,2908v-72,,-144,,-216,c6058,2911,6058,2915,6058,2918v-13,,-26,,-39,c6019,2921,6019,2925,6019,2928v-7,,-13,,-20,c5999,2931,5999,2934,5999,2938v-9,,-19,,-29,c5970,2941,5970,2944,5970,2947v-7,,-13,,-20,c5950,2951,5950,2954,5950,2957v-6,,-13,,-19,c5931,2961,5931,2964,5931,2967v-7,,-13,,-20,c5911,2970,5911,2974,5911,2977v-7,,-13,,-20,c5891,2980,5891,2983,5891,2987v-6,,-13,,-19,c5872,2990,5872,2993,5872,2997v-13,,-26,,-40,c5832,3000,5832,3003,5832,3006v-42,,-85,,-127,c5705,3003,5705,3000,5705,2997v-102,,-203,,-305,c5400,3000,5400,3003,5400,3006v-121,,-242,,-363,c5037,3003,5037,3000,5037,2997v-23,,-46,,-69,c4968,2993,4968,2990,4968,2987v-16,,-32,,-49,c4919,2983,4919,2980,4919,2977v-13,,-26,,-39,c4880,2974,4880,2970,4880,2967v-10,,-20,,-29,c4851,2964,4851,2961,4851,2957v-10,,-20,,-30,c4821,2954,4821,2951,4821,2947v-6,,-13,,-20,c4801,2944,4801,2941,4801,2938v-9,,-19,,-29,c4772,2934,4772,2931,4772,2928v-7,,-13,,-20,c4752,2925,4752,2921,4752,2918v-6,,-13,,-19,c4733,2915,4733,2911,4733,2908v-7,,-13,,-20,c4713,2905,4713,2902,4713,2898v-7,,-13,,-20,c4693,2895,4693,2892,4693,2889v-6,,-13,,-19,c4674,2885,4674,2882,4674,2879v-3,,-7,,-10,c4664,2875,4664,2872,4664,2869v-7,,-13,,-20,c4644,2866,4644,2862,4644,2859v-6,,-13,,-19,c4625,2856,4625,2853,4625,2849v-4,,-7,,-10,c4615,2846,4615,2843,4615,2839v-7,,-13,,-20,c4595,2836,4595,2833,4595,2830v-3,,-6,,-10,c4585,2826,4585,2823,4585,2820v-6,,-13,,-19,c4566,2817,4566,2813,4566,2810v-7,,-13,,-20,c4546,2807,4546,2803,4546,2800v-6,,-13,,-19,c4527,2797,4527,2794,4527,2790v-4,,-7,,-10,c4517,2787,4517,2784,4517,2781v-7,,-13,,-20,c4497,2777,4497,2774,4497,2771v-7,,-13,,-20,c4477,2767,4477,2764,4477,2761v-6,,-13,,-19,c4458,2758,4458,2754,4458,2751v-7,,-13,,-20,c4438,2748,4438,2744,4438,2741v-6,,-13,,-20,c4418,2738,4418,2735,4418,2731v-6,,-13,,-19,c4399,2728,4399,2725,4399,2722v-7,,-13,,-20,c4379,2718,4379,2715,4379,2712v-6,,-13,,-19,c4360,2709,4360,2705,4360,2702v-7,,-14,,-20,c4340,2699,4340,2695,4340,2692v-7,,-13,,-20,c4320,2689,4320,2686,4320,2682v-6,,-13,,-19,c4301,2679,4301,2676,4301,2672v-10,,-20,,-30,c4271,2669,4271,2666,4271,2663v-6,,-13,,-19,c4252,2659,4252,2656,4252,2653v-7,,-14,,-20,c4232,2650,4232,2646,4232,2643v-10,,-20,,-30,c4202,2640,4202,2637,4202,2633v-6,,-13,,-19,c4183,2630,4183,2627,4183,2623v-10,,-20,,-30,c4153,2620,4153,2617,4153,2614v-9,,-19,,-29,c4124,2610,4124,2607,4124,2604v-7,,-13,,-20,c4104,2600,4104,2597,4104,2594v-10,,-19,,-29,c4075,2591,4075,2587,4075,2584v-10,,-20,,-30,c4045,2581,4045,2578,4045,2574v-6,,-13,,-19,c4026,2571,4026,2568,4026,2564v-10,,-20,,-30,c3996,2561,3996,2558,3996,2555v-10,,-19,,-29,c3967,2551,3967,2548,3967,2545v-10,,-20,,-30,c3937,2542,3937,2538,3937,2535v-9,,-19,,-29,c3908,2532,3908,2529,3908,2525v-10,,-20,,-30,c3878,2522,3878,2519,3878,2515v-9,,-19,,-29,c3849,2512,3849,2509,3849,2506v-13,,-26,,-39,c3810,2502,3810,2499,3810,2496v-10,,-20,,-30,c3780,2492,3780,2489,3780,2486v-10,,-19,,-29,c3751,2483,3751,2479,3751,2476v-10,,-20,,-30,c3721,2473,3721,2470,3721,2466v-13,,-26,,-39,c3682,2463,3682,2460,3682,2457v-10,,-20,,-29,c3653,2453,3653,2450,3653,2447v-10,,-20,,-30,c3623,2443,3623,2440,3623,2437v-13,,-26,,-39,c3584,2434,3584,2430,3584,2427v-10,,-20,,-30,c3554,2424,3554,2420,3554,2417v-9,,-19,,-29,c3525,2414,3525,2411,3525,2407v-13,,-26,,-39,c3486,2404,3486,2401,3486,2398v-10,,-20,,-30,c3456,2394,3456,2391,3456,2388v-10,,-19,,-29,c3427,2384,3427,2381,3427,2378v-10,,-20,,-30,c3397,2375,3397,2371,3397,2368v-13,,-26,,-39,c3358,2365,3358,2362,3358,2358v-7,,-13,,-20,c3338,2355,3338,2352,3338,2348v-9,,-19,,-29,c3309,2345,3309,2342,3309,2339v-10,,-20,,-30,c3279,2335,3279,2332,3279,2329v-9,,-19,,-29,c3250,2326,3250,2322,3250,2319v-7,,-13,,-20,c3230,2316,3230,2312,3230,2309v-9,,-19,,-29,c3201,2306,3201,2303,3201,2299v-7,,-13,,-20,c3181,2296,3181,2293,3181,2290v-10,,-19,,-29,c3152,2286,3152,2283,3152,2280v-7,,-13,,-20,c3132,2276,3132,2273,3132,2270v-6,,-13,,-19,c3113,2267,3113,2263,3113,2260v-7,,-14,,-20,c3093,2257,3093,2254,3093,2250v-10,,-20,,-30,c3063,2247,3063,2244,3063,2240v-6,,-13,,-19,c3044,2237,3044,2234,3044,2231v-7,,-13,,-20,c3024,2227,3024,2224,3024,2221v-6,,-13,,-19,c3005,2218,3005,2214,3005,2211v-7,,-14,,-20,c2985,2208,2985,2204,2985,2201v-7,,-13,,-20,c2965,2198,2965,2195,2965,2191v-6,,-13,,-19,c2946,2188,2946,2185,2946,2182v-7,,-13,,-20,c2926,2178,2926,2175,2926,2172v-7,,-13,,-20,c2906,2168,2906,2165,2906,2162v-3,,-6,,-9,c2897,2159,2897,2155,2897,2152v-7,,-14,,-20,c2877,2149,2877,2146,2877,2142v-7,,-13,,-20,c2857,2139,2857,2136,2857,2132v-3,,-6,,-10,c2847,2129,2847,2126,2847,2123v-6,,-13,,-19,c2828,2119,2828,2116,2828,2113v-7,,-13,,-20,c2808,2110,2808,2106,2808,2103v-3,,-6,,-10,c2798,2100,2798,2096,2798,2093v-6,,-13,,-19,c2779,2090,2779,2087,2779,2083v-4,,-7,,-10,c2769,2080,2769,2077,2769,2074v-7,,-13,,-20,c2749,2070,2749,2067,2749,2064v-3,,-6,,-10,c2739,2060,2739,2057,2739,2054v-6,,-13,,-19,c2720,2051,2720,2047,2720,2044v-3,,-7,,-10,c2710,2041,2710,2038,2710,2034v-3,,-7,,-10,c2700,2031,2700,2028,2700,2024v-3,,-6,,-10,c2690,2021,2690,2018,2690,2015v-6,,-13,,-19,c2671,2011,2671,2008,2671,2005v-4,,-7,,-10,c2661,2002,2661,1998,2661,1995v-3,,-7,,-10,c2651,1992,2651,1988,2651,1985v-3,,-6,,-10,c2641,1982,2641,1979,2641,1975v-3,,-6,,-10,c2631,1972,2631,1969,2631,1966v-6,,-13,,-19,c2612,1962,2612,1959,2612,1956v-3,,-7,,-10,c2602,1952,2602,1949,2602,1946v-7,,-13,,-20,c2582,1943,2582,1939,2582,1936v-3,,-6,,-9,c2573,1933,2573,1930,2573,1926v-7,,-14,,-20,c2553,1923,2553,1920,2553,1916v-7,,-13,,-20,c2533,1913,2533,1910,2533,1907v-3,,-6,,-10,c2523,1903,2523,1900,2523,1897v-6,,-13,,-19,c2504,1894,2504,1890,2504,1887v-7,,-13,,-20,c2484,1884,2484,1880,2484,1877v-6,,-13,,-19,c2465,1874,2465,1871,2465,1867v-7,,-14,,-20,c2445,1864,2445,1861,2445,1858v-3,,-7,,-10,c2435,1854,2435,1851,2435,1848v-7,,-13,,-20,c2415,1844,2415,1841,2415,1838v-6,,-13,,-19,c2396,1835,2396,1831,2396,1828v-7,,-13,,-20,c2376,1825,2376,1822,2376,1818v-3,,-6,,-10,c2366,1815,2366,1812,2366,1808v-6,,-13,,-19,c2347,1805,2347,1802,2347,1799v-4,,-7,,-10,c2337,1795,2337,1792,2337,1789v-3,,-7,,-10,c2327,1786,2327,1782,2327,1779v-3,,-6,,-10,c2317,1776,2317,1772,2317,1769v-6,,-13,,-19,c2298,1766,2298,1763,2298,1759v-4,,-7,,-10,c2288,1756,2288,1753,2288,1750v-4,,-7,,-10,c2278,1746,2278,1743,2278,1740v-7,,-13,,-20,c2258,1736,2258,1733,2258,1730v-6,,-13,,-19,c2239,1727,2239,1723,2239,1720v-7,,-13,,-20,c2219,1717,2219,1714,2219,1710v-10,,-20,,-29,c2190,1707,2190,1704,2190,1700v-7,,-14,,-20,c2170,1704,2170,1707,2170,1710v-13,,-26,,-39,c2131,1714,2131,1717,2131,1720v-10,,-20,,-30,c2101,1723,2101,1727,2101,1730v-23,,-46,,-69,c2032,1733,2032,1736,2032,1740v-9,,-19,,-29,c2003,1736,2003,1733,2003,1730v-23,,-46,,-69,c1934,1727,1934,1723,1934,1720v-10,,-19,,-29,c1905,1717,1905,1714,1905,1710v-7,,-13,,-20,c1885,1707,1885,1704,1885,1700v-6,,-13,,-19,c1866,1697,1866,1694,1866,1691v-7,,-14,,-20,c1846,1687,1846,1684,1846,1681v-7,,-13,,-20,c1826,1677,1826,1674,1826,1671v-6,,-13,,-19,c1807,1668,1807,1664,1807,1661v-4,,-7,,-10,c1797,1658,1797,1655,1797,1651v-7,,-13,,-20,c1777,1648,1777,1645,1777,1642v-3,,-6,,-10,c1767,1638,1767,1635,1767,1632v-6,,-13,,-19,c1748,1628,1748,1625,1748,1622v-4,,-7,,-10,c1738,1619,1738,1615,1738,1612v-7,,-13,,-20,c1718,1609,1718,1605,1718,1602v-3,,-6,,-10,c1708,1599,1708,1596,1708,1592v-6,,-13,,-19,c1689,1589,1689,1586,1689,1583v-3,,-7,,-10,c1679,1579,1679,1576,1679,1573v-7,,-13,,-20,c1659,1570,1659,1566,1659,1563v-6,,-13,,-19,c1640,1560,1640,1556,1640,1553v-4,,-7,,-10,c1630,1550,1630,1547,1630,1543v-7,,-13,,-20,c1610,1540,1610,1537,1610,1534v-3,,-6,,-10,c1600,1530,1600,1527,1600,1524v-6,,-13,,-19,c1581,1520,1581,1517,1581,1514v-7,,-13,,-20,c1561,1511,1561,1507,1561,1504v-3,,-6,,-10,c1551,1501,1551,1498,1551,1494v-6,,-13,,-19,c1532,1491,1532,1488,1532,1484v-10,,-20,,-30,c1502,1481,1502,1478,1502,1475v-6,,-13,,-19,c1483,1471,1483,1468,1483,1465v-10,,-20,,-30,c1453,1462,1453,1458,1453,1455v-10,,-19,,-29,c1424,1452,1424,1448,1424,1445v-7,,-13,,-20,c1404,1442,1404,1439,1404,1435v-6,,-13,,-20,c1384,1432,1384,1429,1384,1426v-6,,-13,,-19,c1365,1422,1365,1419,1365,1416v-3,,-7,,-10,c1355,1412,1355,1409,1355,1406v-7,,-13,,-20,c1335,1403,1335,1399,1335,1396v-3,,-6,,-9,c1326,1393,1326,1390,1326,1386v-7,,-14,,-20,c1306,1383,1306,1380,1306,1376v-3,,-7,,-10,c1296,1373,1296,1370,1296,1367v-7,,-13,,-20,c1276,1363,1276,1360,1276,1357v-3,,-6,,-9,c1267,1353,1267,1350,1267,1347v-4,,-7,,-10,c1257,1344,1257,1340,1257,1337v-7,,-13,,-20,c1237,1334,1237,1331,1237,1327v-3,,-6,,-10,c1227,1324,1227,1321,1227,1318v-3,,-6,,-10,c1217,1314,1217,1311,1217,1308v-6,,-13,,-19,c1198,1304,1198,1301,1198,1298v-3,,-7,,-10,c1188,1295,1188,1291,1188,1288v-7,,-13,,-20,c1168,1285,1168,1281,1168,1278v-3,,-6,,-9,c1159,1275,1159,1272,1159,1268v-7,,-14,,-20,c1139,1265,1139,1262,1139,1259v-3,,-7,,-10,c1129,1255,1129,1252,1129,1249v-6,,-13,,-20,c1109,1246,1109,1242,1109,1239v-6,,-13,,-19,c1090,1236,1090,1232,1090,1229v-7,,-13,,-20,c1070,1226,1070,1223,1070,1219v-6,,-13,,-19,c1051,1216,1051,1213,1051,1209v-7,,-14,,-20,c1031,1206,1031,1203,1031,1200v-7,,-13,,-20,c1011,1196,1011,1193,1011,1190v-3,,-6,,-10,c1001,1187,1001,1183,1001,1180v-6,,-13,,-19,c982,1177,982,1173,982,1170v-7,,-13,,-20,c962,1167,962,1164,962,1160v-6,,-13,,-19,c943,1157,943,1154,943,1151v-4,,-7,,-10,c933,1147,933,1144,933,1141v-7,,-13,,-20,c913,1137,913,1134,913,1131v-6,,-13,,-20,c893,1128,893,1124,893,1121v-3,,-6,,-9,c884,1118,884,1115,884,1111v-7,,-13,,-20,c864,1108,864,1105,864,1101v-3,,-7,,-10,c854,1098,854,1095,854,1092v-6,,-13,,-19,c835,1088,835,1085,835,1082v-7,,-14,,-20,c815,1079,815,1075,815,1072v-3,,-7,,-10,c805,1069,805,1065,805,1062v-6,,-13,,-20,c785,1059,785,1056,785,1052v-3,,-6,,-9,c776,1049,776,1046,776,1043v-7,,-13,,-20,c756,1039,756,1036,756,1033v-3,,-7,,-10,c746,1029,746,1026,746,1023v-6,,-13,,-19,c727,1020,727,1016,727,1013v-4,,-7,,-10,c717,1010,717,1007,717,1003v-7,,-13,,-20,c697,1000,697,997,697,994v-3,,-6,,-10,c687,990,687,987,687,984v-6,,-13,,-19,c668,980,668,977,668,974v-4,,-7,,-10,c658,971,658,967,658,964v-7,,-13,,-20,c638,961,638,957,638,954v-3,,-6,,-10,c628,951,628,948,628,944v-6,,-13,,-19,c609,941,609,938,609,934v-4,,-7,,-10,c599,931,599,928,599,925v-7,,-13,,-20,c579,921,579,918,579,915v-3,,-6,,-10,c569,912,569,908,569,905v-6,,-13,,-19,c550,902,550,898,550,895v-4,,-7,,-10,c540,892,540,889,540,885v-7,,-13,,-20,c520,882,520,879,520,875v-3,,-6,,-9,c511,872,511,869,511,866v-4,,-7,,-10,c501,862,501,859,501,856v-4,,-7,,-10,c491,853,491,849,491,846v-7,,-13,,-20,c471,843,471,839,471,836v-3,,-6,,-10,c461,833,461,830,461,826v-3,,-6,,-9,c452,823,452,820,452,816v-4,,-7,,-10,c442,813,442,810,442,807v-3,,-7,,-10,c432,803,432,800,432,797v-3,,-7,,-10,c422,793,422,790,422,787v-6,,-13,,-19,c403,784,403,780,403,777v-4,,-7,,-10,c393,774,393,771,393,767v-4,,-7,,-10,c383,764,383,761,383,757v-3,,-7,,-10,c373,754,373,751,373,748v-3,,-6,,-10,c363,744,363,741,363,738v-3,,-6,,-10,c353,734,353,731,353,728v-6,,-13,,-19,c334,725,334,721,334,718v-3,,-7,,-10,c324,715,324,712,324,708v-3,,-7,,-10,c314,705,314,702,314,698v-6,,-13,,-19,c295,695,295,692,295,689v-4,,-7,,-10,c285,685,285,682,285,679v-4,,-7,,-10,c275,675,275,672,275,669v-7,,-13,,-20,c255,666,255,662,255,659v-6,,-13,,-19,c236,656,236,653,236,649v-4,,-7,,-10,c226,646,226,643,226,639v-7,,-13,,-20,c206,636,206,633,206,630v-10,,-19,,-29,c177,626,177,623,177,620v-10,,-20,,-30,c147,616,147,613,147,610v-16,,-32,,-49,c98,607,98,603,98,600v-6,,-13,,-20,c78,597,78,593,78,590v-3,,-6,,-9,c69,584,69,577,69,571v-4,,-7,,-10,c59,567,59,564,59,561v-3,,-7,,-10,c49,554,49,548,49,541v-3,,-7,,-10,c39,531,39,521,39,512v-3,,-6,,-10,c29,502,29,492,29,482v-3,,-6,,-9,c20,466,20,449,20,433v-4,,-7,,-10,c10,410,10,387,10,364v-4,,-7,,-10,c,282,,200,,118v3,,6,,10,c10,115,10,112,10,108v3,,6,,10,c20,102,20,95,20,89v3,,6,,9,c29,85,29,82,29,79v7,,13,,20,c49,75,49,72,49,69v3,,7,,10,c59,66,59,62,59,59v6,,13,,19,c78,56,78,53,78,49v7,,14,,20,c98,46,98,43,98,39v7,,13,,20,c118,36,118,33,118,30v10,,19,,29,c147,26,147,23,147,20v10,,20,,30,c177,16,177,13,177,10v16,,32,,49,c226,7,226,3,226,xe" fillcolor="#eef0f8" stroked="f">
                  <v:path arrowok="t" o:connecttype="custom" o:connectlocs="638,94;850,197;967,310;1075,428;1321,531;1684,634;2052,738;2318,841;2568,944;2823,1047;3113,1150;3525,1184;3540,1022;3545,556;3648,394;3805,148;4252,40;4615,138;4718,266;4821,433;4890,850;4836,1189;5253,1106;5700,1052;6044,949;6176,826;6412,718;6736,615;7070,512;7350,408;7487,305;7713,202;8116,148;8494,163;8366,536;8224,453;8101,556;7885,659;7757,762;7492,865;7281,958;7109,1062;6937,1165;6731,1268;6275,1371;6005,1474;5499,1479;4758,1435;3947,1469;3221,1435;2411,1479;2219,1376;1969,1273;1640,1170;1424,1066;1277,963;1110,860;845,796;653,693;491,590;329,487;192,384;20,271" o:connectangles="0,0,0,0,0,0,0,0,0,0,0,0,0,0,0,0,0,0,0,0,0,0,0,0,0,0,0,0,0,0,0,0,0,0,0,0,0,0,0,0,0,0,0,0,0,0,0,0,0,0,0,0,0,0,0,0,0,0,0,0,0,0,0"/>
                </v:shape>
                <v:shape id="Freeform 765" o:spid="_x0000_s1032" style="position:absolute;left:10358;top:8071;width:983;height:5784;visibility:visible;mso-wrap-style:square;v-text-anchor:top" coordsize="1964,1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" path="m40,v9,,19,,29,c69,3,69,6,69,9v3,,7,,10,c79,13,79,16,79,19v3,,6,,10,c89,23,89,26,89,29v3,,6,,10,c99,32,99,36,99,39v3,,6,,9,c108,42,108,46,108,49v4,,7,,10,c118,52,118,55,118,59v3,,7,,10,c128,62,128,65,128,68v3,,7,,10,c138,75,138,82,138,88v3,,6,,10,c148,91,148,95,148,98v3,,6,,9,c157,105,157,111,157,118v4,,7,,10,c167,121,167,124,167,128v4,,7,,10,c177,134,177,141,177,147v3,,7,,10,c187,150,187,154,187,157v3,,6,,10,c197,163,197,170,197,177v3,,6,,10,c207,180,207,183,207,186v3,,6,,9,c216,193,216,199,216,206v4,,7,,10,c226,209,226,213,226,216v3,,7,,10,c236,222,236,229,236,235v3,,7,,10,c246,242,246,249,246,255v3,,6,,10,c256,258,256,262,256,265v3,,6,,9,c265,271,265,278,265,285v4,,7,,10,c275,288,275,291,275,294v4,,7,,10,c285,301,285,307,285,314v3,,7,,10,c295,317,295,321,295,324v3,,6,,10,c305,330,305,337,305,343v3,,6,,10,c315,347,315,350,315,353v3,,6,,9,c324,360,324,366,324,373v4,,7,,10,c334,376,334,380,334,383v3,,7,,10,c344,389,344,396,344,402v3,,7,,10,c354,406,354,409,354,412v3,,6,,10,c364,415,364,419,364,422v3,,6,,10,c374,429,374,435,374,442v3,,6,,9,c383,445,383,448,383,452v4,,7,,10,c393,455,393,458,393,461v3,,7,,10,c403,465,403,468,403,471v3,,6,,10,c413,474,413,478,413,481v3,,6,,10,c423,487,423,494,423,501v3,,6,,9,c432,504,432,507,432,510v4,,7,,10,c442,517,442,524,442,530v4,,7,,10,c452,533,452,537,452,540v3,,7,,10,c462,546,462,553,462,560v3,,6,,10,c472,566,472,573,472,579v3,,6,,10,c482,586,482,592,482,599v3,,6,,9,c491,605,491,612,491,618v4,,7,,10,c501,625,501,632,501,638v3,,7,,10,c511,648,511,658,511,668v3,,6,,10,c521,674,521,681,521,687v3,,6,,10,c531,697,531,707,531,717v3,,6,,9,c540,726,540,736,540,746v4,,7,,10,c550,753,550,759,550,766v4,,7,,10,c560,776,560,785,560,795v3,,7,,10,c570,802,570,808,570,815v3,,6,,10,c580,825,580,834,580,844v3,,6,,9,c589,851,589,857,589,864v4,,7,,10,c599,870,599,877,599,884v4,,7,,10,c609,890,609,897,609,903v3,,7,,10,c619,906,619,910,619,913v3,,7,,10,c629,920,629,926,629,933v3,,6,,10,c639,939,639,946,639,952v3,,6,,9,c648,956,648,959,648,962v4,,7,,10,c658,969,658,975,658,982v4,,7,,10,c668,985,668,988,668,992v3,,7,,10,c678,998,678,1005,678,1011v3,,6,,10,c688,1018,688,1024,688,1031v3,,6,,10,c698,1034,698,1037,698,1041v3,,6,,9,c707,1047,707,1054,707,1060v4,,7,,10,c717,1064,717,1067,717,1070v3,,7,,10,c727,1077,727,1083,727,1090v3,,7,,10,c737,1093,737,1096,737,1100v3,,6,,10,c747,1106,747,1113,747,1119v3,,6,,9,c756,1126,756,1132,756,1139v4,,7,,10,c766,1145,766,1152,766,1158v4,,7,,10,c776,1165,776,1172,776,1178v3,,7,,10,c786,1185,786,1191,786,1198v3,,6,,10,c796,1204,796,1211,796,1217v3,,6,,10,c806,1224,806,1230,806,1237v3,,6,,9,c815,1247,815,1257,815,1266v4,,7,,10,c825,1280,825,1293,825,1306v3,,7,,10,c835,1325,835,1345,835,1365v3,,7,,10,c845,1381,845,1397,845,1414v3,,6,,10,c855,1417,855,1420,855,1424v3,,6,,9,c864,1427,864,1430,864,1433v4,,7,,10,c874,1437,874,1440,874,1443v4,,7,,10,c884,1450,884,1456,884,1463v3,,7,,10,c894,1466,894,1469,894,1473v3,,6,,10,c904,1479,904,1486,904,1492v3,,6,,10,c914,1499,914,1505,914,1512v3,,6,,9,c923,1522,923,1532,923,1541v4,,7,,10,c933,1551,933,1561,933,1571v3,,7,,10,c943,1591,943,1610,943,1630v3,,7,,10,c953,1653,953,1676,953,1698v3,,6,,10,c963,1715,963,1731,963,1748v3,,6,,9,c972,1761,972,1774,972,1787v4,,7,,10,c982,1797,982,1806,982,1816v4,,7,,10,c992,1823,992,1829,992,1836v3,,7,,10,c1002,1843,1002,1849,1002,1856v3,,6,,10,c1012,1859,1012,1862,1012,1865v3,,6,,10,c1022,1869,1022,1872,1022,1875v3,,6,,9,c1031,1878,1031,1882,1031,1885v4,,7,,10,c1041,1888,1041,1892,1041,1895v3,,7,,10,c1051,1898,1051,1901,1051,1905v3,,7,,10,c1061,1908,1061,1911,1061,1915v3,,6,,10,c1071,1937,1071,1960,1071,1983v3,,6,,9,c1080,2006,1080,2029,1080,2052v4,,7,,10,c1090,2065,1090,2078,1090,2091v4,,7,,10,c1100,2101,1100,2111,1100,2121v3,,7,,10,c1110,2134,1110,2147,1110,2160v3,,6,,10,c1120,2167,1120,2173,1120,2180v3,,6,,10,c1130,2189,1130,2199,1130,2209v3,,6,,9,c1139,2219,1139,2229,1139,2239v4,,7,,10,c1149,2245,1149,2252,1149,2258v3,,7,,10,c1159,2268,1159,2278,1159,2288v3,,7,,10,c1169,2294,1169,2301,1169,2307v3,,6,,10,c1179,2314,1179,2320,1179,2327v3,,6,,9,c1188,2333,1188,2340,1188,2347v4,,7,,10,c1198,2356,1198,2366,1198,2376v4,,7,,10,c1208,2383,1208,2389,1208,2396v3,,7,,10,c1218,2402,1218,2409,1218,2415v3,,6,,10,c1228,2422,1228,2428,1228,2435v3,,6,,10,c1238,2441,1238,2448,1238,2455v3,,6,,9,c1247,2461,1247,2468,1247,2474v4,,7,,10,c1257,2481,1257,2487,1257,2494v3,,7,,10,c1267,2500,1267,2507,1267,2513v3,,7,,10,c1277,2520,1277,2527,1277,2533v3,,6,,10,c1287,2540,1287,2546,1287,2553v3,,6,,9,c1296,2563,1296,2572,1296,2582v4,,7,,10,c1306,2589,1306,2595,1306,2602v4,,7,,10,c1316,2608,1316,2615,1316,2621v3,,7,,10,c1326,2628,1326,2635,1326,2641v3,,6,,10,c1336,2648,1336,2654,1336,2661v3,,6,,10,c1346,2667,1346,2674,1346,2680v3,,6,,9,c1355,2690,1355,2700,1355,2710v4,,7,,10,c1365,2716,1365,2723,1365,2729v3,,7,,10,c1375,2736,1375,2743,1375,2749v3,,7,,10,c1385,2759,1385,2769,1385,2779v3,,6,,10,c1395,2785,1395,2792,1395,2798v3,,6,,9,c1404,2808,1404,2818,1404,2828v4,,7,,10,c1414,2841,1414,2854,1414,2867v4,,7,,10,c1424,2877,1424,2887,1424,2896v3,,7,,10,c1434,2913,1434,2929,1434,2945v3,,6,,10,c1444,2962,1444,2978,1444,2995v3,,6,,10,c1454,3011,1454,3027,1454,3044v3,,6,,9,c1463,3060,1463,3076,1463,3093v4,,7,,10,c1473,3112,1473,3132,1473,3152v4,,7,,10,c1483,3171,1483,3191,1483,3211v3,,7,,10,c1493,3230,1493,3250,1493,3269v3,,6,,10,c1503,3286,1503,3302,1503,3319v3,,6,,9,c1512,3338,1512,3358,1512,3378v4,,7,,10,c1522,3391,1522,3404,1522,3417v4,,7,,10,c1532,3430,1532,3443,1532,3456v3,,7,,10,c1542,3469,1542,3482,1542,3495v3,,7,,10,c1552,3508,1552,3522,1552,3535v3,,6,,10,c1562,3544,1562,3554,1562,3564v3,,6,,9,c1571,3574,1571,3584,1571,3594v4,,7,,10,c1581,3603,1581,3613,1581,3623v3,,7,,10,c1591,3630,1591,3636,1591,3643v3,,7,,10,c1601,3653,1601,3662,1601,3672v3,,6,,10,c1611,3679,1611,3685,1611,3692v3,,6,,10,c1621,3698,1621,3705,1621,3711v3,,6,,9,c1630,3715,1630,3718,1630,3721v4,,7,,10,c1640,3728,1640,3734,1640,3741v3,,7,,10,c1650,3744,1650,3747,1650,3751v6,,13,,20,c1670,3754,1670,3757,1670,3760v3,,6,,9,c1679,3764,1679,3767,1679,3770v4,,7,,10,c1689,3777,1689,3783,1689,3790v3,,7,,10,c1699,3796,1699,3803,1699,3810v3,,7,,10,c1709,3816,1709,3823,1709,3829v3,,6,,10,c1719,3842,1719,3855,1719,3868v3,,6,,9,c1728,3878,1728,3888,1728,3898v4,,7,,10,c1738,3911,1738,3924,1738,3937v4,,7,,10,c1748,3954,1748,3970,1748,3986v3,,7,,10,c1758,4003,1758,4019,1758,4035v3,,7,,10,c1768,4055,1768,4075,1768,4094v3,,6,,10,c1778,4114,1778,4134,1778,4153v3,,6,,9,c1787,4176,1787,4199,1787,4222v4,,7,,10,c1797,4248,1797,4274,1797,4301v4,,7,,10,c1807,4327,1807,4353,1807,4379v3,,7,,10,c1817,4405,1817,4431,1817,4458v3,,6,,10,c1827,4487,1827,4517,1827,4546v3,,6,,10,c1837,4579,1837,4611,1837,4644v3,,6,,9,c1846,4680,1846,4716,1846,4752v4,,7,,10,c1856,4788,1856,4824,1856,4860v3,,7,,10,c1866,4903,1866,4945,1866,4988v3,,7,,10,c1876,5030,1876,5073,1876,5116v3,,6,,10,c1886,5161,1886,5207,1886,5253v3,,6,,9,c1895,5312,1895,5371,1895,5430v-3,,-6,,-9,c1886,5466,1886,5502,1886,5538v-4,,-7,,-10,c1876,5567,1876,5597,1876,5626v-3,,-7,,-10,c1866,5649,1866,5672,1866,5695v3,,7,,10,c1876,5714,1876,5734,1876,5754v3,,6,,10,c1886,5767,1886,5780,1886,5793v3,,6,,9,c1895,5803,1895,5813,1895,5822v4,,7,,10,c1905,5836,1905,5849,1905,5862v4,,7,,10,c1915,5875,1915,5888,1915,5901v3,,7,,10,c1925,5927,1925,5953,1925,5980v3,,6,,10,c1935,6048,1935,6117,1935,6186v3,,6,,10,c1945,6225,1945,6264,1945,6304v3,,6,,9,c1954,6349,1954,6395,1954,6441v4,,7,,10,c1964,6536,1964,6631,1964,6726v-3,,-6,,-10,c1954,6752,1954,6778,1954,6804v-3,,-6,,-9,c1945,6824,1945,6844,1945,6863v-4,,-7,,-10,c1935,6876,1935,6889,1935,6903v-4,,-7,,-10,c1925,6912,1925,6922,1925,6932v-3,,-7,,-10,c1915,6942,1915,6952,1915,6961v-3,,-6,,-10,c1905,6968,1905,6975,1905,6981v-3,,-6,,-10,c1895,6988,1895,6994,1895,7001v-3,,-6,,-9,c1886,7007,1886,7014,1886,7020v-4,,-7,,-10,c1876,7027,1876,7033,1876,7040v-3,,-7,,-10,c1866,7047,1866,7053,1866,7060v-3,,-7,,-10,c1856,7063,1856,7066,1856,7069v-3,,-6,,-10,c1846,7076,1846,7083,1846,7089v-3,,-6,,-9,c1837,7092,1837,7096,1837,7099v-4,,-7,,-10,c1827,7102,1827,7105,1827,7109v-4,,-7,,-10,c1817,7115,1817,7122,1817,7128v-3,,-7,,-10,c1807,7132,1807,7135,1807,7138v-3,,-6,,-10,c1797,7145,1797,7151,1797,7158v-3,,-6,,-10,c1787,7168,1787,7178,1787,7187v-3,,-6,,-9,c1778,7207,1778,7227,1778,7246v-4,,-7,,-10,c1768,7390,1768,7534,1768,7678v-3,,-7,,-10,c1758,7695,1758,7711,1758,7727v-3,,-7,,-10,c1748,7737,1748,7747,1748,7757v-3,,-6,,-10,c1738,7763,1738,7770,1738,7776v-3,,-6,,-10,c1728,7786,1728,7796,1728,7806v-3,,-6,,-9,c1719,7816,1719,7826,1719,7835v-4,,-7,,-10,c1709,7848,1709,7862,1709,7875v-3,,-7,,-10,c1699,7888,1699,7901,1699,7914v-3,,-7,,-10,c1689,7930,1689,7947,1689,7963v-3,,-6,,-10,c1679,7979,1679,7996,1679,8012v-3,,-6,,-9,c1670,8028,1670,8045,1670,8061v-4,,-7,,-10,c1660,8081,1660,8100,1660,8120v-4,,-7,,-10,c1650,8136,1650,8153,1650,8169v-3,,-7,,-10,c1640,8186,1640,8202,1640,8218v-3,,-6,,-10,c1630,8231,1630,8244,1630,8258v-3,,-6,,-9,c1621,8271,1621,8284,1621,8297v-4,,-7,,-10,c1611,8313,1611,8330,1611,8346v-4,,-7,,-10,c1601,8372,1601,8398,1601,8424v-3,,-7,,-10,c1591,8451,1591,8477,1591,8503v-3,,-7,,-10,c1581,8526,1581,8549,1581,8572v-3,,-6,,-10,c1571,8588,1571,8604,1571,8621v-3,,-6,,-9,c1562,8637,1562,8654,1562,8670v-4,,-7,,-10,c1552,8680,1552,8690,1552,8699v-3,,-7,,-10,c1542,8706,1542,8713,1542,8719v-3,,-7,,-10,c1532,8726,1532,8732,1532,8739v-3,,-6,,-10,c1522,8742,1522,8745,1522,8748v-16,,-32,,-49,c1473,8752,1473,8755,1473,8758v-6,,-13,,-19,c1454,8762,1454,8765,1454,8768v-4,,-7,,-10,c1444,8771,1444,8775,1444,8778v-4,,-7,,-10,c1434,8785,1434,8791,1434,8798v-3,,-7,,-10,c1424,8801,1424,8804,1424,8807v-3,,-6,,-10,c1414,8817,1414,8827,1414,8837v-3,,-6,,-10,c1404,8847,1404,8857,1404,8866v-3,,-6,,-9,c1395,8876,1395,8886,1395,8896v-4,,-7,,-10,c1385,8912,1385,8929,1385,8945v-3,,-7,,-10,c1375,8965,1375,8984,1375,9004v-3,,-7,,-10,c1365,9027,1365,9050,1365,9073v-3,,-6,,-10,c1355,9092,1355,9112,1355,9131v-3,,-6,,-9,c1346,9145,1346,9158,1346,9171v-4,,-7,,-10,c1336,9184,1336,9197,1336,9210v-4,,-7,,-10,c1326,9223,1326,9236,1326,9249v-3,,-7,,-10,c1316,9266,1316,9282,1316,9298v-3,,-6,,-10,c1306,9318,1306,9338,1306,9357v-3,,-6,,-10,c1296,9377,1296,9397,1296,9416v-3,,-6,,-9,c1287,9436,1287,9456,1287,9475v-4,,-7,,-10,c1277,9491,1277,9508,1277,9524v-3,,-7,,-10,c1267,9537,1267,9550,1267,9563v-3,,-7,,-10,c1257,9577,1257,9590,1257,9603v-3,,-6,,-10,c1247,9616,1247,9629,1247,9642v-3,,-6,,-9,c1238,9652,1238,9662,1238,9671v-4,,-7,,-10,c1228,9678,1228,9685,1228,9691v-4,,-7,,-10,c1218,9698,1218,9704,1218,9711v-3,,-7,,-10,c1208,9717,1208,9724,1208,9730v-3,,-6,,-10,c1198,9737,1198,9743,1198,9750v-3,,-6,,-10,c1188,9757,1188,9763,1188,9770v-3,,-6,,-9,c1179,9776,1179,9783,1179,9789v-4,,-7,,-10,c1169,9793,1169,9796,1169,9799v-3,,-7,,-10,c1159,9806,1159,9812,1159,9819v-3,,-7,,-10,c1149,9822,1149,9825,1149,9829v-3,,-6,,-10,c1139,9835,1139,9842,1139,9848v-3,,-6,,-9,c1130,9852,1130,9855,1130,9858v-4,,-7,,-10,c1120,9865,1120,9871,1120,9878v-4,,-7,,-10,c1110,9881,1110,9884,1110,9887v-3,,-7,,-10,c1100,9894,1100,9901,1100,9907v-3,,-6,,-10,c1090,9914,1090,9920,1090,9927v-3,,-6,,-10,c1080,9933,1080,9940,1080,9946v-3,,-6,,-9,c1071,9953,1071,9960,1071,9966v-4,,-7,,-10,c1061,9973,1061,9979,1061,9986v-3,,-7,,-10,c1051,9992,1051,9999,1051,10005v-3,,-7,,-10,c1041,10012,1041,10018,1041,10025v-3,,-6,,-10,c1031,10032,1031,10038,1031,10045v-3,,-6,,-9,c1022,10054,1022,10064,1022,10074v-4,,-7,,-10,c1012,10081,1012,10087,1012,10094v-4,,-7,,-10,c1002,10100,1002,10107,1002,10113v-3,,-7,,-10,c992,10120,992,10126,992,10133v-3,,-6,,-10,c982,10143,982,10153,982,10162v-3,,-6,,-10,c972,10169,972,10176,972,10182v-3,,-6,,-9,c963,10189,963,10195,963,10202v-4,,-7,,-10,c953,10208,953,10215,953,10221v-3,,-7,,-10,c943,10228,943,10234,943,10241v-3,,-7,,-10,c933,10248,933,10254,933,10261v-3,,-6,,-10,c923,10267,923,10274,923,10280v-3,,-6,,-9,c914,10287,914,10293,914,10300v-4,,-7,,-10,c904,10306,904,10313,904,10320v-4,,-7,,-10,c894,10323,894,10326,894,10329v-3,,-7,,-10,c884,10336,884,10342,884,10349v-3,,-6,,-10,c874,10356,874,10362,874,10369v-3,,-6,,-10,c864,10372,864,10375,864,10378v-3,,-6,,-9,c855,10385,855,10392,855,10398v-4,,-7,,-10,c845,10401,845,10405,845,10408v-3,,-7,,-10,c835,10414,835,10421,835,10428v-3,,-7,,-10,c825,10431,825,10434,825,10437v-3,,-6,,-10,c815,10444,815,10451,815,10457v-3,,-6,,-9,c806,10464,806,10470,806,10477v-4,,-7,,-10,c796,10480,796,10483,796,10486v-4,,-7,,-10,c786,10493,786,10500,786,10506v-3,,-7,,-10,c776,10513,776,10519,776,10526v-3,,-6,,-10,c766,10532,766,10539,766,10545v-3,,-6,,-10,c756,10552,756,10558,756,10565v-3,,-6,,-9,c747,10572,747,10578,747,10585v-4,,-7,,-10,c737,10591,737,10598,737,10604v-3,,-7,,-10,c727,10611,727,10617,727,10624v-3,,-7,,-10,c717,10627,717,10630,717,10634v-3,,-6,,-10,c707,10640,707,10647,707,10653v-3,,-6,,-9,c698,10660,698,10666,698,10673v-4,,-7,,-10,c688,10680,688,10686,688,10693v-4,,-7,,-10,c678,10699,678,10706,678,10712v-3,,-7,,-10,c668,10719,668,10725,668,10732v-3,,-6,,-10,c658,10738,658,10745,658,10752v-3,,-6,,-10,c648,10758,648,10765,648,10771v-3,,-6,,-9,c639,10778,639,10784,639,10791v-4,,-7,,-10,c629,10794,629,10797,629,10801v-3,,-7,,-10,c619,10807,619,10814,619,10820v-3,,-7,,-10,c609,10827,609,10833,609,10840v-3,,-6,,-10,c599,10843,599,10847,599,10850v-3,,-6,,-10,c589,10856,589,10863,589,10869v-3,,-6,,-9,c580,10873,580,10876,580,10879v-4,,-7,,-10,c570,10886,570,10892,570,10899v-3,,-7,,-10,c560,10902,560,10905,560,10909v-3,,-6,,-10,c550,10915,550,10922,550,10928v-3,,-6,,-10,c540,10932,540,10935,540,10938v-3,,-6,,-9,c531,10945,531,10951,531,10958v-4,,-7,,-10,c521,10961,521,10964,521,10968v-4,,-7,,-10,c511,10971,511,10974,511,10977v-3,,-7,,-10,c501,10981,501,10984,501,10987v-3,,-6,,-10,c491,10991,491,10994,491,10997v-3,,-6,,-9,c482,11000,482,11004,482,11007v-4,,-7,,-10,c472,11013,472,11020,472,11027v-4,,-7,,-10,c462,11030,462,11033,462,11036v-3,,-7,,-10,c452,11040,452,11043,452,11046v-3,,-6,,-10,c442,11053,442,11059,442,11066v-3,,-6,,-10,c432,11069,432,11072,432,11076v-3,,-6,,-9,c423,11082,423,11089,423,11095v-4,,-7,,-10,c413,11102,413,11108,413,11115v-4,,-7,,-10,c403,11121,403,11128,403,11134v-3,,-7,,-10,c393,11141,393,11148,393,11154v-3,,-6,,-10,c383,11161,383,11167,383,11174v-3,,-6,,-9,c374,11180,374,11187,374,11193v-4,,-7,,-10,c364,11200,364,11207,364,11213v-4,,-7,,-10,c354,11220,354,11226,354,11233v-3,,-7,,-10,c344,11239,344,11246,344,11252v-3,,-7,,-10,c334,11256,334,11259,334,11262v-3,,-6,,-10,c324,11265,324,11269,324,11272v-3,,-6,,-9,c315,11275,315,11279,315,11282v-4,,-7,,-10,c305,11285,305,11288,305,11292v-4,,-7,,-10,c295,11295,295,11298,295,11301v-3,,-7,,-10,c285,11305,285,11308,285,11311v-3,,-6,,-10,c275,11315,275,11318,275,11321v-3,,-6,,-10,c265,11324,265,11328,265,11331v-3,,-6,,-9,c256,11334,256,11337,256,11341v-4,,-7,,-10,c246,11344,246,11347,246,11351v-3,,-7,,-10,c236,11354,236,11357,236,11360v-3,,-7,,-10,c226,11364,226,11367,226,11370v-3,,-6,,-10,c216,11373,216,11377,216,11380v-3,,-6,,-9,c207,11383,207,11387,207,11390v-4,,-7,,-10,c197,11393,197,11396,197,11400v-4,,-7,,-10,c187,11406,187,11413,187,11419v-3,,-7,,-10,c177,11423,177,11426,177,11429v-3,,-6,,-10,c167,11432,167,11436,167,11439v-3,,-6,,-10,c157,11445,157,11452,157,11459v-3,,-6,,-9,c148,11462,148,11465,148,11468v-4,,-7,,-10,c138,11475,138,11481,138,11488v-3,,-7,,-10,c128,11495,128,11501,128,11508v-3,,-7,,-10,c118,11511,118,11514,118,11518v-3,,-6,,-10,c108,11524,108,11531,108,11537v-3,,-6,,-9,c99,11544,99,11550,99,11557v-4,,-7,,-10,c89,11560,89,11563,89,11567v-4,,-7,,-10,c79,11540,79,11514,79,11488v-3,,-7,,-10,c69,11442,69,11396,69,11351v-3,,-6,,-10,c59,11249,59,11148,59,11046v4,,7,,10,c69,10971,69,10896,69,10820v3,,7,,10,c79,10752,79,10683,79,10614v3,,6,,10,c89,10483,89,10352,89,10221v-4,,-7,,-10,c79,10172,79,10123,79,10074v-3,,-7,,-10,c69,9927,69,9780,69,9632v3,,7,,10,c79,9599,79,9567,79,9534v3,,6,,10,c89,9514,89,9495,89,9475v3,,6,,10,c99,9456,99,9436,99,9416v3,,6,,9,c108,9400,108,9384,108,9367v4,,7,,10,c118,9351,118,9334,118,9318v3,,7,,10,c128,9305,128,9292,128,9279v3,,7,,10,c138,9262,138,9246,138,9230v3,,6,,10,c148,9213,148,9197,148,9181v-4,,-7,,-10,c138,9154,138,9128,138,9102v-3,,-7,,-10,c128,9089,128,9076,128,9063v-3,,-7,,-10,c118,9056,118,9050,118,9043v-3,,-6,,-10,c108,9037,108,9030,108,9023v-3,,-6,,-9,c99,9020,99,9017,99,9014v-7,,-14,,-20,c79,8893,79,8771,79,8650v3,,6,,10,c89,8533,89,8415,89,8297v3,,6,,10,c99,8244,99,8192,99,8140v3,,6,,9,c108,8091,108,8042,108,7993v4,,7,,10,c118,7934,118,7875,118,7816v3,,7,,10,c128,7668,128,7521,128,7374v-3,,-7,,-10,c118,7338,118,7302,118,7266v-3,,-6,,-10,c108,7236,108,7207,108,7178v-3,,-6,,-9,c99,7138,99,7099,99,7060v-4,,-7,,-10,c89,6955,89,6850,89,6745v3,,6,,10,c99,6700,99,6654,99,6608v3,,6,,9,c108,6575,108,6543,108,6510v4,,7,,10,c118,6484,118,6457,118,6431v3,,7,,10,c128,6412,128,6392,128,6372v3,,7,,10,c138,6304,138,6235,138,6166v-3,,-7,,-10,c128,6143,128,6120,128,6097v-3,,-7,,-10,c118,6078,118,6058,118,6038v-3,,-6,,-10,c108,6019,108,5999,108,5980v-3,,-6,,-9,c99,5960,99,5940,99,5921v-4,,-7,,-10,c89,5894,89,5868,89,5842v-4,,-7,,-10,c79,5721,79,5600,79,5479v-3,,-7,,-10,c69,5436,69,5394,69,5351v-3,,-6,,-10,c59,5276,59,5201,59,5125v4,,7,,10,c69,5106,69,5086,69,5066v3,,7,,10,c79,5050,79,5034,79,5017v3,,6,,10,c89,4998,89,4978,89,4958v3,,6,,10,c99,4932,99,4906,99,4880v3,,6,,9,c108,4824,108,4769,108,4713v-3,,-6,,-9,c99,4690,99,4667,99,4644v-4,,-7,,-10,c89,4628,89,4611,89,4595v-4,,-7,,-10,c79,4582,79,4569,79,4556v-3,,-7,,-10,c69,4543,69,4530,69,4517v-3,,-6,,-10,c59,4507,59,4497,59,4487v-3,,-6,,-10,c49,4458,49,4428,49,4399v-3,,-6,,-9,c40,4369,40,4340,40,4310v3,,6,,9,c49,4255,49,4199,49,4143v4,,7,,10,c59,4111,59,4078,59,4045v4,,7,,10,c69,4019,69,3993,69,3967v3,,7,,10,c79,3937,79,3908,79,3878v3,,6,,10,c89,3849,89,3819,89,3790v3,,6,,10,c99,3760,99,3731,99,3702v3,,6,,9,c108,3656,108,3610,108,3564v4,,7,,10,c118,3495,118,3427,118,3358v-3,,-6,,-10,c108,3328,108,3299,108,3269v-3,,-6,,-9,c99,3253,99,3237,99,3220v-4,,-7,,-10,c89,3211,89,3201,89,3191v-4,,-7,,-10,c79,3181,79,3171,79,3162v-3,,-7,,-10,c69,3152,69,3142,69,3132v-3,,-6,,-10,c59,3126,59,3119,59,3112v-3,,-6,,-10,c49,3106,49,3099,49,3093v-3,,-6,,-9,c40,3086,40,3080,40,3073v-4,,-7,,-10,c30,3067,30,3060,30,3054v-3,,-7,,-10,c20,3044,20,3034,20,3024v-3,,-7,,-10,c10,3004,10,2985,10,2965v-3,,-6,,-10,c,2926,,2887,,2847v4,,7,,10,c10,2818,10,2788,10,2759v3,,7,,10,c20,2736,20,2713,20,2690v3,,7,,10,c30,2671,30,2651,30,2631v3,,6,,10,c40,2612,40,2592,40,2572v3,,6,,9,c49,2543,49,2513,49,2484v4,,7,,10,c59,2461,59,2438,59,2415v-3,,-6,,-10,c49,2360,49,2304,49,2248v-3,,-6,,-9,c40,2193,40,2137,40,2081v-4,,-7,,-10,c30,2006,30,1931,30,1856v-3,,-7,,-10,c20,1748,20,1640,20,1532v3,,7,,10,c30,1417,30,1302,30,1188v-3,,-7,,-10,c20,1158,20,1129,20,1100v-3,,-7,,-10,c10,1067,10,1034,10,1001v-3,,-6,,-10,c,916,,831,,746v4,,7,,10,c10,730,10,713,10,697v3,,7,,10,c20,684,20,671,20,658v3,,7,,10,c30,648,30,638,30,628v3,,6,,10,c40,615,40,602,40,589v3,,6,,9,c49,579,49,569,49,560v4,,7,,10,c59,546,59,533,59,520v4,,7,,10,c69,504,69,487,69,471v3,,7,,10,c79,422,79,373,79,324v-3,,-7,,-10,c69,307,69,291,69,275v-3,,-6,,-10,c59,258,59,242,59,226v-3,,-6,,-10,c49,206,49,186,49,167v-3,,-6,,-9,c40,137,40,108,40,78v-4,,-7,,-10,c30,62,30,46,30,29v3,,6,,10,c40,19,40,9,40,xe" fillcolor="#eef0f8" stroked="f">
                  <v:path arrowok="t" o:connecttype="custom" o:connectlocs="69,34;108,93;148,157;187,211;226,265;266,344;305,442;344,506;383,570;423,683;462,756;502,918;541,992;580,1129;620,1218;659,1301;698,1390;737,1547;777,1748;816,1856;860,1915;899,2111;939,2494;948,2897;978,3363;939,3510;899,3569;860,3903;821,4085;782,4311;718,4389;678,4537;639,4738;600,4865;561,4929;521,5003;482,5091;442,5165;403,5229;364,5302;324,5376;285,5440;246,5494;207,5548;167,5626;128,5666;89,5710;50,5769;40,5111;69,4640;45,4325;45,3530;54,3019;45,2509;25,2244;54,1851;25,1556;15,1345;15,766;25,295;15,39" o:connectangles="0,0,0,0,0,0,0,0,0,0,0,0,0,0,0,0,0,0,0,0,0,0,0,0,0,0,0,0,0,0,0,0,0,0,0,0,0,0,0,0,0,0,0,0,0,0,0,0,0,0,0,0,0,0,0,0,0,0,0,0,0"/>
                </v:shape>
                <v:shape id="Freeform 766" o:spid="_x0000_s1033" style="position:absolute;left:579;top:8091;width:967;height:5842;visibility:visible;mso-wrap-style:square;v-text-anchor:top" coordsize="1934,1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" path="m1846,v3,,6,,10,c1856,7,1856,13,1856,20v3,,6,,10,c1866,43,1866,66,1866,89v3,,6,,9,c1875,128,1875,167,1875,206v4,,7,,10,c1885,268,1885,331,1885,393v3,,7,,10,c1895,478,1895,563,1895,648v3,,7,,10,c1905,772,1905,897,1905,1021v3,,6,,10,c1915,1198,1915,1375,1915,1552v3,,6,,9,c1924,1853,1924,2154,1924,2455v4,,7,,10,c1934,2838,1934,3221,1934,3604v-3,,-6,,-10,c1924,3820,1924,4036,1924,4252v-3,,-6,,-9,c1915,4461,1915,4671,1915,4880v-4,,-7,,-10,c1905,5096,1905,5312,1905,5528v-3,,-7,,-10,c1895,5747,1895,5967,1895,6186v-3,,-7,,-10,c1885,6412,1885,6638,1885,6864v-3,,-6,,-10,c1875,7112,1875,7361,1875,7610v-3,,-6,,-9,c1866,7885,1866,8160,1866,8435v-4,,-7,,-10,c1856,8775,1856,9115,1856,9456v-4,,-7,,-10,c1846,10199,1846,10942,1846,11685v-3,,-7,,-10,c1836,11681,1836,11678,1836,11675v-3,,-6,,-10,c1826,11668,1826,11662,1826,11655v-3,,-6,,-10,c1816,11649,1816,11642,1816,11636v-3,,-6,,-9,c1807,11632,1807,11629,1807,11626v-4,,-7,,-10,c1797,11619,1797,11613,1797,11606v-3,,-7,,-10,c1787,11600,1787,11593,1787,11586v-3,,-7,,-10,c1777,11580,1777,11573,1777,11567v-3,,-6,,-10,c1767,11560,1767,11554,1767,11547v-3,,-6,,-9,c1758,11541,1758,11534,1758,11528v-4,,-7,,-10,c1748,11521,1748,11514,1748,11508v-4,,-7,,-10,c1738,11498,1738,11488,1738,11479v-3,,-7,,-10,c1728,11472,1728,11465,1728,11459v-3,,-6,,-10,c1718,11452,1718,11446,1718,11439v-3,,-6,,-10,c1708,11429,1708,11420,1708,11410v-3,,-6,,-9,c1699,11403,1699,11397,1699,11390v-4,,-7,,-10,c1689,11380,1689,11370,1689,11361v-3,,-7,,-10,c1679,11354,1679,11348,1679,11341v-3,,-7,,-10,c1669,11334,1669,11328,1669,11321v-3,,-6,,-10,c1659,11312,1659,11302,1659,11292v-3,,-6,,-9,c1650,11285,1650,11279,1650,11272v-4,,-7,,-10,c1640,11266,1640,11259,1640,11253v-4,,-7,,-10,c1630,11246,1630,11240,1630,11233v-3,,-7,,-10,c1620,11226,1620,11220,1620,11213v-3,,-6,,-10,c1610,11207,1610,11200,1610,11194v-3,,-6,,-10,c1600,11187,1600,11181,1600,11174v-3,,-6,,-9,c1591,11168,1591,11161,1591,11154v-4,,-7,,-10,c1581,11148,1581,11141,1581,11135v-3,,-7,,-10,c1571,11128,1571,11122,1571,11115v-3,,-7,,-10,c1561,11112,1561,11109,1561,11105v-3,,-6,,-10,c1551,11099,1551,11092,1551,11086v-3,,-6,,-9,c1542,11082,1542,11079,1542,11076v-4,,-7,,-10,c1532,11073,1532,11069,1532,11066v-4,,-7,,-10,c1522,11060,1522,11053,1522,11046v-3,,-7,,-10,c1512,11043,1512,11040,1512,11037v-3,,-6,,-10,c1502,11033,1502,11030,1502,11027v-3,,-6,,-10,c1492,11024,1492,11020,1492,11017v-3,,-6,,-9,c1483,11014,1483,11010,1483,11007v-4,,-7,,-10,c1473,11004,1473,11001,1473,10997v-3,,-7,,-10,c1463,10994,1463,10991,1463,10988v-3,,-7,,-10,c1453,10984,1453,10981,1453,10978v-3,,-6,,-10,c1443,10974,1443,10971,1443,10968v-3,,-6,,-10,c1433,10965,1433,10961,1433,10958v-3,,-6,,-9,c1424,10955,1424,10952,1424,10948v-4,,-7,,-10,c1414,10945,1414,10942,1414,10938v-3,,-7,,-10,c1404,10935,1404,10932,1404,10929v-3,,-6,,-10,c1394,10925,1394,10922,1394,10919v-3,,-6,,-10,c1384,10915,1384,10912,1384,10909v-3,,-6,,-9,c1375,10902,1375,10896,1375,10889v-4,,-7,,-10,c1365,10886,1365,10883,1365,10880v-4,,-7,,-10,c1355,10876,1355,10873,1355,10870v-3,,-7,,-10,c1345,10863,1345,10857,1345,10850v-3,,-6,,-10,c1335,10847,1335,10844,1335,10840v-3,,-6,,-9,c1326,10834,1326,10827,1326,10821v-4,,-7,,-10,c1316,10814,1316,10808,1316,10801v-4,,-7,,-10,c1306,10798,1306,10794,1306,10791v-3,,-7,,-10,c1296,10785,1296,10778,1296,10771v-3,,-7,,-10,c1286,10765,1286,10758,1286,10752v-3,,-6,,-10,c1276,10745,1276,10739,1276,10732v-3,,-6,,-9,c1267,10726,1267,10719,1267,10713v-4,,-7,,-10,c1257,10706,1257,10699,1257,10693v-4,,-7,,-10,c1247,10686,1247,10680,1247,10673v-3,,-7,,-10,c1237,10667,1237,10660,1237,10654v-3,,-6,,-10,c1227,10647,1227,10641,1227,10634v-3,,-6,,-10,c1217,10624,1217,10614,1217,10605v-3,,-6,,-9,c1208,10598,1208,10591,1208,10585v-4,,-7,,-10,c1198,10575,1198,10565,1198,10555v-3,,-7,,-10,c1188,10546,1188,10536,1188,10526v-3,,-7,,-10,c1178,10519,1178,10513,1178,10506v-3,,-6,,-10,c1168,10497,1168,10487,1168,10477v-3,,-6,,-9,c1159,10470,1159,10464,1159,10457v-4,,-7,,-10,c1149,10451,1149,10444,1149,10438v-4,,-7,,-10,c1139,10431,1139,10425,1139,10418v-3,,-7,,-10,c1129,10412,1129,10405,1129,10398v-3,,-6,,-10,c1119,10392,1119,10385,1119,10379v-3,,-6,,-10,c1109,10372,1109,10366,1109,10359v-3,,-6,,-9,c1100,10356,1100,10353,1100,10349v-4,,-7,,-10,c1090,10343,1090,10336,1090,10330v-3,,-7,,-10,c1080,10323,1080,10317,1080,10310v-3,,-7,,-10,c1070,10307,1070,10303,1070,10300v-3,,-6,,-10,c1060,10294,1060,10287,1060,10281v-3,,-6,,-9,c1051,10277,1051,10274,1051,10271v-4,,-7,,-10,c1041,10264,1041,10258,1041,10251v-4,,-7,,-10,c1031,10248,1031,10245,1031,10241v-3,,-7,,-10,c1021,10238,1021,10235,1021,10231v-3,,-6,,-10,c1011,10225,1011,10218,1011,10212v-3,,-6,,-10,c1001,10209,1001,10205,1001,10202v-3,,-6,,-9,c992,10195,992,10189,992,10182v-4,,-7,,-10,c982,10179,982,10176,982,10172v-3,,-7,,-10,c972,10169,972,10166,972,10163v-3,,-7,,-10,c962,10156,962,10150,962,10143v-3,,-6,,-10,c952,10140,952,10137,952,10133v-3,,-6,,-9,c943,10127,943,10120,943,10114v-4,,-7,,-10,c933,10110,933,10107,933,10104v-4,,-7,,-10,c923,10097,923,10091,923,10084v-3,,-7,,-10,c913,10081,913,10078,913,10074v-3,,-6,,-10,c903,10071,903,10068,903,10065v-3,,-6,,-10,c893,10058,893,10051,893,10045v-3,,-6,,-9,c884,10042,884,10038,884,10035v-4,,-7,,-10,c874,10029,874,10022,874,10015v-3,,-7,,-10,c864,10009,864,10002,864,9996v-3,,-7,,-10,c854,9993,854,9989,854,9986v-3,,-6,,-10,c844,9979,844,9973,844,9966v-3,,-6,,-9,c835,9960,835,9953,835,9947v-4,,-7,,-10,c825,9940,825,9934,825,9927v-4,,-7,,-10,c815,9921,815,9914,815,9907v-3,,-7,,-10,c805,9901,805,9894,805,9888v-3,,-6,,-10,c795,9881,795,9875,795,9868v-3,,-6,,-10,c785,9862,785,9855,785,9848v-3,,-6,,-9,c776,9839,776,9829,776,9819v-4,,-7,,-10,c766,9809,766,9799,766,9790v-3,,-7,,-10,c756,9776,756,9763,756,9750v-3,,-7,,-10,c746,9731,746,9711,746,9691v-3,,-6,,-10,c736,9672,736,9652,736,9632v-3,,-6,,-9,c727,9610,727,9587,727,9564v-4,,-7,,-10,c717,9544,717,9524,717,9505v-4,,-7,,-10,c707,9485,707,9466,707,9446v-3,,-7,,-10,c697,9430,697,9413,697,9397v-3,,-6,,-10,c687,9384,687,9371,687,9358v-3,,-6,,-10,c677,9348,677,9338,677,9328v-3,,-6,,-9,c668,9318,668,9308,668,9299v-4,,-7,,-10,c658,9289,658,9279,658,9269v-3,,-7,,-10,c648,9263,648,9256,648,9250v-3,,-7,,-10,c638,9243,638,9236,638,9230v-3,,-6,,-10,c628,9223,628,9217,628,9210v-3,,-6,,-9,c619,9204,619,9197,619,9191v-4,,-7,,-10,c609,9187,609,9184,609,9181v-4,,-7,,-10,c599,9178,599,9174,599,9171v-3,,-7,,-10,c589,9168,589,9164,589,9161v-3,,-6,,-10,c579,9158,579,9155,579,9151v-3,,-6,,-10,c569,9148,569,9145,569,9142v-3,,-6,,-9,c560,9138,560,9135,560,9132v-4,,-7,,-10,c550,9128,550,9125,550,9122v-3,,-7,,-10,c540,9119,540,9115,540,9112v-3,,-7,,-10,c530,9106,530,9099,530,9092v-3,,-6,,-10,c520,9086,520,9079,520,9073v-3,,-6,,-9,c511,9060,511,9047,511,9034v-4,,-7,,-10,c501,9017,501,9001,501,8984v-4,,-7,,-10,c491,8965,491,8945,491,8926v-3,,-7,,-10,c481,8906,481,8886,481,8867v-3,,-6,,-10,c471,8847,471,8827,471,8808v-3,,-6,,-10,c461,8791,461,8775,461,8759v-3,,-6,,-9,c452,8746,452,8732,452,8719v-4,,-7,,-10,c442,8706,442,8693,442,8680v-3,,-7,,-10,c432,8670,432,8660,432,8651v-3,,-7,,-10,c422,8641,422,8631,422,8621v-3,,-6,,-10,c412,8618,412,8615,412,8611v-3,,-6,,-9,c403,8605,403,8598,403,8592v-4,,-7,,-10,c393,8588,393,8585,393,8582v-4,,-7,,-10,c383,8579,383,8575,383,8572v-3,,-7,,-10,c373,8569,373,8565,373,8562v-10,,-20,,-29,c344,8520,344,8477,344,8435v-4,,-7,,-10,c334,8405,334,8376,334,8346v-4,,-7,,-10,c324,8323,324,8300,324,8278v-3,,-7,,-10,c314,8258,314,8238,314,8219v-3,,-6,,-10,c304,8202,304,8186,304,8169v-3,,-6,,-10,c294,8153,294,8137,294,8120v-3,,-6,,-9,c285,8104,285,8088,285,8071v-4,,-7,,-10,c275,8058,275,8045,275,8032v-3,,-7,,-10,c265,8016,265,7999,265,7983v-3,,-6,,-10,c255,7970,255,7957,255,7944v-3,,-6,,-10,c245,7931,245,7917,245,7904v-3,,-6,,-9,c236,7891,236,7878,236,7865v-4,,-7,,-10,c226,7852,226,7839,226,7826v-3,,-7,,-10,c216,7813,216,7800,216,7787v-3,,-7,,-10,c206,7773,206,7760,206,7747v-3,,-6,,-10,c196,7731,196,7715,196,7698v-3,,-6,,-10,c186,7682,186,7665,186,7649v-3,,-6,,-9,c177,7613,177,7577,177,7541v-4,,-7,,-10,c167,7528,167,7515,167,7502v3,,6,,10,c177,7407,177,7312,177,7217v-4,,-7,,-10,c167,7197,167,7178,167,7158v-3,,-7,,-10,c157,7145,157,7132,157,7119v-3,,-7,,-10,c147,7109,147,7099,147,7089v-3,,-6,,-10,c137,7080,137,7070,137,7060v-3,,-6,,-9,c128,7044,128,7027,128,7011v-4,,-7,,-10,c118,6929,118,6847,118,6765v3,,6,,10,c128,6736,128,6706,128,6677v3,,6,,9,c137,6651,137,6625,137,6598v4,,7,,10,c147,6523,147,6448,147,6373v-3,,-6,,-10,c137,6360,137,6346,137,6333v-3,,-6,,-9,c128,6324,128,6314,128,6304v-4,,-7,,-10,c118,6294,118,6284,118,6274v-4,,-7,,-10,c108,6268,108,6261,108,6255v-3,,-7,,-10,c98,6252,98,6248,98,6245v-3,,-6,,-10,c88,6235,88,6225,88,6215v-3,,-6,,-9,c79,6209,79,6202,79,6196v-4,,-7,,-10,c69,6186,69,6176,69,6166v-4,,-7,,-10,c59,6157,59,6147,59,6137v-3,,-7,,-10,c49,6124,49,6111,49,6098v-3,,-7,,-10,c39,6085,39,6071,39,6058v-3,,-6,,-10,c29,6039,29,6019,29,5999v-3,,-6,,-9,c20,5980,20,5960,20,5941v-4,,-7,,-10,c10,5908,10,5875,10,5842v-4,,-7,,-10,c,5721,,5600,,5479v3,,6,,10,c10,5453,10,5427,10,5401v3,,6,,10,c20,5381,20,5361,20,5342v3,,6,,9,c29,5329,29,5315,29,5302v4,,7,,10,c39,5289,39,5276,39,5263v3,,7,,10,c49,5257,49,5250,49,5243v3,,7,,10,c59,5234,59,5224,59,5214v3,,6,,10,c69,5204,69,5194,69,5185v3,,6,,10,c79,5175,79,5165,79,5155v3,,6,,9,c88,5149,88,5142,88,5135v4,,7,,10,c98,5126,98,5116,98,5106v3,,7,,10,c108,5096,108,5086,108,5077v3,,6,,10,c118,5067,118,5057,118,5047v3,,6,,10,c128,5037,128,5027,128,5018v3,,6,,9,c137,5005,137,4991,137,4978v4,,7,,10,c147,4965,147,4952,147,4939v3,,7,,10,c157,4923,157,4906,157,4890v3,,7,,10,c167,4870,167,4851,167,4831v-3,,-7,,-10,c157,4821,157,4811,157,4802v-3,,-7,,-10,c147,4798,147,4795,147,4792v-3,,-6,,-10,c137,4788,137,4785,137,4782v-3,,-6,,-9,c128,4775,128,4769,128,4762v-4,,-7,,-10,c118,4716,118,4671,118,4625v3,,6,,10,c128,4595,128,4566,128,4536v3,,6,,9,c137,4507,137,4478,137,4448v4,,7,,10,c147,4422,147,4396,147,4370v3,,7,,10,c157,4347,157,4324,157,4301v3,,7,,10,c167,4278,167,4255,167,4232v3,,6,,10,c177,4212,177,4193,177,4173v3,,6,,9,c186,4154,186,4134,186,4114v4,,7,,10,c196,4095,196,4075,196,4055v4,,7,,10,c206,4039,206,4023,206,4006v3,,7,,10,c216,3987,216,3967,216,3947v3,,7,,10,c226,3931,226,3915,226,3898v3,,6,,10,c236,3882,236,3865,236,3849v3,,6,,9,c245,3836,245,3823,245,3810v4,,7,,10,c255,3794,255,3777,255,3761v4,,7,,10,c265,3748,265,3735,265,3721v3,,7,,10,c275,3708,275,3695,275,3682v3,,6,,10,c285,3669,285,3656,285,3643v3,,6,,9,c294,3630,294,3617,294,3604v4,,7,,10,c304,3591,304,3577,304,3564v4,,7,,10,c314,3551,314,3538,314,3525v3,,7,,10,c324,3512,324,3499,324,3486v3,,6,,10,c334,3476,334,3466,334,3456v3,,6,,10,c344,3443,344,3430,344,3417v3,,6,,9,c353,3407,353,3397,353,3388v4,,7,,10,c363,3375,363,3361,363,3348v4,,7,,10,c373,3339,373,3329,373,3319v3,,7,,10,c383,3309,383,3299,383,3289v3,,6,,10,c393,3280,393,3270,393,3260v3,,6,,10,c403,3250,403,3240,403,3230v3,,6,,9,c412,3221,412,3211,412,3201v4,,7,,10,c422,3191,422,3181,422,3172v3,,7,,10,c432,3162,432,3152,432,3142v3,,7,,10,c442,3132,442,3123,442,3113v3,,6,,10,c452,3103,452,3093,452,3083v3,,6,,9,c461,3073,461,3064,461,3054v4,,7,,10,c471,3047,471,3041,471,3034v4,,7,,10,c481,3024,481,3015,481,3005v3,,7,,10,c491,2995,491,2985,491,2975v3,,6,,10,c501,2965,501,2956,501,2946v3,,6,,10,c511,2936,511,2926,511,2916v3,,6,,9,c520,2906,520,2897,520,2887v4,,7,,10,c530,2877,530,2867,530,2857v3,,7,,10,c540,2848,540,2838,540,2828v3,,7,,10,c550,2818,550,2808,550,2799v3,,6,,10,c560,2789,560,2779,560,2769v3,,6,,9,c569,2759,569,2749,569,2740v4,,7,,10,c579,2730,579,2720,579,2710v4,,7,,10,c589,2700,589,2690,589,2681v3,,7,,10,c599,2671,599,2661,599,2651v3,,6,,10,c609,2641,609,2632,609,2622v3,,6,,10,c619,2612,619,2602,619,2592v3,,6,,9,c628,2582,628,2573,628,2563v4,,7,,10,c638,2553,638,2543,638,2533v3,,7,,10,c648,2524,648,2514,648,2504v3,,7,,10,c658,2494,658,2484,658,2474v3,,6,,10,c668,2461,668,2448,668,2435v3,,6,,9,c677,2425,677,2416,677,2406v4,,7,,10,c687,2396,687,2386,687,2376v4,,7,,10,c697,2366,697,2357,697,2347v3,,7,,10,c707,2337,707,2327,707,2317v3,,6,,10,c717,2308,717,2298,717,2288v3,,6,,10,c727,2278,727,2268,727,2258v3,,6,,9,c736,2249,736,2239,736,2229v4,,7,,10,c746,2219,746,2209,746,2200v3,,7,,10,c756,2190,756,2180,756,2170v3,,7,,10,c766,2160,766,2150,766,2141v3,,6,,10,c776,2134,776,2128,776,2121v3,,6,,9,c785,2111,785,2101,785,2092v4,,7,,10,c795,2082,795,2072,795,2062v4,,7,,10,c805,2052,805,2042,805,2033v3,,7,,10,c815,2023,815,2013,815,2003v3,,6,,10,c825,1993,825,1984,825,1974v3,,6,,10,c835,1964,835,1954,835,1944v3,,6,,9,c844,1938,844,1931,844,1925v4,,7,,10,c854,1915,854,1905,854,1895v3,,7,,10,c864,1885,864,1876,864,1866v3,,7,,10,c874,1856,874,1846,874,1836v3,,6,,10,c884,1830,884,1823,884,1817v3,,6,,9,c893,1807,893,1797,893,1787v4,,7,,10,c903,1781,903,1774,903,1767v4,,7,,10,c913,1758,913,1748,913,1738v3,,7,,10,c923,1728,923,1718,923,1709v3,,6,,10,c933,1702,933,1695,933,1689v3,,6,,10,c943,1679,943,1669,943,1659v3,,6,,9,c952,1653,952,1646,952,1640v4,,7,,10,c962,1630,962,1620,962,1610v3,,7,,10,c972,1604,972,1597,972,1591v3,,7,,10,c982,1581,982,1571,982,1561v3,,6,,10,c992,1555,992,1548,992,1542v3,,6,,9,c1001,1535,1001,1529,1001,1522v4,,7,,10,c1011,1512,1011,1502,1011,1493v4,,7,,10,c1021,1486,1021,1479,1021,1473v3,,7,,10,c1031,1466,1031,1460,1031,1453v3,,6,,10,c1041,1443,1041,1434,1041,1424v3,,6,,10,c1051,1417,1051,1411,1051,1404v3,,6,,9,c1060,1398,1060,1391,1060,1385v4,,7,,10,c1070,1378,1070,1371,1070,1365v3,,7,,10,c1080,1355,1080,1345,1080,1335v3,,7,,10,c1090,1329,1090,1322,1090,1316v3,,6,,10,c1100,1309,1100,1303,1100,1296v3,,6,,9,c1109,1290,1109,1283,1109,1277v4,,7,,10,c1119,1270,1119,1263,1119,1257v4,,7,,10,c1129,1250,1129,1244,1129,1237v3,,7,,10,c1139,1231,1139,1224,1139,1218v3,,6,,10,c1149,1211,1149,1205,1149,1198v3,,6,,10,c1159,1191,1159,1185,1159,1178v3,,6,,9,c1168,1172,1168,1165,1168,1159v4,,7,,10,c1178,1152,1178,1146,1178,1139v3,,7,,10,c1188,1133,1188,1126,1188,1119v3,,7,,10,c1198,1113,1198,1106,1198,1100v3,,6,,10,c1208,1093,1208,1087,1208,1080v3,,6,,9,c1217,1074,1217,1067,1217,1061v4,,7,,10,c1227,1057,1227,1054,1227,1051v4,,7,,10,c1237,1047,1237,1044,1237,1041v3,,7,,10,c1247,1038,1247,1034,1247,1031v3,,6,,10,c1257,1028,1257,1025,1257,1021v3,,6,,10,c1267,1018,1267,1015,1267,1011v3,,6,,9,c1276,1008,1276,1005,1276,1002v4,,7,,10,c1286,998,1286,995,1286,992v3,,7,,10,c1296,989,1296,985,1296,982v7,,13,,20,c1316,979,1316,975,1316,972v3,,6,,10,c1326,969,1326,966,1326,962v3,,6,,9,c1335,959,1335,956,1335,953v4,,7,,10,c1345,949,1345,946,1345,943v3,,7,,10,c1355,939,1355,936,1355,933v6,,13,,20,c1375,930,1375,926,1375,923v3,,6,,9,c1384,920,1384,917,1384,913v4,,7,,10,c1394,910,1394,907,1394,903v4,,7,,10,c1404,900,1404,897,1404,894v3,,7,,10,c1414,887,1414,881,1414,874v3,,6,,10,c1424,871,1424,867,1424,864v3,,6,,9,c1433,851,1433,838,1433,825v4,,7,,10,c1443,792,1443,759,1443,727v-3,,-6,,-10,c1433,697,1433,668,1433,638v4,,7,,10,c1443,635,1443,632,1443,629v4,,7,,10,c1453,622,1453,615,1453,609v3,,7,,10,c1463,606,1463,602,1463,599v3,,7,,10,c1473,596,1473,593,1473,589v3,,6,,10,c1483,586,1483,583,1483,579v3,,6,,9,c1492,576,1492,573,1492,570v4,,7,,10,c1502,563,1502,557,1502,550v4,,7,,10,c1512,547,1512,543,1512,540v3,,7,,10,c1522,537,1522,534,1522,530v3,,6,,10,c1532,527,1532,524,1532,521v3,,6,,10,c1542,517,1542,514,1542,511v3,,6,,9,c1551,504,1551,498,1551,491v4,,7,,10,c1561,488,1561,485,1561,481v3,,7,,10,c1571,478,1571,475,1571,471v3,,7,,10,c1581,468,1581,465,1581,462v3,,6,,10,c1591,455,1591,448,1591,442v3,,6,,9,c1600,439,1600,435,1600,432v4,,7,,10,c1610,429,1610,426,1610,422v4,,7,,10,c1620,416,1620,409,1620,403v3,,7,,10,c1630,399,1630,396,1630,393v3,,6,,10,c1640,386,1640,380,1640,373v3,,6,,10,c1650,370,1650,367,1650,363v3,,6,,9,c1659,360,1659,357,1659,354v4,,7,,10,c1669,347,1669,341,1669,334v3,,7,,10,c1679,331,1679,327,1679,324v3,,7,,10,c1689,318,1689,311,1689,304v3,,6,,10,c1699,301,1699,298,1699,295v3,,6,,9,c1708,288,1708,282,1708,275v4,,7,,10,c1718,272,1718,268,1718,265v4,,7,,10,c1728,259,1728,252,1728,246v3,,7,,10,c1738,242,1738,239,1738,236v3,,6,,10,c1748,229,1748,223,1748,216v3,,6,,10,c1758,210,1758,203,1758,196v3,,6,,9,c1767,193,1767,190,1767,187v4,,7,,10,c1777,180,1777,174,1777,167v3,,7,,10,c1787,160,1787,154,1787,147v3,,7,,10,c1797,141,1797,134,1797,128v3,,6,,10,c1807,121,1807,115,1807,108v3,,6,,9,c1816,102,1816,95,1816,89v4,,7,,10,c1826,82,1826,75,1826,69v4,,7,,10,c1836,59,1836,49,1836,39v3,,7,,10,c1846,26,1846,13,1846,xe" fillcolor="#eef0f8" stroked="f">
                  <v:path arrowok="t" o:connecttype="custom" o:connectlocs="953,510;948,2764;918,5837;884,5783;854,5705;820,5636;791,5567;756,5523;727,5489;692,5459;663,5410;629,5356;599,5277;565,5209;535,5150;501,5106;472,5057;437,5017;408,4953;373,4875;344,4679;310,4605;280,4566;246,4492;216,4325;172,4281;143,4035;108,3913;89,3608;64,3382;54,3127;20,3049;10,2671;44,2577;74,2469;59,2381;89,2086;123,1924;152,1782;187,1674;216,1571;251,1487;280,1384;314,1296;344,1188;378,1100;408,1001;442,918;472,829;506,761;535,682;570,618;599,550;634,510;668,476;707,447;727,304;761,270;791,231;825,186;854,137;889,93;918,19" o:connectangles="0,0,0,0,0,0,0,0,0,0,0,0,0,0,0,0,0,0,0,0,0,0,0,0,0,0,0,0,0,0,0,0,0,0,0,0,0,0,0,0,0,0,0,0,0,0,0,0,0,0,0,0,0,0,0,0,0,0,0,0,0,0,0"/>
                </v:shape>
                <v:shape id="Freeform 767" o:spid="_x0000_s1034" style="position:absolute;left:1669;top:8989;width:8611;height:7286;visibility:visible;mso-wrap-style:square;v-text-anchor:top" coordsize="17222,1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" path="m16761,v13,,26,,39,c16800,3,16800,7,16800,10v10,,20,,30,c16830,13,16830,16,16830,20v6,,13,,19,c16849,23,16849,26,16849,29v7,,13,,20,c16869,33,16869,36,16869,39v3,,6,,10,c16879,42,16879,46,16879,49v3,,6,,9,c16888,52,16888,56,16888,59v7,,13,,20,c16908,62,16908,65,16908,69v3,,7,,10,c16918,72,16918,75,16918,79v6,,13,,20,c16938,82,16938,85,16938,88v6,,13,,19,c16957,92,16957,95,16957,98v39,,79,,118,c17075,101,17075,105,17075,108v7,,13,,20,c17095,118,17095,128,17095,137v3,,6,,9,c17104,154,17104,170,17104,187v-3,,-6,,-9,c17095,203,17095,219,17095,236v-4,,-7,,-10,c17085,249,17085,262,17085,275v-3,,-7,,-10,c17075,304,17075,334,17075,363v3,,7,,10,c17085,370,17085,376,17085,383v3,,6,,10,c17095,389,17095,396,17095,403v3,,6,,9,c17104,406,17104,409,17104,412v4,,7,,10,c17114,419,17114,425,17114,432v4,,7,,10,c17124,435,17124,439,17124,442v3,,7,,10,c17134,445,17134,448,17134,452v3,,6,,10,c17144,455,17144,458,17144,461v3,,6,,10,c17154,465,17154,468,17154,471v3,,6,,9,c17163,475,17163,478,17163,481v4,,7,,10,c17173,484,17173,488,17173,491v3,,7,,10,c17183,497,17183,504,17183,511v3,,7,,10,c17193,514,17193,517,17193,520v3,,6,,10,c17203,527,17203,533,17203,540v3,,6,,9,c17212,550,17212,560,17212,569v4,,7,,10,c17222,602,17222,635,17222,668v-3,,-6,,-10,c17212,684,17212,700,17212,717v-3,,-6,,-9,c17203,730,17203,743,17203,756v-4,,-7,,-10,c17193,766,17193,776,17193,785v-3,,-7,,-10,c17183,795,17183,805,17183,815v-3,,-7,,-10,c17173,822,17173,828,17173,835v-3,,-6,,-10,c17163,841,17163,848,17163,854v-3,,-6,,-9,c17154,864,17154,874,17154,884v-4,,-7,,-10,c17144,890,17144,897,17144,903v-4,,-7,,-10,c17134,907,17134,910,17134,913v-3,,-7,,-10,c17124,920,17124,926,17124,933v-3,,-6,,-10,c17114,939,17114,946,17114,952v-3,,-6,,-10,c17104,956,17104,959,17104,962v-3,,-6,,-9,c17095,969,17095,975,17095,982v-4,,-7,,-10,c17085,985,17085,988,17085,992v-3,,-7,,-10,c17075,998,17075,1005,17075,1011v-3,,-7,,-10,c17065,1015,17065,1018,17065,1021v-3,,-6,,-10,c17055,1024,17055,1028,17055,1031v-3,,-6,,-9,c17046,1034,17046,1037,17046,1041v-4,,-7,,-10,c17036,1044,17036,1047,17036,1051v-4,,-7,,-10,c17026,1054,17026,1057,17026,1060v-3,,-7,,-10,c17016,1064,17016,1067,17016,1070v-3,,-6,,-10,c17006,1074,17006,1077,17006,1080v-3,,-6,,-10,c16996,1083,16996,1087,16996,1090v-3,,-6,,-9,c16987,1093,16987,1096,16987,1100v-4,,-7,,-10,c16977,1103,16977,1106,16977,1109v-3,,-7,,-10,c16967,1113,16967,1116,16967,1119v-7,,-13,,-20,c16947,1123,16947,1126,16947,1129v-3,,-6,,-9,c16938,1132,16938,1136,16938,1139v-7,,-14,,-20,c16918,1142,16918,1146,16918,1149v-7,,-13,,-20,c16898,1152,16898,1155,16898,1159v-13,,-26,,-39,c16859,1162,16859,1165,16859,1168v-29,,-59,,-88,c16771,1172,16771,1175,16771,1178v-7,,-13,,-20,c16751,1182,16751,1185,16751,1188v-7,,-13,,-20,c16731,1191,16731,1195,16731,1198v-3,,-6,,-10,c16721,1201,16721,1204,16721,1208v-6,,-13,,-19,c16702,1211,16702,1214,16702,1218v-3,,-7,,-10,c16692,1221,16692,1224,16692,1227v-6,,-13,,-20,c16672,1231,16672,1234,16672,1237v-22,,-45,,-68,c16604,1231,16604,1224,16604,1218v-4,,-7,,-10,c16594,1208,16594,1198,16594,1188v-3,,-7,,-10,c16584,1172,16584,1155,16584,1139v-3,,-7,,-10,c16574,1132,16574,1126,16574,1119v-3,,-6,,-10,c16564,1116,16564,1113,16564,1109v-3,,-6,,-9,c16555,1106,16555,1103,16555,1100v-17,,-33,,-50,c16505,1096,16505,1093,16505,1090v-3,,-6,,-9,c16496,1093,16496,1096,16496,1100v-17,,-33,,-49,c16447,1103,16447,1106,16447,1109v-10,,-20,,-30,c16417,1113,16417,1116,16417,1119v-10,,-20,,-29,c16388,1123,16388,1126,16388,1129v-7,,-13,,-20,c16368,1132,16368,1136,16368,1139v-7,,-13,,-20,c16348,1142,16348,1146,16348,1149v-6,,-13,,-19,c16329,1152,16329,1155,16329,1159v-7,,-13,,-20,c16309,1162,16309,1165,16309,1168v-10,,-20,,-29,c16280,1172,16280,1175,16280,1178v-7,,-13,,-20,c16260,1182,16260,1185,16260,1188v-7,,-13,,-20,c16240,1191,16240,1195,16240,1198v-13,,-26,,-39,c16201,1201,16201,1204,16201,1208v-36,,-72,,-108,c16093,1204,16093,1201,16093,1198v-16,,-33,,-49,c16044,1195,16044,1191,16044,1188v-10,,-20,,-29,c16015,1185,16015,1182,16015,1178v-14,,-27,,-40,c15975,1175,15975,1172,15975,1168v-32,,-65,,-98,c15877,1172,15877,1175,15877,1178v-3,,-6,,-10,c15867,1185,15867,1191,15867,1198v-3,,-6,,-10,c15857,1208,15857,1218,15857,1227v-3,,-6,,-9,c15848,1234,15848,1240,15848,1247v-4,,-7,,-10,c15838,1250,15838,1253,15838,1257v-3,,-7,,-10,c15828,1260,15828,1263,15828,1267v-10,,-20,,-30,c15798,1270,15798,1273,15798,1276v-9,,-19,,-29,c15769,1280,15769,1283,15769,1286v-10,,-20,,-29,c15740,1290,15740,1293,15740,1296v-17,,-33,,-49,c15691,1299,15691,1303,15691,1306v-20,,-40,,-59,c15632,1309,15632,1312,15632,1316v-99,,-197,,-295,c15337,1312,15337,1309,15337,1306v-46,,-92,,-137,c15200,1303,15200,1299,15200,1296v-86,,-171,,-256,c14944,1299,14944,1303,14944,1306v-13,,-26,,-39,c14905,1309,14905,1312,14905,1316v-16,,-33,,-49,c14856,1319,14856,1322,14856,1326v-23,,-46,,-69,c14787,1329,14787,1332,14787,1335v-26,,-52,,-78,c14709,1339,14709,1342,14709,1345v-27,,-53,,-79,c14630,1348,14630,1352,14630,1355v-29,,-59,,-88,c14542,1358,14542,1362,14542,1365v-30,,-59,,-89,c14453,1368,14453,1371,14453,1375v-29,,-59,,-88,c14365,1378,14365,1381,14365,1384v-33,,-66,,-98,c14267,1388,14267,1391,14267,1394v-30,,-59,,-89,c14178,1398,14178,1401,14178,1404v-19,,-39,,-59,c14119,1407,14119,1411,14119,1414v-16,,-32,,-49,c14070,1417,14070,1420,14070,1424v-13,,-26,,-39,c14031,1427,14031,1430,14031,1433v-13,,-26,,-39,c13992,1437,13992,1440,13992,1443v-10,,-20,,-30,c13962,1447,13962,1450,13962,1453v-9,,-19,,-29,c13933,1456,13933,1460,13933,1463v-13,,-26,,-39,c13894,1466,13894,1470,13894,1473v-10,,-20,,-30,c13864,1476,13864,1479,13864,1483v-13,,-26,,-39,c13825,1486,13825,1489,13825,1492v-20,,-39,,-59,c13766,1496,13766,1499,13766,1502v-33,,-65,,-98,c13668,1506,13668,1509,13668,1512v-75,,-151,,-226,c13442,1515,13442,1519,13442,1522v-399,,-799,,-1198,c12244,1519,12244,1515,12244,1512v-79,,-157,,-236,c12008,1509,12008,1506,12008,1502v-81,,-163,,-245,c11763,1506,11763,1509,11763,1512v-46,,-92,,-138,c11625,1515,11625,1519,11625,1522v-147,,-294,,-441,c11184,1532,11184,1542,11184,1551v-4,,-7,,-10,c11174,1558,11174,1564,11174,1571v-7,,-13,,-20,c11154,1574,11154,1578,11154,1581v-13,,-26,,-39,c11115,1584,11115,1587,11115,1591v-10,,-20,,-30,c11085,1587,11085,1584,11085,1581v-26,,-52,,-78,c11007,1578,11007,1574,11007,1571v-59,,-118,,-177,c10830,1574,10830,1578,10830,1581v-20,,-39,,-59,c10771,1584,10771,1587,10771,1591v-10,,-19,,-29,c10742,1594,10742,1597,10742,1600v-10,,-20,,-30,c10712,1604,10712,1607,10712,1610v-10,,-19,,-29,c10683,1614,10683,1617,10683,1620v-7,,-13,,-20,c10663,1623,10663,1627,10663,1630v-6,,-13,,-19,c10644,1633,10644,1636,10644,1640v-7,,-14,,-20,c10624,1643,10624,1646,10624,1650v-7,,-13,,-20,c10604,1653,10604,1656,10604,1659v-6,,-13,,-19,c10585,1663,10585,1666,10585,1669v-4,,-7,,-10,c10575,1672,10575,1676,10575,1679v-7,,-13,,-20,c10555,1682,10555,1686,10555,1689v-3,,-6,,-10,c10545,1692,10545,1695,10545,1699v-6,,-13,,-19,c10526,1702,10526,1705,10526,1708v-4,,-7,,-10,c10516,1712,10516,1715,10516,1718v-3,,-7,,-10,c10506,1722,10506,1725,10506,1728v-3,,-6,,-10,c10496,1731,10496,1735,10496,1738v-3,,-6,,-10,c10486,1741,10486,1744,10486,1748v-3,,-6,,-9,c10477,1751,10477,1754,10477,1758v-7,,-13,,-20,c10457,1761,10457,1764,10457,1767v-3,,-7,,-10,c10447,1771,10447,1774,10447,1777v-3,,-6,,-10,c10437,1784,10437,1790,10437,1797v-3,,-6,,-9,c10428,1800,10428,1803,10428,1807v-4,,-7,,-10,c10418,1810,10418,1813,10418,1817v-4,,-7,,-10,c10408,1820,10408,1823,10408,1826v-3,,-7,,-10,c10398,1830,10398,1833,10398,1836v-3,,-7,,-10,c10388,1839,10388,1843,10388,1846v-3,,-6,,-10,c10378,1852,10378,1859,10378,1866v-3,,-6,,-9,c10369,1869,10369,1872,10369,1875v-4,,-7,,-10,c10359,1879,10359,1882,10359,1885v-3,,-7,,-10,c10349,1892,10349,1898,10349,1905v-3,,-7,,-10,c10339,1908,10339,1911,10339,1915v-3,,-6,,-10,c10329,1921,10329,1928,10329,1934v-3,,-6,,-9,c10320,1941,10320,1947,10320,1954v-4,,-7,,-10,c10310,1957,10310,1960,10310,1964v-4,,-7,,-10,c10300,1970,10300,1977,10300,1983v-3,,-7,,-10,c10290,1990,10290,1997,10290,2003v-3,,-6,,-10,c10280,2010,10280,2016,10280,2023v-3,,-6,,-10,c10270,2029,10270,2036,10270,2042v-3,,-6,,-9,c10261,2049,10261,2055,10261,2062v-4,,-7,,-10,c10251,2072,10251,2082,10251,2091v-3,,-7,,-10,c10241,2098,10241,2104,10241,2111v-3,,-7,,-10,c10231,2121,10231,2131,10231,2141v-3,,-6,,-10,c10221,2150,10221,2160,10221,2170v-3,,-6,,-9,c10212,2180,10212,2190,10212,2199v-4,,-7,,-10,c10202,2209,10202,2219,10202,2229v-4,,-7,,-10,c10192,2239,10192,2248,10192,2258v-3,,-7,,-10,c10182,2268,10182,2278,10182,2288v-3,,-6,,-10,c10172,2298,10172,2307,10172,2317v-3,,-6,,-10,c10162,2327,10162,2337,10162,2347v-3,,-6,,-9,c10153,2357,10153,2366,10153,2376v-4,,-7,,-10,c10143,2389,10143,2402,10143,2415v-3,,-7,,-10,c10133,2425,10133,2435,10133,2445v-3,,-7,,-10,c10123,2455,10123,2465,10123,2474v-3,,-6,,-10,c10113,2487,10113,2500,10113,2514v-3,,-6,,-9,c10104,2523,10104,2533,10104,2543v-4,,-7,,-10,c10094,2556,10094,2569,10094,2582v-4,,-7,,-10,c10084,2592,10084,2602,10084,2612v-3,,-7,,-10,c10074,2625,10074,2638,10074,2651v-3,,-7,,-10,c10064,2664,10064,2677,10064,2690v-3,,-6,,-10,c10054,2703,10054,2717,10054,2730v-3,,-6,,-9,c10045,2743,10045,2756,10045,2769v-4,,-7,,-10,c10035,2782,10035,2795,10035,2808v-4,,-7,,-10,c10025,2821,10025,2834,10025,2847v-3,,-7,,-10,c10015,2864,10015,2880,10015,2897v-3,,-6,,-10,c10005,2913,10005,2929,10005,2946v-3,,-6,,-10,c9995,2965,9995,2985,9995,3005v-3,,-6,,-9,c9986,3021,9986,3037,9986,3054v-4,,-7,,-10,c9976,3073,9976,3093,9976,3113v-3,,-7,,-10,c9966,3129,9966,3145,9966,3162v-3,,-6,,-10,c9956,3175,9956,3188,9956,3201v-3,,-6,,-10,c9946,3217,9946,3234,9946,3250v-3,,-6,,-9,c9937,3263,9937,3276,9937,3289v-4,,-7,,-10,c9927,3306,9927,3322,9927,3338v-4,,-7,,-10,c9917,3355,9917,3371,9917,3388v-3,,-7,,-10,c9907,3407,9907,3427,9907,3446v-3,,-6,,-10,c9897,3469,9897,3492,9897,3515v-3,,-6,,-9,c9888,3604,9888,3692,9888,3780v3,,6,,9,c9897,3797,9897,3813,9897,3829v4,,7,,10,c9907,3846,9907,3862,9907,3878v3,,7,,10,c9917,3895,9917,3911,9917,3928v3,,6,,10,c9927,3944,9927,3960,9927,3977v3,,6,,10,c9937,3996,9937,4016,9937,4036v3,,6,,9,c9946,4052,9946,4068,9946,4085v4,,7,,10,c9956,4104,9956,4124,9956,4144v4,,7,,10,c9966,4166,9966,4189,9966,4212v3,,7,,10,c9976,4238,9976,4265,9976,4291v3,,6,,10,c9986,4376,9986,4461,9986,4546v-4,,-7,,-10,c9976,4563,9976,4579,9976,4595v-3,,-7,,-10,c9966,4605,9966,4615,9966,4625v-3,,-6,,-10,c9956,4631,9956,4638,9956,4644v-3,,-6,,-10,c9946,4651,9946,4657,9946,4664v-3,,-6,,-9,c9937,4667,9937,4671,9937,4674v-4,,-7,,-10,c9927,4680,9927,4687,9927,4693v-4,,-7,,-10,c9917,4697,9917,4700,9917,4703v-3,,-7,,-10,c9907,4710,9907,4716,9907,4723v-3,,-6,,-10,c9897,4729,9897,4736,9897,4743v-3,,-6,,-9,c9888,4749,9888,4756,9888,4762v-4,,-7,,-10,c9878,4772,9878,4782,9878,4792v-4,,-7,,-10,c9868,4805,9868,4818,9868,4831v-3,,-7,,-10,c9858,4847,9858,4864,9858,4880v-3,,-7,,-10,c9848,4913,9848,4945,9848,4978v-3,,-6,,-10,c9838,5037,9838,5096,9838,5155v4,,7,,10,c9848,5207,9848,5260,9848,5312v3,,7,,10,c9858,5348,9858,5384,9858,5420v3,,7,,10,c9868,5459,9868,5499,9868,5538v3,,6,,10,c9878,5577,9878,5616,9878,5656v-4,,-7,,-10,c9868,5672,9868,5688,9868,5705v-3,,-7,,-10,c9858,5715,9858,5724,9858,5734v-3,,-7,,-10,c9848,5744,9848,5754,9848,5764v-3,,-6,,-10,c9838,5773,9838,5783,9838,5793v-3,,-6,,-9,c9829,5803,9829,5813,9829,5823v-4,,-7,,-10,c9819,5839,9819,5855,9819,5872v-4,,-7,,-10,c9809,5931,9809,5990,9809,6048v3,,6,,10,c9819,6078,9819,6107,9819,6137v3,,6,,10,c9829,6160,9829,6183,9829,6206v3,,6,,9,c9838,6232,9838,6258,9838,6284v4,,7,,10,c9848,6327,9848,6369,9848,6412v3,,7,,10,c9858,6431,9858,6451,9858,6471v-3,,-7,,-10,c9848,6549,9848,6628,9848,6706v3,,7,,10,c9858,6768,9858,6831,9858,6893v3,,7,,10,c9868,6939,9868,6985,9868,7030v3,,6,,10,c9878,7086,9878,7142,9878,7197v3,,6,,10,c9888,7308,9888,7420,9888,7531v-4,,-7,,-10,c9878,7567,9878,7603,9878,7639v-4,,-7,,-10,c9868,7665,9868,7692,9868,7718v-3,,-7,,-10,c9858,7741,9858,7763,9858,7786v-3,,-7,,-10,c9848,7809,9848,7832,9848,7855v-3,,-6,,-10,c9838,7878,9838,7901,9838,7924v-3,,-6,,-9,c9829,7953,9829,7983,9829,8012v-4,,-7,,-10,c9819,8051,9819,8091,9819,8130v3,,6,,10,c9829,8153,9829,8176,9829,8199v3,,6,,9,c9838,8215,9838,8232,9838,8248v4,,7,,10,c9848,8264,9848,8281,9848,8297v3,,7,,10,c9858,8313,9858,8330,9858,8346v3,,7,,10,c9868,8369,9868,8392,9868,8415v3,,6,,10,c9878,8457,9878,8500,9878,8542v-4,,-7,,-10,c9868,8552,9868,8562,9868,8572v-3,,-7,,-10,c9858,8578,9858,8585,9858,8592v-3,,-7,,-10,c9848,8595,9848,8598,9848,8601v-3,,-6,,-10,c9838,8605,9838,8608,9838,8611v-6,,-13,,-19,c9819,8615,9819,8618,9819,8621v-7,,-13,,-20,c9799,8624,9799,8628,9799,8631v-6,,-13,,-20,c9779,8634,9779,8637,9779,8641v-3,,-6,,-9,c9770,8644,9770,8647,9770,8650v-4,,-7,,-10,c9760,8654,9760,8657,9760,8660v-3,,-7,,-10,c9750,8664,9750,8667,9750,8670v-3,,-7,,-10,c9740,8673,9740,8677,9740,8680v-3,,-6,,-10,c9730,8687,9730,8693,9730,8700v-3,,-6,,-9,c9721,8713,9721,8726,9721,8739v-4,,-7,,-10,c9711,8853,9711,8968,9711,9083v-4,,-7,,-10,c9701,9096,9701,9109,9701,9122v-3,,-7,,-10,c9691,9128,9691,9135,9691,9141v-3,,-6,,-10,c9681,9148,9681,9155,9681,9161v-3,,-6,,-10,c9671,9168,9671,9174,9671,9181v-3,,-6,,-9,c9662,9187,9662,9194,9662,9200v-4,,-7,,-10,c9652,9204,9652,9207,9652,9210v-3,,-7,,-10,c9642,9213,9642,9217,9642,9220v-3,,-7,,-10,c9632,9227,9632,9233,9632,9240v-3,,-6,,-10,c9622,9243,9622,9246,9622,9249v-3,,-6,,-9,c9613,9253,9613,9256,9613,9259v-4,,-7,,-10,c9603,9266,9603,9272,9603,9279v-4,,-7,,-10,c9593,9282,9593,9285,9593,9289v-3,,-7,,-10,c9583,9292,9583,9295,9583,9298v-3,,-6,,-10,c9573,9305,9573,9312,9573,9318v-3,,-6,,-10,c9563,9325,9563,9331,9563,9338v-3,,-6,,-9,c9554,9344,9554,9351,9554,9357v-4,,-7,,-10,c9544,9364,9544,9371,9544,9377v-3,,-7,,-10,c9534,9387,9534,9397,9534,9407v-3,,-7,,-10,c9524,9420,9524,9433,9524,9446v-3,,-6,,-10,c9514,9472,9514,9498,9514,9524v-3,,-6,,-9,c9505,9554,9505,9583,9505,9613v3,,6,,9,c9514,9645,9514,9678,9514,9711v4,,7,,10,c9524,9734,9524,9757,9524,9780v3,,7,,10,c9534,9803,9534,9825,9534,9848v3,,7,,10,c9544,9868,9544,9888,9544,9907v3,,6,,10,c9554,9927,9554,9947,9554,9966v3,,6,,9,c9563,9989,9563,10012,9563,10035v4,,7,,10,c9573,10074,9573,10113,9573,10153v4,,7,,10,c9583,10172,9583,10192,9583,10212v-3,,-6,,-10,c9573,10241,9573,10271,9573,10300v-3,,-6,,-10,c9563,10310,9563,10320,9563,10330v-3,,-6,,-9,c9554,10339,9554,10349,9554,10359v-4,,-7,,-10,c9544,10366,9544,10372,9544,10379v-3,,-7,,-10,c9534,10382,9534,10385,9534,10388v-3,,-7,,-10,c9524,10395,9524,10402,9524,10408v-3,,-6,,-10,c9514,10411,9514,10415,9514,10418v-3,,-6,,-9,c9505,10421,9505,10424,9505,10428v-4,,-7,,-10,c9495,10431,9495,10434,9495,10438v-4,,-7,,-10,c9485,10441,9485,10444,9485,10447v-3,,-7,,-10,c9475,10454,9475,10460,9475,10467v-3,,-6,,-10,c9465,10470,9465,10474,9465,10477v-3,,-6,,-10,c9455,10483,9455,10490,9455,10496v-3,,-6,,-9,c9446,10500,9446,10503,9446,10506v-4,,-7,,-10,c9436,10513,9436,10519,9436,10526v-3,,-7,,-10,c9426,10532,9426,10539,9426,10546v-3,,-7,,-10,c9416,10555,9416,10565,9416,10575v-3,,-6,,-10,c9406,10585,9406,10595,9406,10604v-3,,-6,,-9,c9397,10614,9397,10624,9397,10634v-4,,-7,,-10,c9387,10647,9387,10660,9387,10673v-4,,-7,,-10,c9377,10686,9377,10699,9377,10712v-3,,-7,,-10,c9367,10732,9367,10752,9367,10771v-3,,-6,,-10,c9357,10798,9357,10824,9357,10850v-3,,-6,,-10,c9347,10974,9347,11099,9347,11223v4,,7,,10,c9357,11252,9357,11282,9357,11311v4,,7,,10,c9367,11331,9367,11351,9367,11370v3,,7,,10,c9377,11390,9377,11410,9377,11429v3,,6,,10,c9387,11442,9387,11455,9387,11469v3,,6,,10,c9397,11482,9397,11495,9397,11508v3,,6,,9,c9406,11518,9406,11527,9406,11537v4,,7,,10,c9416,11547,9416,11557,9416,11567v3,,7,,10,c9426,11577,9426,11586,9426,11596v3,,7,,10,c9436,11606,9436,11616,9436,11626v3,,6,,10,c9446,11632,9446,11639,9446,11645v3,,6,,9,c9455,11652,9455,11658,9455,11665v4,,7,,10,c9465,11668,9465,11671,9465,11675v4,,7,,10,c9475,11681,9475,11688,9475,11694v3,,7,,10,c9485,11701,9485,11707,9485,11714v3,,6,,10,c9495,11724,9495,11734,9495,11743v3,,6,,10,c9505,11786,9505,11829,9505,11871v-4,,-7,,-10,c9495,11888,9495,11904,9495,11920v-4,,-7,,-10,c9485,11930,9485,11940,9485,11950v-3,,-7,,-10,c9475,11963,9475,11976,9475,11989v-3,,-6,,-10,c9465,12002,9465,12015,9465,12028v-3,,-6,,-10,c9455,12048,9455,12067,9455,12087v-3,,-6,,-9,c9446,12139,9446,12192,9446,12244v3,,6,,9,c9455,12329,9455,12414,9455,12500v4,,7,,10,c9465,12594,9465,12689,9465,12784v4,,7,,10,c9475,12837,9475,12889,9475,12941v3,,7,,10,c9485,12968,9485,12994,9485,13020v3,,6,,10,c9495,13043,9495,13066,9495,13089v3,,6,,10,c9505,13105,9505,13121,9505,13138v3,,6,,9,c9514,13154,9514,13170,9514,13187v4,,7,,10,c9524,13200,9524,13213,9524,13226v3,,7,,10,c9534,13239,9534,13252,9534,13265v3,,7,,10,c9544,13279,9544,13292,9544,13305v3,,6,,10,c9554,13318,9554,13331,9554,13344v3,,6,,9,c9563,13354,9563,13364,9563,13373v4,,7,,10,c9573,13383,9573,13393,9573,13403v4,,7,,10,c9583,13416,9583,13429,9583,13442v3,,7,,10,c9593,13452,9593,13462,9593,13472v3,,6,,10,c9603,13481,9603,13491,9603,13501v3,,6,,10,c9613,13511,9613,13521,9613,13530v3,,6,,9,c9622,13540,9622,13550,9622,13560v4,,7,,10,c9632,13567,9632,13573,9632,13580v3,,7,,10,c9642,13589,9642,13599,9642,13609v3,,7,,10,c9652,13619,9652,13629,9652,13638v3,,6,,10,c9662,13645,9662,13652,9662,13658v3,,6,,9,c9671,13668,9671,13678,9671,13688v4,,7,,10,c9681,13694,9681,13701,9681,13707v4,,7,,10,c9691,13717,9691,13727,9691,13737v3,,7,,10,c9701,13743,9701,13750,9701,13756v3,,6,,10,c9711,13763,9711,13769,9711,13776v3,,6,,10,c9721,13786,9721,13796,9721,13805v3,,6,,9,c9730,13812,9730,13819,9730,13825v4,,7,,10,c9740,13828,9740,13832,9740,13835v3,,7,,10,c9750,13841,9750,13848,9750,13855v3,,7,,10,c9760,13858,9760,13861,9760,13864v3,,6,,10,c9770,13868,9770,13871,9770,13874v3,,6,,9,c9779,13877,9779,13881,9779,13884v4,,7,,10,c9789,13887,9789,13891,9789,13894v4,,7,,10,c9799,13897,9799,13900,9799,13904v3,,7,,10,c9809,13907,9809,13910,9809,13913v6,,13,,20,c9829,13917,9829,13920,9829,13923v6,,13,,19,c9848,13927,9848,13930,9848,13933v7,,13,,20,c9868,13936,9868,13940,9868,13943v6,,13,,20,c9888,13946,9888,13949,9888,13953v13,,26,,39,c9927,13956,9927,13959,9927,13963v13,,26,,39,c9966,13966,9966,13969,9966,13972v20,,39,,59,c10025,13976,10025,13979,10025,13982v29,,59,,88,c10113,13985,10113,13989,10113,13992v30,,59,,89,c10202,13995,10202,13999,10202,14002v16,,32,,49,c10251,14005,10251,14008,10251,14012v6,,13,,19,c10270,14015,10270,14018,10270,14021v7,,14,,20,c10290,14025,10290,14028,10290,14031v7,,13,,20,c10310,14035,10310,14038,10310,14041v6,,13,,19,c10329,14044,10329,14048,10329,14051v7,,13,,20,c10349,14054,10349,14057,10349,14061v7,,13,,20,c10369,14064,10369,14067,10369,14071v6,,13,,19,c10388,14074,10388,14077,10388,14080v7,,13,,20,c10408,14084,10408,14087,10408,14090v3,,6,,10,c10418,14093,10418,14097,10418,14100v6,,13,,19,c10437,14103,10437,14107,10437,14110v7,,13,,20,c10457,14113,10457,14116,10457,14120v7,,13,,20,c10477,14123,10477,14126,10477,14129v6,,13,,19,c10496,14133,10496,14136,10496,14139v7,,13,,20,c10516,14143,10516,14146,10516,14149v6,,13,,20,c10536,14152,10536,14156,10536,14159v6,,13,,19,c10555,14162,10555,14165,10555,14169v7,,13,,20,c10575,14172,10575,14175,10575,14179v10,,19,,29,c10604,14182,10604,14185,10604,14188v10,,20,,30,c10634,14192,10634,14195,10634,14198v26,,52,,78,c10712,14205,10712,14211,10712,14218v4,,7,,10,c10722,14234,10722,14251,10722,14267v-3,,-6,,-10,c10712,14273,10712,14280,10712,14287v-3,,-6,,-10,c10702,14293,10702,14300,10702,14306v-3,,-6,,-9,c10693,14309,10693,14313,10693,14316v-4,,-7,,-10,c10683,14319,10683,14323,10683,14326v-3,,-7,,-10,c10673,14329,10673,14332,10673,14336v-7,,-13,,-20,c10653,14339,10653,14342,10653,14346v-3,,-6,,-9,c10644,14349,10644,14352,10644,14355v-7,,-14,,-20,c10624,14359,10624,14362,10624,14365v-7,,-13,,-20,c10604,14368,10604,14372,10604,14375v-6,,-13,,-19,c10585,14378,10585,14381,10585,14385v-10,,-20,,-30,c10555,14388,10555,14391,10555,14395v-6,,-13,,-19,c10536,14398,10536,14401,10536,14404v-10,,-20,,-30,c10506,14408,10506,14411,10506,14414v-13,,-26,,-39,c10467,14418,10467,14421,10467,14424v-13,,-26,,-39,c10428,14427,10428,14431,10428,14434v-14,,-27,,-40,c10388,14437,10388,14440,10388,14444v-13,,-26,,-39,c10349,14447,10349,14450,10349,14453v-20,,-39,,-59,c10290,14457,10290,14460,10290,14463v-20,,-39,,-59,c10231,14467,10231,14470,10231,14473v-19,,-39,,-59,c10172,14476,10172,14480,10172,14483v-26,,-52,,-78,c10094,14486,10094,14490,10094,14493v-30,,-59,,-89,c10005,14496,10005,14499,10005,14503v-32,,-65,,-98,c9907,14506,9907,14509,9907,14512v-42,,-85,,-128,c9779,14516,9779,14519,9779,14522v-52,,-104,,-157,c9622,14525,9622,14529,9622,14532v-78,,-157,,-235,c9387,14535,9387,14539,9387,14542v-220,,-439,,-658,c8729,14539,8729,14535,8729,14532v-128,,-255,,-383,c8346,14535,8346,14539,8346,14542v-56,,-111,,-167,c8179,14545,8179,14548,8179,14552v-33,,-65,,-98,c8081,14555,8081,14558,8081,14562v-26,,-53,,-79,c8002,14565,8002,14568,8002,14571v-10,,-19,,-29,c7973,14565,7973,14558,7973,14552v-3,,-7,,-10,c7963,14548,7963,14545,7963,14542v-3,,-7,,-10,c7953,14539,7953,14535,7953,14532v-3,,-6,,-10,c7943,14529,7943,14525,7943,14522v-6,,-13,,-19,c7924,14519,7924,14516,7924,14512v-10,,-20,,-30,c7894,14509,7894,14506,7894,14503v-65,,-131,,-196,c7698,14506,7698,14509,7698,14512v-20,,-39,,-59,c7639,14516,7639,14519,7639,14522v-20,,-39,,-59,c7580,14525,7580,14529,7580,14532v-29,,-59,,-88,c7492,14529,7492,14525,7492,14522v-4,,-7,,-10,c7482,14516,7482,14509,7482,14503v-3,,-7,,-10,c7472,14496,7472,14490,7472,14483v-3,,-7,,-10,c7462,14476,7462,14470,7462,14463v-3,,-6,,-10,c7452,14450,7452,14437,7452,14424v-3,,-6,,-9,c7443,14404,7443,14385,7443,14365v-4,,-7,,-10,c7433,14319,7433,14273,7433,14228v-4,,-7,,-10,c7423,14182,7423,14136,7423,14090v3,,6,,10,c7433,14041,7433,13992,7433,13943v3,,6,,10,c7443,13920,7443,13897,7443,13874v3,,6,,9,c7452,13861,7452,13848,7452,13835v4,,7,,10,c7462,13825,7462,13815,7462,13805v3,,7,,10,c7472,13796,7472,13786,7472,13776v3,,7,,10,c7482,13763,7482,13750,7482,13737v3,,6,,10,c7492,13714,7492,13691,7492,13668v3,,6,,9,c7501,13616,7501,13563,7501,13511v-3,,-6,,-9,c7492,13488,7492,13465,7492,13442v-4,,-7,,-10,c7482,13426,7482,13409,7482,13393v-3,,-7,,-10,c7472,13377,7472,13360,7472,13344v-3,,-7,,-10,c7462,13334,7462,13324,7462,13314v-3,,-6,,-10,c7452,13301,7452,13288,7452,13275v-3,,-6,,-9,c7443,13265,7443,13256,7443,13246v-4,,-7,,-10,c7433,13236,7433,13226,7433,13216v-4,,-7,,-10,c7423,13206,7423,13197,7423,13187v-3,,-7,,-10,c7413,13180,7413,13174,7413,13167v-3,,-6,,-10,c7403,13157,7403,13148,7403,13138v-3,,-6,,-10,c7393,13128,7393,13118,7393,13108v-3,,-6,,-9,c7384,13102,7384,13095,7384,13089v-4,,-7,,-10,c7374,13082,7374,13076,7374,13069v-3,,-7,,-10,c7364,13059,7364,13049,7364,13040v-3,,-7,,-10,c7354,13033,7354,13027,7354,13020v-3,,-6,,-10,c7344,13013,7344,13007,7344,13000v-3,,-6,,-9,c7335,12994,7335,12987,7335,12981v-4,,-7,,-10,c7325,12974,7325,12968,7325,12961v-4,,-7,,-10,c7315,12951,7315,12941,7315,12932v-3,,-7,,-10,c7305,12925,7305,12918,7305,12912v-3,,-6,,-10,c7295,12905,7295,12899,7295,12892v-3,,-6,,-10,c7285,12886,7285,12879,7285,12873v-3,,-6,,-9,c7276,12866,7276,12860,7276,12853v-4,,-7,,-10,c7266,12846,7266,12840,7266,12833v-3,,-7,,-10,c7256,12827,7256,12820,7256,12814v-3,,-7,,-10,c7246,12807,7246,12801,7246,12794v-3,,-6,,-10,c7236,12788,7236,12781,7236,12774v-3,,-6,,-9,c7227,12768,7227,12761,7227,12755v-4,,-7,,-10,c7217,12748,7217,12742,7217,12735v-4,,-7,,-10,c7207,12729,7207,12722,7207,12715v-3,,-7,,-10,c7197,12709,7197,12702,7197,12696v-3,,-7,,-10,c7187,12689,7187,12683,7187,12676v-3,,-6,,-10,c7177,12670,7177,12663,7177,12657v-3,,-6,,-9,c7168,12650,7168,12643,7168,12637v-4,,-7,,-10,c7158,12630,7158,12624,7158,12617v-3,,-7,,-10,c7148,12611,7148,12604,7148,12598v-3,,-7,,-10,c7138,12591,7138,12585,7138,12578v-3,,-6,,-10,c7128,12572,7128,12565,7128,12558v-3,,-6,,-10,c7118,12552,7118,12545,7118,12539v-3,,-6,,-9,c7109,12529,7109,12519,7109,12509v-4,,-7,,-10,c7099,12503,7099,12496,7099,12490v-3,,-7,,-10,c7089,12483,7089,12477,7089,12470v-3,,-6,,-10,c7079,12464,7079,12457,7079,12450v-3,,-6,,-10,c7069,12441,7069,12431,7069,12421v-3,,-6,,-9,c7060,12414,7060,12408,7060,12401v-4,,-7,,-10,c7050,12395,7050,12388,7050,12382v-4,,-7,,-10,c7040,12372,7040,12362,7040,12352v-3,,-7,,-10,c7030,12342,7030,12333,7030,12323v-3,,-6,,-10,c7020,12316,7020,12310,7020,12303v-3,,-6,,-10,c7010,12293,7010,12284,7010,12274v-3,,-6,,-9,c7001,12264,7001,12254,7001,12244v-4,,-7,,-10,c6991,12234,6991,12225,6991,12215v-3,,-7,,-10,c6981,12202,6981,12189,6981,12175v-3,,-7,,-10,c6971,12162,6971,12149,6971,12136v-3,,-6,,-10,c6961,12120,6961,12103,6961,12087v-3,,-6,,-9,c6952,12074,6952,12061,6952,12048v-4,,-7,,-10,c6942,12038,6942,12028,6942,12018v-3,,-7,,-10,c6932,12009,6932,11999,6932,11989v-3,,-7,,-10,c6922,11982,6922,11976,6922,11969v-3,,-6,,-10,c6912,11963,6912,11956,6912,11950v-3,,-6,,-9,c6903,11943,6903,11937,6903,11930v-4,,-7,,-10,c6893,11923,6893,11917,6893,11910v-4,,-7,,-10,c6883,11904,6883,11897,6883,11891v-3,,-7,,-10,c6873,11884,6873,11878,6873,11871v-3,,-7,,-10,c6863,11865,6863,11858,6863,11851v-3,,-6,,-10,c6853,11845,6853,11838,6853,11832v-3,,-6,,-9,c6844,11829,6844,11825,6844,11822v-4,,-7,,-10,c6834,11815,6834,11809,6834,11802v-3,,-7,,-10,c6824,11796,6824,11789,6824,11783v-3,,-7,,-10,c6814,11773,6814,11763,6814,11753v-3,,-6,,-10,c6804,11747,6804,11740,6804,11734v-3,,-6,,-10,c6794,11724,6794,11714,6794,11704v-3,,-6,,-9,c6785,11655,6785,11606,6785,11557v3,,6,,9,c6794,11547,6794,11537,6794,11527v4,,7,,10,c6804,11521,6804,11514,6804,11508v4,,7,,10,c6814,11501,6814,11495,6814,11488v3,,7,,10,c6824,11478,6824,11469,6824,11459v3,,7,,10,c6834,11446,6834,11433,6834,11419v3,,6,,10,c6844,11400,6844,11380,6844,11361v-4,,-7,,-10,c6834,11344,6834,11328,6834,11311v-3,,-7,,-10,c6824,11298,6824,11285,6824,11272v-3,,-7,,-10,c6814,11259,6814,11246,6814,11233v-3,,-6,,-10,c6804,11171,6804,11108,6804,11046v4,,7,,10,c6814,11027,6814,11007,6814,10987v3,,7,,10,c6824,10968,6824,10948,6824,10928v3,,7,,10,c6834,10915,6834,10902,6834,10889v3,,6,,10,c6844,10876,6844,10863,6844,10850v3,,6,,9,c6853,10837,6853,10824,6853,10811v4,,7,,10,c6863,10798,6863,10784,6863,10771v3,,7,,10,c6873,10762,6873,10752,6873,10742v3,,7,,10,c6883,10729,6883,10716,6883,10703v3,,6,,10,c6893,10693,6893,10683,6893,10673v3,,6,,10,c6903,10663,6903,10654,6903,10644v3,,6,,9,c6912,10631,6912,10618,6912,10604v4,,7,,10,c6922,10595,6922,10585,6922,10575v3,,7,,10,c6932,10565,6932,10555,6932,10546v3,,7,,10,c6942,10536,6942,10526,6942,10516v3,,6,,10,c6952,10503,6952,10490,6952,10477v3,,6,,9,c6961,10467,6961,10457,6961,10447v4,,7,,10,c6971,10434,6971,10421,6971,10408v3,,7,,10,c6981,10395,6981,10382,6981,10369v3,,7,,10,c6991,10356,6991,10343,6991,10330v3,,6,,10,c7001,10316,7001,10303,7001,10290v3,,6,,9,c7010,10274,7010,10257,7010,10241v4,,7,,10,c7020,10222,7020,10202,7020,10182v4,,7,,10,c7030,10156,7030,10130,7030,10104v3,,7,,10,c7040,10055,7040,10006,7040,9956v-3,,-7,,-10,c7030,9894,7030,9832,7030,9770v-3,,-6,,-10,c7020,9685,7020,9600,7020,9515v4,,7,,10,c7030,9475,7030,9436,7030,9397v3,,7,,10,c7040,9377,7040,9357,7040,9338v3,,6,,10,c7050,9325,7050,9312,7050,9298v3,,6,,10,c7060,9289,7060,9279,7060,9269v3,,6,,9,c7069,9263,7069,9256,7069,9249v4,,7,,10,c7079,9243,7079,9236,7079,9230v4,,7,,10,c7089,9227,7089,9223,7089,9220v3,,7,,10,c7099,9217,7099,9213,7099,9210v3,,6,,10,c7109,9207,7109,9204,7109,9200v6,,13,,19,c7128,9197,7128,9194,7128,9191v7,,13,,20,c7148,9187,7148,9184,7148,9181v3,,7,,10,c7158,9171,7158,9161,7158,9151v3,,6,,10,c7168,9141,7168,9132,7168,9122v-4,,-7,,-10,c7158,9112,7158,9102,7158,9092v-3,,-7,,-10,c7148,9083,7148,9073,7148,9063v-3,,-7,,-10,c7138,9056,7138,9050,7138,9043v-3,,-6,,-10,c7128,9037,7128,9030,7128,9024v-3,,-6,,-10,c7118,9020,7118,9017,7118,9014v-3,,-6,,-9,c7109,9007,7109,9001,7109,8994v-4,,-7,,-10,c7099,8988,7099,8981,7099,8974v-3,,-7,,-10,c7089,8971,7089,8968,7089,8965v-3,,-6,,-10,c7079,8958,7079,8952,7079,8945v-3,,-6,,-10,c7069,8942,7069,8939,7069,8935v-3,,-6,,-9,c7060,8929,7060,8922,7060,8916v-4,,-7,,-10,c7050,8912,7050,8909,7050,8906v-4,,-7,,-10,c7040,8899,7040,8893,7040,8886v-3,,-7,,-10,c7030,8880,7030,8873,7030,8866v-3,,-6,,-10,c7020,8863,7020,8860,7020,8857v-3,,-6,,-10,c7010,8847,7010,8837,7010,8827v-3,,-6,,-9,c7001,8739,7001,8650,7001,8562v-7,,-13,,-20,c6981,8559,6981,8556,6981,8552v-7,,-13,,-20,c6961,8549,6961,8546,6961,8542v-3,,-6,,-9,c6952,8539,6952,8536,6952,8533v-4,,-7,,-10,c6942,8526,6942,8520,6942,8513v-3,,-7,,-10,c6932,8506,6932,8500,6932,8493v-3,,-7,,-10,c6922,8484,6922,8474,6922,8464v-3,,-6,,-10,c6912,8444,6912,8425,6912,8405v-3,,-6,,-9,c6903,8379,6903,8353,6903,8326v-4,,-7,,-10,c6893,8297,6893,8268,6893,8238v-4,,-7,,-10,c6883,8209,6883,8179,6883,8150v-3,,-7,,-10,c6873,8117,6873,8084,6873,8051v-3,,-7,,-10,c6863,8019,6863,7986,6863,7953v-3,,-6,,-10,c6853,7921,6853,7888,6853,7855v-3,,-6,,-9,c6844,7826,6844,7796,6844,7767v-4,,-7,,-10,c6834,7734,6834,7701,6834,7669v-3,,-7,,-10,c6824,7639,6824,7610,6824,7580v-3,,-7,,-10,c6814,7554,6814,7528,6814,7502v-3,,-6,,-10,c6804,7479,6804,7456,6804,7433v-3,,-6,,-10,c6794,7397,6794,7361,6794,7325v4,,7,,10,c6804,7305,6804,7286,6804,7266v4,,7,,10,c6814,7253,6814,7240,6814,7227v3,,7,,10,c6824,7214,6824,7201,6824,7187v3,,7,,10,c6834,7174,6834,7161,6834,7148v3,,6,,10,c6844,7132,6844,7115,6844,7099v3,,6,,9,c6853,7076,6853,7053,6853,7030v-3,,-6,,-9,c6844,7017,6844,7004,6844,6991v-4,,-7,,-10,c6834,6975,6834,6958,6834,6942v-3,,-7,,-10,c6824,6912,6824,6883,6824,6854v-3,,-7,,-10,c6814,6775,6814,6697,6814,6618v3,,7,,10,c6824,6507,6824,6395,6824,6284v-3,,-7,,-10,c6814,6261,6814,6238,6814,6215v-3,,-6,,-10,c6804,6202,6804,6189,6804,6176v-3,,-6,,-10,c6794,6160,6794,6143,6794,6127v-3,,-6,,-9,c6785,6114,6785,6101,6785,6088v-4,,-7,,-10,c6775,6071,6775,6055,6775,6039v-3,,-7,,-10,c6765,6019,6765,5999,6765,5980v-3,,-6,,-10,c6755,5950,6755,5921,6755,5891v-3,,-6,,-10,c6745,5875,6745,5859,6745,5842v4,,7,,10,c6755,5819,6755,5796,6755,5773v4,,7,,10,c6765,5764,6765,5754,6765,5744v3,,7,,10,c6775,5738,6775,5731,6775,5724v3,,6,,10,c6785,5718,6785,5711,6785,5705v3,,6,,9,c6794,5702,6794,5698,6794,5695v4,,7,,10,c6804,5692,6804,5688,6804,5685v4,,7,,10,c6814,5682,6814,5679,6814,5675v3,,7,,10,c6824,5672,6824,5669,6824,5666v3,,7,,10,c6834,5662,6834,5659,6834,5656v3,,6,,10,c6844,5649,6844,5643,6844,5636v3,,6,,9,c6853,5630,6853,5623,6853,5616v4,,7,,10,c6863,5600,6863,5584,6863,5567v3,,7,,10,c6873,5538,6873,5508,6873,5479v-3,,-7,,-10,c6863,5456,6863,5433,6863,5410v-3,,-6,,-10,c6853,5391,6853,5371,6853,5351v-3,,-6,,-9,c6844,5292,6844,5233,6844,5175v3,,6,,9,c6853,5162,6853,5148,6853,5135v4,,7,,10,c6863,5122,6863,5109,6863,5096v3,,7,,10,c6873,5083,6873,5070,6873,5057v3,,7,,10,c6883,5047,6883,5037,6883,5027v3,,6,,10,c6893,5017,6893,5008,6893,4998v3,,6,,10,c6903,4988,6903,4978,6903,4968v3,,6,,9,c6912,4959,6912,4949,6912,4939v4,,7,,10,c6922,4929,6922,4919,6922,4909v3,,7,,10,c6932,4896,6932,4883,6932,4870v3,,7,,10,c6942,4857,6942,4844,6942,4831v3,,6,,10,c6952,4815,6952,4798,6952,4782v3,,6,,9,c6961,4756,6961,4729,6961,4703v4,,7,,10,c6971,4684,6971,4664,6971,4644v3,,7,,10,c6981,4628,6981,4612,6981,4595v3,,7,,10,c6991,4579,6991,4563,6991,4546v3,,6,,10,c7001,4533,7001,4520,7001,4507v3,,6,,9,c7010,4490,7010,4474,7010,4458v4,,7,,10,c7020,4445,7020,4432,7020,4418v4,,7,,10,c7030,4405,7030,4392,7030,4379v3,,7,,10,c7040,4360,7040,4340,7040,4320v3,,6,,10,c7050,4301,7050,4281,7050,4261v3,,6,,10,c7060,4209,7060,4157,7060,4104v-4,,-7,,-10,c7050,4072,7050,4039,7050,4006v3,,6,,10,c7060,3993,7060,3980,7060,3967v3,,6,,9,c7069,3954,7069,3941,7069,3928v4,,7,,10,c7079,3921,7079,3914,7079,3908v4,,7,,10,c7089,3898,7089,3888,7089,3878v3,,7,,10,c7099,3872,7099,3865,7099,3859v3,,6,,10,c7109,3852,7109,3846,7109,3839v3,,6,,9,c7118,3829,7118,3820,7118,3810v4,,7,,10,c7128,3800,7128,3790,7128,3780v4,,7,,10,c7138,3770,7138,3761,7138,3751v3,,7,,10,c7148,3725,7148,3698,7148,3672v3,,7,,10,c7158,3623,7158,3574,7158,3525v-3,,-7,,-10,c7148,3479,7148,3433,7148,3388v-3,,-7,,-10,c7138,3365,7138,3342,7138,3319v-3,,-6,,-10,c7128,3302,7128,3286,7128,3270v-3,,-6,,-10,c7118,3257,7118,3243,7118,3230v-3,,-6,,-9,c7109,3221,7109,3211,7109,3201v-4,,-7,,-10,c7099,3191,7099,3181,7099,3171v-3,,-7,,-10,c7089,3165,7089,3158,7089,3152v-3,,-6,,-10,c7079,3142,7079,3132,7079,3122v-3,,-6,,-10,c7069,3116,7069,3109,7069,3103v-3,,-6,,-9,c7060,3096,7060,3090,7060,3083v-4,,-7,,-10,c7050,3080,7050,3077,7050,3073v-4,,-7,,-10,c7040,3067,7040,3060,7040,3054v-3,,-7,,-10,c7030,3050,7030,3047,7030,3044v-3,,-6,,-10,c7020,3037,7020,3031,7020,3024v-3,,-6,,-10,c7010,3021,7010,3018,7010,3014v-3,,-6,,-9,c7001,3011,7001,3008,7001,3005v-4,,-7,,-10,c6991,3001,6991,2998,6991,2995v-3,,-7,,-10,c6981,2991,6981,2988,6981,2985v-3,,-7,,-10,c6971,2978,6971,2972,6971,2965v-3,,-6,,-10,c6961,2959,6961,2952,6961,2946v-3,,-6,,-9,c6952,2936,6952,2926,6952,2916v-4,,-7,,-10,c6942,2900,6942,2883,6942,2867v-3,,-7,,-10,c6932,2844,6932,2821,6932,2798v-3,,-7,,-10,c6922,2733,6922,2667,6922,2602v-3,,-6,,-10,c6912,2543,6912,2484,6912,2425v-3,,-6,,-9,c6903,2399,6903,2373,6903,2347v-4,,-7,,-10,c6893,2330,6893,2314,6893,2298v-4,,-7,,-10,c6883,2285,6883,2271,6883,2258v-3,,-7,,-10,c6873,2248,6873,2239,6873,2229v-3,,-7,,-10,c6863,2222,6863,2216,6863,2209v-3,,-6,,-10,c6853,2203,6853,2196,6853,2190v-3,,-6,,-9,c6844,2183,6844,2176,6844,2170v-4,,-7,,-10,c6834,2167,6834,2163,6834,2160v-3,,-7,,-10,c6824,2154,6824,2147,6824,2141v-7,,-13,,-20,c6804,2137,6804,2134,6804,2131v-3,,-6,,-10,c6794,2127,6794,2124,6794,2121v-3,,-6,,-9,c6785,2118,6785,2114,6785,2111v-4,,-7,,-10,c6775,2104,6775,2098,6775,2091v-3,,-7,,-10,c6765,2078,6765,2065,6765,2052v-3,,-6,,-10,c6755,2039,6755,2026,6755,2013v-3,,-6,,-10,c6745,2006,6745,2000,6745,1993v-3,,-6,,-9,c6736,1983,6736,1974,6736,1964v-4,,-7,,-10,c6726,1957,6726,1951,6726,1944v-4,,-7,,-10,c6716,1941,6716,1938,6716,1934v-3,,-7,,-10,c6706,1928,6706,1921,6706,1915v-3,,-6,,-10,c6696,1911,6696,1908,6696,1905v-3,,-6,,-10,c6686,1898,6686,1892,6686,1885v-3,,-6,,-9,c6677,1882,6677,1879,6677,1875v-4,,-7,,-10,c6667,1872,6667,1869,6667,1866v-3,,-7,,-10,c6657,1862,6657,1859,6657,1856v-3,,-7,,-10,c6647,1852,6647,1849,6647,1846v-3,,-6,,-10,c6637,1843,6637,1839,6637,1836v-3,,-6,,-9,c6628,1833,6628,1830,6628,1826v-4,,-7,,-10,c6618,1823,6618,1820,6618,1817v-7,,-13,,-20,c6598,1813,6598,1810,6598,1807v-3,,-6,,-10,c6588,1803,6588,1800,6588,1797v-3,,-6,,-10,c6578,1794,6578,1790,6578,1787v-6,,-13,,-19,c6559,1784,6559,1780,6559,1777v-3,,-7,,-10,c6549,1774,6549,1771,6549,1767v-7,,-13,,-20,c6529,1764,6529,1761,6529,1758v-6,,-13,,-19,c6510,1754,6510,1751,6510,1748v-7,,-13,,-20,c6490,1744,6490,1741,6490,1738v-6,,-13,,-20,c6470,1735,6470,1731,6470,1728v-6,,-13,,-19,c6451,1725,6451,1722,6451,1718v-10,,-20,,-30,c6421,1715,6421,1712,6421,1708v-9,,-19,,-29,c6392,1705,6392,1702,6392,1699v-10,,-20,,-30,c6362,1695,6362,1692,6362,1689v-9,,-19,,-29,c6333,1686,6333,1682,6333,1679v-13,,-26,,-39,c6294,1676,6294,1672,6294,1669v-17,,-33,,-49,c6245,1666,6245,1663,6245,1659v-17,,-33,,-49,c6196,1656,6196,1653,6196,1650v-27,,-53,,-79,c6117,1646,6117,1643,6117,1640v-43,,-85,,-128,c5989,1636,5989,1633,5989,1630v-72,,-144,,-216,c5773,1633,5773,1636,5773,1640v-81,,-163,,-245,c5528,1643,5528,1646,5528,1650v-30,,-59,,-89,c5439,1653,5439,1656,5439,1659v-3,,-6,,-9,c5430,1669,5430,1679,5430,1689v-7,,-13,,-20,c5410,1692,5410,1695,5410,1699v-7,,-13,,-20,c5390,1695,5390,1692,5390,1689v-16,,-32,,-49,c5341,1686,5341,1682,5341,1679v-6,,-13,,-19,c5322,1676,5322,1672,5322,1669v-7,,-13,,-20,c5302,1666,5302,1663,5302,1659v-10,,-20,,-29,c5273,1656,5273,1653,5273,1650v-7,,-14,,-20,c5253,1646,5253,1643,5253,1640v-7,,-13,,-20,c5233,1636,5233,1633,5233,1630v-6,,-13,,-19,c5214,1627,5214,1623,5214,1620v-10,,-20,,-30,c5184,1617,5184,1614,5184,1610v-13,,-26,,-39,c5145,1607,5145,1604,5145,1600v-7,,-13,,-20,c5125,1597,5125,1594,5125,1591v-13,,-26,,-39,c5086,1587,5086,1584,5086,1581v-16,,-33,,-49,c5037,1578,5037,1574,5037,1571v-16,,-33,,-49,c4988,1568,4988,1564,4988,1561v-17,,-33,,-49,c4939,1558,4939,1555,4939,1551v-20,,-40,,-59,c4880,1548,4880,1545,4880,1542v-23,,-46,,-69,c4811,1538,4811,1535,4811,1532v-23,,-46,,-69,c4742,1528,4742,1525,4742,1522v-23,,-45,,-68,c4674,1519,4674,1515,4674,1512v-27,,-53,,-79,c4595,1509,4595,1506,4595,1502v-29,,-59,,-88,c4507,1499,4507,1496,4507,1492v-66,,-131,,-197,c4310,1496,4310,1499,4310,1502v-16,,-32,,-49,c4261,1506,4261,1509,4261,1512v-16,,-33,,-49,c4212,1515,4212,1519,4212,1522v-13,,-26,,-39,c4173,1525,4173,1528,4173,1532v-13,,-26,,-39,c4134,1535,4134,1538,4134,1542v-10,,-20,,-30,c4104,1545,4104,1548,4104,1551v-10,,-20,,-29,c4075,1555,4075,1558,4075,1561v-10,,-20,,-30,c4045,1564,4045,1568,4045,1571v-6,,-13,,-19,c4026,1574,4026,1578,4026,1581v-10,,-20,,-30,c3996,1584,3996,1587,3996,1591v-6,,-13,,-20,c3976,1594,3976,1597,3976,1600v-6,,-13,,-19,c3957,1604,3957,1607,3957,1610v-7,,-13,,-20,c3937,1614,3937,1617,3937,1620v-3,,-6,,-10,c3927,1623,3927,1627,3927,1630v-6,,-13,,-19,c3908,1633,3908,1636,3908,1640v-4,,-7,,-10,c3898,1643,3898,1646,3898,1650v-7,,-13,,-20,c3878,1653,3878,1656,3878,1659v-10,,-19,,-29,c3849,1663,3849,1666,3849,1669v-13,,-26,,-39,c3810,1672,3810,1676,3810,1679v-92,,-184,,-275,c3535,1676,3535,1672,3535,1669v-23,,-46,,-69,c3466,1666,3466,1663,3466,1659v-20,,-39,,-59,c3407,1656,3407,1653,3407,1650v-20,,-39,,-59,c3348,1646,3348,1643,3348,1640v-16,,-33,,-49,c3299,1636,3299,1633,3299,1630v-16,,-33,,-49,c3250,1627,3250,1623,3250,1620v-17,,-33,,-49,c3201,1617,3201,1614,3201,1610v-17,,-33,,-49,c3152,1607,3152,1604,3152,1600v-17,,-33,,-49,c3103,1597,3103,1594,3103,1591v-23,,-46,,-69,c3034,1587,3034,1584,3034,1581v-20,,-39,,-59,c2975,1578,2975,1574,2975,1571v-23,,-46,,-69,c2906,1568,2906,1564,2906,1561v-19,,-39,,-59,c2847,1558,2847,1555,2847,1551v-23,,-46,,-68,c2779,1548,2779,1545,2779,1542v-20,,-40,,-59,c2720,1538,2720,1535,2720,1532v-23,,-46,,-69,c2651,1528,2651,1525,2651,1522v-23,,-46,,-69,c2582,1519,2582,1515,2582,1512v-23,,-46,,-69,c2513,1509,2513,1506,2513,1502v-22,,-45,,-68,c2445,1499,2445,1496,2445,1492v-26,,-53,,-79,c2366,1489,2366,1486,2366,1483v-26,,-52,,-78,c2288,1479,2288,1476,2288,1473v-30,,-59,,-89,c2199,1470,2199,1466,2199,1463v-33,,-65,,-98,c2101,1460,2101,1456,2101,1453v-39,,-79,,-118,c1983,1450,1983,1447,1983,1443v-65,,-131,,-196,c1787,1440,1787,1437,1787,1433v-161,,-321,,-481,c1306,1430,1306,1427,1306,1424v-43,,-85,,-128,c1178,1420,1178,1417,1178,1414v-23,,-46,,-69,c1109,1411,1109,1407,1109,1404v-23,,-46,,-68,c1041,1401,1041,1398,1041,1394v-17,,-33,,-50,c991,1391,991,1388,991,1384v-19,,-39,,-58,c933,1381,933,1378,933,1375v-53,,-105,,-158,c775,1371,775,1368,775,1365v-147,,-294,,-441,c334,1362,334,1358,334,1355v-23,,-46,,-69,c265,1352,265,1348,265,1345v-17,,-33,,-49,c216,1342,216,1339,216,1335v-10,,-20,,-30,c186,1332,186,1329,186,1326v-10,,-19,,-29,c157,1322,157,1319,157,1316v-10,,-20,,-30,c127,1312,127,1309,127,1306v-6,,-13,,-19,c108,1303,108,1299,108,1296v-7,,-13,,-20,c88,1293,88,1290,88,1286v-3,,-6,,-10,c78,1283,78,1280,78,1276v-6,,-13,,-19,c59,1273,59,1270,59,1267v-4,,-7,,-10,c49,1263,49,1260,49,1257v-3,,-7,,-10,c39,1253,39,1250,39,1247v-3,,-7,,-10,c29,1244,29,1240,29,1237v-3,,-6,,-10,c19,1231,19,1224,19,1218v-3,,-6,,-9,c10,1208,10,1198,10,1188v-4,,-7,,-10,c,1132,,1077,,1021v3,,6,,10,c10,1002,10,982,10,962v3,,6,,9,c19,910,19,857,19,805v4,,7,,10,c29,766,29,727,29,687v3,,7,,10,c39,671,39,655,39,638v3,,7,,10,c49,625,49,612,49,599v3,,6,,10,c59,589,59,579,59,569v3,,6,,9,c68,563,68,556,68,550v4,,7,,10,c78,543,78,537,78,530v4,,7,,10,c88,527,88,524,88,520v3,,7,,10,c98,514,98,507,98,501v3,,6,,10,c108,497,108,494,108,491v3,,6,,10,c118,488,118,484,118,481v3,,6,,9,c127,478,127,475,127,471v4,,7,,10,c137,468,137,465,137,461v3,,7,,10,c147,458,147,455,147,452v3,,7,,10,c157,448,157,445,157,442v6,,13,,19,c176,439,176,435,176,432v4,,7,,10,c186,429,186,425,186,422v7,,13,,20,c206,419,206,416,206,412v7,,13,,20,c226,409,226,406,226,403v3,,6,,9,c235,399,235,396,235,393v7,,13,,20,c255,389,255,386,255,383v10,,20,,30,c285,380,285,376,285,373v6,,13,,19,c304,370,304,367,304,363v10,,20,,30,c334,360,334,357,334,353v6,,13,,19,c353,350,353,347,353,344v10,,20,,30,c383,340,383,337,383,334v10,,19,,29,c412,331,412,327,412,324v10,,20,,30,c442,321,442,317,442,314v9,,19,,29,c471,311,471,308,471,304v10,,20,,30,c501,301,501,298,501,295v9,,19,,29,c530,291,530,288,530,285v7,,13,,20,c550,281,550,278,550,275v9,,19,,29,c579,272,579,268,579,265v10,,20,,30,c609,262,609,259,609,255v9,,19,,29,c638,252,638,249,638,245v10,,20,,29,c667,242,667,239,667,236v10,,20,,30,c697,232,697,229,697,226v13,,26,,39,c736,223,736,219,736,216v20,,39,,59,c795,213,795,209,795,206v62,,124,,187,c982,209,982,213,982,216v16,,32,,49,c1031,219,1031,223,1031,226v13,,26,,39,c1070,229,1070,232,1070,236v10,,20,,29,c1099,239,1099,242,1099,245v7,,14,,20,c1119,249,1119,252,1119,255v7,,13,,20,c1139,259,1139,262,1139,265v3,,6,,10,c1149,268,1149,272,1149,275v6,,13,,19,c1168,278,1168,281,1168,285v3,,7,,10,c1178,288,1178,291,1178,295v7,,13,,20,c1198,298,1198,301,1198,304v3,,6,,9,c1207,308,1207,311,1207,314v4,,7,,10,c1217,317,1217,321,1217,324v7,,13,,20,c1237,327,1237,331,1237,334v3,,6,,10,c1247,337,1247,340,1247,344v3,,6,,10,c1257,347,1257,350,1257,353v6,,13,,19,c1276,357,1276,360,1276,363v3,,7,,10,c1286,367,1286,370,1286,373v3,,7,,10,c1296,376,1296,380,1296,383v6,,13,,19,c1315,386,1315,389,1315,393v4,,7,,10,c1325,396,1325,399,1325,403v4,,7,,10,c1335,406,1335,409,1335,412v7,,13,,20,c1355,416,1355,419,1355,422v3,,6,,10,c1365,425,1365,429,1365,432v6,,13,,19,c1384,435,1384,439,1384,442v7,,13,,20,c1404,445,1404,448,1404,452v6,,13,,20,c1424,455,1424,458,1424,461v9,,19,,29,c1453,465,1453,468,1453,471v26,,52,,79,c1532,475,1532,478,1532,481v9,,19,,29,c1561,484,1561,488,1561,491v13,,26,,39,c1600,494,1600,497,1600,501v10,,20,,30,c1630,504,1630,507,1630,511v23,,46,,68,c1698,514,1698,517,1698,520v4,,7,,10,c1708,517,1708,514,1708,511v36,,72,,108,c1816,507,1816,504,1816,501v49,,98,,148,c1964,504,1964,507,1964,511v13,,26,,39,c2003,514,2003,517,2003,520v6,,13,,19,c2022,524,2022,527,2022,530v7,,14,,20,c2042,533,2042,537,2042,540v3,,7,,10,c2052,543,2052,547,2052,550v3,,6,,10,c2062,553,2062,556,2062,560v3,,6,,10,c2072,566,2072,573,2072,579v81,,163,,245,c2317,583,2317,586,2317,589v36,,72,,108,c2425,592,2425,596,2425,599v62,,124,,187,c2612,596,2612,592,2612,589v108,,216,,324,c2936,592,2936,596,2936,599v68,,137,,206,c3142,596,3142,592,3142,589v23,,46,,69,c3211,586,3211,583,3211,579v9,,19,,29,c3240,576,3240,573,3240,569v7,,13,,20,c3260,563,3260,556,3260,550v3,,6,,9,c3269,540,3269,530,3269,520v4,,7,,10,c3279,517,3279,514,3279,511v7,,13,,20,c3299,507,3299,504,3299,501v29,,59,,88,c3387,504,3387,507,3387,511v10,,20,,30,c3417,514,3417,517,3417,520v6,,13,,19,c3436,524,3436,527,3436,530v10,,20,,30,c3466,533,3466,537,3466,540v6,,13,,20,c3486,543,3486,547,3486,550v6,,13,,19,c3505,553,3505,556,3505,560v7,,13,,20,c3525,563,3525,566,3525,569v6,,13,,19,c3544,573,3544,576,3544,579v10,,20,,30,c3574,583,3574,586,3574,589v10,,19,,29,c3603,592,3603,596,3603,599v10,,20,,30,c3633,602,3633,605,3633,609v10,,19,,29,c3662,612,3662,615,3662,619v13,,26,,40,c3702,622,3702,625,3702,628v13,,26,,39,c3741,632,3741,635,3741,638v16,,33,,49,c3790,641,3790,645,3790,648v20,,39,,59,c3849,651,3849,655,3849,658v29,,59,,88,c3937,661,3937,664,3937,668v157,,314,,471,c4408,664,4408,661,4408,658v46,,92,,138,c4546,655,4546,651,4546,648v42,,85,,128,c4674,645,4674,641,4674,638v42,,85,,127,c4801,635,4801,632,4801,628v59,,118,,177,c4978,625,4978,622,4978,619v43,,85,,128,c5106,615,5106,612,5106,609v32,,65,,98,c5204,605,5204,602,5204,599v29,,59,,88,c5292,596,5292,592,5292,589v33,,66,,98,c5390,586,5390,583,5390,579v33,,66,,99,c5489,576,5489,573,5489,569v49,,98,,147,c5636,566,5636,563,5636,560v55,,111,,167,c5803,563,5803,566,5803,569v10,,19,,29,c5832,566,5832,563,5832,560v23,,46,,69,c5901,556,5901,553,5901,550v13,,26,,39,c5940,547,5940,543,5940,540v13,,26,,39,c5979,537,5979,533,5979,530v7,,14,,20,c5999,527,5999,524,5999,520v10,,20,,30,c6029,517,6029,514,6029,511v9,,19,,29,c6058,507,6058,504,6058,501v7,,13,,20,c6078,497,6078,494,6078,491v10,,19,,29,c6107,488,6107,484,6107,481v10,,20,,30,c6137,478,6137,475,6137,471v9,,19,,29,c6166,468,6166,465,6166,461v10,,20,,30,c6196,458,6196,455,6196,452v49,,98,,147,c6343,455,6343,458,6343,461v10,,19,,29,c6372,465,6372,468,6372,471v7,,13,,20,c6392,475,6392,478,6392,481v10,,20,,29,c6421,484,6421,488,6421,491v13,,27,,40,c6461,494,6461,497,6461,501v59,,117,,176,c6637,497,6637,494,6637,491v13,,27,,40,c6677,488,6677,484,6677,481v13,,26,,39,c6716,478,6716,475,6716,471v13,,26,,39,c6755,468,6755,465,6755,461v10,,20,,30,c6785,458,6785,455,6785,452v9,,19,,29,c6814,448,6814,445,6814,442v7,,13,,20,c6834,439,6834,435,6834,432v10,,19,,29,c6863,429,6863,425,6863,422v10,,20,,30,c6893,419,6893,416,6893,412v6,,13,,19,c6912,409,6912,406,6912,403v10,,20,,30,c6942,399,6942,396,6942,393v10,,19,,29,c6971,389,6971,386,6971,383v10,,20,,30,c7001,380,7001,376,7001,373v42,,85,,127,c7128,376,7128,380,7128,383v10,,20,,30,c7158,386,7158,389,7158,393v6,,13,,19,c7177,396,7177,399,7177,403v7,,13,,20,c7197,406,7197,409,7197,412v7,,13,,20,c7217,416,7217,419,7217,422v6,,13,,19,c7236,425,7236,429,7236,432v7,,13,,20,c7256,435,7256,439,7256,442v7,,13,,20,c7276,445,7276,448,7276,452v6,,13,,19,c7295,455,7295,458,7295,461v7,,13,,20,c7315,465,7315,468,7315,471v6,,13,,20,c7335,475,7335,478,7335,481v6,,13,,19,c7354,484,7354,488,7354,491v7,,13,,20,c7374,494,7374,497,7374,501v10,,19,,29,c7403,504,7403,507,7403,511v13,,26,,40,c7443,514,7443,517,7443,520v22,,45,,68,c7511,517,7511,514,7511,511v10,,20,,30,c7541,507,7541,504,7541,501v6,,13,,19,c7560,497,7560,494,7560,491v7,,13,,20,c7580,488,7580,484,7580,481v3,,7,,10,c7590,478,7590,475,7590,471v6,,13,,19,c7609,468,7609,465,7609,461v10,,20,,30,c7639,458,7639,455,7639,452v13,,26,,39,c7678,448,7678,445,7678,442v56,,111,,167,c7845,445,7845,448,7845,452v20,,39,,59,c7904,455,7904,458,7904,461v13,,26,,39,c7943,465,7943,468,7943,471v17,,33,,49,c7992,475,7992,478,7992,481v13,,27,,40,c8032,484,8032,488,8032,491v13,,26,,39,c8071,494,8071,497,8071,501v16,,33,,49,c8120,504,8120,507,8120,511v16,,33,,49,c8169,514,8169,517,8169,520v69,,138,,206,c8375,517,8375,514,8375,511v17,,33,,49,c8424,507,8424,504,8424,501v17,,33,,50,c8474,497,8474,494,8474,491v16,,32,,49,c8523,488,8523,484,8523,481v23,,45,,68,c8591,478,8591,475,8591,471v23,,46,,69,c8660,475,8660,478,8660,481v16,,33,,49,c8709,484,8709,488,8709,491v7,,13,,20,c8729,494,8729,497,8729,501v10,,19,,29,c8758,504,8758,507,8758,511v13,,27,,40,c8798,514,8798,517,8798,520v16,,32,,49,c8847,524,8847,527,8847,530v49,,98,,147,c8994,527,8994,524,8994,520v10,,20,,29,c9023,517,9023,514,9023,511v4,,7,,10,c9033,507,9033,504,9033,501v4,,7,,10,c9043,494,9043,488,9043,481v3,,7,,10,c9053,475,9053,468,9053,461v3,,6,,10,c9063,458,9063,455,9063,452v3,,6,,10,c9073,448,9073,445,9073,442v6,,13,,19,c9092,439,9092,435,9092,432v10,,20,,30,c9122,429,9122,425,9122,422v32,,65,,98,c9220,425,9220,429,9220,432v16,,33,,49,c9269,435,9269,439,9269,442v13,,26,,39,c9308,445,9308,448,9308,452v10,,20,,30,c9338,455,9338,458,9338,461v13,,26,,39,c9377,465,9377,468,9377,471v10,,20,,29,c9406,475,9406,478,9406,481v13,,27,,40,c9446,484,9446,488,9446,491v16,,32,,49,c9495,494,9495,497,9495,501v32,,65,,98,c9593,497,9593,494,9593,491v10,,20,,29,c9622,488,9622,484,9622,481v7,,13,,20,c9642,478,9642,475,9642,471v39,,79,,118,c9760,468,9760,465,9760,461v10,,19,,29,c9789,458,9789,455,9789,452v7,,13,,20,c9809,448,9809,445,9809,442v6,,13,,20,c9829,439,9829,435,9829,432v3,,6,,9,c9838,429,9838,425,9838,422v7,,13,,20,c9858,419,9858,416,9858,412v3,,7,,10,c9868,409,9868,406,9868,403v3,,6,,10,c9878,399,9878,396,9878,393v3,,6,,10,c9888,389,9888,386,9888,383v55,,111,,166,c10054,386,10054,389,10054,393v43,,86,,128,c10182,396,10182,399,10182,403v36,,72,,108,c10290,406,10290,409,10290,412v85,,170,,255,c10545,409,10545,406,10545,403v23,,46,,69,c10614,399,10614,396,10614,393v30,,59,,88,c10702,396,10702,399,10702,403v14,,27,,40,c10742,406,10742,409,10742,412v13,,26,,39,c10781,416,10781,419,10781,422v7,,13,,20,c10801,425,10801,429,10801,432v9,,19,,29,c10830,435,10830,439,10830,442v7,,13,,20,c10850,445,10850,448,10850,452v6,,13,,19,c10869,455,10869,458,10869,461v7,,13,,20,c10889,465,10889,468,10889,471v7,,13,,20,c10909,475,10909,478,10909,481v6,,13,,19,c10928,484,10928,488,10928,491v7,,13,,20,c10948,494,10948,497,10948,501v7,,13,,20,c10968,504,10968,507,10968,511v6,,13,,19,c10987,514,10987,517,10987,520v7,,13,,20,c11007,524,11007,527,11007,530v6,,13,,19,c11026,533,11026,537,11026,540v7,,14,,20,c11046,543,11046,547,11046,550v7,,13,,20,c11066,553,11066,556,11066,560v10,,19,,29,c11095,563,11095,566,11095,569v10,,20,,30,c11125,573,11125,576,11125,579v10,,19,,29,c11154,583,11154,586,11154,589v10,,20,,30,c11184,592,11184,596,11184,599v9,,19,,29,c11213,602,11213,605,11213,609v13,,26,,39,c11252,612,11252,615,11252,619v33,,66,,99,c11351,615,11351,612,11351,609v9,,19,,29,c11380,605,11380,602,11380,599v13,,26,,39,c11419,596,11419,592,11419,589v66,,131,,197,c11616,592,11616,596,11616,599v16,,32,,49,c11665,602,11665,605,11665,609v13,,26,,39,c11704,612,11704,615,11704,619v13,,26,,39,c11743,622,11743,625,11743,628v20,,40,,59,c11802,632,11802,635,11802,638v43,,85,,128,c11930,635,11930,632,11930,628v6,,13,,19,c11949,625,11949,622,11949,619v7,,14,,20,c11969,615,11969,612,11969,609v3,,7,,10,c11979,605,11979,602,11979,599v3,,6,,10,c11989,596,11989,592,11989,589v3,,6,,10,c11999,586,11999,583,11999,579v3,,6,,9,c12008,576,12008,573,12008,569v4,,7,,10,c12018,566,12018,563,12018,560v3,,7,,10,c12028,556,12028,553,12028,550v3,,7,,10,c12038,547,12038,543,12038,540v3,,6,,10,c12048,537,12048,533,12048,530v3,,6,,9,c12057,527,12057,524,12057,520v4,,7,,10,c12067,517,12067,514,12067,511v7,,13,,20,c12087,507,12087,504,12087,501v3,,6,,10,c12097,497,12097,494,12097,491v3,,6,,10,c12107,488,12107,484,12107,481v9,,19,,29,c12136,478,12136,475,12136,471v20,,39,,59,c12195,475,12195,478,12195,481v6,,13,,20,c12215,484,12215,488,12215,491v6,,13,,19,c12234,494,12234,497,12234,501v3,,7,,10,c12244,504,12244,507,12244,511v3,,7,,10,c12254,514,12254,517,12254,520v6,,13,,19,c12273,524,12273,527,12273,530v4,,7,,10,c12283,533,12283,537,12283,540v4,,7,,10,c12293,543,12293,547,12293,550v7,,13,,20,c12313,553,12313,556,12313,560v3,,6,,10,c12323,563,12323,566,12323,569v9,,19,,29,c12352,573,12352,576,12352,579v10,,20,,29,c12381,583,12381,586,12381,589v10,,20,,30,c12411,592,12411,596,12411,599v16,,33,,49,c12460,602,12460,605,12460,609v49,,98,,147,c12607,605,12607,602,12607,599v20,,40,,59,c12666,596,12666,592,12666,589v17,,33,,49,c12715,586,12715,583,12715,579v17,,33,,49,c12764,576,12764,573,12764,569v17,,33,,50,c12814,566,12814,563,12814,560v22,,45,,68,c12882,556,12882,553,12882,550v85,,171,,256,c13138,547,13138,543,13138,540v32,,65,,98,c13236,537,13236,533,13236,530v16,,32,,49,c13285,527,13285,524,13285,520v10,,19,,29,c13314,517,13314,514,13314,511v7,,13,,20,c13334,507,13334,504,13334,501v6,,13,,20,c13354,497,13354,494,13354,491v3,,6,,9,c13363,488,13363,484,13363,481v4,,7,,10,c13373,478,13373,475,13373,471v7,,13,,20,c13393,468,13393,465,13393,461v3,,6,,10,c13403,458,13403,455,13403,452v3,,6,,10,c13413,448,13413,445,13413,442v3,,6,,9,c13422,439,13422,435,13422,432v4,,7,,10,c13432,429,13432,425,13432,422v3,,7,,10,c13442,419,13442,416,13442,412v7,,13,,20,c13462,409,13462,406,13462,403v3,,6,,9,c13471,399,13471,396,13471,393v7,,14,,20,c13491,389,13491,386,13491,383v30,,59,,88,c13579,386,13579,389,13579,393v7,,14,,20,c13599,396,13599,399,13599,403v7,,13,,20,c13619,406,13619,409,13619,412v6,,13,,19,c13638,416,13638,419,13638,422v7,,13,,20,c13658,425,13658,429,13658,432v7,,13,,20,c13678,435,13678,439,13678,442v6,,13,,19,c13697,445,13697,448,13697,452v4,,7,,10,c13707,455,13707,458,13707,461v7,,13,,20,c13727,465,13727,468,13727,471v6,,13,,19,c13746,475,13746,478,13746,481v10,,20,,30,c13776,484,13776,488,13776,491v10,,19,,29,c13805,494,13805,497,13805,501v13,,26,,40,c13845,504,13845,507,13845,511v16,,32,,49,c13894,514,13894,517,13894,520v26,,52,,78,c13972,524,13972,527,13972,530v85,,170,,255,c14227,527,14227,524,14227,520v17,,33,,50,c14277,517,14277,514,14277,511v85,,170,,255,c14532,514,14532,517,14532,520v26,,52,,78,c14610,524,14610,527,14610,530v33,,66,,99,c14709,533,14709,537,14709,540v6,,13,,19,c14728,537,14728,533,14728,530v17,,33,,49,c14777,527,14777,524,14777,520v7,,13,,20,c14797,517,14797,514,14797,511v7,,13,,20,c14817,507,14817,504,14817,501v3,,6,,9,c14826,494,14826,488,14826,481v4,,7,,10,c14836,478,14836,475,14836,471v4,,7,,10,c14846,468,14846,465,14846,461v3,,7,,10,c14856,455,14856,448,14856,442v3,,6,,10,c14866,439,14866,435,14866,432v3,,6,,10,c14876,425,14876,419,14876,412v3,,6,,9,c14885,409,14885,406,14885,403v7,,13,,20,c14905,399,14905,396,14905,393v3,,7,,10,c14915,389,14915,386,14915,383v10,,19,,29,c14944,380,14944,376,14944,373v17,,33,,49,c14993,370,14993,367,14993,363v20,,40,,59,c15052,360,15052,357,15052,353v17,,33,,49,c15101,350,15101,347,15101,344v20,,40,,59,c15160,340,15160,337,15160,334v20,,40,,59,c15219,331,15219,327,15219,324v20,,39,,59,c15278,321,15278,317,15278,314v23,,46,,69,c15347,311,15347,308,15347,304v23,,46,,69,c15416,301,15416,298,15416,295v26,,52,,78,c15494,291,15494,288,15494,285v30,,59,,89,c15583,281,15583,278,15583,275v42,,85,,127,c15710,272,15710,268,15710,265v98,,197,,295,c16005,268,16005,272,16005,275v121,,242,,363,c16368,272,16368,268,16368,265v20,,39,,59,c16427,262,16427,259,16427,255v13,,26,,39,c16466,252,16466,249,16466,245v13,,26,,39,c16505,242,16505,239,16505,236v7,,14,,20,c16525,232,16525,229,16525,226v7,,13,,20,c16545,223,16545,219,16545,216v6,,13,,19,c16564,213,16564,209,16564,206v4,,7,,10,c16574,200,16574,193,16574,187v3,,7,,10,c16584,183,16584,180,16584,177v3,,7,,10,c16594,170,16594,164,16594,157v3,,6,,10,c16604,151,16604,144,16604,137v3,,6,,9,c16613,131,16613,124,16613,118v4,,7,,10,c16623,111,16623,105,16623,98v4,,7,,10,c16633,95,16633,92,16633,88v3,,7,,10,c16643,82,16643,75,16643,69v3,,7,,10,c16653,65,16653,62,16653,59v3,,6,,10,c16663,56,16663,52,16663,49v3,,6,,9,c16672,46,16672,42,16672,39v7,,14,,20,c16692,36,16692,33,16692,29v3,,7,,10,c16702,26,16702,23,16702,20v6,,13,,19,c16721,16,16721,13,16721,10v14,,27,,40,c16761,7,16761,3,16761,xe" fillcolor="#eef0f8" stroked="f">
                  <v:path arrowok="t" o:connecttype="custom" o:connectlocs="8557,206;8567,452;8459,570;8194,560;7885,638;6996,717;5386,791;5219,889;5121,1046;5023,1365;4964,1964;4924,2440;4934,3447;4910,4306;4802,4630;4782,5150;4684,5356;4743,5960;4802,6736;4900,6947;5209,7045;5312,7178;4173,7266;3712,7114;3692,6554;3594,6348;3496,6122;3397,5867;3447,5352;3525,4669;3535,4473;3427,3977;3397,3088;3427,2705;3515,2209;3555,1615;3456,1301;3353,967;3211,859;2617,820;2052,771;1601,810;589,712;5,609;103,211;368,113;658,192;1026,270;1763,280;2745,290;3319,251;3638,221;4016,241;4532,231;4929,211;5484,251;5965,319;6122,251;6657,260;6849,221;7423,236;8184,138;8361,10" o:connectangles="0,0,0,0,0,0,0,0,0,0,0,0,0,0,0,0,0,0,0,0,0,0,0,0,0,0,0,0,0,0,0,0,0,0,0,0,0,0,0,0,0,0,0,0,0,0,0,0,0,0,0,0,0,0,0,0,0,0,0,0,0,0,0"/>
                </v:shape>
                <v:shape id="Freeform 768" o:spid="_x0000_s1035" style="position:absolute;left:6711;top:11341;width:2219;height:4413;visibility:visible;mso-wrap-style:square;v-text-anchor:top" coordsize="4438,8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" path="m157,v7,,13,,20,c177,4,177,7,177,10v3,,6,,9,c186,13,186,17,186,20v4,,7,,10,c196,26,196,33,196,40v4,,7,,10,c206,46,206,53,206,59v3,,7,,10,c216,66,216,72,216,79v3,,6,,10,c226,85,226,92,226,98v3,,6,,10,c236,105,236,112,236,118v3,,6,,9,c245,128,245,138,245,148v4,,7,,10,c255,157,255,167,255,177v3,,7,,10,c265,187,265,197,265,206v3,,7,,10,c275,216,275,226,275,236v3,,6,,10,c285,249,285,262,285,275v3,,6,,9,c294,292,294,308,294,324v4,,7,,10,c304,337,304,350,304,364v3,,7,,10,c314,380,314,396,314,413v3,,7,,10,c324,429,324,445,324,462v3,,6,,10,c334,478,334,494,334,511v3,,6,,10,c344,527,344,544,344,560v3,,6,,9,c353,576,353,593,353,609v4,,7,,10,c363,622,363,635,363,648v3,,7,,10,c373,661,373,674,373,688v3,,7,,10,c383,697,383,707,383,717v3,,6,,10,c393,727,393,737,393,746v3,,6,,9,c402,760,402,773,402,786v4,,7,,10,c412,796,412,805,412,815v4,,7,,10,c422,825,422,835,422,845v3,,7,,10,c432,855,432,864,432,874v3,,6,,10,c442,884,442,894,442,904v3,,6,,10,c452,913,452,923,452,933v3,,6,,9,c461,940,461,946,461,953v4,,7,,10,c471,963,471,972,471,982v3,,7,,10,c481,992,481,1002,481,1012v3,,7,,10,c491,1018,491,1025,491,1031v3,,6,,10,c501,1041,501,1051,501,1061v3,,6,,9,c510,1067,510,1074,510,1080v4,,7,,10,c520,1087,520,1093,520,1100v4,,7,,10,c530,1107,530,1113,530,1120v3,,7,,10,c540,1126,540,1133,540,1139v3,,6,,10,c550,1146,550,1152,550,1159v3,,6,,10,c560,1165,560,1172,560,1179v3,,6,,9,c569,1185,569,1192,569,1198v4,,7,,10,c579,1205,579,1211,579,1218v3,,7,,10,c589,1224,589,1231,589,1237v3,,7,,10,c599,1244,599,1251,599,1257v3,,6,,10,c609,1264,609,1270,609,1277v3,,6,,9,c618,1280,618,1283,618,1287v4,,7,,10,c628,1293,628,1300,628,1306v4,,7,,10,c638,1313,638,1319,638,1326v3,,7,,10,c648,1329,648,1332,648,1336v3,,6,,10,c658,1342,658,1349,658,1355v3,,6,,10,c668,1359,668,1362,668,1365v3,,6,,9,c677,1372,677,1378,677,1385v4,,7,,10,c687,1391,687,1398,687,1404v3,,7,,10,c697,1408,697,1411,697,1414v3,,7,,10,c707,1421,707,1427,707,1434v3,,6,,10,c717,1437,717,1440,717,1444v3,,6,,9,c726,1450,726,1457,726,1463v4,,7,,10,c736,1470,736,1476,736,1483v4,,7,,10,c746,1486,746,1489,746,1493v3,,7,,10,c756,1499,756,1506,756,1512v3,,6,,10,c766,1519,766,1525,766,1532v3,,6,,10,c776,1535,776,1539,776,1542v3,,6,,9,c785,1548,785,1555,785,1561v4,,7,,10,c795,1565,795,1568,795,1571v3,,7,,10,c805,1578,805,1584,805,1591v3,,7,,10,c815,1597,815,1604,815,1611v3,,6,,10,c825,1614,825,1617,825,1620v3,,6,,9,c834,1627,834,1633,834,1640v4,,7,,10,c844,1647,844,1653,844,1660v4,,7,,10,c854,1666,854,1673,854,1679v3,,7,,10,c864,1683,864,1686,864,1689v3,,7,,10,c874,1696,874,1702,874,1709v3,,6,,10,c884,1715,884,1722,884,1728v3,,6,,9,c893,1732,893,1735,893,1738v4,,7,,10,c903,1745,903,1751,903,1758v3,,7,,10,c913,1764,913,1771,913,1778v3,,7,,10,c923,1784,923,1791,923,1797v3,,6,,10,c933,1804,933,1810,933,1817v3,,6,,9,c942,1820,942,1823,942,1827v4,,7,,10,c952,1833,952,1840,952,1846v4,,7,,10,c962,1853,962,1859,962,1866v3,,7,,10,c972,1872,972,1879,972,1885v3,,6,,10,c982,1892,982,1899,982,1905v3,,6,,10,c992,1912,992,1918,992,1925v3,,6,,9,c1001,1931,1001,1938,1001,1944v4,,7,,10,c1011,1951,1011,1957,1011,1964v3,,7,,10,c1021,1971,1021,1977,1021,1984v3,,7,,10,c1031,1990,1031,1997,1031,2003v3,,6,,10,c1041,2010,1041,2016,1041,2023v3,,6,,10,c1051,2030,1051,2036,1051,2043v3,,6,,9,c1060,2052,1060,2062,1060,2072v4,,7,,10,c1070,2079,1070,2085,1070,2092v3,,7,,10,c1080,2098,1080,2105,1080,2111v3,,6,,10,c1090,2118,1090,2124,1090,2131v3,,6,,10,c1100,2137,1100,2144,1100,2151v3,,6,,9,c1109,2157,1109,2164,1109,2170v4,,7,,10,c1119,2177,1119,2183,1119,2190v4,,7,,10,c1129,2193,1129,2196,1129,2200v3,,7,,10,c1139,2206,1139,2213,1139,2219v3,,6,,10,c1149,2226,1149,2232,1149,2239v3,,6,,10,c1159,2246,1159,2252,1159,2259v3,,6,,9,c1168,2265,1168,2272,1168,2278v4,,7,,10,c1178,2288,1178,2298,1178,2308v3,,7,,10,c1188,2314,1188,2321,1188,2327v3,,7,,10,c1198,2334,1198,2340,1198,2347v3,,6,,10,c1208,2354,1208,2360,1208,2367v3,,6,,9,c1217,2376,1217,2386,1217,2396v4,,7,,10,c1227,2403,1227,2409,1227,2416v4,,7,,10,c1237,2429,1237,2442,1237,2455v3,,7,,10,c1247,2465,1247,2475,1247,2484v3,,6,,10,c1257,2501,1257,2517,1257,2534v3,,6,,10,c1267,2583,1267,2632,1267,2681v-4,,-7,,-10,c1257,2720,1257,2759,1257,2799v-4,,-7,,-10,c1247,2838,1247,2877,1247,2917v3,,6,,10,c1257,2936,1257,2956,1257,2975v3,,6,,10,c1267,2985,1267,2995,1267,3005v3,,6,,9,c1276,3011,1276,3018,1276,3024v4,,7,,10,c1286,3028,1286,3031,1286,3034v3,,7,,10,c1296,3038,1296,3041,1296,3044v3,,6,,10,c1306,3051,1306,3057,1306,3064v3,,6,,10,c1316,3070,1316,3077,1316,3083v3,,6,,9,c1325,3090,1325,3097,1325,3103v4,,7,,10,c1335,3113,1335,3123,1335,3132v4,,7,,10,c1345,3146,1345,3159,1345,3172v3,,7,,10,c1355,3195,1355,3218,1355,3241v3,,6,,10,c1365,3299,1365,3358,1365,3417v3,,6,,9,c1374,3453,1374,3489,1374,3525v4,,7,,10,c1384,3542,1384,3558,1384,3574v4,,7,,10,c1394,3587,1394,3600,1394,3614v3,,7,,10,c1404,3620,1404,3627,1404,3633v3,,7,,10,c1414,3640,1414,3646,1414,3653v3,,6,,10,c1424,3663,1424,3672,1424,3682v3,,6,,9,c1433,3689,1433,3695,1433,3702v4,,7,,10,c1443,3709,1443,3715,1443,3722v4,,7,,10,c1453,3728,1453,3735,1453,3741v3,,7,,10,c1463,3748,1463,3754,1463,3761v3,,6,,10,c1473,3767,1473,3774,1473,3781v3,,6,,10,c1483,3787,1483,3794,1483,3800v3,,6,,9,c1492,3807,1492,3813,1492,3820v4,,7,,10,c1502,3830,1502,3839,1502,3849v3,,7,,10,c1512,3856,1512,3862,1512,3869v3,,7,,10,c1522,3875,1522,3882,1522,3889v3,,6,,10,c1532,3898,1532,3908,1532,3918v3,,6,,9,c1541,3928,1541,3938,1541,3947v4,,7,,10,c1551,3961,1551,3974,1551,3987v4,,7,,10,c1561,4006,1561,4026,1561,4046v3,,7,,10,c1571,4118,1571,4190,1571,4262v3,,6,,10,c1581,4288,1581,4314,1581,4340v3,,6,,10,c1591,4353,1591,4366,1591,4380v3,,6,,9,c1600,4393,1600,4406,1600,4419v4,,7,,10,c1610,4425,1610,4432,1610,4438v3,,7,,10,c1620,4445,1620,4452,1620,4458v3,,7,,10,c1630,4465,1630,4471,1630,4478v3,,6,,10,c1640,4481,1640,4484,1640,4488v3,,6,,9,c1649,4494,1649,4501,1649,4507v4,,7,,10,c1659,4510,1659,4514,1659,4517v4,,7,,10,c1669,4520,1669,4524,1669,4527v3,,7,,10,c1679,4533,1679,4540,1679,4546v3,,6,,10,c1689,4550,1689,4553,1689,4556v3,,6,,10,c1699,4560,1699,4563,1699,4566v3,,6,,9,c1708,4569,1708,4573,1708,4576v4,,7,,10,c1718,4579,1718,4582,1718,4586v3,,7,,10,c1728,4589,1728,4592,1728,4595v3,,7,,10,c1738,4599,1738,4602,1738,4605v3,,6,,10,c1748,4612,1748,4618,1748,4625v3,,6,,9,c1757,4628,1757,4632,1757,4635v4,,7,,10,c1767,4641,1767,4648,1767,4654v4,,7,,10,c1777,4661,1777,4668,1777,4674v3,,7,,10,c1787,4681,1787,4687,1787,4694v3,,6,,10,c1797,4700,1797,4707,1797,4713v3,,6,,10,c1807,4720,1807,4726,1807,4733v3,,6,,9,c1816,4740,1816,4746,1816,4753v4,,7,,10,c1826,4759,1826,4766,1826,4772v3,,7,,10,c1836,4782,1836,4792,1836,4802v3,,7,,10,c1846,4808,1846,4815,1846,4821v3,,6,,10,c1856,4828,1856,4834,1856,4841v3,,6,,9,c1865,4851,1865,4861,1865,4870v4,,7,,10,c1875,4877,1875,4884,1875,4890v4,,7,,10,c1885,4897,1885,4903,1885,4910v3,,7,,10,c1895,4916,1895,4923,1895,4929v3,,6,,10,c1905,4936,1905,4942,1905,4949v3,,6,,10,c1915,4956,1915,4962,1915,4969v3,,6,,9,c1924,4975,1924,4982,1924,4988v4,,7,,10,c1934,4992,1934,4995,1934,4998v3,,7,,10,c1944,5005,1944,5011,1944,5018v3,,7,,10,c1954,5021,1954,5024,1954,5028v3,,6,,10,c1964,5031,1964,5034,1964,5037v3,,6,,9,c1973,5041,1973,5044,1973,5047v4,,7,,10,c1983,5050,1983,5054,1983,5057v4,,7,,10,c1993,5060,1993,5064,1993,5067v3,,7,,10,c2003,5070,2003,5073,2003,5077v3,,6,,10,c2013,5080,2013,5083,2013,5086v3,,6,,10,c2023,5090,2023,5093,2023,5096v3,,6,,9,c2032,5100,2032,5103,2032,5106v4,,7,,10,c2042,5109,2042,5113,2042,5116v4,,7,,10,c2052,5119,2052,5122,2052,5126v3,,7,,10,c2062,5132,2062,5139,2062,5145v3,,6,,10,c2072,5149,2072,5152,2072,5155v3,,6,,9,c2081,5162,2081,5168,2081,5175v4,,7,,10,c2091,5178,2091,5181,2091,5185v4,,7,,10,c2101,5191,2101,5198,2101,5204v3,,7,,10,c2111,5211,2111,5217,2111,5224v3,,6,,10,c2121,5230,2121,5237,2121,5244v3,,6,,10,c2131,5250,2131,5257,2131,5263v3,,6,,9,c2140,5270,2140,5276,2140,5283v4,,7,,10,c2150,5289,2150,5296,2150,5303v3,,7,,10,c2160,5309,2160,5316,2160,5322v3,,7,,10,c2170,5329,2170,5335,2170,5342v3,,6,,10,c2180,5348,2180,5355,2180,5361v3,,6,,9,c2189,5371,2189,5381,2189,5391v4,,7,,10,c2199,5397,2199,5404,2199,5410v4,,7,,10,c2209,5417,2209,5424,2209,5430v3,,7,,10,c2219,5440,2219,5450,2219,5460v3,,7,,10,c2229,5466,2229,5473,2229,5479v3,,6,,10,c2239,5489,2239,5499,2239,5509v3,,6,,9,c2248,5515,2248,5522,2248,5528v4,,7,,10,c2258,5538,2258,5548,2258,5558v4,,7,,10,c2268,5564,2268,5571,2268,5577v3,,7,,10,c2278,5587,2278,5597,2278,5607v3,,6,,10,c2288,5613,2288,5620,2288,5627v3,,6,,9,c2297,5636,2297,5646,2297,5656v4,,7,,10,c2307,5663,2307,5669,2307,5676v4,,7,,10,c2317,5685,2317,5695,2317,5705v3,,7,,10,c2327,5712,2327,5718,2327,5725v3,,7,,10,c2337,5731,2337,5738,2337,5744v3,,6,,10,c2347,5751,2347,5757,2347,5764v3,,6,,9,c2356,5771,2356,5777,2356,5784v4,,7,,10,c2366,5790,2366,5797,2366,5803v4,,7,,10,c2376,5810,2376,5816,2376,5823v3,,7,,10,c2386,5829,2386,5836,2386,5843v3,,6,,10,c2396,5849,2396,5856,2396,5862v3,,6,,10,c2406,5869,2406,5875,2406,5882v3,,6,,9,c2415,5892,2415,5901,2415,5911v4,,7,,10,c2425,5918,2425,5924,2425,5931v3,,7,,10,c2435,5941,2435,5951,2435,5960v3,,7,,10,c2445,5970,2445,5980,2445,5990v3,,6,,10,c2455,6000,2455,6009,2455,6019v3,,6,,9,c2464,6029,2464,6039,2464,6049v4,,7,,10,c2474,6059,2474,6068,2474,6078v3,,7,,10,c2484,6091,2484,6104,2484,6117v3,,7,,10,c2494,6127,2494,6137,2494,6147v3,,6,,10,c2504,6157,2504,6167,2504,6176v3,,6,,10,c2514,6186,2514,6196,2514,6206v3,,6,,9,c2523,6216,2523,6225,2523,6235v4,,7,,10,c2533,6245,2533,6255,2533,6265v3,,7,,10,c2543,6275,2543,6284,2543,6294v3,,7,,10,c2553,6301,2553,6307,2553,6314v3,,6,,10,c2563,6324,2563,6334,2563,6343v3,,6,,9,c2572,6350,2572,6356,2572,6363v4,,7,,10,c2582,6370,2582,6376,2582,6383v4,,7,,10,c2592,6389,2592,6396,2592,6402v3,,7,,10,c2602,6409,2602,6415,2602,6422v3,,6,,10,c2612,6428,2612,6435,2612,6442v3,,6,,10,c2622,6448,2622,6455,2622,6461v3,,6,,9,c2631,6468,2631,6474,2631,6481v4,,7,,10,c2641,6487,2641,6494,2641,6500v3,,7,,10,c2651,6507,2651,6514,2651,6520v3,,7,,10,c2661,6527,2661,6533,2661,6540v3,,6,,10,c2671,6546,2671,6553,2671,6559v3,,6,,9,c2680,6566,2680,6572,2680,6579v4,,7,,10,c2690,6586,2690,6592,2690,6599v4,,7,,10,c2700,6605,2700,6612,2700,6618v3,,7,,10,c2710,6625,2710,6631,2710,6638v3,,6,,10,c2720,6644,2720,6651,2720,6658v3,,6,,10,c2730,6664,2730,6671,2730,6677v3,,6,,9,c2739,6684,2739,6690,2739,6697v4,,7,,10,c2749,6703,2749,6710,2749,6716v3,,7,,10,c2759,6726,2759,6736,2759,6746v3,,7,,10,c2769,6752,2769,6759,2769,6766v3,,6,,10,c2779,6772,2779,6779,2779,6785v3,,6,,9,c2788,6792,2788,6798,2788,6805v4,,7,,10,c2798,6811,2798,6818,2798,6824v4,,7,,10,c2808,6831,2808,6838,2808,6844v3,,7,,10,c2818,6854,2818,6864,2818,6874v3,,6,,10,c2828,6880,2828,6887,2828,6893v3,,6,,10,c2838,6900,2838,6906,2838,6913v3,,6,,9,c2847,6919,2847,6926,2847,6932v4,,7,,10,c2857,6939,2857,6945,2857,6952v3,,7,,10,c2867,6959,2867,6965,2867,6972v3,,7,,10,c2877,6982,2877,6991,2877,7001v3,,6,,10,c2887,7008,2887,7014,2887,7021v3,,6,,9,c2896,7027,2896,7034,2896,7040v4,,7,,10,c2906,7047,2906,7054,2906,7060v4,,7,,10,c2916,7067,2916,7073,2916,7080v3,,7,,10,c2926,7086,2926,7093,2926,7099v3,,6,,10,c2936,7106,2936,7112,2936,7119v3,,6,,10,c2946,7126,2946,7132,2946,7139v3,,6,,9,c2955,7145,2955,7152,2955,7158v4,,7,,10,c2965,7165,2965,7171,2965,7178v3,,7,,10,c2975,7188,2975,7198,2975,7207v3,,7,,10,c2985,7214,2985,7220,2985,7227v3,,6,,10,c2995,7234,2995,7240,2995,7247v3,,6,,9,c3004,7253,3004,7260,3004,7266v4,,7,,10,c3014,7273,3014,7279,3014,7286v4,,7,,10,c3024,7289,3024,7292,3024,7296v3,,7,,10,c3034,7302,3034,7309,3034,7315v3,,7,,10,c3044,7322,3044,7329,3044,7335v3,,6,,10,c3054,7342,3054,7348,3054,7355v3,,6,,9,c3063,7361,3063,7368,3063,7374v4,,7,,10,c3073,7381,3073,7387,3073,7394v3,,7,,10,c3083,7400,3083,7407,3083,7414v3,,7,,10,c3093,7420,3093,7427,3093,7433v3,,6,,10,c3103,7436,3103,7440,3103,7443v3,,6,,9,c3112,7450,3112,7456,3112,7463v4,,7,,10,c3122,7469,3122,7476,3122,7482v4,,7,,10,c3132,7486,3132,7489,3132,7492v3,,7,,10,c3142,7499,3142,7505,3142,7512v3,,6,,10,c3152,7515,3152,7518,3152,7522v3,,6,,10,c3162,7525,3162,7528,3162,7531v3,,6,,9,c3171,7538,3171,7544,3171,7551v4,,7,,10,c3181,7554,3181,7558,3181,7561v3,,7,,10,c3191,7564,3191,7567,3191,7571v3,,7,,10,c3201,7574,3201,7577,3201,7581v3,,6,,10,c3211,7584,3211,7587,3211,7590v3,,6,,9,c3220,7594,3220,7597,3220,7600v4,,7,,10,c3230,7603,3230,7607,3230,7610v7,,13,,20,c3250,7613,3250,7616,3250,7620v3,,6,,10,c3260,7623,3260,7626,3260,7630v6,,13,,19,c3279,7633,3279,7636,3279,7639v4,,7,,10,c3289,7643,3289,7646,3289,7649v7,,13,,20,c3309,7653,3309,7656,3309,7659v6,,13,,20,c3329,7662,3329,7666,3329,7669v6,,13,,19,c3348,7672,3348,7675,3348,7679v10,,20,,30,c3378,7682,3378,7685,3378,7688v9,,19,,29,c3407,7692,3407,7695,3407,7698v13,,26,,39,c3446,7702,3446,7705,3446,7708v17,,33,,49,c3495,7711,3495,7715,3495,7718v27,,53,,79,c3574,7721,3574,7725,3574,7728v62,,124,,187,c3761,7725,3761,7721,3761,7718v58,,117,,176,c3937,7715,3937,7711,3937,7708v95,,190,,285,c4222,7711,4222,7715,4222,7718v23,,46,,69,c4291,7721,4291,7725,4291,7728v13,,26,,39,c4330,7731,4330,7734,4330,7738v10,,20,,29,c4359,7741,4359,7744,4359,7747v10,,20,,30,c4389,7751,4389,7754,4389,7757v7,,13,,20,c4409,7761,4409,7764,4409,7767v3,,6,,9,c4418,7770,4418,7774,4418,7777v4,,7,,10,c4428,7783,4428,7790,4428,7797v4,,7,,10,c4438,7806,4438,7816,4438,7826v-3,,-6,,-10,c4428,7833,4428,7839,4428,7846v-3,,-6,,-10,c4418,7852,4418,7859,4418,7865v-3,,-6,,-9,c4409,7869,4409,7872,4409,7875v-4,,-7,,-10,c4399,7878,4399,7882,4399,7885v-3,,-7,,-10,c4389,7888,4389,7891,4389,7895v-7,,-13,,-20,c4369,7898,4369,7901,4369,7905v-3,,-6,,-10,c4359,7908,4359,7911,4359,7914v-3,,-6,,-9,c4350,7918,4350,7921,4350,7924v-7,,-13,,-20,c4330,7927,4330,7931,4330,7934v-3,,-7,,-10,c4320,7937,4320,7940,4320,7944v-6,,-13,,-19,c4301,7947,4301,7950,4301,7954v-4,,-7,,-10,c4291,7957,4291,7960,4291,7963v-7,,-13,,-20,c4271,7967,4271,7970,4271,7973v-6,,-13,,-20,c4251,7977,4251,7980,4251,7983v-3,,-6,,-9,c4242,7986,4242,7990,4242,7993v-7,,-13,,-20,c4222,7996,4222,7999,4222,8003v-7,,-13,,-20,c4202,8006,4202,8009,4202,8012v-3,,-6,,-9,c4193,8016,4193,8019,4193,8022v-7,,-14,,-20,c4173,8026,4173,8029,4173,8032v-3,,-7,,-10,c4163,8035,4163,8039,4163,8042v-3,,-6,,-10,c4153,8045,4153,8049,4153,8052v-6,,-13,,-19,c4134,8055,4134,8058,4134,8062v-4,,-7,,-10,c4124,8065,4124,8068,4124,8071v-7,,-13,,-20,c4104,8075,4104,8078,4104,8081v-3,,-6,,-10,c4094,8085,4094,8088,4094,8091v-6,,-13,,-19,c4075,8094,4075,8098,4075,8101v-4,,-7,,-10,c4065,8104,4065,8107,4065,8111v-7,,-13,,-20,c4045,8114,4045,8117,4045,8121v-3,,-6,,-10,c4035,8124,4035,8127,4035,8130v-6,,-13,,-19,c4016,8134,4016,8137,4016,8140v-3,,-7,,-10,c4006,8143,4006,8147,4006,8150v-7,,-13,,-20,c3986,8153,3986,8157,3986,8160v-3,,-6,,-9,c3977,8163,3977,8166,3977,8170v-7,,-14,,-20,c3957,8173,3957,8176,3957,8179v-3,,-7,,-10,c3947,8183,3947,8186,3947,8189v-3,,-6,,-10,c3937,8193,3937,8196,3937,8199v-6,,-13,,-19,c3918,8202,3918,8206,3918,8209v-4,,-7,,-10,c3908,8212,3908,8215,3908,8219v-7,,-13,,-20,c3888,8222,3888,8225,3888,8229v-3,,-6,,-10,c3878,8232,3878,8235,3878,8238v-6,,-13,,-19,c3859,8242,3859,8245,3859,8248v-4,,-7,,-10,c3849,8252,3849,8255,3849,8258v-3,,-7,,-10,c3839,8261,3839,8265,3839,8268v-6,,-13,,-20,c3819,8271,3819,8274,3819,8278v-3,,-6,,-9,c3810,8281,3810,8284,3810,8287v-4,,-7,,-10,c3800,8291,3800,8294,3800,8297v-7,,-13,,-20,c3780,8301,3780,8304,3780,8307v-3,,-6,,-10,c3770,8310,3770,8314,3770,8317v-3,,-6,,-9,c3761,8320,3761,8324,3761,8327v-4,,-7,,-10,c3751,8330,3751,8333,3751,8337v-7,,-13,,-20,c3731,8340,3731,8343,3731,8346v-3,,-6,,-10,c3721,8350,3721,8353,3721,8356v-3,,-6,,-10,c3711,8359,3711,8363,3711,8366v-3,,-6,,-9,c3702,8369,3702,8373,3702,8376v-7,,-13,,-20,c3682,8379,3682,8382,3682,8386v-3,,-7,,-10,c3672,8389,3672,8392,3672,8395v-3,,-6,,-10,c3662,8399,3662,8402,3662,8405v-6,,-13,,-19,c3643,8409,3643,8412,3643,8415v-4,,-7,,-10,c3633,8418,3633,8422,3633,8425v-7,,-13,,-20,c3613,8428,3613,8431,3613,8435v-3,,-6,,-10,c3603,8438,3603,8441,3603,8445v-6,,-13,,-19,c3584,8448,3584,8451,3584,8454v-7,,-13,,-20,c3564,8458,3564,8461,3564,8464v-3,,-6,,-10,c3554,8467,3554,8471,3554,8474v-6,,-13,,-19,c3535,8477,3535,8481,3535,8484v-7,,-13,,-20,c3515,8487,3515,8490,3515,8494v-3,,-6,,-10,c3505,8497,3505,8500,3505,8503v-6,,-13,,-19,c3486,8507,3486,8510,3486,8513v-7,,-14,,-20,c3466,8517,3466,8520,3466,8523v-3,,-7,,-10,c3456,8526,3456,8530,3456,8533v-6,,-13,,-19,c3437,8536,3437,8539,3437,8543v-7,,-14,,-20,c3417,8546,3417,8549,3417,8553v-7,,-13,,-20,c3397,8556,3397,8559,3397,8562v-3,,-6,,-10,c3387,8566,3387,8569,3387,8572v-6,,-13,,-19,c3368,8576,3368,8579,3368,8582v-7,,-13,,-20,c3348,8585,3348,8589,3348,8592v-6,,-13,,-19,c3329,8595,3329,8598,3329,8602v-7,,-14,,-20,c3309,8605,3309,8608,3309,8611v-7,,-13,,-20,c3289,8615,3289,8618,3289,8621v-6,,-13,,-19,c3270,8625,3270,8628,3270,8631v-7,,-14,,-20,c3250,8634,3250,8638,3250,8641v-3,,-7,,-10,c3240,8644,3240,8648,3240,8651v-6,,-13,,-20,c3220,8654,3220,8657,3220,8661v-6,,-13,,-19,c3201,8664,3201,8667,3201,8670v-7,,-13,,-20,c3181,8674,3181,8677,3181,8680v-6,,-13,,-19,c3162,8683,3162,8687,3162,8690v-7,,-14,,-20,c3142,8693,3142,8697,3142,8700v-7,,-13,,-20,c3122,8703,3122,8706,3122,8710v-10,,-19,,-29,c3093,8713,3093,8716,3093,8720v-7,,-13,,-20,c3073,8723,3073,8726,3073,8729v-6,,-13,,-19,c3054,8733,3054,8736,3054,8739v-7,,-13,,-20,c3034,8742,3034,8746,3034,8749v-7,,-13,,-20,c3014,8752,3014,8755,3014,8759v-10,,-19,,-29,c2985,8762,2985,8765,2985,8769v-7,,-13,,-20,c2965,8772,2965,8775,2965,8778v-10,,-19,,-29,c2936,8782,2936,8785,2936,8788v-7,,-13,,-20,c2916,8792,2916,8795,2916,8798v-10,,-20,,-29,c2887,8801,2887,8805,2887,8808v-10,,-20,,-30,c2857,8811,2857,8814,2857,8818v-13,,-26,,-39,c2818,8821,2818,8824,2818,8827v-30,,-59,,-88,c2730,8824,2730,8821,2730,8818v-4,,-7,,-10,c2720,8814,2720,8811,2720,8808v-4,,-7,,-10,c2710,8805,2710,8801,2710,8798v-3,,-7,,-10,c2700,8795,2700,8792,2700,8788v-3,,-6,,-10,c2690,8782,2690,8775,2690,8769v-3,,-6,,-10,c2680,8765,2680,8762,2680,8759v-3,,-6,,-9,c2671,8752,2671,8746,2671,8739v-4,,-7,,-10,c2661,8736,2661,8733,2661,8729v-3,,-7,,-10,c2651,8723,2651,8716,2651,8710v-3,,-7,,-10,c2641,8706,2641,8703,2641,8700v-3,,-6,,-10,c2631,8693,2631,8687,2631,8680v-3,,-6,,-9,c2622,8677,2622,8674,2622,8670v-4,,-7,,-10,c2612,8664,2612,8657,2612,8651v-4,,-7,,-10,c2602,8644,2602,8638,2602,8631v-3,,-7,,-10,c2592,8628,2592,8625,2592,8621v-3,,-6,,-10,c2582,8611,2582,8602,2582,8592v-3,,-6,,-10,c2572,8585,2572,8579,2572,8572v-3,,-6,,-9,c2563,8556,2563,8539,2563,8523v-4,,-7,,-10,c2553,8513,2553,8503,2553,8494v-3,,-7,,-10,c2543,8487,2543,8481,2543,8474v-3,,-7,,-10,c2533,8471,2533,8467,2533,8464v-3,,-6,,-10,c2523,8458,2523,8451,2523,8445v-3,,-6,,-9,c2514,8441,2514,8438,2514,8435v-4,,-7,,-10,c2504,8428,2504,8422,2504,8415v-4,,-7,,-10,c2494,8412,2494,8409,2494,8405v-3,,-7,,-10,c2484,8402,2484,8399,2484,8395v-3,,-7,,-10,c2474,8389,2474,8382,2474,8376v-3,,-6,,-10,c2464,8366,2464,8356,2464,8346v-3,,-6,,-9,c2455,8333,2455,8320,2455,8307v-4,,-7,,-10,c2445,8274,2445,8242,2445,8209v3,,6,,10,c2455,8147,2455,8084,2455,8022v-4,,-7,,-10,c2445,8012,2445,8003,2445,7993v-3,,-7,,-10,c2435,7983,2435,7973,2435,7963v-3,,-7,,-10,c2425,7957,2425,7950,2425,7944v-3,,-6,,-10,c2415,7940,2415,7937,2415,7934v-3,,-6,,-9,c2406,7927,2406,7921,2406,7914v-4,,-7,,-10,c2396,7908,2396,7901,2396,7895v-4,,-7,,-10,c2386,7891,2386,7888,2386,7885v-3,,-7,,-10,c2376,7878,2376,7872,2376,7865v-3,,-6,,-10,c2366,7862,2366,7859,2366,7855v-3,,-6,,-10,c2356,7852,2356,7849,2356,7846v-3,,-6,,-9,c2347,7839,2347,7833,2347,7826v-4,,-7,,-10,c2337,7823,2337,7819,2337,7816v-3,,-7,,-10,c2327,7813,2327,7810,2327,7806v-3,,-7,,-10,c2317,7803,2317,7800,2317,7797v-3,,-6,,-10,c2307,7793,2307,7790,2307,7787v-3,,-6,,-10,c2297,7783,2297,7780,2297,7777v-3,,-6,,-9,c2288,7770,2288,7764,2288,7757v-4,,-7,,-10,c2278,7754,2278,7751,2278,7747v-3,,-7,,-10,c2268,7744,2268,7741,2268,7738v-3,,-6,,-10,c2258,7734,2258,7731,2258,7728v-3,,-6,,-10,c2248,7725,2248,7721,2248,7718v-3,,-6,,-9,c2239,7715,2239,7711,2239,7708v-4,,-7,,-10,c2229,7705,2229,7702,2229,7698v-3,,-7,,-10,c2219,7695,2219,7692,2219,7688v-3,,-7,,-10,c2209,7685,2209,7682,2209,7679v-3,,-6,,-10,c2199,7675,2199,7672,2199,7669v-3,,-6,,-10,c2189,7666,2189,7662,2189,7659v-6,,-13,,-19,c2170,7656,2170,7653,2170,7649v-3,,-7,,-10,c2160,7646,2160,7643,2160,7639v-3,,-7,,-10,c2150,7636,2150,7633,2150,7630v-3,,-6,,-10,c2140,7626,2140,7623,2140,7620v-3,,-6,,-9,c2131,7616,2131,7613,2131,7610v-4,,-7,,-10,c2121,7607,2121,7603,2121,7600v-4,,-7,,-10,c2111,7597,2111,7594,2111,7590v-3,,-7,,-10,c2101,7587,2101,7584,2101,7581v-3,,-6,,-10,c2091,7577,2091,7574,2091,7571v-3,,-6,,-10,c2081,7567,2081,7564,2081,7561v-6,,-13,,-19,c2062,7558,2062,7554,2062,7551v-3,,-7,,-10,c2052,7548,2052,7544,2052,7541v-3,,-6,,-10,c2042,7538,2042,7535,2042,7531v-3,,-6,,-10,c2032,7528,2032,7525,2032,7522v-3,,-6,,-9,c2023,7518,2023,7515,2023,7512v-4,,-7,,-10,c2013,7509,2013,7505,2013,7502v-4,,-7,,-10,c2003,7499,2003,7495,2003,7492v-3,,-7,,-10,c1993,7489,1993,7486,1993,7482v-3,,-6,,-10,c1983,7479,1983,7476,1983,7472v-3,,-6,,-10,c1973,7469,1973,7466,1973,7463v-3,,-6,,-9,c1964,7459,1964,7456,1964,7453v-4,,-7,,-10,c1954,7450,1954,7446,1954,7443v-3,,-7,,-10,c1944,7440,1944,7436,1944,7433v-3,,-7,,-10,c1934,7427,1934,7420,1934,7414v-3,,-6,,-10,c1924,7410,1924,7407,1924,7404v-3,,-6,,-9,c1915,7400,1915,7397,1915,7394v-4,,-7,,-10,c1905,7391,1905,7387,1905,7384v-4,,-7,,-10,c1895,7378,1895,7371,1895,7364v-3,,-7,,-10,c1885,7361,1885,7358,1885,7355v-3,,-6,,-10,c1875,7351,1875,7348,1875,7345v-3,,-6,,-10,c1865,7338,1865,7332,1865,7325v-3,,-6,,-9,c1856,7322,1856,7319,1856,7315v-4,,-7,,-10,c1846,7309,1846,7302,1846,7296v-3,,-7,,-10,c1836,7289,1836,7283,1836,7276v-3,,-7,,-10,c1826,7273,1826,7270,1826,7266v-3,,-6,,-10,c1816,7260,1816,7253,1816,7247v-3,,-6,,-9,c1807,7240,1807,7234,1807,7227v-4,,-7,,-10,c1797,7224,1797,7220,1797,7217v-4,,-7,,-10,c1787,7211,1787,7204,1787,7198v-3,,-7,,-10,c1777,7194,1777,7191,1777,7188v-3,,-6,,-10,c1767,7181,1767,7175,1767,7168v-3,,-6,,-10,c1757,7165,1757,7162,1757,7158v-3,,-6,,-9,c1748,7152,1748,7145,1748,7139v-4,,-7,,-10,c1738,7135,1738,7132,1738,7129v-3,,-7,,-10,c1728,7122,1728,7116,1728,7109v-3,,-7,,-10,c1718,7106,1718,7103,1718,7099v-3,,-6,,-10,c1708,7093,1708,7086,1708,7080v-3,,-6,,-9,c1699,7076,1699,7073,1699,7070v-4,,-7,,-10,c1689,7067,1689,7063,1689,7060v-4,,-7,,-10,c1679,7054,1679,7047,1679,7040v-3,,-7,,-10,c1669,7037,1669,7034,1669,7031v-3,,-6,,-10,c1659,7027,1659,7024,1659,7021v-3,,-6,,-10,c1649,7014,1649,7008,1649,7001v-3,,-6,,-9,c1640,6998,1640,6995,1640,6991v-4,,-7,,-10,c1630,6988,1630,6985,1630,6982v-3,,-7,,-10,c1620,6975,1620,6968,1620,6962v-3,,-7,,-10,c1610,6959,1610,6955,1610,6952v-3,,-6,,-10,c1600,6949,1600,6945,1600,6942v-3,,-6,,-9,c1591,6936,1591,6929,1591,6923v-4,,-7,,-10,c1581,6919,1581,6916,1581,6913v-4,,-7,,-10,c1571,6910,1571,6906,1571,6903v-3,,-7,,-10,c1561,6896,1561,6890,1561,6883v-3,,-6,,-10,c1551,6880,1551,6877,1551,6874v-3,,-6,,-10,c1541,6870,1541,6867,1541,6864v-3,,-6,,-9,c1532,6857,1532,6851,1532,6844v-4,,-7,,-10,c1522,6841,1522,6838,1522,6834v-3,,-7,,-10,c1512,6831,1512,6828,1512,6824v-3,,-7,,-10,c1502,6818,1502,6811,1502,6805v-3,,-6,,-10,c1492,6802,1492,6798,1492,6795v-3,,-6,,-9,c1483,6788,1483,6782,1483,6775v-4,,-7,,-10,c1473,6772,1473,6769,1473,6766v-4,,-7,,-10,c1463,6762,1463,6759,1463,6756v-3,,-7,,-10,c1453,6749,1453,6743,1453,6736v-3,,-6,,-10,c1443,6733,1443,6730,1443,6726v-3,,-6,,-10,c1433,6720,1433,6713,1433,6707v-3,,-6,,-9,c1424,6703,1424,6700,1424,6697v-4,,-7,,-10,c1414,6690,1414,6684,1414,6677v-3,,-7,,-10,c1404,6674,1404,6671,1404,6667v-3,,-7,,-10,c1394,6661,1394,6654,1394,6648v-3,,-6,,-10,c1384,6644,1384,6641,1384,6638v-3,,-6,,-10,c1374,6631,1374,6625,1374,6618v-3,,-6,,-9,c1365,6608,1365,6599,1365,6589v3,,6,,9,c1374,6569,1374,6549,1374,6530v-3,,-6,,-9,c1365,6514,1365,6497,1365,6481v-4,,-7,,-10,c1355,6468,1355,6455,1355,6442v-3,,-7,,-10,c1345,6432,1345,6422,1345,6412v-3,,-6,,-10,c1335,6405,1335,6399,1335,6392v-3,,-6,,-10,c1325,6383,1325,6373,1325,6363v-3,,-6,,-9,c1316,6356,1316,6350,1316,6343v-4,,-7,,-10,c1306,6334,1306,6324,1306,6314v-4,,-7,,-10,c1296,6307,1296,6301,1296,6294v-3,,-7,,-10,c1286,6288,1286,6281,1286,6275v-3,,-6,,-10,c1276,6268,1276,6262,1276,6255v-3,,-6,,-9,c1267,6248,1267,6242,1267,6235v-4,,-7,,-10,c1257,6229,1257,6222,1257,6216v-4,,-7,,-10,c1247,6209,1247,6203,1247,6196v-3,,-7,,-10,c1237,6189,1237,6183,1237,6176v-3,,-6,,-10,c1227,6173,1227,6170,1227,6167v-3,,-6,,-10,c1217,6160,1217,6153,1217,6147v-3,,-6,,-9,c1208,6140,1208,6134,1208,6127v-4,,-7,,-10,c1198,6121,1198,6114,1198,6108v-3,,-7,,-10,c1188,6104,1188,6101,1188,6098v-3,,-7,,-10,c1178,6091,1178,6085,1178,6078v-3,,-6,,-10,c1168,6075,1168,6072,1168,6068v-3,,-6,,-9,c1159,6062,1159,6055,1159,6049v-4,,-7,,-10,c1149,6042,1149,6036,1149,6029v-4,,-7,,-10,c1139,6026,1139,6023,1139,6019v-3,,-7,,-10,c1129,6016,1129,6013,1129,6009v-3,,-6,,-10,c1119,6003,1119,5996,1119,5990v-3,,-6,,-10,c1109,5987,1109,5983,1109,5980v-3,,-6,,-9,c1100,5973,1100,5967,1100,5960v-4,,-7,,-10,c1090,5957,1090,5954,1090,5951v-4,,-7,,-10,c1080,5947,1080,5944,1080,5941v-3,,-7,,-10,c1070,5937,1070,5934,1070,5931v-3,,-6,,-10,c1060,5928,1060,5924,1060,5921v-3,,-6,,-9,c1051,5918,1051,5915,1051,5911v-4,,-7,,-10,c1041,5908,1041,5905,1041,5901v-4,,-7,,-10,c1031,5898,1031,5895,1031,5892v-3,,-7,,-10,c1021,5888,1021,5885,1021,5882v-3,,-7,,-10,c1011,5879,1011,5875,1011,5872v-3,,-6,,-10,c1001,5869,1001,5865,1001,5862v-3,,-6,,-9,c992,5856,992,5849,992,5843v-4,,-7,,-10,c982,5839,982,5836,982,5833v-4,,-7,,-10,c972,5826,972,5820,972,5813v-3,,-7,,-10,c962,5810,962,5807,962,5803v-3,,-6,,-10,c952,5797,952,5790,952,5784v-3,,-6,,-10,c942,5780,942,5777,942,5774v-3,,-6,,-9,c933,5767,933,5761,933,5754v-4,,-7,,-10,c923,5748,923,5741,923,5735v-3,,-7,,-10,c913,5728,913,5721,913,5715v-3,,-7,,-10,c903,5708,903,5702,903,5695v-3,,-6,,-10,c893,5689,893,5682,893,5676v-3,,-6,,-9,c884,5669,884,5663,884,5656v-4,,-7,,-10,c874,5649,874,5643,874,5636v-3,,-7,,-10,c864,5630,864,5623,864,5617v-3,,-7,,-10,c854,5607,854,5597,854,5587v-3,,-6,,-10,c844,5581,844,5574,844,5568v-3,,-6,,-10,c834,5561,834,5554,834,5548v-3,,-6,,-9,c825,5538,825,5528,825,5519v-4,,-7,,-10,c815,5512,815,5505,815,5499v-3,,-7,,-10,c805,5489,805,5479,805,5469v-3,,-7,,-10,c795,5463,795,5456,795,5450v-3,,-6,,-10,c785,5440,785,5430,785,5420v-3,,-6,,-9,c776,5410,776,5401,776,5391v-4,,-7,,-10,c766,5381,766,5371,766,5361v-4,,-7,,-10,c756,5352,756,5342,756,5332v-3,,-7,,-10,c746,5319,746,5306,746,5293v-3,,-6,,-10,c736,5280,736,5266,736,5253v-3,,-6,,-10,c726,5240,726,5227,726,5214v-3,,-6,,-9,c717,5185,717,5155,717,5126v-4,,-7,,-10,c707,5109,707,5093,707,5077v-3,,-7,,-10,c697,5060,697,5044,697,5028v-3,,-7,,-10,c687,5018,687,5008,687,4998v-3,,-6,,-10,c677,4985,677,4972,677,4959v-3,,-6,,-9,c668,4949,668,4939,668,4929v-4,,-7,,-10,c658,4920,658,4910,658,4900v-4,,-7,,-10,c648,4890,648,4880,648,4870v-3,,-7,,-10,c638,4861,638,4851,638,4841v-3,,-6,,-10,c628,4831,628,4821,628,4812v-3,,-6,,-10,c618,4802,618,4792,618,4782v-3,,-6,,-9,c609,4776,609,4769,609,4762v-4,,-7,,-10,c599,4753,599,4743,599,4733v-3,,-7,,-10,c589,4726,589,4720,589,4713v-3,,-7,,-10,c579,4707,579,4700,579,4694v-3,,-6,,-10,c569,4687,569,4681,569,4674v-3,,-6,,-9,c560,4671,560,4668,560,4664v-4,,-7,,-10,c550,4661,550,4658,550,4654v-4,,-7,,-10,c540,4648,540,4641,540,4635v-3,,-7,,-10,c530,4632,530,4628,530,4625v-3,,-6,,-10,c520,4622,520,4618,520,4615v-3,,-6,,-10,c510,4612,510,4609,510,4605v-3,,-6,,-9,c501,4602,501,4599,501,4595v-4,,-7,,-10,c491,4592,491,4589,491,4586v-3,,-7,,-10,c481,4582,481,4579,481,4576v-3,,-7,,-10,c471,4573,471,4569,471,4566v-3,,-6,,-10,c461,4563,461,4560,461,4556v-3,,-6,,-9,c452,4553,452,4550,452,4546v-4,,-7,,-10,c442,4540,442,4533,442,4527v-4,,-7,,-10,c432,4524,432,4520,432,4517v-3,,-7,,-10,c422,4514,422,4510,422,4507v-3,,-6,,-10,c412,4504,412,4501,412,4497v-3,,-6,,-10,c402,4491,402,4484,402,4478v-3,,-6,,-9,c393,4474,393,4471,393,4468v-4,,-7,,-10,c383,4461,383,4455,383,4448v-3,,-7,,-10,c373,4438,373,4429,373,4419v-3,,-7,,-10,c363,4396,363,4373,363,4350v-3,,-6,,-10,c353,4337,353,4324,353,4311v-3,,-6,,-9,c344,4301,344,4291,344,4281v-4,,-7,,-10,c334,4271,334,4262,334,4252v-4,,-7,,-10,c324,4245,324,4239,324,4232v-3,,-7,,-10,c314,4226,314,4219,314,4213v-3,,-7,,-10,c304,4206,304,4199,304,4193v-3,,-6,,-10,c294,4186,294,4180,294,4173v-3,,-6,,-9,c285,4167,285,4160,285,4154v-4,,-7,,-10,c275,4147,275,4141,275,4134v-3,,-7,,-10,c265,4127,265,4121,265,4114v-3,,-7,,-10,c255,4108,255,4101,255,4095v-3,,-6,,-10,c245,4088,245,4082,245,4075v-3,,-6,,-9,c236,4069,236,4062,236,4055v-4,,-7,,-10,c226,4049,226,4042,226,4036v-4,,-7,,-10,c216,4029,216,4023,216,4016v-3,,-7,,-10,c206,4013,206,4010,206,4006v-3,,-6,,-10,c196,4000,196,3993,196,3987v-3,,-6,,-10,c186,3980,186,3974,186,3967v-3,,-6,,-9,c177,3961,177,3954,177,3947v-4,,-7,,-10,c167,3941,167,3934,167,3928v-3,,-7,,-10,c157,3921,157,3915,157,3908v-3,,-7,,-10,c147,3902,147,3895,147,3889v-3,,-6,,-10,c137,3882,137,3875,137,3869v-3,,-6,,-9,c128,3862,128,3856,128,3849v-4,,-7,,-10,c118,3843,118,3836,118,3830v-4,,-7,,-10,c108,3823,108,3817,108,3810v-3,,-7,,-10,c98,3803,98,3797,98,3790v-3,,-6,,-10,c88,3784,88,3777,88,3771v-3,,-6,,-10,c78,3767,78,3764,78,3761v-3,,-6,,-9,c69,3751,69,3741,69,3731v-4,,-7,,-10,c59,3725,59,3718,59,3712v-3,,-7,,-10,c49,3705,49,3699,49,3692v-3,,-7,,-10,c39,3682,39,3672,39,3663v-3,,-6,,-10,c29,3653,29,3643,29,3633v-3,,-6,,-9,c20,3620,20,3607,20,3594v-4,,-7,,-10,c10,3565,10,3535,10,3506v-4,,-7,,-10,c,3443,,3381,,3319v3,,6,,10,c10,3263,10,3208,10,3152v3,,6,,10,c20,3100,20,3047,20,2995v3,,6,,9,c29,2897,29,2799,29,2700v4,,7,,10,c39,2596,39,2491,39,2386v3,,7,,10,c49,2147,49,1908,49,1669v-3,,-7,,-10,c39,1607,39,1545,39,1483v-3,,-6,,-10,c29,1421,29,1359,29,1296v-3,,-6,,-9,c20,1215,20,1133,20,1051v3,,6,,9,c29,982,29,913,29,845v4,,7,,10,c39,805,39,766,39,727v3,,7,,10,c49,691,49,655,49,619v3,,7,,10,c59,589,59,560,59,530v3,,6,,10,c69,504,69,478,69,452v3,,6,,9,c78,432,78,413,78,393v4,,7,,10,c88,373,88,354,88,334v4,,7,,10,c98,318,98,301,98,285v3,,7,,10,c108,265,108,246,108,226v3,,6,,10,c118,210,118,193,118,177v3,,6,,10,c128,161,128,144,128,128v3,,6,,9,c137,108,137,89,137,69v4,,7,,10,c147,53,147,36,147,20v3,,7,,10,c157,13,157,7,157,xe" fillcolor="#eef0f8" stroked="f">
                  <v:path arrowok="t" o:connecttype="custom" o:connectlocs="143,118;201,373;260,540;319,653;378,746;437,844;496,952;555,1075;614,1198;653,1522;712,1826;771,1959;830,2253;889,2327;948,2455;1007,2538;1066,2622;1124,2754;1183,2892;1242,3039;1301,3201;1360,3319;1419,3446;1478,3569;1537,3687;1596,3780;1689,3839;2205,3878;2165,3962;2077,4021;1989,4080;1905,4139;1831,4197;1733,4256;1625,4315;1507,4374;1345,4394;1286,4296;1228,4173;1178,3927;1120,3859;1056,3800;992,3741;933,3672;874,3579;815,3495;756,3417;697,3333;648,3157;589,3049;530,2965;471,2892;413,2774;354,2563;295,2366;236,2288;177,2175;118,2037;59,1924;0,1753;30,309" o:connectangles="0,0,0,0,0,0,0,0,0,0,0,0,0,0,0,0,0,0,0,0,0,0,0,0,0,0,0,0,0,0,0,0,0,0,0,0,0,0,0,0,0,0,0,0,0,0,0,0,0,0,0,0,0,0,0,0,0,0,0,0,0"/>
                </v:shape>
                <v:shape id="Freeform 769" o:spid="_x0000_s1036" style="position:absolute;left:2665;top:11577;width:2293;height:4104;visibility:visible;mso-wrap-style:square;v-text-anchor:top" coordsize="4585,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" path="m4556,v3,,7,,10,c4566,36,4566,72,4566,108v-3,,-7,,-10,c4556,134,4556,160,4556,186v-3,,-7,,-10,c4546,212,4546,238,4546,265v-3,,-6,,-10,c4536,291,4536,317,4536,343v-3,,-6,,-9,c4527,376,4527,409,4527,441v-4,,-7,,-10,c4517,500,4517,559,4517,618v3,,6,,10,c4527,638,4527,657,4527,677v3,,6,,9,c4536,687,4536,697,4536,707v4,,7,,10,c4546,713,4546,720,4546,726v3,,7,,10,c4556,733,4556,739,4556,746v3,,7,,10,c4566,752,4566,759,4566,765v3,,6,,10,c4576,775,4576,785,4576,795v3,,6,,9,c4585,808,4585,821,4585,834v-3,,-6,,-9,c4576,847,4576,860,4576,873v-4,,-7,,-10,c4566,880,4566,887,4566,893v-3,,-7,,-10,c4556,900,4556,906,4556,913v-3,,-7,,-10,c4546,919,4546,926,4546,932v-3,,-6,,-10,c4536,942,4536,952,4536,962v-3,,-6,,-9,c4527,972,4527,982,4527,991v-4,,-7,,-10,c4517,1021,4517,1050,4517,1080v-4,,-7,,-10,c4507,1155,4507,1230,4507,1306v3,,6,,10,c4517,1381,4517,1456,4517,1531v3,,6,,10,c4527,1597,4527,1662,4527,1728v-4,,-7,,-10,c4517,1770,4517,1813,4517,1855v-4,,-7,,-10,c4507,1882,4507,1908,4507,1934v3,,6,,10,c4517,1970,4517,2006,4517,2042v3,,6,,10,c4527,2065,4527,2088,4527,2111v3,,6,,9,c4536,2130,4536,2150,4536,2170v4,,7,,10,c4546,2192,4546,2215,4546,2238v3,,7,,10,c4556,2271,4556,2304,4556,2336v3,,7,,10,c4566,2392,4566,2448,4566,2503v-3,,-7,,-10,c4556,2585,4556,2667,4556,2749v-3,,-7,,-10,c4546,2795,4546,2841,4546,2886v-3,,-6,,-10,c4536,2913,4536,2939,4536,2965v-3,,-6,,-9,c4527,2985,4527,3004,4527,3024v-4,,-7,,-10,c4517,3037,4517,3050,4517,3063v-4,,-7,,-10,c4507,3076,4507,3089,4507,3102v-3,,-7,,-10,c4497,3112,4497,3122,4497,3132v-3,,-6,,-10,c4487,3142,4487,3151,4487,3161v-3,,-6,,-10,c4477,3171,4477,3181,4477,3191v-3,,-6,,-9,c4468,3200,4468,3210,4468,3220v-4,,-7,,-10,c4458,3227,4458,3233,4458,3240v-3,,-7,,-10,c4448,3250,4448,3259,4448,3269v-3,,-7,,-10,c4438,3276,4438,3282,4438,3289v-3,,-6,,-10,c4428,3299,4428,3309,4428,3318v-3,,-6,,-9,c4419,3325,4419,3331,4419,3338v-4,,-7,,-10,c4409,3345,4409,3351,4409,3358v-4,,-7,,-10,c4399,3364,4399,3371,4399,3377v-3,,-7,,-10,c4389,3384,4389,3390,4389,3397v-3,,-6,,-10,c4379,3403,4379,3410,4379,3417v-3,,-6,,-10,c4369,3423,4369,3430,4369,3436v-3,,-6,,-9,c4360,3443,4360,3449,4360,3456v-4,,-7,,-10,c4350,3462,4350,3469,4350,3475v-3,,-7,,-10,c4340,3482,4340,3489,4340,3495v-3,,-7,,-10,c4330,3498,4330,3502,4330,3505v-3,,-6,,-10,c4320,3512,4320,3518,4320,3525v-3,,-6,,-9,c4311,3531,4311,3538,4311,3544v-4,,-7,,-10,c4301,3551,4301,3557,4301,3564v-4,,-7,,-10,c4291,3567,4291,3570,4291,3574v-3,,-7,,-10,c4281,3580,4281,3587,4281,3593v-3,,-6,,-10,c4271,3600,4271,3606,4271,3613v-3,,-6,,-10,c4261,3616,4261,3619,4261,3623v-3,,-6,,-9,c4252,3629,4252,3636,4252,3642v-4,,-7,,-10,c4242,3646,4242,3649,4242,3652v-3,,-7,,-10,c4232,3659,4232,3665,4232,3672v-3,,-7,,-10,c4222,3678,4222,3685,4222,3691v-3,,-6,,-10,c4212,3695,4212,3698,4212,3701v-3,,-6,,-9,c4203,3708,4203,3714,4203,3721v-4,,-7,,-10,c4193,3724,4193,3727,4193,3731v-4,,-7,,-10,c4183,3737,4183,3744,4183,3750v-3,,-7,,-10,c4173,3754,4173,3757,4173,3760v-3,,-6,,-10,c4163,3764,4163,3767,4163,3770v-3,,-6,,-10,c4153,3777,4153,3783,4153,3790v-3,,-6,,-9,c4144,3793,4144,3796,4144,3799v-4,,-7,,-10,c4134,3806,4134,3813,4134,3819v-3,,-7,,-10,c4124,3822,4124,3826,4124,3829v-3,,-7,,-10,c4114,3832,4114,3836,4114,3839v-3,,-6,,-10,c4104,3845,4104,3852,4104,3858v-3,,-6,,-9,c4095,3862,4095,3865,4095,3868v-4,,-7,,-10,c4085,3875,4085,3881,4085,3888v-4,,-7,,-10,c4075,3891,4075,3894,4075,3898v-3,,-7,,-10,c4065,3901,4065,3904,4065,3908v-3,,-7,,-10,c4055,3914,4055,3921,4055,3927v-3,,-6,,-10,c4045,3930,4045,3934,4045,3937v-3,,-6,,-9,c4036,3940,4036,3943,4036,3947v-4,,-7,,-10,c4026,3950,4026,3953,4026,3957v-3,,-7,,-10,c4016,3963,4016,3970,4016,3976v-3,,-7,,-10,c4006,3980,4006,3983,4006,3986v-3,,-6,,-10,c3996,3989,3996,3993,3996,3996v-3,,-6,,-10,c3986,3999,3986,4002,3986,4006v-3,,-6,,-9,c3977,4012,3977,4019,3977,4025v-4,,-7,,-10,c3967,4029,3967,4032,3967,4035v-3,,-7,,-10,c3957,4038,3957,4042,3957,4045v-3,,-6,,-10,c3947,4048,3947,4052,3947,4055v-3,,-6,,-10,c3937,4058,3937,4061,3937,4065v-3,,-6,,-9,c3928,4071,3928,4078,3928,4084v-4,,-7,,-10,c3918,4088,3918,4091,3918,4094v-3,,-7,,-10,c3908,4097,3908,4101,3908,4104v-3,,-7,,-10,c3898,4107,3898,4110,3898,4114v-3,,-6,,-10,c3888,4117,3888,4120,3888,4123v-3,,-6,,-9,c3879,4127,3879,4130,3879,4133v-4,,-7,,-10,c3869,4140,3869,4146,3869,4153v-4,,-7,,-10,c3859,4156,3859,4160,3859,4163v-3,,-7,,-10,c3849,4166,3849,4169,3849,4173v-3,,-7,,-10,c3839,4176,3839,4179,3839,4182v-3,,-6,,-10,c3829,4186,3829,4189,3829,4192v-3,,-6,,-9,c3820,4196,3820,4199,3820,4202v-4,,-7,,-10,c3810,4205,3810,4209,3810,4212v-4,,-7,,-10,c3800,4218,3800,4225,3800,4232v-3,,-7,,-10,c3790,4235,3790,4238,3790,4241v-3,,-6,,-10,c3780,4245,3780,4248,3780,4251v-3,,-6,,-9,c3771,4254,3771,4258,3771,4261v-4,,-7,,-10,c3761,4264,3761,4268,3761,4271v-4,,-7,,-10,c3751,4277,3751,4284,3751,4290v-3,,-7,,-10,c3741,4294,3741,4297,3741,4300v-3,,-7,,-10,c3731,4304,3731,4307,3731,4310v-3,,-6,,-10,c3721,4313,3721,4317,3721,4320v-3,,-6,,-9,c3712,4326,3712,4333,3712,4340v-4,,-7,,-10,c3702,4343,3702,4346,3702,4349v-3,,-7,,-10,c3692,4353,3692,4356,3692,4359v-3,,-7,,-10,c3682,4362,3682,4366,3682,4369v-3,,-6,,-10,c3672,4376,3672,4382,3672,4389v-3,,-6,,-10,c3662,4392,3662,4395,3662,4398v-3,,-6,,-9,c3653,4405,3653,4412,3653,4418v-4,,-7,,-10,c3643,4421,3643,4425,3643,4428v-3,,-7,,-10,c3633,4431,3633,4434,3633,4438v-3,,-7,,-10,c3623,4444,3623,4451,3623,4457v-3,,-6,,-10,c3613,4461,3613,4464,3613,4467v-3,,-6,,-9,c3604,4474,3604,4480,3604,4487v-4,,-7,,-10,c3594,4490,3594,4493,3594,4497v-4,,-7,,-10,c3584,4503,3584,4510,3584,4516v-3,,-7,,-10,c3574,4520,3574,4523,3574,4526v-3,,-6,,-10,c3564,4533,3564,4539,3564,4546v-3,,-6,,-10,c3554,4549,3554,4552,3554,4556v-3,,-6,,-9,c3545,4562,3545,4569,3545,4575v-4,,-7,,-10,c3535,4578,3535,4582,3535,4585v-3,,-7,,-10,c3525,4592,3525,4598,3525,4605v-3,,-7,,-10,c3515,4611,3515,4618,3515,4624v-3,,-6,,-10,c3505,4628,3505,4631,3505,4634v-3,,-6,,-9,c3496,4641,3496,4647,3496,4654v-4,,-7,,-10,c3486,4660,3486,4667,3486,4673v-4,,-7,,-10,c3476,4680,3476,4686,3476,4693v-3,,-7,,-10,c3466,4700,3466,4706,3466,4713v-3,,-6,,-10,c3456,4719,3456,4726,3456,4732v-3,,-6,,-10,c3446,4739,3446,4745,3446,4752v-3,,-6,,-9,c3437,4758,3437,4765,3437,4772v-4,,-7,,-10,c3427,4778,3427,4785,3427,4791v-3,,-7,,-10,c3417,4798,3417,4804,3417,4811v-3,,-7,,-10,c3407,4817,3407,4824,3407,4831v-3,,-6,,-10,c3397,4840,3397,4850,3397,4860v-3,,-6,,-9,c3388,4870,3388,4880,3388,4889v-4,,-7,,-10,c3378,4899,3378,4909,3378,4919v-4,,-7,,-10,c3368,4929,3368,4938,3368,4948v-3,,-7,,-10,c3358,4961,3358,4975,3358,4988v-3,,-6,,-10,c3348,5001,3348,5014,3348,5027v-3,,-6,,-10,c3338,5056,3338,5086,3338,5115v-3,,-6,,-9,c3329,5138,3329,5161,3329,5184v-4,,-7,,-10,c3319,5191,3319,5197,3319,5204v-3,,-7,,-10,c3309,5207,3309,5210,3309,5213v-3,,-7,,-10,c3299,5217,3299,5220,3299,5223v-3,,-6,,-10,c3289,5227,3289,5230,3289,5233v-3,,-6,,-9,c3280,5236,3280,5240,3280,5243v-7,,-14,,-20,c3260,5246,3260,5249,3260,5253v-10,,-20,,-30,c3230,5256,3230,5259,3230,5263v-13,,-26,,-39,c3191,5266,3191,5269,3191,5272v-10,,-19,,-29,c3162,5276,3162,5279,3162,5282v-10,,-20,,-30,c3132,5285,3132,5289,3132,5292v-6,,-13,,-19,c3113,5295,3113,5299,3113,5302v-4,,-7,,-10,c3103,5305,3103,5308,3103,5312v-3,,-7,,-10,c3093,5315,3093,5318,3093,5321v-3,,-7,,-10,c3083,5325,3083,5328,3083,5331v-3,,-6,,-10,c3073,5335,3073,5338,3073,5341v-3,,-6,,-9,c3064,5348,3064,5354,3064,5361v-4,,-7,,-10,c3054,5367,3054,5374,3054,5380v-4,,-7,,-10,c3044,5387,3044,5393,3044,5400v-3,,-7,,-10,c3034,5410,3034,5420,3034,5429v-3,,-6,,-10,c3024,5443,3024,5456,3024,5469v-3,,-6,,-10,c3014,5482,3014,5495,3014,5508v-3,,-6,,-9,c3005,5521,3005,5534,3005,5547v-4,,-7,,-10,c2995,5560,2995,5573,2995,5587v-4,,-7,,-10,c2985,5600,2985,5613,2985,5626v-3,,-7,,-10,c2975,5632,2975,5639,2975,5645v-3,,-6,,-10,c2965,5655,2965,5665,2965,5675v-3,,-6,,-9,c2956,5681,2956,5688,2956,5695v-4,,-7,,-10,c2946,5701,2946,5708,2946,5714v-4,,-7,,-10,c2936,5721,2936,5727,2936,5734v-3,,-7,,-10,c2926,5737,2926,5740,2926,5744v-3,,-6,,-10,c2916,5750,2916,5757,2916,5763v-3,,-6,,-10,c2906,5770,2906,5776,2906,5783v-3,,-6,,-9,c2897,5790,2897,5796,2897,5803v-4,,-7,,-10,c2887,5806,2887,5809,2887,5812v-3,,-7,,-10,c2877,5819,2877,5825,2877,5832v-3,,-7,,-10,c2867,5835,2867,5839,2867,5842v-3,,-6,,-10,c2857,5848,2857,5855,2857,5862v-3,,-6,,-10,c2847,5865,2847,5868,2847,5871v-3,,-6,,-9,c2838,5878,2838,5884,2838,5891v-4,,-7,,-10,c2828,5894,2828,5898,2828,5901v-3,,-7,,-10,c2818,5907,2818,5914,2818,5920v-3,,-7,,-10,c2808,5924,2808,5927,2808,5930v-3,,-6,,-10,c2798,5933,2798,5937,2798,5940v-3,,-6,,-9,c2789,5947,2789,5953,2789,5960v-4,,-7,,-10,c2779,5963,2779,5966,2779,5970v-3,,-7,,-10,c2769,5976,2769,5983,2769,5989v-3,,-7,,-10,c2759,5992,2759,5996,2759,5999v-3,,-6,,-10,c2749,6002,2749,6005,2749,6009v-3,,-6,,-9,c2740,6015,2740,6022,2740,6028v-4,,-7,,-10,c2730,6032,2730,6035,2730,6038v-4,,-7,,-10,c2720,6045,2720,6051,2720,6058v-3,,-7,,-10,c2710,6061,2710,6064,2710,6068v-3,,-6,,-10,c2700,6071,2700,6074,2700,6077v-3,,-6,,-10,c2690,6084,2690,6091,2690,6097v-3,,-6,,-9,c2681,6100,2681,6104,2681,6107v-4,,-7,,-10,c2671,6114,2671,6120,2671,6127v-4,,-7,,-10,c2661,6130,2661,6133,2661,6136v-3,,-7,,-10,c2651,6143,2651,6149,2651,6156v-3,,-6,,-10,c2641,6163,2641,6169,2641,6176v-3,,-6,,-9,c2632,6179,2632,6182,2632,6186v-4,,-7,,-10,c2622,6192,2622,6199,2622,6205v-4,,-7,,-10,c2612,6212,2612,6218,2612,6225v-3,,-7,,-10,c2602,6228,2602,6231,2602,6235v-3,,-7,,-10,c2592,6241,2592,6248,2592,6254v-3,,-6,,-10,c2582,6261,2582,6267,2582,6274v-3,,-6,,-9,c2573,6280,2573,6287,2573,6294v-4,,-7,,-10,c2563,6300,2563,6307,2563,6313v-4,,-7,,-10,c2553,6320,2553,6326,2553,6333v-3,,-7,,-10,c2543,6343,2543,6352,2543,6362v-3,,-6,,-10,c2533,6369,2533,6375,2533,6382v-3,,-6,,-10,c2523,6388,2523,6395,2523,6402v-3,,-6,,-9,c2514,6408,2514,6415,2514,6421v-4,,-7,,-10,c2504,6428,2504,6434,2504,6441v-3,,-7,,-10,c2494,6444,2494,6447,2494,6451v-3,,-7,,-10,c2484,6457,2484,6464,2484,6470v-3,,-6,,-10,c2474,6473,2474,6477,2474,6480v-3,,-6,,-9,c2465,6483,2465,6487,2465,6490v-4,,-7,,-10,c2455,6496,2455,6503,2455,6510v-4,,-7,,-10,c2445,6513,2445,6516,2445,6519v-3,,-7,,-10,c2435,6523,2435,6526,2435,6529v-3,,-6,,-10,c2425,6536,2425,6542,2425,6549v-3,,-6,,-10,c2415,6552,2415,6555,2415,6559v-3,,-6,,-9,c2406,6565,2406,6572,2406,6578v-4,,-7,,-10,c2396,6582,2396,6585,2396,6588v-3,,-7,,-10,c2386,6595,2386,6601,2386,6608v-3,,-7,,-10,c2376,6618,2376,6627,2376,6637v-3,,-6,,-10,c2366,6657,2366,6676,2366,6696v-3,,-6,,-9,c2357,6713,2357,6729,2357,6745v-4,,-7,,-10,c2347,6758,2347,6771,2347,6785v-4,,-7,,-10,c2337,6798,2337,6811,2337,6824v-3,,-7,,-10,c2327,6834,2327,6843,2327,6853v-3,,-6,,-10,c2317,6866,2317,6879,2317,6892v-3,,-6,,-10,c2307,6902,2307,6912,2307,6922v-3,,-6,,-9,c2298,6932,2298,6942,2298,6951v-4,,-7,,-10,c2288,6961,2288,6971,2288,6981v-3,,-7,,-10,c2278,6991,2278,7000,2278,7010v-3,,-7,,-10,c2268,7020,2268,7030,2268,7040v-3,,-6,,-10,c2258,7050,2258,7059,2258,7069v-3,,-6,,-9,c2249,7076,2249,7082,2249,7089v-4,,-7,,-10,c2239,7099,2239,7109,2239,7118v-4,,-7,,-10,c2229,7125,2229,7131,2229,7138v-3,,-7,,-10,c2219,7144,2219,7151,2219,7158v-3,,-6,,-10,c2209,7164,2209,7171,2209,7177v-3,,-6,,-10,c2199,7187,2199,7197,2199,7207v-3,,-6,,-9,c2190,7213,2190,7220,2190,7226v-4,,-7,,-10,c2180,7233,2180,7239,2180,7246v-3,,-7,,-10,c2170,7253,2170,7259,2170,7266v-3,,-7,,-10,c2160,7272,2160,7279,2160,7285v-3,,-6,,-10,c2150,7292,2150,7298,2150,7305v-3,,-6,,-9,c2141,7311,2141,7318,2141,7325v-4,,-7,,-10,c2131,7331,2131,7338,2131,7344v-4,,-7,,-10,c2121,7351,2121,7357,2121,7364v-3,,-7,,-10,c2111,7370,2111,7377,2111,7383v-3,,-6,,-10,c2101,7390,2101,7397,2101,7403v-3,,-6,,-10,c2091,7413,2091,7423,2091,7433v-3,,-6,,-9,c2082,7439,2082,7446,2082,7452v-4,,-7,,-10,c2072,7459,2072,7465,2072,7472v-3,,-7,,-10,c2062,7482,2062,7491,2062,7501v-3,,-7,,-10,c2052,7508,2052,7514,2052,7521v-3,,-6,,-10,c2042,7531,2042,7540,2042,7550v-3,,-6,,-9,c2033,7560,2033,7570,2033,7580v-4,,-7,,-10,c2023,7590,2023,7599,2023,7609v-4,,-7,,-10,c2013,7619,2013,7629,2013,7639v-3,,-7,,-10,c2003,7655,2003,7671,2003,7688v-3,,-6,,-10,c1993,7724,1993,7760,1993,7796v-3,,-6,,-10,c1983,7845,1983,7894,1983,7943v-3,,-6,,-9,c1974,7963,1974,7982,1974,8002v-4,,-7,,-10,c1964,8015,1964,8028,1964,8041v-3,,-7,,-10,c1954,8051,1954,8061,1954,8071v-3,,-7,,-10,c1944,8077,1944,8084,1944,8090v-3,,-6,,-10,c1934,8097,1934,8104,1934,8110v-3,,-6,,-10,c1924,8117,1924,8123,1924,8130v-3,,-6,,-9,c1915,8133,1915,8136,1915,8139v-4,,-7,,-10,c1905,8146,1905,8153,1905,8159v-3,,-7,,-10,c1895,8162,1895,8166,1895,8169v-3,,-6,,-10,c1885,8172,1885,8176,1885,8179v-3,,-6,,-10,c1875,8182,1875,8185,1875,8189v-6,,-13,,-19,c1856,8192,1856,8195,1856,8198v-7,,-13,,-20,c1836,8202,1836,8205,1836,8208v-19,,-39,,-59,c1777,8205,1777,8202,1777,8198v-10,,-19,,-29,c1748,8195,1748,8192,1748,8189v-7,,-13,,-20,c1728,8185,1728,8182,1728,8179v-6,,-13,,-19,c1709,8176,1709,8172,1709,8169v-4,,-7,,-10,c1699,8166,1699,8162,1699,8159v-7,,-13,,-20,c1679,8156,1679,8153,1679,8149v-3,,-6,,-10,c1669,8146,1669,8143,1669,8139v-3,,-6,,-10,c1659,8136,1659,8133,1659,8130v-6,,-13,,-19,c1640,8126,1640,8123,1640,8120v-3,,-7,,-10,c1630,8117,1630,8113,1630,8110v-3,,-7,,-10,c1620,8107,1620,8104,1620,8100v-3,,-6,,-10,c1610,8097,1610,8094,1610,8090v-6,,-13,,-19,c1591,8087,1591,8084,1591,8081v-4,,-7,,-10,c1581,8077,1581,8074,1581,8071v-3,,-7,,-10,c1571,8067,1571,8064,1571,8061v-6,,-13,,-20,c1551,8058,1551,8054,1551,8051v-6,,-13,,-19,c1532,8048,1532,8045,1532,8041v-7,,-13,,-20,c1512,8038,1512,8035,1512,8031v-10,,-19,,-29,c1483,8028,1483,8025,1483,8022v-10,,-20,,-30,c1453,8018,1453,8015,1453,8012v-10,,-19,,-29,c1424,8009,1424,8005,1424,8002v-13,,-26,,-40,c1384,7999,1384,7995,1384,7992v-13,,-26,,-39,c1345,7989,1345,7986,1345,7982v-13,,-26,,-39,c1306,7979,1306,7976,1306,7973v-13,,-26,,-39,c1267,7969,1267,7966,1267,7963v-10,,-20,,-30,c1237,7959,1237,7956,1237,7953v-13,,-26,,-39,c1198,7950,1198,7946,1198,7943v-7,,-13,,-20,c1178,7940,1178,7937,1178,7933v-10,,-19,,-29,c1149,7930,1149,7927,1149,7923v-7,,-13,,-20,c1129,7920,1129,7917,1129,7914v-6,,-13,,-19,c1110,7910,1110,7907,1110,7904v-7,,-14,,-20,c1090,7901,1090,7897,1090,7894v-7,,-13,,-20,c1070,7891,1070,7887,1070,7884v-3,,-6,,-10,c1060,7881,1060,7878,1060,7874v-6,,-13,,-19,c1041,7871,1041,7868,1041,7865v-3,,-7,,-10,c1031,7861,1031,7858,1031,7855v-7,,-13,,-20,c1011,7852,1011,7848,1011,7845v-3,,-6,,-9,c1002,7842,1002,7838,1002,7835v-4,,-7,,-10,c992,7832,992,7829,992,7825v-4,,-7,,-10,c982,7822,982,7819,982,7815v-3,,-7,,-10,c972,7812,972,7809,972,7806v-6,,-13,,-20,c952,7802,952,7799,952,7796v-3,,-6,,-9,c943,7793,943,7789,943,7786v-4,,-7,,-10,c933,7783,933,7780,933,7776v-3,,-7,,-10,c923,7773,923,7770,923,7766v-3,,-7,,-10,c913,7763,913,7760,913,7757v-3,,-6,,-10,c903,7753,903,7750,903,7747v-3,,-6,,-9,c894,7743,894,7740,894,7737v-4,,-7,,-10,c884,7734,884,7730,884,7727v-4,,-7,,-10,c874,7724,874,7721,874,7717v-3,,-7,,-10,c864,7714,864,7711,864,7707v-3,,-6,,-10,c854,7704,854,7701,854,7698v-3,,-6,,-10,c844,7694,844,7691,844,7688v-3,,-6,,-9,c835,7685,835,7681,835,7678v-7,,-13,,-20,c815,7675,815,7671,815,7668v-3,,-7,,-10,c805,7665,805,7662,805,7658v-3,,-6,,-10,c795,7655,795,7652,795,7649v-3,,-6,,-9,c786,7645,786,7642,786,7639v-7,,-14,,-20,c766,7635,766,7632,766,7629v-3,,-7,,-10,c756,7626,756,7622,756,7619v-3,,-6,,-10,c746,7616,746,7613,746,7609v-6,,-13,,-19,c727,7606,727,7603,727,7599v-7,,-13,,-20,c707,7596,707,7593,707,7590v-7,,-13,,-20,c687,7586,687,7583,687,7580v-6,,-13,,-19,c668,7577,668,7573,668,7570v-7,,-13,,-20,c648,7567,648,7563,648,7560v-7,,-13,,-20,c628,7557,628,7554,628,7550v-9,,-19,,-29,c599,7547,599,7544,599,7540v-7,,-13,,-20,c579,7537,579,7534,579,7531v-6,,-13,,-19,c560,7527,560,7524,560,7521v-10,,-20,,-30,c530,7518,530,7514,530,7511v-6,,-13,,-19,c511,7508,511,7505,511,7501v-7,,-13,,-20,c491,7498,491,7495,491,7491v-7,,-13,,-20,c471,7488,471,7485,471,7482v-6,,-13,,-19,c452,7478,452,7475,452,7472v-7,,-13,,-20,c432,7468,432,7465,432,7462v-6,,-13,,-20,c412,7459,412,7455,412,7452v-6,,-13,,-19,c393,7449,393,7446,393,7442v-7,,-13,,-20,c373,7439,373,7436,373,7433v-6,,-13,,-20,c353,7429,353,7426,353,7423v-6,,-13,,-19,c334,7419,334,7416,334,7413v-7,,-13,,-20,c314,7410,314,7406,314,7403v-3,,-6,,-10,c304,7400,304,7397,304,7393v-6,,-13,,-19,c285,7390,285,7387,285,7383v-4,,-7,,-10,c275,7380,275,7377,275,7374v-7,,-13,,-20,c255,7370,255,7367,255,7364v-3,,-6,,-10,c245,7361,245,7357,245,7354v-6,,-13,,-19,c226,7351,226,7347,226,7344v-3,,-7,,-10,c216,7341,216,7338,216,7334v-3,,-7,,-10,c206,7331,206,7328,206,7325v-3,,-6,,-10,c196,7321,196,7318,196,7315v-6,,-13,,-19,c177,7311,177,7308,177,7305v-4,,-7,,-10,c167,7302,167,7298,167,7295v-3,,-7,,-10,c157,7292,157,7289,157,7285v-3,,-6,,-10,c147,7282,147,7279,147,7275v-3,,-6,,-10,c137,7272,137,7269,137,7266v-3,,-6,,-9,c128,7262,128,7259,128,7256v-4,,-7,,-10,c118,7253,118,7249,118,7246v-3,,-7,,-10,c108,7243,108,7239,108,7236v-3,,-7,,-10,c98,7233,98,7230,98,7226v-3,,-6,,-10,c88,7220,88,7213,88,7207v-3,,-6,,-9,c79,7203,79,7200,79,7197v-4,,-7,,-10,c69,7194,69,7190,69,7187v-4,,-7,,-10,c59,7184,59,7181,59,7177v-3,,-7,,-10,c49,7171,49,7164,49,7158v-3,,-6,,-10,c39,7154,39,7151,39,7148v-3,,-6,,-10,c29,7141,29,7135,29,7128v-3,,-6,,-9,c20,7122,20,7115,20,7109v-4,,-7,,-10,c10,7099,10,7089,10,7079v-3,,-7,,-10,c,7069,,7059,,7050v3,,7,,10,c10,7043,10,7037,10,7030v3,,6,,10,c20,7023,20,7017,20,7010v3,,6,,9,c29,7007,29,7004,29,7000v7,,14,,20,c49,6997,49,6994,49,6991v7,,13,,20,c69,6987,69,6984,69,6981v10,,19,,29,c98,6978,98,6974,98,6971v13,,26,,39,c137,6968,137,6964,137,6961v27,,53,,79,c216,6958,216,6955,216,6951v75,,151,,226,c442,6955,442,6958,442,6961v39,,78,,118,c560,6964,560,6968,560,6971v26,,52,,78,c638,6974,638,6978,638,6981v20,,40,,59,c697,6984,697,6987,697,6991v3,,7,,10,c707,6997,707,7004,707,7010v3,,7,,10,c717,7017,717,7023,717,7030v3,,6,,10,c727,7033,727,7037,727,7040v3,,6,,9,c736,7043,736,7046,736,7050v4,,7,,10,c746,7053,746,7056,746,7059v20,,40,,59,c805,7063,805,7066,805,7069v3,,7,,10,c815,7066,815,7063,815,7059v26,,52,,79,c894,7056,894,7053,894,7050v13,,26,,39,c933,7046,933,7043,933,7040v13,,26,,39,c972,7037,972,7033,972,7030v10,,20,,30,c1002,7027,1002,7023,1002,7020v9,,19,,29,c1031,7017,1031,7014,1031,7010v10,,20,,29,c1060,7007,1060,7004,1060,7000v10,,20,,30,c1090,6997,1090,6994,1090,6991v10,,20,,29,c1119,6987,1119,6984,1119,6981v7,,13,,20,c1139,6978,1139,6974,1139,6971v7,,13,,20,c1159,6968,1159,6964,1159,6961v9,,19,,29,c1188,6958,1188,6955,1188,6951v7,,13,,20,c1208,6948,1208,6945,1208,6942v6,,13,,19,c1227,6938,1227,6935,1227,6932v4,,7,,10,c1237,6928,1237,6925,1237,6922v7,,13,,20,c1257,6919,1257,6915,1257,6912v3,,6,,10,c1267,6909,1267,6906,1267,6902v3,,6,,9,c1276,6896,1276,6889,1276,6883v4,,7,,10,c1286,6879,1286,6876,1286,6873v4,,7,,10,c1296,6870,1296,6866,1296,6863v3,,7,,10,c1306,6857,1306,6850,1306,6843v3,,6,,10,c1316,6837,1316,6830,1316,6824v3,,6,,10,c1326,6817,1326,6811,1326,6804v3,,6,,9,c1335,6801,1335,6798,1335,6794v4,,7,,10,c1345,6788,1345,6781,1345,6775v3,,7,,10,c1355,6765,1355,6755,1355,6745v3,,7,,10,c1365,6739,1365,6732,1365,6726v3,,6,,10,c1375,6719,1375,6713,1375,6706v3,,6,,9,c1384,6696,1384,6686,1384,6676v4,,7,,10,c1394,6670,1394,6663,1394,6657v4,,7,,10,c1404,6647,1404,6637,1404,6627v3,,7,,10,c1414,6618,1414,6608,1414,6598v3,,6,,10,c1424,6588,1424,6578,1424,6568v3,,6,,10,c1434,6559,1434,6549,1434,6539v3,,6,,9,c1443,6529,1443,6519,1443,6510v4,,7,,10,c1453,6500,1453,6490,1453,6480v3,,7,,10,c1463,6467,1463,6454,1463,6441v3,,7,,10,c1473,6428,1473,6415,1473,6402v3,,6,,10,c1483,6392,1483,6382,1483,6372v3,,6,,10,c1493,6359,1493,6346,1493,6333v3,,6,,9,c1502,6316,1502,6300,1502,6284v4,,7,,10,c1512,6271,1512,6258,1512,6244v3,,7,,10,c1522,6228,1522,6212,1522,6195v3,,6,,10,c1532,6179,1532,6163,1532,6146v3,,6,,10,c1542,6127,1542,6107,1542,6087v3,,6,,9,c1551,6061,1551,6035,1551,6009v4,,7,,10,c1561,5976,1561,5943,1561,5911v4,,7,,10,c1571,5881,1571,5852,1571,5822v3,,7,,10,c1581,5799,1581,5776,1581,5753v3,,6,,10,c1591,5737,1591,5721,1591,5704v3,,6,,9,c1600,5688,1600,5672,1600,5655v4,,7,,10,c1610,5645,1610,5636,1610,5626v4,,7,,10,c1620,5613,1620,5600,1620,5587v3,,7,,10,c1630,5580,1630,5573,1630,5567v3,,7,,10,c1640,5557,1640,5547,1640,5537v3,,6,,10,c1650,5531,1650,5524,1650,5518v3,,6,,9,c1659,5511,1659,5505,1659,5498v4,,7,,10,c1669,5492,1669,5485,1669,5479v4,,7,,10,c1679,5472,1679,5465,1679,5459v3,,7,,10,c1689,5452,1689,5446,1689,5439v3,,6,,10,c1699,5436,1699,5433,1699,5429v3,,6,,10,c1709,5423,1709,5416,1709,5410v3,,6,,9,c1718,5403,1718,5397,1718,5390v4,,7,,10,c1728,5380,1728,5371,1728,5361v3,,7,,10,c1738,5351,1738,5341,1738,5331v3,,7,,10,c1748,5315,1748,5299,1748,5282v3,,6,,10,c1758,5256,1758,5230,1758,5204v-4,,-7,,-10,c1748,5138,1748,5073,1748,5007v3,,6,,10,c1758,4997,1758,4988,1758,4978v3,,6,,9,c1767,4971,1767,4965,1767,4958v4,,7,,10,c1777,4955,1777,4952,1777,4948v4,,7,,10,c1787,4945,1787,4942,1787,4938v7,,13,,20,c1807,4935,1807,4932,1807,4929v3,,6,,10,c1817,4925,1817,4922,1817,4919v6,,13,,19,c1836,4916,1836,4912,1836,4909v7,,13,,20,c1856,4906,1856,4903,1856,4899v6,,13,,19,c1875,4896,1875,4893,1875,4889v4,,7,,10,c1885,4886,1885,4883,1885,4880v7,,13,,20,c1905,4876,1905,4873,1905,4870v3,,6,,10,c1915,4867,1915,4863,1915,4860v3,,6,,9,c1924,4857,1924,4853,1924,4850v4,,7,,10,c1934,4847,1934,4844,1934,4840v4,,7,,10,c1944,4834,1944,4827,1944,4821v3,,7,,10,c1954,4814,1954,4808,1954,4801v3,,7,,10,c1964,4791,1964,4781,1964,4772v3,,6,,10,c1974,4758,1974,4745,1974,4732v3,,6,,9,c1983,4716,1983,4700,1983,4683v4,,7,,10,c1993,4664,1993,4644,1993,4624v4,,7,,10,c2003,4608,2003,4592,2003,4575v3,,7,,10,c2013,4559,2013,4542,2013,4526v3,,6,,10,c2023,4516,2023,4507,2023,4497v3,,6,,10,c2033,4487,2033,4477,2033,4467v3,,6,,9,c2042,4461,2042,4454,2042,4448v4,,7,,10,c2052,4441,2052,4434,2052,4428v3,,7,,10,c2062,4421,2062,4415,2062,4408v3,,7,,10,c2072,4398,2072,4389,2072,4379v3,,6,,10,c2082,4372,2082,4366,2082,4359v3,,6,,9,c2091,4353,2091,4346,2091,4340v4,,7,,10,c2101,4333,2101,4326,2101,4320v4,,7,,10,c2111,4313,2111,4307,2111,4300v3,,7,,10,c2121,4297,2121,4294,2121,4290v3,,6,,10,c2131,4284,2131,4277,2131,4271v3,,6,,10,c2141,4264,2141,4258,2141,4251v3,,6,,9,c2150,4245,2150,4238,2150,4232v4,,7,,10,c2160,4225,2160,4218,2160,4212v3,,7,,10,c2170,4209,2170,4205,2170,4202v3,,7,,10,c2180,4196,2180,4189,2180,4182v3,,6,,10,c2190,4176,2190,4169,2190,4163v3,,6,,9,c2199,4160,2199,4156,2199,4153v4,,7,,10,c2209,4146,2209,4140,2209,4133v4,,7,,10,c2219,4130,2219,4127,2219,4123v3,,7,,10,c2229,4117,2229,4110,2229,4104v3,,6,,10,c2239,4101,2239,4097,2239,4094v3,,6,,10,c2249,4088,2249,4081,2249,4074v3,,6,,9,c2258,4071,2258,4068,2258,4065v4,,7,,10,c2268,4058,2268,4052,2268,4045v3,,7,,10,c2278,4042,2278,4038,2278,4035v3,,7,,10,c2288,4029,2288,4022,2288,4016v3,,6,,10,c2298,4012,2298,4009,2298,4006v3,,6,,9,c2307,4002,2307,3999,2307,3996v4,,7,,10,c2317,3989,2317,3983,2317,3976v4,,7,,10,c2327,3973,2327,3970,2327,3966v3,,7,,10,c2337,3963,2337,3960,2337,3957v3,,6,,10,c2347,3950,2347,3943,2347,3937v3,,6,,10,c2357,3934,2357,3930,2357,3927v3,,6,,9,c2366,3924,2366,3921,2366,3917v4,,7,,10,c2376,3911,2376,3904,2376,3898v3,,7,,10,c2386,3894,2386,3891,2386,3888v3,,7,,10,c2396,3885,2396,3881,2396,3878v3,,6,,10,c2406,3875,2406,3872,2406,3868v3,,6,,9,c2415,3862,2415,3855,2415,3849v4,,7,,10,c2425,3845,2425,3842,2425,3839v4,,7,,10,c2435,3836,2435,3832,2435,3829v3,,7,,10,c2445,3826,2445,3822,2445,3819v3,,6,,10,c2455,3813,2455,3806,2455,3799v3,,6,,10,c2465,3796,2465,3793,2465,3790v3,,6,,9,c2474,3786,2474,3783,2474,3780v4,,7,,10,c2484,3777,2484,3773,2484,3770v3,,7,,10,c2494,3767,2494,3764,2494,3760v3,,7,,10,c2504,3754,2504,3747,2504,3741v3,,6,,10,c2514,3737,2514,3734,2514,3731v3,,6,,9,c2523,3727,2523,3724,2523,3721v4,,7,,10,c2533,3718,2533,3714,2533,3711v4,,7,,10,c2543,3708,2543,3705,2543,3701v3,,7,,10,c2553,3695,2553,3688,2553,3682v3,,6,,10,c2563,3678,2563,3675,2563,3672v3,,6,,10,c2573,3669,2573,3665,2573,3662v3,,6,,9,c2582,3659,2582,3655,2582,3652v4,,7,,10,c2592,3649,2592,3646,2592,3642v3,,7,,10,c2602,3639,2602,3636,2602,3633v3,,7,,10,c2612,3626,2612,3619,2612,3613v3,,6,,10,c2622,3610,2622,3606,2622,3603v3,,6,,10,c2632,3600,2632,3597,2632,3593v3,,6,,9,c2641,3590,2641,3587,2641,3583v4,,7,,10,c2651,3580,2651,3577,2651,3574v3,,7,,10,c2661,3570,2661,3567,2661,3564v3,,6,,10,c2671,3557,2671,3551,2671,3544v3,,6,,10,c2681,3541,2681,3538,2681,3534v3,,6,,9,c2690,3531,2690,3528,2690,3525v4,,7,,10,c2700,3521,2700,3518,2700,3515v4,,7,,10,c2710,3512,2710,3508,2710,3505v3,,7,,10,c2720,3502,2720,3498,2720,3495v3,,6,,10,c2730,3489,2730,3482,2730,3475v3,,6,,10,c2740,3472,2740,3469,2740,3466v3,,6,,9,c2749,3462,2749,3459,2749,3456v4,,7,,10,c2759,3453,2759,3449,2759,3446v3,,7,,10,c2769,3443,2769,3440,2769,3436v3,,7,,10,c2779,3430,2779,3423,2779,3417v3,,6,,10,c2789,3413,2789,3410,2789,3407v3,,6,,9,c2798,3403,2798,3400,2798,3397v4,,7,,10,c2808,3394,2808,3390,2808,3387v3,,7,,10,c2818,3381,2818,3374,2818,3367v3,,7,,10,c2828,3364,2828,3361,2828,3358v3,,6,,10,c2838,3354,2838,3351,2838,3348v3,,6,,9,c2847,3345,2847,3341,2847,3338v4,,7,,10,c2857,3335,2857,3331,2857,3328v4,,7,,10,c2867,3322,2867,3315,2867,3309v3,,7,,10,c2877,3305,2877,3302,2877,3299v3,,7,,10,c2887,3295,2887,3292,2887,3289v3,,6,,10,c2897,3282,2897,3276,2897,3269v3,,6,,9,c2906,3266,2906,3263,2906,3259v4,,7,,10,c2916,3256,2916,3253,2916,3250v4,,7,,10,c2926,3243,2926,3237,2926,3230v3,,7,,10,c2936,3227,2936,3223,2936,3220v3,,6,,10,c2946,3217,2946,3214,2946,3210v3,,6,,10,c2956,3204,2956,3197,2956,3191v3,,6,,9,c2965,3187,2965,3184,2965,3181v4,,7,,10,c2975,3178,2975,3174,2975,3171v3,,7,,10,c2985,3165,2985,3158,2985,3151v3,,6,,10,c2995,3148,2995,3145,2995,3142v3,,6,,10,c3005,3135,3005,3128,3005,3122v3,,6,,9,c3014,3119,3014,3115,3014,3112v4,,7,,10,c3024,3106,3024,3099,3024,3093v4,,7,,10,c3034,3089,3034,3086,3034,3083v3,,7,,10,c3044,3076,3044,3070,3044,3063v3,,6,,10,c3054,3060,3054,3057,3054,3053v3,,6,,10,c3064,3047,3064,3040,3064,3034v3,,6,,9,c3073,3030,3073,3027,3073,3024v4,,7,,10,c3083,3017,3083,3011,3083,3004v3,,7,,10,c3093,2998,3093,2991,3093,2985v3,,7,,10,c3103,2981,3103,2978,3103,2975v3,,6,,10,c3113,2968,3113,2962,3113,2955v3,,6,,9,c3122,2949,3122,2942,3122,2935v4,,7,,10,c3132,2932,3132,2929,3132,2926v4,,7,,10,c3142,2919,3142,2913,3142,2906v3,,7,,10,c3152,2899,3152,2893,3152,2886v3,,6,,10,c3162,2880,3162,2873,3162,2867v3,,6,,10,c3172,2860,3172,2854,3172,2847v3,,6,,9,c3181,2841,3181,2834,3181,2827v4,,7,,10,c3191,2821,3191,2814,3191,2808v3,,7,,10,c3201,2801,3201,2795,3201,2788v3,,7,,10,c3211,2785,3211,2782,3211,2778v3,,6,,10,c3221,2772,3221,2765,3221,2759v3,,6,,9,c3230,2755,3230,2752,3230,2749v4,,7,,10,c3240,2742,3240,2736,3240,2729v4,,7,,10,c3250,2726,3250,2723,3250,2719v3,,7,,10,c3260,2716,3260,2713,3260,2710v3,,6,,10,c3270,2706,3270,2703,3270,2700v3,,6,,10,c3280,2693,3280,2687,3280,2680v3,,6,,9,c3289,2677,3289,2674,3289,2670v4,,7,,10,c3299,2667,3299,2664,3299,2660v3,,7,,10,c3309,2657,3309,2654,3309,2651v3,,7,,10,c3319,2647,3319,2644,3319,2641v3,,6,,10,c3329,2638,3329,2634,3329,2631v3,,6,,9,c3338,2625,3338,2618,3338,2611v4,,7,,10,c3348,2608,3348,2605,3348,2602v4,,7,,10,c3358,2598,3358,2595,3358,2592v3,,7,,10,c3368,2588,3368,2585,3368,2582v3,,6,,10,c3378,2575,3378,2569,3378,2562v3,,6,,10,c3388,2559,3388,2556,3388,2552v3,,6,,9,c3397,2546,3397,2539,3397,2533v4,,7,,10,c3407,2530,3407,2526,3407,2523v3,,7,,10,c3417,2517,3417,2510,3417,2503v3,,7,,10,c3427,2500,3427,2497,3427,2494v3,,6,,10,c3437,2484,3437,2474,3437,2464v3,,6,,9,c3446,2458,3446,2451,3446,2445v4,,7,,10,c3456,2435,3456,2425,3456,2415v4,,7,,10,c3466,2399,3466,2382,3466,2366v3,,7,,10,c3476,2333,3476,2300,3476,2268v3,,6,,10,c3486,2242,3486,2215,3486,2189v3,,6,,10,c3496,2176,3496,2163,3496,2150v3,,6,,9,c3505,2140,3505,2130,3505,2120v4,,7,,10,c3515,2114,3515,2107,3515,2101v3,,7,,10,c3525,2098,3525,2094,3525,2091v3,,7,,10,c3535,2084,3535,2078,3535,2071v3,,6,,10,c3545,2068,3545,2065,3545,2062v3,,6,,9,c3554,2058,3554,2055,3554,2052v4,,7,,10,c3564,2048,3564,2045,3564,2042v4,,7,,10,c3574,2039,3574,2035,3574,2032v3,,7,,10,c3584,2029,3584,2026,3584,2022v3,,6,,10,c3594,2016,3594,2009,3594,2003v3,,6,,10,c3604,1999,3604,1996,3604,1993v3,,6,,9,c3613,1990,3613,1986,3613,1983v4,,7,,10,c3623,1976,3623,1970,3623,1963v3,,7,,10,c3633,1960,3633,1957,3633,1954v3,,7,,10,c3643,1947,3643,1940,3643,1934v3,,6,,10,c3653,1927,3653,1921,3653,1914v3,,6,,9,c3662,1908,3662,1901,3662,1895v4,,7,,10,c3672,1888,3672,1882,3672,1875v4,,7,,10,c3682,1865,3682,1855,3682,1846v3,,7,,10,c3692,1839,3692,1832,3692,1826v3,,7,,10,c3702,1816,3702,1806,3702,1796v3,,6,,10,c3712,1790,3712,1783,3712,1777v3,,6,,9,c3721,1767,3721,1757,3721,1747v4,,7,,10,c3731,1737,3731,1728,3731,1718v3,,7,,10,c3741,1708,3741,1698,3741,1688v3,,7,,10,c3751,1679,3751,1669,3751,1659v3,,6,,10,c3761,1649,3761,1639,3761,1630v3,,6,,10,c3771,1623,3771,1616,3771,1610v3,,6,,9,c3780,1600,3780,1590,3780,1580v4,,7,,10,c3790,1574,3790,1567,3790,1561v3,,7,,10,c3800,1554,3800,1548,3800,1541v3,,6,,10,c3810,1535,3810,1528,3810,1522v3,,6,,10,c3820,1515,3820,1508,3820,1502v3,,6,,9,c3829,1495,3829,1489,3829,1482v4,,7,,10,c3839,1476,3839,1469,3839,1463v3,,7,,10,c3849,1459,3849,1456,3849,1453v3,,7,,10,c3859,1446,3859,1440,3859,1433v3,,6,,10,c3869,1430,3869,1427,3869,1423v3,,6,,10,c3879,1420,3879,1417,3879,1413v3,,6,,9,c3888,1407,3888,1400,3888,1394v4,,7,,10,c3898,1391,3898,1387,3898,1384v3,,7,,10,c3908,1381,3908,1378,3908,1374v3,,7,,10,c3918,1368,3918,1361,3918,1355v3,,6,,10,c3928,1351,3928,1348,3928,1345v3,,6,,9,c3937,1335,3937,1325,3937,1315v4,,7,,10,c3947,1302,3947,1289,3947,1276v4,,7,,10,c3957,1250,3957,1224,3957,1197v3,,7,,10,c3967,1165,3967,1132,3967,1099v3,,6,,10,c3977,1086,3977,1073,3977,1060v3,,6,,9,c3986,1050,3986,1040,3986,1031v4,,7,,10,c3996,1024,3996,1017,3996,1011v4,,7,,10,c4006,1008,4006,1004,4006,1001v3,,7,,10,c4016,995,4016,988,4016,982v3,,7,,10,c4026,978,4026,975,4026,972v3,,6,,10,c4036,965,4036,959,4036,952v3,,6,,9,c4045,945,4045,939,4045,932v4,,7,,10,c4055,929,4055,926,4055,923v3,,7,,10,c4065,916,4065,909,4065,903v3,,7,,10,c4075,896,4075,890,4075,883v3,,6,,10,c4085,877,4085,870,4085,864v3,,6,,10,c4095,857,4095,851,4095,844v3,,6,,9,c4104,841,4104,837,4104,834v4,,7,,10,c4114,828,4114,821,4114,815v3,,7,,10,c4124,808,4124,801,4124,795v3,,7,,10,c4134,788,4134,782,4134,775v3,,6,,10,c4144,769,4144,762,4144,756v3,,6,,9,c4153,749,4153,743,4153,736v4,,7,,10,c4163,729,4163,723,4163,716v4,,7,,10,c4173,710,4173,703,4173,697v3,,7,,10,c4183,690,4183,684,4183,677v3,,6,,10,c4193,670,4193,664,4193,657v3,,6,,10,c4203,651,4203,644,4203,638v3,,6,,9,c4212,631,4212,625,4212,618v4,,7,,10,c4222,612,4222,605,4222,598v3,,7,,10,c4232,595,4232,592,4232,589v3,,7,,10,c4242,582,4242,576,4242,569v3,,6,,10,c4252,563,4252,556,4252,549v3,,6,,9,c4261,543,4261,536,4261,530v4,,7,,10,c4271,527,4271,523,4271,520v4,,7,,10,c4281,513,4281,507,4281,500v3,,7,,10,c4291,497,4291,494,4291,491v3,,6,,10,c4301,484,4301,477,4301,471v3,,6,,10,c4311,464,4311,458,4311,451v3,,6,,9,c4320,448,4320,445,4320,441v4,,7,,10,c4330,435,4330,428,4330,422v3,,7,,10,c4340,418,4340,415,4340,412v3,,7,,10,c4350,405,4350,399,4350,392v3,,6,,10,c4360,389,4360,386,4360,383v3,,6,,9,c4369,376,4369,369,4369,363v4,,7,,10,c4379,356,4379,350,4379,343v4,,7,,10,c4389,340,4389,337,4389,333v3,,7,,10,c4399,327,4399,320,4399,314v3,,6,,10,c4409,310,4409,307,4409,304v3,,6,,10,c4419,297,4419,291,4419,284v3,,6,,9,c4428,278,4428,271,4428,265v4,,7,,10,c4438,261,4438,258,4438,255v3,,7,,10,c4448,248,4448,242,4448,235v3,,7,,10,c4458,229,4458,222,4458,216v3,,6,,10,c4468,209,4468,202,4468,196v3,,6,,9,c4477,193,4477,189,4477,186v4,,7,,10,c4487,180,4487,173,4487,167v4,,7,,10,c4497,160,4497,153,4497,147v3,,7,,10,c4507,140,4507,134,4507,127v3,,6,,10,c4517,121,4517,114,4517,108v3,,6,,10,c4527,98,4527,88,4527,78v3,,6,,9,c4536,72,4536,65,4536,58v4,,7,,10,c4546,49,4546,39,4546,29v3,,7,,10,c4556,19,4556,9,4556,xe" fillcolor="#eef0f8" stroked="f">
                  <v:path arrowok="t" o:connecttype="custom" o:connectlocs="2288,398;2254,928;2254,1551;2190,1699;2131,1812;2067,1900;2008,1988;1944,2057;1886,2131;1822,2209;1763,2303;1699,2416;1640,2622;1522,2690;1463,2872;1399,2965;1341,3054;1277,3157;1218,3265;1154,3446;1095,3613;1031,3736;972,4045;855,4090;776,4026;575,3967;486,3903;418,3844;324,3780;187,3721;98,3658;30,3594;49,3486;408,3535;604,3471;678,3388;737,3201;800,2852;859,2695;928,2455;997,2312;1061,2150;1120,2047;1183,1964;1242,1885;1306,1817;1365,1738;1429,1669;1488,1586;1552,1493;1611,1380;1674,1306;1733,1183;1797,1011;1856,889;1920,741;1979,599;2043,442;2102,319;2165,221;2224,118" o:connectangles="0,0,0,0,0,0,0,0,0,0,0,0,0,0,0,0,0,0,0,0,0,0,0,0,0,0,0,0,0,0,0,0,0,0,0,0,0,0,0,0,0,0,0,0,0,0,0,0,0,0,0,0,0,0,0,0,0,0,0,0,0"/>
                </v:shape>
                <v:shape id="Freeform 770" o:spid="_x0000_s1037" style="position:absolute;left:5601;top:13187;width:442;height:2995;visibility:visible;mso-wrap-style:square;v-text-anchor:top" coordsize="883,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" path="m412,v,39,,79,,118c415,118,419,118,422,118v,29,,59,,88c425,206,429,206,432,206v,40,,79,,118c435,324,438,324,442,324v,26,,53,,79c438,403,435,403,432,403v,16,,32,,49c429,452,425,452,422,452v,10,,19,,29c419,481,415,481,412,481v,7,,13,,20c409,501,406,501,402,501v,6,,13,,20c399,521,396,521,392,521v,3,,6,,9c389,530,386,530,383,530v,7,,14,,20c379,550,376,550,373,550v,3,,7,,10c370,560,366,560,363,560v,6,,13,,19c360,579,357,579,353,579v,4,,7,,10c350,589,347,589,343,589v,7,,13,,20c340,609,337,609,334,609v,10,,20,,29c330,638,327,638,324,638v,14,,27,,40c320,678,317,678,314,678v,176,,353,,530c311,1208,307,1208,304,1208v,23,,46,,69c301,1277,298,1277,294,1277v,16,,32,,49c291,1326,288,1326,285,1326v,13,,26,,39c281,1365,278,1365,275,1365v,10,,20,,29c271,1394,268,1394,265,1394v,10,,20,,30c262,1424,258,1424,255,1424v,6,,13,,20c252,1444,249,1444,245,1444v,6,,13,,19c242,1463,239,1463,235,1463v,10,,20,,30c232,1493,229,1493,226,1493v,6,,13,,19c222,1512,219,1512,216,1512v,7,,13,,20c212,1532,209,1532,206,1532v,10,,20,,29c203,1561,199,1561,196,1561v,7,,13,,20c193,1581,190,1581,186,1581v,10,,20,,30c183,1611,180,1611,176,1611v,9,,19,,29c173,1640,170,1640,167,1640v,13,,26,,39c163,1679,160,1679,157,1679v,10,,20,,30c154,1709,150,1709,147,1709v,16,,32,,49c144,1758,140,1758,137,1758v,13,,26,,39c134,1797,131,1797,127,1797v,20,,39,,59c124,1856,121,1856,118,1856v,23,,46,,69c114,1925,111,1925,108,1925v,26,,52,,78c105,2003,101,2003,98,2003v,26,,53,,79c95,2082,91,2082,88,2082v,29,,59,,88c85,2170,82,2170,78,2170v,23,,46,,69c75,2239,72,2239,68,2239v,16,,33,,49c65,2288,62,2288,59,2288v,10,,20,,29c55,2317,52,2317,49,2317v,7,,14,,20c46,2337,42,2337,39,2337v,7,,13,,20c36,2357,33,2357,29,2357v,3,,6,,10c26,2367,23,2367,19,2367v,3,,6,,9c13,2376,6,2376,,2376v,49,,99,,148c3,2524,6,2524,10,2524v,26,,52,,78c13,2602,16,2602,19,2602v,20,,40,,59c23,2661,26,2661,29,2661v,20,,39,,59c33,2720,36,2720,39,2720v,20,,39,,59c42,2779,46,2779,49,2779v,16,,33,,49c52,2828,55,2828,59,2828v,23,,46,,69c62,2897,65,2897,68,2897v,19,,39,,59c72,2956,75,2956,78,2956v,32,,65,,98c82,3054,85,3054,88,3054v,56,,111,,167c91,3221,95,3221,98,3221v,26,,52,,78c101,3299,105,3299,108,3299v,23,,46,,69c111,3368,114,3368,118,3368v,20,,39,,59c121,3427,124,3427,127,3427v,16,,33,,49c131,3476,134,3476,137,3476v,20,,39,,59c140,3535,144,3535,147,3535v,20,,39,,59c150,3594,154,3594,157,3594v,26,,52,,78c160,3672,163,3672,167,3672v,108,,217,,324c170,3996,173,3996,176,3996v,46,,92,,138c180,4134,183,4134,186,4134v,33,,65,,98c190,4232,193,4232,196,4232v,30,,59,,88c199,4320,203,4320,206,4320v,30,,59,,89c209,4409,212,4409,216,4409v,33,,65,,98c219,4507,222,4507,226,4507v,49,,98,,147c229,4654,232,4654,235,4654v,40,,79,,118c239,4772,242,4772,245,4772v,30,,59,,89c249,4861,252,4861,255,4861v,19,,39,,58c258,4919,262,4919,265,4919v,17,,33,,50c268,4969,271,4969,275,4969v,9,,19,,29c278,4998,281,4998,285,4998v,13,,26,,39c288,5037,291,5037,294,5037v,7,,13,,20c298,5057,301,5057,304,5057v,10,,20,,29c307,5086,311,5086,314,5086v,7,,14,,20c317,5106,320,5106,324,5106v,7,,13,,20c327,5126,330,5126,334,5126v,6,,13,,19c337,5145,340,5145,343,5145v,7,,13,,20c347,5165,350,5165,353,5165v,3,,7,,10c357,5175,360,5175,363,5175v,6,,13,,19c366,5194,370,5194,373,5194v,4,,7,,10c376,5204,379,5204,383,5204v,7,,13,,20c386,5224,389,5224,392,5224v,3,,6,,10c396,5234,399,5234,402,5234v,3,,6,,9c406,5243,409,5243,412,5243v,4,,7,,10c415,5253,419,5253,422,5253v,4,,7,,10c425,5263,429,5263,432,5263v,3,,7,,10c435,5273,438,5273,442,5273v,3,,7,,10c445,5283,448,5283,451,5283v,6,,13,,19c455,5302,458,5302,461,5302v,4,,7,,10c465,5312,468,5312,471,5312v,3,,7,,10c474,5322,478,5322,481,5322v,7,,13,,20c484,5342,487,5342,491,5342v,3,,6,,10c494,5352,497,5352,501,5352v,6,,13,,19c504,5371,507,5371,510,5371v,3,,7,,10c514,5381,517,5381,520,5381v,6,,13,,20c523,5401,527,5401,530,5401v,6,,13,,19c533,5420,537,5420,540,5420v,4,,7,,10c543,5430,546,5430,550,5430v,7,,13,,20c553,5450,556,5450,559,5450v,6,,13,,19c563,5469,566,5469,569,5469v,7,,13,,20c573,5489,576,5489,579,5489v,7,,13,,20c582,5509,586,5509,589,5509v,9,,19,,29c592,5538,595,5538,599,5538v,7,,13,,20c602,5558,605,5558,609,5558v,6,,13,,19c612,5577,615,5577,618,5577v,7,,13,,20c622,5597,625,5597,628,5597v,10,,20,,29c631,5626,635,5626,638,5626v,7,,14,,20c641,5646,645,5646,648,5646v,7,,13,,20c651,5666,654,5666,658,5666v,6,,13,,19c661,5685,664,5685,667,5685v,7,,13,,20c671,5705,674,5705,677,5705v,10,,20,,29c681,5734,684,5734,687,5734v,7,,14,,20c690,5754,694,5754,697,5754v,7,,13,,20c700,5774,703,5774,707,5774v,3,,6,,10c710,5784,713,5784,717,5784v,6,,13,,19c720,5803,723,5803,726,5803v,7,,13,,20c730,5823,733,5823,736,5823v,6,,13,,19c739,5842,743,5842,746,5842v,4,,7,,10c749,5852,753,5852,756,5852v,7,,13,,20c759,5872,762,5872,766,5872v,3,,6,,10c769,5882,772,5882,775,5882v,6,,13,,19c779,5901,782,5901,785,5901v,4,,7,,10c789,5911,792,5911,795,5911v,3,,7,,10c798,5921,802,5921,805,5921v,7,,13,,20c808,5941,811,5941,815,5941v,3,,6,,10c818,5951,821,5951,825,5951v,3,,6,,9c828,5960,831,5960,834,5960v,4,,7,,10c838,5970,841,5970,844,5970v,3,,7,,10c848,5980,851,5980,854,5980v,3,,6,,10c861,5990,867,5990,874,5990v,-17,,-33,,-49c877,5941,880,5941,883,5941v,-69,,-138,,-207c880,5734,877,5734,874,5734v,-22,,-45,,-68c870,5666,867,5666,864,5666v,-23,,-46,,-69c861,5597,857,5597,854,5597v,-26,,-52,,-79c851,5518,848,5518,844,5518v,-68,,-137,,-206c848,5312,851,5312,854,5312v,-16,,-32,,-49c851,5263,848,5263,844,5263v,-6,,-13,,-20c841,5243,838,5243,834,5243v,-3,,-6,,-9c831,5234,828,5234,825,5234v,-7,,-13,,-20c821,5214,818,5214,815,5214v,-6,,-13,,-20c811,5194,808,5194,805,5194v,-6,,-13,,-19c802,5175,798,5175,795,5175v,-7,,-13,,-20c792,5155,789,5155,785,5155v,-10,,-20,,-29c782,5126,779,5126,775,5126v,-13,,-26,,-40c772,5086,769,5086,766,5086v,-19,,-39,,-58c762,5028,759,5028,756,5028v,-86,,-171,,-256c753,4772,749,4772,746,4772v,-33,,-65,,-98c743,4674,739,4674,736,4674v,-16,,-33,,-49c733,4625,730,4625,726,4625v,-10,,-20,,-30c723,4595,720,4595,717,4595v,-9,,-19,,-29c713,4566,710,4566,707,4566v,-6,,-13,,-20c703,4546,700,4546,697,4546v,-6,,-13,,-19c694,4527,690,4527,687,4527v,-7,,-13,,-20c684,4507,681,4507,677,4507v,-6,,-13,,-20c674,4487,671,4487,667,4487v,-9,,-19,,-29c664,4458,661,4458,658,4458v,-10,,-20,,-29c654,4429,651,4429,648,4429v,-10,,-20,,-30c645,4399,641,4399,638,4399v,-10,,-20,,-29c635,4370,631,4370,628,4370v,-13,,-27,,-40c625,4330,622,4330,618,4330v,-13,,-26,,-39c615,4291,612,4291,609,4291v,-16,,-33,,-49c605,4242,602,4242,599,4242v,-20,,-39,,-59c595,4183,592,4183,589,4183v,-26,,-52,,-78c586,4105,582,4105,579,4105v,-46,,-92,,-138c576,3967,573,3967,569,3967v,-20,,-39,,-59c566,3908,563,3908,559,3908v,-10,,-19,,-29c556,3879,553,3879,550,3879v,-7,,-13,,-20c546,3859,543,3859,540,3859v,-7,,-13,,-20c537,3839,533,3839,530,3839v,-6,,-13,,-19c527,3820,523,3820,520,3820v,-3,,-7,,-10c517,3810,514,3810,510,3810v,-7,,-13,,-20c507,3790,504,3790,501,3790v,-3,,-6,,-10c497,3780,494,3780,491,3780v,-6,,-13,,-19c487,3761,484,3761,481,3761v,-7,,-13,,-20c478,3741,474,3741,471,3741v,-6,,-13,,-19c468,3722,465,3722,461,3722v,-7,,-14,,-20c458,3702,455,3702,451,3702v,-16,,-33,,-49c448,3653,445,3653,442,3653v,-13,,-26,,-39c445,3614,448,3614,451,3614v,-17,,-33,,-49c455,3565,458,3565,461,3565v,-7,,-14,,-20c465,3545,468,3545,471,3545v,-10,,-20,,-30c474,3515,478,3515,481,3515v,-9,,-19,,-29c484,3486,487,3486,491,3486v,-10,,-20,,-30c494,3456,497,3456,501,3456v,-26,,-52,,-78c497,3378,494,3378,491,3378v,-20,,-39,,-59c487,3319,484,3319,481,3319v,-13,,-26,,-39c478,3280,474,3280,471,3280v,-17,,-33,,-49c468,3231,465,3231,461,3231v,-13,,-27,,-40c458,3191,455,3191,451,3191v,-9,,-19,,-29c448,3162,445,3162,442,3162v,-13,,-26,,-39c438,3123,435,3123,432,3123v,-13,,-27,,-40c429,3083,425,3083,422,3083v,-16,,-32,,-49c419,3034,415,3034,412,3034v,-13,,-26,,-39c409,2995,406,2995,402,2995v,-16,,-33,,-49c399,2946,396,2946,392,2946v,-26,,-52,,-79c389,2867,386,2867,383,2867v,-39,,-78,,-117c386,2750,389,2750,392,2750v,-10,,-20,,-30c396,2720,399,2720,402,2720v,-3,,-7,,-10c406,2710,409,2710,412,2710v,-3,,-6,,-10c415,2700,419,2700,422,2700v,-3,,-6,,-9c425,2691,429,2691,432,2691v,-4,,-7,,-10c435,2681,438,2681,442,2681v,-3,,-7,,-10c445,2671,448,2671,451,2671v,-3,,-7,,-10c455,2661,458,2661,461,2661v,-6,,-13,,-19c465,2642,468,2642,471,2642v,-10,,-20,,-30c474,2612,478,2612,481,2612v,-42,,-85,,-128c478,2484,474,2484,471,2484v,-19,,-39,,-59c468,2425,465,2425,461,2425v,-62,,-124,,-186c465,2239,468,2239,471,2239v,-10,,-20,,-30c474,2209,478,2209,481,2209v,-9,,-19,,-29c484,2180,487,2180,491,2180v,-7,,-13,,-20c494,2160,497,2160,501,2160v,-6,,-13,,-19c504,2141,507,2141,510,2141v,-10,,-20,,-30c514,2111,517,2111,520,2111v,-10,,-19,,-29c523,2082,527,2082,530,2082v,-10,,-20,,-30c533,2052,537,2052,540,2052v,-16,,-32,,-49c543,2003,546,2003,550,2003v,-52,,-104,,-157c546,1846,543,1846,540,1846v,-56,,-111,,-167c537,1679,533,1679,530,1679v,-39,,-78,,-118c527,1561,523,1561,520,1561v,-36,,-72,,-108c517,1453,514,1453,510,1453v,-68,,-137,,-206c514,1247,517,1247,520,1247v,-124,,-249,,-373c523,874,527,874,530,874v,-92,,-183,,-275c527,599,523,599,520,599v,-78,,-157,,-236c517,363,514,363,510,363v,-36,,-71,,-108c507,255,504,255,501,255v,-26,,-52,,-78c497,177,494,177,491,177v,-16,,-33,,-49c487,128,484,128,481,128v,-13,,-26,,-39c478,89,474,89,471,89v,-10,,-20,,-30c468,59,465,59,461,59v,-6,,-13,,-20c458,39,455,39,451,39v,-6,,-13,,-19c448,20,445,20,442,20v,-3,,-7,,-10c438,10,435,10,432,10v,-3,,-7,,-10c425,,419,,412,xe" fillcolor="#eef0f8" stroked="f">
                  <v:path arrowok="t" o:connecttype="custom" o:connectlocs="221,202;201,261;182,290;162,339;143,683;123,732;103,781;84,840;64,928;44,1085;25,1169;0,1262;20,1390;39,1527;59,1714;79,1836;98,2160;118,2386;138,2499;157,2553;177,2588;196,2617;216,2637;236,2661;255,2691;275,2725;295,2769;314,2813;334,2853;354,2892;373,2926;393,2956;413,2980;437,2971;427,2759;417,2617;398,2578;378,2386;359,2283;339,2244;319,2185;300,2092;280,1940;260,1905;241,1871;221,1807;241,1743;241,1640;221,1562;201,1473;201,1355;221,1336;241,1242;241,1090;260,1041;270,840;260,437;251,89;231,20" o:connectangles="0,0,0,0,0,0,0,0,0,0,0,0,0,0,0,0,0,0,0,0,0,0,0,0,0,0,0,0,0,0,0,0,0,0,0,0,0,0,0,0,0,0,0,0,0,0,0,0,0,0,0,0,0,0,0,0,0,0,0"/>
                </v:shape>
                <v:shape id="Freeform 771" o:spid="_x0000_s1038" style="position:absolute;left:1519;top:14012;width:8893;height:2554;visibility:visible;mso-wrap-style:square;v-text-anchor:top" coordsize="17787,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" path="m17709,v3,,6,,10,c17719,3,17719,6,17719,10v3,,6,,9,c17728,16,17728,23,17728,29v4,,7,,10,c17738,101,17738,173,17738,245v-3,,-6,,-10,c17728,271,17728,298,17728,324v-3,,-6,,-9,c17719,347,17719,370,17719,393v-4,,-7,,-10,c17709,412,17709,432,17709,451v-3,,-7,,-10,c17699,471,17699,491,17699,510v-3,,-7,,-10,c17689,527,17689,543,17689,559v-3,,-6,,-10,c17679,579,17679,599,17679,618v-3,,-6,,-9,c17670,638,17670,658,17670,677v-4,,-7,,-10,c17660,697,17660,717,17660,736v3,,6,,10,c17670,762,17670,789,17670,815v3,,6,,9,c17679,831,17679,847,17679,864v4,,7,,10,c17689,880,17689,897,17689,913v3,,7,,10,c17699,926,17699,939,17699,952v3,,7,,10,c17709,969,17709,985,17709,1001v3,,6,,10,c17719,1018,17719,1034,17719,1050v3,,6,,9,c17728,1080,17728,1109,17728,1139v4,,7,,10,c17738,1158,17738,1178,17738,1198v-3,,-6,,-10,c17728,1217,17728,1237,17728,1257v-3,,-6,,-9,c17719,1266,17719,1276,17719,1286v-4,,-7,,-10,c17709,1322,17709,1358,17709,1394v3,,6,,10,c17719,1404,17719,1414,17719,1424v3,,6,,9,c17728,1433,17728,1443,17728,1453v4,,7,,10,c17738,1463,17738,1473,17738,1482v4,,7,,10,c17748,1492,17748,1502,17748,1512v3,,7,,10,c17758,1522,17758,1532,17758,1541v3,,6,,10,c17768,1551,17768,1561,17768,1571v3,,6,,10,c17778,1587,17778,1603,17778,1620v3,,6,,9,c17787,1643,17787,1666,17787,1689v-3,,-6,,-9,c17778,1698,17778,1708,17778,1718v-4,,-7,,-10,c17768,1728,17768,1738,17768,1748v-4,,-7,,-10,c17758,1754,17758,1761,17758,1767v-3,,-7,,-10,c17748,1774,17748,1780,17748,1787v-3,,-6,,-10,c17738,1793,17738,1800,17738,1806v-3,,-6,,-10,c17728,1816,17728,1826,17728,1836v-3,,-6,,-9,c17719,1846,17719,1856,17719,1865v-4,,-7,,-10,c17709,1875,17709,1885,17709,1895v-3,,-7,,-10,c17699,1915,17699,1934,17699,1954v-3,,-7,,-10,c17689,1993,17689,2032,17689,2072v-3,,-6,,-10,c17679,2088,17679,2104,17679,2121v4,,7,,10,c17689,2176,17689,2232,17689,2288v3,,7,,10,c17699,2327,17699,2366,17699,2405v3,,7,,10,c17709,2487,17709,2569,17709,2651v3,,6,,10,c17719,2677,17719,2703,17719,2729v3,,6,,9,c17728,2752,17728,2775,17728,2798v4,,7,,10,c17738,2815,17738,2831,17738,2847v4,,7,,10,c17748,2870,17748,2893,17748,2916v3,,7,,10,c17758,2945,17758,2975,17758,3004v3,,6,,10,c17768,3031,17768,3057,17768,3083v-4,,-7,,-10,c17758,3125,17758,3168,17758,3211v-3,,-7,,-10,c17748,3243,17748,3276,17748,3309v-3,,-6,,-10,c17738,3338,17738,3368,17738,3397v-3,,-6,,-10,c17728,3427,17728,3456,17728,3485v-3,,-6,,-9,c17719,3515,17719,3544,17719,3574v-4,,-7,,-10,c17709,3607,17709,3639,17709,3672v-3,,-7,,-10,c17699,3711,17699,3751,17699,3790v-3,,-7,,-10,c17689,3891,17689,3993,17689,4094v3,,7,,10,c17699,4114,17699,4134,17699,4153v3,,7,,10,c17709,4170,17709,4186,17709,4202v3,,6,,10,c17719,4219,17719,4235,17719,4251v3,,6,,9,c17728,4264,17728,4278,17728,4291v4,,7,,10,c17738,4310,17738,4330,17738,4350v4,,7,,10,c17748,4369,17748,4389,17748,4408v3,,7,,10,c17758,4454,17758,4500,17758,4546v-3,,-7,,-10,c17748,4559,17748,4572,17748,4585v-3,,-6,,-10,c17738,4592,17738,4598,17738,4605v-3,,-6,,-10,c17728,4611,17728,4618,17728,4625v-3,,-6,,-9,c17719,4628,17719,4631,17719,4634v-4,,-7,,-10,c17709,4638,17709,4641,17709,4644v-3,,-7,,-10,c17699,4647,17699,4651,17699,4654v-3,,-7,,-10,c17689,4657,17689,4660,17689,4664v-6,1,-7,,-10,2c17688,4676,17678,4695,17692,4703v-2,2,-4,5,-5,7c17692,4711,17691,4711,17694,4713v-6,,-7,,-10,2c17698,4727,17696,4741,17697,4757v5,1,2,-2,4,3c17694,4759,17695,4758,17692,4760v11,6,8,11,7,24c17699,4787,17707,4806,17709,4809v,,,39,,39c17714,4852,17714,4847,17716,4855v-5,1,-2,-2,-5,3c17714,4859,17716,4860,17719,4863v-5,1,-5,,-8,2c17714,4868,17716,4870,17719,4872v-8,,-4,-2,-8,c17717,4880,17711,4885,17719,4897v-8,2,-4,-1,-8,5c17717,4901,17714,4900,17719,4902v-2,2,-1,1,-3,5c17715,4906,17713,4905,17711,4904v,1,,2,,3c17716,4912,17716,4939,17716,4939v-4,3,-1,-2,-5,2c17709,4944,17710,4942,17709,4946v1,,1,,2,c17711,4946,17712,4936,17714,4941v,1,,2,,3c17715,4945,17717,4947,17719,4949v-6,10,-9,17,-3,27c17711,4976,17711,4976,17709,4978v3,5,,17,-3,25c17712,5003,17709,5000,17711,5005v-1,2,-3,5,-5,7c17705,5007,17706,5008,17704,5005v,2,,5,,7c17708,5016,17707,5014,17709,5020v-1,,-2,,-3,c17703,5016,17705,5017,17699,5015v-1,1,-2,2,-2,2c17700,5023,17706,5021,17699,5025v-2,3,-3,5,-5,7c17696,5038,17700,5037,17697,5039v-11,13,-17,17,-25,32c17670,5070,17669,5070,17667,5069v,6,-17,28,-20,29c17645,5100,17644,5099,17638,5101v,8,-19,5,-32,5c17571,5106,17537,5106,17503,5106v-148,,-295,,-442,c16432,5106,15804,5106,15176,5106v-2685,,-5370,,-8055,c7107,5098,7045,5106,7004,5106v-100,,-200,,-300,c6343,5106,5981,5106,5619,5106v-1304,,-2609,,-3913,c1283,5106,859,5106,435,5106v-107,,-213,,-319,c93,5106,11,5109,5,5103v-2,-2,-1,,-2,-5c4,5099,4,5100,5,5101v2,4,3,-5,3,-5c5,5096,3,5096,,5096v1,-1,2,-2,3,-3c3,5087,3,5088,8,5081v-6,-2,-4,-1,-8,-5c7,5073,5,5078,8,5071v,-1,1,-1,2,-2c4,5069,8,5072,3,5066v5,-1,4,-2,10,-7c8,5057,10,5059,8,5057v6,-4,3,-2,5,-10c19,5047,14,5048,20,5047v-1,-5,-4,-2,,-5c20,5035,25,5022,30,5020v2,2,,1,5,2c35,5021,35,5021,35,5020v-5,-2,-3,-1,-5,-3c35,5013,44,4997,44,4995v,-1,-1,-1,-2,-2c44,4990,50,4990,52,4988v-6,-2,-4,-1,-8,-5c53,4980,53,4983,59,4976v-1,,-1,,-2,c55,4977,53,4979,52,4980v,-1,,-3,,-4c54,4971,53,4974,52,4968v6,-1,6,-1,10,-2c60,4961,62,4961,59,4958v,,,-1,,-2c58,4957,56,4958,54,4958v,,,-1,,-2c53,4955,53,4954,52,4953v9,-1,6,2,10,-4c60,4946,66,4933,69,4929v-2,-3,-5,-5,-7,-7c66,4912,68,4908,67,4897v1,1,3,2,4,2c69,4895,67,4891,64,4887v8,,3,4,7,-2c65,4882,70,4886,67,4880v1,1,3,1,4,2c70,4880,68,4877,67,4875v4,-3,2,-2,4,-7c71,4868,70,4868,69,4868v-2,4,,2,-2,4c67,4870,67,4868,67,4865v8,-2,3,1,7,-5c70,4859,72,4860,69,4858v6,-3,2,1,5,-5c69,4852,69,4852,67,4850v8,,6,-1,12,c74,4843,71,4840,69,4828v2,,3,,5,c75,4829,76,4830,76,4831v,-1,,-2,,-3c74,4826,78,4813,81,4809v-7,1,-5,1,-10,5c71,4811,71,4809,71,4806v2,-2,1,-1,3,-5c75,4801,76,4801,76,4801v2,2,4,4,5,5c81,4805,81,4805,81,4804v2,-6,2,-5,-2,-13c83,4789,83,4788,89,4787v-5,-8,-4,-10,-8,-18c89,4765,81,4768,86,4762v4,3,1,2,5,c87,4756,97,4718,101,4715v4,-2,,,5,c106,4715,106,4714,106,4713v,,-3,-19,5,-22c111,4692,111,4692,111,4693v1,-1,1,-1,2,-2c115,4688,116,4681,118,4678v,,1,10,3,5c121,4683,121,4682,121,4681v2,-3,,-1,2,-5c122,4675,121,4674,121,4674v-3,,-5,,-8,c113,4670,113,4667,113,4664v-6,,-13,,-19,c94,4660,94,4657,94,4654v-7,,-14,,-20,c74,4651,74,4647,74,4644v-3,,-7,,-10,c64,4641,64,4638,64,4634v-3,,-6,,-10,c54,4628,54,4621,54,4615v-3,,-6,,-10,c44,4598,44,4582,44,4566v4,,7,,10,c54,4559,54,4552,54,4546v4,,7,,10,c64,4539,64,4533,64,4526v3,,7,,10,c74,4523,74,4520,74,4517v3,,6,,10,c84,4510,84,4503,84,4497v3,,6,,10,c94,4484,94,4471,94,4458v3,,6,,9,c103,4441,103,4425,103,4408v4,,7,,10,c113,4343,113,4278,113,4212v-3,,-6,,-10,c103,4039,103,3865,103,3692v4,,7,,10,c113,3531,113,3371,113,3211v3,,7,,10,c123,3197,123,3184,123,3171v-3,,-7,,-10,c113,3067,113,2962,113,2857v-3,,-6,,-10,c103,2798,103,2739,103,2680v-3,,-6,,-9,c94,2628,94,2576,94,2523v-4,,-7,,-10,c84,2458,84,2392,84,2327v-4,,-7,,-10,c74,2167,74,2006,74,1846v3,,6,,10,c84,1803,84,1761,84,1718v3,,6,,10,c94,1689,94,1659,94,1630v3,,6,,9,c103,1607,103,1584,103,1561v4,,7,,10,c113,1541,113,1522,113,1502v3,,7,,10,c123,1460,123,1417,123,1374v-3,,-7,,-10,c113,1345,113,1316,113,1286v-3,,-6,,-10,c103,1263,103,1240,103,1217v-3,,-6,,-9,c94,1198,94,1178,94,1158v-4,,-7,,-10,c84,1142,84,1126,84,1109v-4,,-7,,-10,c74,1090,74,1070,74,1050v-3,,-7,,-10,c64,1031,64,1011,64,992v-3,,-6,,-10,c54,969,54,946,54,923v-3,,-6,,-10,c44,900,44,877,44,854v-3,,-6,,-9,c35,762,35,671,35,579v3,,6,,9,c44,566,44,553,44,540v4,,7,,10,c54,527,54,514,54,501v4,,7,,10,c64,494,64,487,64,481v3,,7,,10,c74,474,74,468,74,461v3,,6,,10,c84,455,84,448,84,442v3,,6,,10,c94,438,94,435,94,432v3,,6,,9,c103,425,103,419,103,412v7,,13,,20,c123,415,123,419,123,422v3,,7,,10,c133,425,133,429,133,432v3,,6,,10,c143,435,143,438,143,442v3,,6,,9,c152,445,152,448,152,451v4,,7,,10,c162,455,162,458,162,461v4,,7,,10,c172,465,172,468,172,471v3,,7,,10,c182,478,182,484,182,491v3,,6,,10,c192,494,192,497,192,501v3,,6,,10,c202,504,202,507,202,510v3,,6,,9,c211,514,211,517,211,520v4,,7,,10,c221,523,221,527,221,530v3,,7,,10,c231,537,231,543,231,550v3,,7,,10,c241,553,241,556,241,559v3,,6,,10,c251,563,251,566,251,569v3,,6,,9,c260,573,260,576,260,579v4,,7,,10,c270,586,270,592,270,599v4,,7,,10,c280,602,280,605,280,609v3,,7,,10,c290,612,290,615,290,618v3,,6,,10,c300,622,300,625,300,628v3,,6,,10,c310,635,310,641,310,648v3,,6,,9,c319,651,319,654,319,658v4,,7,,10,c329,661,329,664,329,667v3,,7,,10,c339,674,339,681,339,687v3,,7,,10,c349,690,349,694,349,697v3,,6,,10,c359,700,359,703,359,707v3,,6,,9,c368,710,368,713,368,717v4,,7,,10,c378,723,378,730,378,736v4,,7,,10,c388,739,388,743,388,746v3,,7,,10,c398,749,398,753,398,756v3,,6,,10,c408,762,408,769,408,775v3,,6,,10,c418,779,418,782,418,785v3,,6,,9,c427,789,427,792,427,795v4,,7,,10,c437,802,437,808,437,815v3,,7,,10,c447,818,447,821,447,825v3,,7,,10,c457,828,457,831,457,834v3,,6,,10,c467,841,467,847,467,854v3,,6,,9,c476,857,476,861,476,864v4,,7,,10,c486,867,486,870,486,874v4,,7,,10,c496,880,496,887,496,893v3,,7,,10,c506,897,506,900,506,903v3,,7,,10,c516,906,516,910,516,913v3,,6,,10,c526,916,526,920,526,923v3,,6,,9,c535,929,535,936,535,942v4,,7,,10,c545,946,545,949,545,952v3,,7,,10,c555,955,555,959,555,962v3,,7,,10,c565,969,565,975,565,982v3,,6,,10,c575,985,575,988,575,992v3,,6,,10,c585,995,585,998,585,1001v3,,6,,9,c594,1005,594,1008,594,1011v4,,7,,10,c604,1018,604,1024,604,1031v3,,7,,10,c614,1034,614,1037,614,1041v3,,6,,10,c624,1044,624,1047,624,1050v3,,6,,10,c634,1054,634,1057,634,1060v3,,6,,9,c643,1063,643,1067,643,1070v4,,7,,10,c653,1077,653,1083,653,1090v4,,7,,10,c663,1093,663,1096,663,1100v3,,7,,10,c673,1103,673,1106,673,1109v3,,6,,10,c683,1113,683,1116,683,1119v3,,6,,10,c693,1122,693,1126,693,1129v3,,6,,9,c702,1132,702,1135,702,1139v4,,7,,10,c712,1145,712,1152,712,1158v3,,7,,10,c722,1162,722,1165,722,1168v3,,7,,10,c732,1172,732,1175,732,1178v3,,6,,10,c742,1181,742,1185,742,1188v3,,6,,9,c751,1191,751,1194,751,1198v4,,7,,10,c761,1201,761,1204,761,1207v4,,7,,10,c771,1211,771,1214,771,1217v3,,7,,10,c781,1221,781,1224,781,1227v3,,6,,10,c791,1230,791,1234,791,1237v3,,6,,10,c801,1240,801,1244,801,1247v3,,6,,9,c810,1250,810,1253,810,1257v4,,7,,10,c820,1260,820,1263,820,1266v3,,7,,10,c830,1270,830,1273,830,1276v3,,7,,10,c840,1279,840,1283,840,1286v3,,6,,10,c850,1289,850,1293,850,1296v3,,6,,9,c859,1299,859,1302,859,1306v4,,7,,10,c869,1309,869,1312,869,1316v4,,7,,10,c879,1319,879,1322,879,1325v3,,7,,10,c889,1329,889,1332,889,1335v3,,6,,10,c899,1338,899,1342,899,1345v3,,6,,10,c909,1348,909,1352,909,1355v3,,6,,9,c918,1361,918,1368,918,1374v4,,7,,10,c928,1378,928,1381,928,1384v3,,7,,10,c938,1388,938,1391,938,1394v3,,6,,10,c948,1397,948,1401,948,1404v3,,6,,10,c958,1407,958,1410,958,1414v3,,6,,9,c967,1420,967,1427,967,1433v4,,7,,10,c977,1437,977,1440,977,1443v4,,7,,10,c987,1446,987,1450,987,1453v3,,7,,10,c997,1460,997,1466,997,1473v3,,6,,10,c1007,1476,1007,1479,1007,1482v3,,6,,10,c1017,1486,1017,1489,1017,1492v3,,6,,9,c1026,1499,1026,1505,1026,1512v4,,7,,10,c1036,1515,1036,1518,1036,1522v3,,7,,10,c1046,1525,1046,1528,1046,1532v3,,7,,10,c1056,1538,1056,1545,1056,1551v3,,6,,10,c1066,1554,1066,1558,1066,1561v3,,6,,9,c1075,1564,1075,1568,1075,1571v4,,7,,10,c1085,1577,1085,1584,1085,1590v4,,7,,10,c1095,1594,1095,1597,1095,1600v3,,7,,10,c1105,1603,1105,1607,1105,1610v3,,6,,10,c1115,1613,1115,1617,1115,1620v3,,6,,10,c1125,1623,1125,1626,1125,1630v3,,6,,9,c1134,1633,1134,1636,1134,1640v4,,7,,10,c1144,1643,1144,1646,1144,1649v3,,7,,10,c1154,1653,1154,1656,1154,1659v3,,7,,10,c1164,1662,1164,1666,1164,1669v3,,6,,10,c1174,1672,1174,1676,1174,1679v3,,6,,9,c1183,1682,1183,1685,1183,1689v4,,7,,10,c1193,1692,1193,1695,1193,1698v4,,7,,10,c1203,1702,1203,1705,1203,1708v3,,7,,10,c1213,1712,1213,1715,1213,1718v3,,6,,10,c1223,1721,1223,1725,1223,1728v6,,13,,19,c1242,1731,1242,1734,1242,1738v4,,7,,10,c1252,1741,1252,1744,1252,1748v7,,13,,20,c1272,1751,1272,1754,1272,1757v6,,13,,19,c1291,1761,1291,1764,1291,1767v7,,14,,20,c1311,1770,1311,1774,1311,1777v7,,13,,20,c1331,1780,1331,1784,1331,1787v10,,19,,29,c1360,1790,1360,1793,1360,1797v7,,13,,20,c1380,1800,1380,1803,1380,1806v10,,19,,29,c1409,1810,1409,1813,1409,1816v7,,13,,20,c1429,1820,1429,1823,1429,1826v6,,13,,20,c1449,1829,1449,1833,1449,1836v6,,13,,19,c1468,1839,1468,1843,1468,1846v7,,13,,20,c1488,1849,1488,1852,1488,1856v3,,6,,10,c1498,1859,1498,1862,1498,1865v6,,13,,19,c1517,1869,1517,1872,1517,1875v4,,7,,10,c1527,1878,1527,1882,1527,1885v3,,7,,10,c1537,1888,1537,1892,1537,1895v3,,6,,10,c1547,1898,1547,1901,1547,1905v3,,6,,10,c1557,1908,1557,1911,1557,1915v3,,6,,9,c1566,1918,1566,1921,1566,1924v4,,7,,10,c1576,1928,1576,1931,1576,1934v3,,7,,10,c1586,1937,1586,1941,1586,1944v3,,7,,10,c1596,1947,1596,1950,1596,1954v3,,6,,10,c1606,1957,1606,1960,1606,1964v3,,6,,9,c1615,1970,1615,1977,1615,1983v4,,7,,10,c1625,1987,1625,1990,1625,1993v4,,7,,10,c1635,1996,1635,2000,1635,2003v3,,7,,10,c1645,2006,1645,2009,1645,2013v3,,7,,10,c1655,2019,1655,2026,1655,2032v3,,6,,10,c1665,2036,1665,2039,1665,2042v3,,6,,9,c1674,2049,1674,2055,1674,2062v4,,7,,10,c1684,2065,1684,2068,1684,2072v3,,7,,10,c1694,2078,1694,2085,1694,2091v3,,7,,10,c1704,2094,1704,2098,1704,2101v3,,6,,10,c1714,2104,1714,2108,1714,2111v3,,6,,10,c1724,2117,1724,2124,1724,2130v3,,6,,9,c1733,2134,1733,2137,1733,2140v4,,7,,10,c1743,2147,1743,2153,1743,2160v3,,7,,10,c1753,2163,1753,2167,1753,2170v3,,7,,10,c1763,2176,1763,2183,1763,2189v3,,6,,10,c1773,2193,1773,2196,1773,2199v3,,6,,9,c1782,2206,1782,2212,1782,2219v4,,7,,10,c1792,2222,1792,2225,1792,2229v4,,7,,10,c1802,2232,1802,2235,1802,2239v3,,7,,10,c1812,2245,1812,2252,1812,2258v3,,6,,10,c1822,2261,1822,2265,1822,2268v3,,6,,10,c1832,2271,1832,2274,1832,2278v3,,6,,9,c1841,2281,1841,2284,1841,2288v4,,7,,10,c1851,2291,1851,2294,1851,2297v3,,7,,10,c1861,2301,1861,2304,1861,2307v3,,7,,10,c1871,2311,1871,2314,1871,2317v6,,13,,19,c1890,2320,1890,2324,1890,2327v4,,7,,10,c1900,2330,1900,2333,1900,2337v7,,13,,20,c1920,2340,1920,2343,1920,2346v6,,13,,19,c1939,2350,1939,2353,1939,2356v7,,14,,20,c1959,2360,1959,2363,1959,2366v7,,13,,20,c1979,2369,1979,2373,1979,2376v6,,13,,19,c1998,2379,1998,2383,1998,2386v7,,14,,20,c2018,2389,2018,2392,2018,2396v7,,13,,20,c2038,2399,2038,2402,2038,2405v6,,13,,19,c2057,2409,2057,2412,2057,2415v7,,13,,20,c2077,2419,2077,2422,2077,2425v3,,7,,10,c2087,2428,2087,2432,2087,2435v6,,13,,19,c2106,2438,2106,2441,2106,2445v4,,7,,10,c2116,2448,2116,2451,2116,2455v4,,7,,10,c2126,2461,2126,2468,2126,2474v3,,7,,10,c2136,2477,2136,2481,2136,2484v3,,6,,10,c2146,2487,2146,2491,2146,2494v3,,6,,10,c2156,2497,2156,2500,2156,2504v3,,6,,9,c2165,2507,2165,2510,2165,2513v4,,7,,10,c2175,2517,2175,2520,2175,2523v3,,7,,10,c2185,2527,2185,2530,2185,2533v3,,7,,10,c2195,2536,2195,2540,2195,2543v3,,6,,10,c2205,2546,2205,2549,2205,2553v3,,6,,9,c2214,2556,2214,2559,2214,2563v4,,7,,10,c2224,2566,2224,2569,2224,2572v4,,7,,10,c2234,2576,2234,2579,2234,2582v3,,7,,10,c2244,2585,2244,2589,2244,2592v6,,13,,20,c2264,2595,2264,2598,2264,2602v3,,6,,9,c2273,2605,2273,2608,2273,2612v4,,7,,10,c2283,2615,2283,2618,2283,2621v3,,7,,10,c2293,2625,2293,2628,2293,2631v7,,13,,20,c2313,2635,2313,2638,2313,2641v3,,6,,9,c2322,2644,2322,2648,2322,2651v7,,14,,20,c2342,2654,2342,2657,2342,2661v3,,7,,10,c2352,2664,2352,2667,2352,2670v3,,6,,10,c2362,2674,2362,2677,2362,2680v6,,13,,19,c2381,2684,2381,2687,2381,2690v4,,7,,10,c2391,2693,2391,2697,2391,2700v7,,13,,20,c2411,2703,2411,2707,2411,2710v3,,6,,10,c2421,2713,2421,2716,2421,2720v6,,13,,19,c2440,2723,2440,2726,2440,2729v7,,13,,20,c2460,2733,2460,2736,2460,2739v3,,6,,10,c2470,2743,2470,2746,2470,2749v6,,13,,19,c2489,2752,2489,2756,2489,2759v4,,7,,10,c2499,2762,2499,2765,2499,2769v7,,13,,20,c2519,2772,2519,2775,2519,2779v6,,13,,19,c2538,2782,2538,2785,2538,2788v4,,7,,10,c2548,2792,2548,2795,2548,2798v7,,13,,20,c2568,2801,2568,2805,2568,2808v3,,6,,10,c2578,2811,2578,2815,2578,2818v6,,13,,19,c2597,2821,2597,2824,2597,2828v7,,13,,20,c2617,2831,2617,2834,2617,2837v3,,7,,10,c2627,2841,2627,2844,2627,2847v6,,13,,19,c2646,2851,2646,2854,2646,2857v4,,7,,10,c2656,2860,2656,2864,2656,2867v7,,13,,20,c2676,2870,2676,2873,2676,2877v3,,6,,10,c2686,2880,2686,2883,2686,2887v6,,13,,19,c2705,2890,2705,2893,2705,2896v4,,7,,10,c2715,2900,2715,2903,2715,2906v7,,13,,20,c2735,2910,2735,2913,2735,2916v3,,6,,10,c2745,2919,2745,2923,2745,2926v3,,6,,9,c2754,2929,2754,2932,2754,2936v7,,14,,20,c2774,2939,2774,2942,2774,2945v3,,7,,10,c2784,2949,2784,2952,2784,2955v3,,7,,10,c2794,2959,2794,2962,2794,2965v6,,13,,19,c2813,2968,2813,2972,2813,2975v4,,7,,10,c2823,2978,2823,2982,2823,2985v7,,13,,20,c2843,2988,2843,2991,2843,2995v3,,6,,10,c2853,2998,2853,3001,2853,3004v6,,13,,19,c2872,3008,2872,3011,2872,3014v4,,7,,10,c2882,3017,2882,3021,2882,3024v7,,13,,20,c2902,3027,2902,3031,2902,3034v6,,13,,19,c2921,3037,2921,3040,2921,3044v4,,7,,10,c2931,3047,2931,3050,2931,3053v7,,13,,20,c2951,3057,2951,3060,2951,3063v6,,13,,20,c2971,3067,2971,3070,2971,3073v6,,13,,19,c2990,3076,2990,3080,2990,3083v7,,13,,20,c3010,3086,3010,3089,3010,3093v6,,13,,19,c3029,3096,3029,3099,3029,3103v7,,14,,20,c3049,3106,3049,3109,3049,3112v7,,13,,20,c3069,3116,3069,3119,3069,3122v6,,13,,19,c3088,3125,3088,3129,3088,3132v7,,13,,20,c3108,3135,3108,3139,3108,3142v7,,13,,20,c3128,3145,3128,3148,3128,3152v9,,19,,29,c3157,3155,3157,3158,3157,3161v7,,13,,20,c3177,3165,3177,3168,3177,3171v6,,13,,19,c3196,3175,3196,3178,3196,3181v7,,13,,20,c3216,3184,3216,3188,3216,3191v7,,13,,20,c3236,3194,3236,3197,3236,3201v6,,13,,19,c3255,3204,3255,3207,3255,3211v7,,13,,20,c3275,3214,3275,3217,3275,3220v6,,13,,20,c3295,3224,3295,3227,3295,3230v6,,13,,19,c3314,3234,3314,3237,3314,3240v7,,13,,20,c3334,3243,3334,3247,3334,3250v6,,13,,19,c3353,3253,3353,3256,3353,3260v7,,14,,20,c3373,3263,3373,3266,3373,3269v7,,13,,20,c3393,3273,3393,3276,3393,3279v3,,6,,10,c3403,3283,3403,3286,3403,3289v6,,13,,19,c3422,3292,3422,3296,3422,3299v7,,13,,20,c3442,3302,3442,3306,3442,3309v3,,6,,10,c3452,3312,3452,3315,3452,3319v6,,13,,19,c3471,3322,3471,3325,3471,3328v4,,7,,10,c3481,3332,3481,3335,3481,3338v7,,13,,20,c3501,3341,3501,3345,3501,3348v3,,6,,10,c3511,3351,3511,3355,3511,3358v3,,6,,9,c3520,3361,3520,3364,3520,3368v4,,7,,10,c3530,3371,3530,3374,3530,3378v3,,7,,10,c3540,3381,3540,3384,3540,3387v3,,7,,10,c3550,3391,3550,3394,3550,3397v3,,6,,10,c3560,3400,3560,3404,3560,3407v3,,6,,9,c3569,3410,3569,3413,3569,3417v4,,7,,10,c3579,3420,3579,3423,3579,3427v4,,7,,10,c3589,3430,3589,3433,3589,3436v3,,7,,10,c3599,3440,3599,3443,3599,3446v3,,6,,10,c3609,3450,3609,3453,3609,3456v3,,6,,10,c3619,3459,3619,3463,3619,3466v3,,6,,9,c3628,3469,3628,3472,3628,3476v4,,7,,10,c3638,3479,3638,3482,3638,3485v3,,7,,10,c3648,3489,3648,3492,3648,3495v7,,13,,20,c3668,3499,3668,3502,3668,3505v3,,6,,9,c3677,3508,3677,3512,3677,3515v4,,7,,10,c3687,3518,3687,3522,3687,3525v4,,7,,10,c3697,3528,3697,3531,3697,3535v3,,7,,10,c3707,3538,3707,3541,3707,3544v3,,6,,10,c3717,3548,3717,3551,3717,3554v3,,6,,10,c3727,3558,3727,3561,3727,3564v3,,6,,9,c3736,3567,3736,3571,3736,3574v7,,13,,20,c3756,3577,3756,3580,3756,3584v3,,7,,10,c3766,3587,3766,3590,3766,3593v3,,6,,10,c3776,3597,3776,3600,3776,3603v6,,13,,19,c3795,3607,3795,3610,3795,3613v4,,7,,10,c3805,3616,3805,3620,3805,3623v7,,13,,20,c3825,3626,3825,3630,3825,3633v6,,13,,19,c3844,3636,3844,3639,3844,3643v10,,20,,30,c3874,3646,3874,3649,3874,3652v19,,39,,59,c3933,3649,3933,3646,3933,3643v3,,6,,10,c3943,3639,3943,3636,3943,3633v3,,6,,9,c3952,3630,3952,3626,3952,3623v4,,7,,10,c3962,3620,3962,3616,3962,3613v4,,7,,10,c3972,3610,3972,3607,3972,3603v3,,7,,10,c3982,3600,3982,3597,3982,3593v3,,6,,10,c3992,3590,3992,3587,3992,3584v6,,13,,19,c4011,3580,4011,3577,4011,3574v20,,40,,59,c4070,3577,4070,3580,4070,3584v10,,20,,30,c4100,3587,4100,3590,4100,3593v6,,13,,19,c4119,3597,4119,3600,4119,3603v7,,13,,20,c4139,3607,4139,3610,4139,3613v3,,6,,10,c4149,3616,4149,3620,4149,3623v6,,13,,19,c4168,3626,4168,3630,4168,3633v4,,7,,10,c4178,3636,4178,3639,4178,3643v4,,7,,10,c4188,3646,4188,3649,4188,3652v7,,13,,20,c4208,3656,4208,3659,4208,3662v3,,6,,9,c4217,3665,4217,3669,4217,3672v4,,7,,10,c4227,3675,4227,3679,4227,3682v7,,13,,20,c4247,3685,4247,3688,4247,3692v3,,7,,10,c4257,3695,4257,3698,4257,3702v6,,13,,19,c4276,3705,4276,3708,4276,3711v7,,14,,20,c4296,3715,4296,3718,4296,3721v3,,7,,10,c4306,3724,4306,3728,4306,3731v6,,13,,20,c4326,3734,4326,3737,4326,3741v6,,13,,19,c4345,3744,4345,3747,4345,3751v3,,7,,10,c4355,3754,4355,3757,4355,3760v7,,13,,20,c4375,3764,4375,3767,4375,3770v6,,13,,19,c4394,3774,4394,3777,4394,3780v7,,13,,20,c4414,3783,4414,3787,4414,3790v6,,13,,20,c4434,3793,4434,3796,4434,3800v3,,6,,9,c4443,3803,4443,3806,4443,3810v7,,13,,20,c4463,3813,4463,3816,4463,3819v7,,13,,20,c4483,3823,4483,3826,4483,3829v6,,13,,19,c4502,3832,4502,3836,4502,3839v7,,13,,20,c4522,3842,4522,3846,4522,3849v6,,13,,20,c4542,3852,4542,3855,4542,3859v6,,13,,19,c4561,3862,4561,3865,4561,3868v7,,13,,20,c4581,3872,4581,3875,4581,3878v6,,13,,19,c4600,3882,4600,3885,4600,3888v7,,14,,20,c4620,3891,4620,3895,4620,3898v7,,13,,20,c4640,3901,4640,3904,4640,3908v6,,13,,19,c4659,3911,4659,3914,4659,3918v7,,13,,20,c4679,3921,4679,3924,4679,3927v7,,13,,20,c4699,3931,4699,3934,4699,3937v6,,13,,19,c4718,3940,4718,3944,4718,3947v10,,20,,30,c4748,3950,4748,3954,4748,3957v6,,13,,19,c4767,3960,4767,3963,4767,3967v7,,13,,20,c4787,3970,4787,3973,4787,3976v7,,13,,20,c4807,3980,4807,3983,4807,3986v9,,19,,29,c4836,3990,4836,3993,4836,3996v7,,13,,20,c4856,3999,4856,4003,4856,4006v10,,19,,29,c4885,4009,4885,4012,4885,4016v7,,13,,20,c4905,4019,4905,4022,4905,4026v10,,20,,29,c4934,4029,4934,4032,4934,4035v7,,13,,20,c4954,4039,4954,4042,4954,4045v10,,20,,29,c4983,4048,4983,4052,4983,4055v7,,14,,20,c5003,4058,5003,4062,5003,4065v10,,20,,30,c5033,4068,5033,4071,5033,4075v6,,13,,19,c5052,4078,5052,4081,5052,4084v10,,20,,30,c5082,4088,5082,4091,5082,4094v6,,13,,19,c5101,4098,5101,4101,5101,4104v7,,13,,20,c5121,4107,5121,4111,5121,4114v6,,13,,19,c5140,4117,5140,4120,5140,4124v4,,7,,10,c5150,4127,5150,4130,5150,4134v7,,13,,20,c5170,4137,5170,4140,5170,4143v7,,13,,20,c5190,4147,5190,4150,5190,4153v6,,13,,19,c5209,4156,5209,4160,5209,4163v7,,13,,20,c5229,4166,5229,4170,5229,4173v6,,13,,20,c5249,4176,5249,4179,5249,4183v9,,19,,29,c5278,4186,5278,4189,5278,4192v10,,20,,29,c5307,4196,5307,4199,5307,4202v10,,20,,30,c5337,4206,5337,4209,5337,4212v23,,46,,69,c5406,4215,5406,4219,5406,4222v13,,26,,39,c5445,4225,5445,4228,5445,4232v10,,20,,29,c5474,4235,5474,4238,5474,4242v13,,27,,40,c5514,4245,5514,4248,5514,4251v9,,19,,29,c5543,4255,5543,4258,5543,4261v10,,20,,30,c5573,4264,5573,4268,5573,4271v9,,19,,29,c5602,4274,5602,4278,5602,4281v10,,20,,29,c5631,4284,5631,4287,5631,4291v14,,27,,40,c5671,4294,5671,4297,5671,4301v10,,19,,29,c5700,4304,5700,4307,5700,4310v13,,26,,39,c5739,4314,5739,4317,5739,4320v10,,20,,30,c5769,4323,5769,4327,5769,4330v13,,26,,39,c5808,4333,5808,4336,5808,4340v3,,7,,10,c5818,4343,5818,4346,5818,4350v3,,7,,10,c5828,4353,5828,4356,5828,4359v6,,13,,19,c5847,4363,5847,4366,5847,4369v7,,14,,20,c5867,4373,5867,4376,5867,4379v7,,13,,20,c5887,4382,5887,4386,5887,4389v10,,19,,29,c5916,4392,5916,4395,5916,4399v10,,20,,30,c5946,4402,5946,4405,5946,4408v13,,26,,39,c5985,4412,5985,4415,5985,4418v16,,33,,49,c6034,4422,6034,4425,6034,4428v16,,33,,49,c6083,4431,6083,4435,6083,4438v23,,46,,69,c6152,4441,6152,4445,6152,4448v23,,46,,69,c6221,4451,6221,4454,6221,4458v29,,58,,88,c6309,4461,6309,4464,6309,4467v26,,52,,79,c6388,4471,6388,4474,6388,4477v19,,39,,58,c6446,4480,6446,4484,6446,4487v20,,40,,59,c6505,4490,6505,4494,6505,4497v23,,46,,69,c6574,4500,6574,4503,6574,4507v23,,46,,69,c6643,4510,6643,4513,6643,4517v26,,52,,78,c6721,4520,6721,4523,6721,4526v23,,46,,69,c6790,4530,6790,4533,6790,4536v26,,52,,79,c6869,4539,6869,4543,6869,4546v19,,39,,59,c6928,4549,6928,4552,6928,4556v19,,39,,58,c6986,4559,6986,4562,6986,4566v17,,33,,50,c7036,4569,7036,4572,7036,4575v16,,32,,49,c7085,4579,7085,4582,7085,4585v13,,26,,39,c7124,4588,7124,4592,7124,4595v13,,26,,39,c7163,4598,7163,4602,7163,4605v13,,26,,40,c7203,4608,7203,4611,7203,4615v9,,19,,29,c7232,4618,7232,4621,7232,4625v10,,20,,29,c7261,4628,7261,4631,7261,4634v7,,13,,20,c7281,4638,7281,4641,7281,4644v10,,20,,29,c7310,4647,7310,4651,7310,4654v7,,14,,20,c7330,4657,7330,4660,7330,4664v7,,13,,20,c7350,4667,7350,4670,7350,4674v-16,,-23,1,-30,c7320,4674,7320,4675,7320,4676v1,,2,,3,c7330,4682,7340,4682,7352,4683v,1,,2,,3c7351,4688,7349,4689,7347,4691v1,,2,,3,c7360,4682,7372,4694,7384,4701v,-1,,-2,,-3c7383,4698,7383,4698,7382,4698v1,-1,1,-3,2,-5c7392,4699,7393,4705,7406,4701v2,10,1,10,10,12c7419,4707,7415,4711,7421,4708v3,7,,5,7,7c7430,4711,7429,4713,7431,4710v,11,-6,7,5,10c7436,4720,7436,4711,7438,4715v,2,,4,,5c7446,4722,7461,4735,7463,4732v1,-1,3,-3,5,-4c7468,4730,7468,4732,7468,4735v7,,9,-1,12,c7482,4737,7483,4742,7485,4745v14,-4,14,1,24,7c7510,4751,7511,4751,7512,4750v4,-3,2,-3,7,-5c7518,4753,7519,4754,7527,4760v-1,-6,-1,-3,,-10c7531,4753,7534,4755,7536,4760v,,-1,,-2,c7535,4760,7536,4761,7536,4762v3,2,7,3,10,5c7546,4766,7546,4765,7546,4764v-2,-2,-2,-4,-2,-9c7544,4755,7545,4755,7546,4755v,,,1,,2c7547,4758,7552,4763,7554,4769v11,-3,9,3,17,-2c7572,4772,7571,4772,7573,4774v1,-5,1,-7,3,-10c7585,4783,7605,4777,7615,4784v-4,2,-2,1,-5,3c7617,4786,7615,4784,7620,4787v-2,1,-3,3,-5,4c7616,4791,7617,4791,7617,4791v1,1,2,2,3,3c7620,4793,7620,4792,7620,4791v,-1,-1,-1,2,-2c7623,4788,7624,4787,7625,4787v,7,-4,3,2,7c7628,4789,7628,4789,7630,4787v,,,1,,2c7635,4793,7639,4797,7642,4804v13,-6,25,5,37,14c7682,4821,7688,4817,7689,4816v,2,,3,,5c7691,4823,7697,4820,7701,4823v-2,2,-3,4,-5,5c7697,4828,7698,4828,7698,4828v4,-5,4,-5,8,-5c7708,4826,7707,4826,7708,4833v5,-2,,-2,3,-5c7712,4830,7714,4832,7716,4833v4,1,9,-3,9,-2c7726,4834,7727,4837,7728,4841v4,,8,,12,c7741,4843,7742,4845,7743,4848v4,-3,,-6,4,-3c7753,4850,7749,4850,7752,4853v6,-4,12,-2,18,c7768,4855,7766,4858,7765,4860v1,,3,,5,c7773,4850,7787,4868,7792,4872v3,,3,-2,9,-2c7801,4876,7800,4871,7801,4877v7,,4,1,13,3c7812,4878,7810,4877,7809,4875v2,,5,,7,c7823,4890,7854,4895,7868,4902v,-1,,-2,,-3c7868,4899,7867,4898,7875,4897v3,4,,1,5,c7881,4902,7881,4902,7882,4904v,-2,,-5,,-7c7883,4898,7884,4899,7885,4899v7,,3,1,12,c7896,4900,7896,4901,7895,4902v-5,2,5,2,5,2c7912,4899,7941,4914,7963,4917v,-2,,-4,,-5c7957,4909,7962,4913,7959,4907v,,1,,2,c7964,4909,7962,4908,7966,4909v1,7,,7,2,10c7972,4914,7974,4912,7978,4914v9,4,14,-1,20,3c8001,4918,7999,4922,8005,4924v-1,-1,-1,-2,-2,-2c7998,4920,8008,4919,8008,4919v2,3,6,5,9,7c8017,4926,8017,4925,8017,4924v,,-1,,-2,c8016,4922,8017,4921,8017,4919v1,,2,,3,c8021,4924,8021,4924,8022,4926v5,-7,7,-1,13,3c8035,4929,8042,4925,8044,4924v2,8,1,6,5,10c8049,4933,8049,4932,8049,4931v1,-1,,-1,3,-2c8058,4933,8077,4935,8086,4934v-1,1,-1,3,-2,5c8085,4939,8085,4939,8086,4939v3,-1,9,-1,17,-3c8103,4937,8102,4938,8101,4939v-5,2,5,2,5,2c8108,4940,8115,4940,8121,4939v,5,,4,2,7c8129,4941,8134,4946,8145,4946v,6,-3,2,3,7c8148,4953,8148,4952,8148,4951v-1,,-2,,-3,c8146,4949,8147,4948,8148,4946v10,4,8,,17,3c8163,4950,8161,4952,8160,4953v3,,6,-1,10,-2c8169,4953,8168,4954,8167,4956v1,,2,,3,c8176,4950,8172,4953,8182,4956v-1,-1,-2,-2,-3,-3c8175,4952,8184,4951,8184,4951v3,7,6,9,10,7c8196,4955,8195,4956,8197,4951v1,1,1,2,2,2c8201,4956,8200,4956,8202,4961v4,-1,14,,24,c8226,4962,8226,4962,8226,4963v-4,2,-2,1,-5,3c8231,4965,8239,4967,8241,4968v2,2,5,3,7,5c8248,4972,8248,4971,8248,4971v-1,,-1,,-2,c8247,4969,8247,4967,8248,4966v8,4,5,3,15,2c8262,4970,8261,4971,8260,4973v1,,2,,3,c8276,4969,8313,4984,8327,4993v,-1,,-2,,-3c8327,4990,8327,4990,8332,4988v,1,1,1,2,2c8333,4992,8332,4994,8332,4995v,,1,,2,c8337,4993,8335,4994,8339,4993v-1,1,-2,3,-2,5c8337,4998,8338,4998,8339,4998v5,-2,18,3,27,2c8365,5006,8364,5001,8366,5007v3,,5,-1,7,-2c8373,5007,8373,5010,8373,5012v10,2,11,4,18,8c8391,5019,8391,5018,8391,5017v,-1,-1,-1,2,-2c8397,5024,8396,5019,8403,5022v2,5,,5,2,8c8408,5028,8412,5030,8418,5032v-1,7,-3,3,,7c8421,5035,8419,5032,8423,5037v,,1,,2,c8424,5039,8423,5040,8423,5042v,,1,,2,c8430,5039,8436,5042,8440,5044v-2,2,-4,4,-5,5c8443,5048,8444,5051,8452,5047v2,8,-1,3,5,7c8465,5047,8479,5052,8491,5057v,-1,,-2,,-3c8489,5049,8490,5052,8491,5047v11,4,27,6,37,-3c8528,5052,8526,5051,8528,5054v6,-6,17,-7,20,-10c8550,5047,8549,5045,8550,5049v-1,,-1,,-2,c8549,5050,8549,5051,8550,5052v5,-5,6,-7,10,-8c8563,5048,8562,5047,8567,5049v-1,-1,-3,-3,-5,-5c8567,5044,8571,5044,8575,5044v1,5,,5,2,8c8581,5047,8584,5047,8592,5044v-1,6,-2,1,,8c8594,5052,8595,5052,8597,5052v,-1,,-2,,-3c8597,5049,8587,5048,8592,5047v1,,2,,2,c8594,5046,8594,5045,8594,5044v24,6,36,-1,57,5c8651,5048,8651,5048,8651,5047v-1,,-2,,-3,c8649,5045,8650,5043,8651,5042v2,1,5,1,7,2c8657,5046,8656,5048,8656,5049v,,1,,2,c8661,5047,8659,5048,8663,5047v-1,5,-3,6,,10c8663,5056,8663,5055,8663,5054v4,-4,4,-6,10,-12c8677,5047,8697,5053,8697,5052v5,-4,5,-5,10,-8c8710,5046,8710,5046,8715,5047v-1,1,-2,3,-3,5c8713,5052,8714,5052,8715,5052v10,-7,13,1,22,-3c8738,5047,8740,5044,8742,5042v,2,,5,,7c8746,5050,8750,5051,8754,5052v,-1,,-2,,-3c8748,5046,8752,5050,8749,5044v2,1,3,2,5,3c8754,5046,8754,5045,8754,5044v10,11,5,7,20,3c8774,5048,8774,5048,8774,5049v-2,2,-4,3,-5,5c8769,5054,8770,5054,8771,5054v5,-4,10,-1,22,-7c8793,5055,8792,5053,8793,5059v1,-1,2,-2,3,-2c8796,5056,8801,5051,8803,5047v8,6,7,6,17,7c8820,5053,8820,5052,8820,5052v-6,-4,-1,1,-5,-5c8816,5047,8817,5047,8818,5047v5,5,7,4,14,2c8832,5056,8830,5053,8832,5057v6,-8,24,-9,30,-5c8863,5052,8864,5052,8864,5052v,,,1,,2c8859,5055,8857,5055,8855,5057v15,-1,12,-4,27,-5c8884,5054,8886,5057,8889,5059v,-1,,-2,,-2c8888,5057,8887,5057,8886,5057v1,-2,2,-4,3,-5c8904,5057,8907,5055,8926,5057v-1,,-2,1,-3,2c8919,5061,8928,5061,8928,5061v2,-8,-1,-3,5,-7c8937,5055,8937,5056,8943,5052v1,5,1,4,2,7c8949,5055,8947,5056,8953,5054v,7,-3,2,2,7c8955,5061,8955,5060,8955,5059v1,-2,,,3,-5c8969,5057,8969,5055,8980,5061v,,,-1,,-2c8980,5059,8980,5058,8987,5057v2,1,6,4,7,2c8998,5055,8996,5055,9002,5052v-1,5,-3,6,,9c9005,5058,9006,5058,9012,5057v,,,1,,2c9010,5061,9008,5062,9007,5064v1,,1,,2,c9013,5059,9016,5056,9021,5054v,8,-4,3,3,7c9028,5056,9033,5061,9044,5064v-3,-3,-7,-5,-10,-7c9042,5058,9057,5065,9063,5061v6,-2,-1,-4,5,-4c9069,5057,9070,5057,9071,5057v-1,1,-2,3,-3,4c9069,5061,9070,5061,9071,5061v4,-2,,,4,c9075,5061,9075,5060,9075,5059v,,,,5,-2c9085,5059,9093,5058,9102,5061v,,,-1,,-2c9103,5057,9102,5058,9105,5057v1,,2,1,2,2c9107,5058,9107,5057,9107,5057v,,,-1,8,-3c9117,5054,9120,5061,9122,5057v2,-3,1,-1,3,-5c9129,5055,9131,5057,9139,5059v2,-8,-1,-4,5,-7c9143,5057,9142,5054,9144,5059v5,-12,29,-2,32,c9177,5054,9177,5054,9179,5052v5,3,5,1,12,c9190,5052,9189,5053,9188,5054v-4,2,5,3,5,3c9194,5052,9194,5052,9196,5049v5,9,26,7,37,10c9233,5058,9233,5057,9233,5057v-1,,-2,,-3,c9231,5056,9232,5055,9233,5054v,-1,,-2,,-2c9241,5054,9241,5055,9247,5057v,-1,,-2,,-3c9246,5054,9246,5054,9245,5054v1,-2,1,-3,2,-5c9255,5055,9254,5051,9262,5059v1,-2,2,-5,3,-7c9271,5052,9273,5056,9277,5057v3,,7,-3,17,-3c9293,5056,9292,5057,9291,5059v1,,2,,3,c9298,5053,9295,5054,9304,5052v10,10,21,-1,37,7c9341,5058,9341,5057,9341,5057v-1,,-2,,-3,c9339,5055,9340,5053,9341,5052v6,3,20,-6,24,7c9367,5064,9368,5054,9368,5054v5,-4,-2,-3,5,-5c9380,5056,9396,5050,9412,5049v-1,1,-2,2,-3,3c9405,5054,9414,5054,9414,5054v,-2,,-3,,-5c9416,5050,9418,5051,9419,5052v,-1,,-2,,-3c9420,5048,9418,5048,9422,5047v4,5,2,-2,4,5c9427,5053,9426,5053,9429,5054v8,-5,31,-8,44,-7c9472,5048,9472,5048,9471,5049v-5,2,5,3,5,3c9476,5046,9476,5045,9478,5042v1,2,2,5,3,7c9485,5052,9495,5042,9495,5042v3,-2,19,4,22,5c9517,5046,9517,5045,9517,5044v1,-1,,-1,3,-2c9521,5043,9521,5043,9522,5044v-1,2,-1,4,-2,5c9521,5049,9521,5049,9522,5049v,-1,,-1,,-2c9527,5043,9521,5044,9527,5042v5,2,50,-3,62,-8c9588,5036,9587,5038,9586,5039v1,,2,,3,c9598,5030,9614,5033,9630,5037v2,-8,-1,-4,5,-7c9635,5030,9635,5031,9635,5032v5,4,-1,3,8,5c9642,5031,9641,5036,9643,5030v9,2,12,,19,2c9662,5031,9662,5030,9662,5030v,,,-1,8,-3c9677,5030,9675,5026,9684,5022v5,-2,2,3,3,5c9688,5026,9688,5025,9689,5025v5,-5,12,-1,17,2c9707,5025,9708,5022,9709,5020v6,1,13,1,19,2c9746,5018,9772,5008,9800,5007v,1,,2,,3c9795,5011,9797,5010,9795,5012v1,,3,,5,c9802,5009,9805,5007,9807,5003v2,1,5,3,7,4c9814,5007,9814,5006,9814,5005v,,-1,,-2,c9813,5003,9814,5002,9814,5000v4,1,6,2,13,3c9826,5004,9825,5006,9824,5007v1,,2,,3,c9831,5002,9833,4999,9841,4998v,,-1,1,-2,2c9834,5002,9844,5003,9844,5003v6,-12,16,-11,27,-13c9870,4992,9869,4994,9868,4995v1,,2,,3,c9878,4985,9895,4982,9908,4985v-2,-2,-4,-5,-5,-7c9904,4978,9906,4978,9908,4978v7,10,8,3,17,5c9925,4982,9925,4981,9925,4980v-1,,-2,,-3,c9923,4980,9924,4979,9925,4978v8,-7,13,-5,24,-10c9950,4971,9952,4980,9954,4973v5,-4,-1,-3,5,-5c9986,4958,9986,4958,9986,4958v5,4,-1,3,5,5c9995,4956,10006,4957,10011,4958v,,,-1,,-2c10011,4954,10010,4955,10013,4953v1,1,2,2,3,3c10016,4955,10016,4954,10016,4953v-1,,-2,,-3,c10014,4952,10015,4950,10016,4949v5,1,4,2,9,c10025,4950,10025,4952,10025,4953v1,,2,,3,c10035,4951,10044,4943,10052,4941v5,1,9,2,13,3c10071,4942,10071,4936,10075,4934v3,1,6,3,9,5c10088,4935,10091,4932,10094,4929v,2,,5,,7c10114,4932,10154,4917,10178,4926v,,,-1,,-2c10178,4924,10177,4924,10183,4922v7,-6,7,-3,17,c10199,4921,10198,4920,10197,4919v-4,-2,5,-2,5,-2c10202,4917,10252,4915,10254,4914v6,-2,12,-8,19,-5c10280,4911,10272,4911,10278,4914v,-1,,-1,,-2c10283,4908,10277,4909,10283,4907v3,2,1,1,5,2c10287,4902,10284,4906,10291,4902v12,7,49,-9,66,-5c10357,4896,10357,4895,10357,4895v1,-2,-1,-2,2,-3c10370,4897,10374,4889,10386,4885v,1,-1,3,-2,5c10385,4890,10386,4890,10386,4890v10,-9,102,-26,116,-22c10504,4872,10504,4860,10504,4860v1,,17,,17,c10527,4861,10526,4857,10524,4855v7,,15,,22,c10548,4853,10561,4849,10568,4850v,,,-1,,-2c10569,4846,10567,4847,10570,4845v3,2,7,3,13,5c10583,4850,10583,4849,10583,4848v,,,-1,5,-3c10593,4846,10599,4842,10607,4838v2,6,1,4,5,7c10614,4837,10611,4842,10617,4838v3,2,2,2,7,3c10623,4835,10622,4838,10624,4833v10,5,21,-4,37,-2c10661,4822,10659,4822,10669,4818v-1,2,-2,4,-3,5c10667,4823,10668,4823,10669,4823v2,,1,-2,2,c10675,4827,10669,4825,10674,4828v2,-2,,-1,4,-2c10681,4819,10676,4821,10683,4818v3,-2,1,,5,-2c10687,4818,10687,4819,10686,4821v1,,1,,2,c10692,4817,10691,4823,10693,4818v3,,8,3,8,3c10709,4815,10701,4813,10713,4814v,-1,,-2,,-3c10713,4810,10712,4808,10720,4806v-1,6,-2,6,,10c10720,4815,10720,4814,10720,4814v2,-3,3,-5,5,-8c10737,4807,10734,4804,10742,4806v,-1,,-1,,-2c10743,4802,10741,4803,10745,4801v1,2,3,4,5,5c10750,4805,10750,4805,10750,4804v-1,,-2,,-3,c10748,4803,10749,4802,10750,4801v9,-7,7,3,12,c10768,4798,10762,4796,10772,4794v2,1,5,2,7,2c10782,4795,10782,4788,10784,4787v5,-1,12,,17,2c10801,4788,10801,4787,10801,4787v1,-2,-1,-2,3,-3c10812,4775,10854,4772,10855,4772v,-1,,-2,,-3c10856,4768,10854,4768,10858,4767v3,1,24,-8,24,-7c10884,4761,10885,4763,10887,4764v1,-5,1,-4,3,-7c10891,4759,10893,4760,10894,4762v,-1,,-2,,-2c10898,4757,10896,4757,10902,4755v1,4,,2,2,5c10905,4754,10905,4755,10907,4752v2,7,1,-1,5,5c10913,4755,10915,4752,10917,4750v2,5,24,,29,-5c10951,4747,10950,4748,10956,4750v-1,-1,-2,-2,-3,-3c10949,4745,10958,4745,10958,4745v5,7,33,-6,35,-3c10995,4745,10994,4743,10995,4747v8,-5,6,-3,17,-2c11013,4740,11013,4740,11015,4737v17,18,43,-26,68,-22c11084,4709,11085,4707,11086,4703v2,,3,,5,c11091,4709,11088,4705,11093,4710v-1,-6,-1,-2,,-9c11094,4701,11095,4702,11096,4703v5,4,-2,3,5,5c11101,4700,11101,4698,11108,4696v3,-2,8,-3,15,c11121,4692,11121,4692,11120,4686v1,,2,,3,c11123,4688,11123,4689,11123,4691v7,-5,7,-5,7,-5c11130,4685,11130,4684,11130,4683v4,-3,1,7,5,3c11136,4686,11137,4686,11137,4686v-1,-2,-3,-3,-4,-5c11150,4680,11150,4676,11160,4678v,,,-1,,-2c11160,4675,11162,4673,11164,4666v2,2,4,4,5,5c11169,4669,11169,4666,11169,4664v4,,7,,10,c11179,4660,11179,4657,11179,4654v7,,13,,20,c11199,4651,11199,4647,11199,4644v6,,13,,19,c11218,4641,11218,4638,11218,4634v10,,20,,30,c11248,4631,11248,4628,11248,4625v7,,13,,20,c11268,4621,11268,4618,11268,4615v6,,13,,19,c11287,4611,11287,4608,11287,4605v10,,20,,30,c11317,4602,11317,4598,11317,4595v6,,13,,19,c11336,4592,11336,4588,11336,4585v10,,20,,30,c11366,4582,11366,4579,11366,4575v6,,13,,19,c11385,4572,11385,4569,11385,4566v10,,20,,30,c11415,4562,11415,4559,11415,4556v6,,13,,20,c11435,4552,11435,4549,11435,4546v9,,19,,29,c11464,4543,11464,4539,11464,4536v6,,13,,20,c11484,4533,11484,4530,11484,4526v9,,19,,29,c11513,4523,11513,4520,11513,4517v7,,13,,20,c11533,4513,11533,4510,11533,4507v10,,19,,29,c11562,4503,11562,4500,11562,4497v7,,13,,20,c11582,4494,11582,4490,11582,4487v10,,19,,29,c11611,4484,11611,4480,11611,4477v7,,13,,20,c11631,4474,11631,4471,11631,4467v10,,20,,29,c11660,4464,11660,4461,11660,4458v7,,13,,20,c11680,4454,11680,4451,11680,4448v10,,20,,29,c11709,4445,11709,4441,11709,4438v7,,14,,20,c11729,4435,11729,4431,11729,4428v10,,20,,29,c11758,4425,11758,4422,11758,4418v7,,14,,20,c11778,4415,11778,4412,11778,4408v10,,20,,30,c11808,4405,11808,4402,11808,4399v6,,13,,19,c11827,4395,11827,4392,11827,4389v10,,20,,30,c11857,4386,11857,4382,11857,4379v6,,13,,19,c11876,4376,11876,4373,11876,4369v10,,20,,30,c11906,4366,11906,4363,11906,4359v6,,13,,19,c11925,4356,11925,4353,11925,4350v10,,20,,30,c11955,4346,11955,4343,11955,4340v6,,13,,20,c11975,4336,11975,4333,11975,4330v9,,19,,29,c12004,4327,12004,4323,12004,4320v7,,13,,20,c12024,4317,12024,4314,12024,4310v9,,19,,29,c12053,4307,12053,4304,12053,4301v10,,20,,30,c12083,4297,12083,4294,12083,4291v6,,13,,19,c12102,4287,12102,4284,12102,4281v10,,20,,30,c12132,4278,12132,4274,12132,4271v6,,13,,19,c12151,4268,12151,4264,12151,4261v10,,20,,30,c12181,4258,12181,4255,12181,4251v6,,13,,19,c12200,4248,12200,4245,12200,4242v10,,20,,30,c12230,4238,12230,4235,12230,4232v6,,13,,19,c12249,4228,12249,4225,12249,4222v10,,20,,30,c12279,4219,12279,4215,12279,4212v6,,13,,20,c12299,4209,12299,4206,12299,4202v9,,19,,29,c12328,4199,12328,4196,12328,4192v7,,13,,20,c12348,4189,12348,4186,12348,4183v9,,19,,29,c12377,4179,12377,4176,12377,4173v7,,13,,20,c12397,4170,12397,4166,12397,4163v10,,19,,29,c12426,4160,12426,4156,12426,4153v7,,13,,20,c12446,4150,12446,4147,12446,4143v10,,19,,29,c12475,4140,12475,4137,12475,4134v7,,13,,20,c12495,4130,12495,4127,12495,4124v10,,20,,29,c12524,4120,12524,4117,12524,4114v7,,13,,20,c12544,4111,12544,4107,12544,4104v10,,20,,29,c12573,4101,12573,4098,12573,4094v7,,14,,20,c12593,4091,12593,4088,12593,4084v7,,13,,20,c12613,4081,12613,4078,12613,4075v10,,19,,29,c12642,4071,12642,4068,12642,4065v7,,13,,20,c12662,4062,12662,4058,12662,4055v10,,19,,29,c12691,4052,12691,4048,12691,4045v7,,13,,20,c12711,4042,12711,4039,12711,4035v10,,20,,29,c12740,4032,12740,4029,12740,4026v7,,14,,20,c12760,4022,12760,4019,12760,4016v7,,13,,20,c12780,4012,12780,4009,12780,4006v10,,19,,29,c12809,4003,12809,3999,12809,3996v7,,13,,20,c12829,3993,12829,3990,12829,3986v6,,13,,19,c12848,3983,12848,3980,12848,3976v10,,20,,30,c12878,3973,12878,3970,12878,3967v6,,13,,20,c12898,3963,12898,3960,12898,3957v6,,13,,19,c12917,3954,12917,3950,12917,3947v10,,20,,30,c12947,3944,12947,3940,12947,3937v6,,13,,19,c12966,3934,12966,3931,12966,3927v7,,13,,20,c12986,3924,12986,3921,12986,3918v6,,13,,20,c13006,3914,13006,3911,13006,3908v6,,13,,19,c13025,3904,13025,3901,13025,3898v7,,13,,20,c13045,3895,13045,3891,13045,3888v6,,13,,19,c13064,3885,13064,3882,13064,3878v4,,7,,10,c13074,3875,13074,3872,13074,3868v4,,7,,10,c13084,3862,13084,3855,13084,3849v3,,7,,10,c13094,3846,13094,3842,13094,3839v6,,13,,20,c13114,3836,13114,3832,13114,3829v3,,6,,9,c13123,3826,13123,3823,13123,3819v7,,13,,20,c13143,3816,13143,3813,13143,3810v3,,7,,10,c13153,3806,13153,3803,13153,3800v6,,13,,19,c13172,3796,13172,3793,13172,3790v7,,14,,20,c13192,3787,13192,3783,13192,3780v7,,13,,20,c13212,3777,13212,3774,13212,3770v6,,13,,19,c13231,3767,13231,3764,13231,3760v7,,13,,20,c13251,3757,13251,3754,13251,3751v7,,13,,20,c13271,3747,13271,3744,13271,3741v6,,13,,19,c13290,3737,13290,3734,13290,3731v10,,20,,30,c13320,3728,13320,3724,13320,3721v6,,13,,19,c13339,3718,13339,3715,13339,3711v7,,13,,20,c13359,3708,13359,3705,13359,3702v10,,20,,29,c13388,3698,13388,3695,13388,3692v7,,14,,20,c13408,3688,13408,3685,13408,3682v10,,20,,30,c13438,3679,13438,3675,13438,3672v6,,13,,19,c13457,3669,13457,3665,13457,3662v10,,20,,30,c13487,3659,13487,3656,13487,3652v6,,13,,19,c13506,3649,13506,3646,13506,3643v10,,20,,30,c13536,3639,13536,3636,13536,3633v10,,19,,29,c13565,3630,13565,3626,13565,3623v10,,20,,30,c13595,3620,13595,3616,13595,3613v6,,13,,19,c13614,3610,13614,3607,13614,3603v10,,20,,30,c13644,3600,13644,3597,13644,3593v10,,19,,29,c13673,3590,13673,3587,13673,3584v10,,20,,30,c13703,3580,13703,3577,13703,3574v10,,19,,29,c13732,3571,13732,3567,13732,3564v10,,20,,30,c13762,3561,13762,3558,13762,3554v13,,26,,39,c13801,3551,13801,3548,13801,3544v10,,20,,29,c13830,3541,13830,3538,13830,3535v17,,33,,49,c13879,3531,13879,3528,13879,3525v10,,20,,30,c13909,3522,13909,3518,13909,3515v6,,13,,19,c13928,3512,13928,3508,13928,3505v7,,14,,20,c13948,3502,13948,3499,13948,3495v3,,7,,10,c13958,3492,13958,3489,13958,3485v3,,7,,10,c13968,3482,13968,3479,13968,3476v3,,6,,10,c13978,3469,13978,3463,13978,3456v3,,6,,9,c13987,3450,13987,3443,13987,3436v4,,7,,10,c13997,3433,13997,3430,13997,3427v4,,7,,10,c14007,3420,14007,3413,14007,3407v3,,7,,10,c14017,3400,14017,3394,14017,3387v3,,6,,10,c14027,3381,14027,3374,14027,3368v3,,6,,10,c14037,3364,14037,3361,14037,3358v3,,6,,9,c14046,3355,14046,3351,14046,3348v4,,7,,10,c14056,3345,14056,3341,14056,3338v3,,7,,10,c14066,3335,14066,3332,14066,3328v3,,7,,10,c14076,3325,14076,3322,14076,3319v3,,6,,10,c14086,3315,14086,3312,14086,3309v6,,13,,19,c14105,3306,14105,3302,14105,3299v10,,20,,30,c14135,3296,14135,3292,14135,3289v32,,65,,98,c14233,3286,14233,3283,14233,3279v33,,65,,98,c14331,3276,14331,3273,14331,3269v10,,20,,30,c14361,3266,14361,3263,14361,3260v6,,13,,19,c14380,3256,14380,3253,14380,3250v7,,13,,20,c14400,3247,14400,3243,14400,3240v3,,6,,10,c14410,3237,14410,3234,14410,3230v3,,6,,9,c14419,3227,14419,3224,14419,3220v4,,7,,10,c14429,3217,14429,3214,14429,3211v4,,7,,10,c14439,3207,14439,3204,14439,3201v3,,7,,10,c14449,3197,14449,3194,14449,3191v3,,6,,10,c14459,3188,14459,3184,14459,3181v3,,6,,10,c14469,3178,14469,3175,14469,3171v3,,6,,9,c14478,3168,14478,3165,14478,3161v4,,7,,10,c14488,3158,14488,3155,14488,3152v3,,7,,10,c14498,3148,14498,3145,14498,3142v3,,7,,10,c14508,3139,14508,3135,14508,3132v3,,6,,10,c14518,3129,14518,3125,14518,3122v3,,6,,9,c14527,3119,14527,3116,14527,3112v4,,7,,10,c14537,3109,14537,3106,14537,3103v4,,7,,10,c14547,3099,14547,3096,14547,3093v7,,13,,20,c14567,3089,14567,3086,14567,3083v3,,6,,10,c14577,3080,14577,3076,14577,3073v9,,19,,29,c14606,3070,14606,3067,14606,3063v16,,33,,49,c14655,3060,14655,3057,14655,3053v10,,20,,30,c14685,3050,14685,3047,14685,3044v6,,13,,19,c14704,3040,14704,3037,14704,3034v3,,7,,10,c14714,3031,14714,3027,14714,3024v3,,7,,10,c14724,3021,14724,3017,14724,3014v3,,6,,10,c14734,3011,14734,3008,14734,3004v3,,6,,9,c14743,3001,14743,2998,14743,2995v4,,7,,10,c14753,2991,14753,2988,14753,2985v4,,7,,10,c14763,2982,14763,2978,14763,2975v3,,7,,10,c14773,2972,14773,2968,14773,2965v3,,7,,10,c14783,2962,14783,2959,14783,2955v3,,6,,10,c14793,2952,14793,2949,14793,2945v3,,6,,9,c14802,2939,14802,2932,14802,2926v4,,7,,10,c14812,2923,14812,2919,14812,2916v4,,7,,10,c14822,2913,14822,2910,14822,2906v3,,7,,10,c14832,2903,14832,2900,14832,2896v3,,6,,10,c14842,2893,14842,2890,14842,2887v3,,6,,9,c14851,2880,14851,2873,14851,2867v4,,7,,10,c14861,2864,14861,2860,14861,2857v4,,7,,10,c14871,2854,14871,2851,14871,2847v3,,7,,10,c14881,2844,14881,2841,14881,2837v3,,7,,10,c14891,2834,14891,2831,14891,2828v3,,6,,10,c14901,2824,14901,2821,14901,2818v6,,13,,19,c14920,2815,14920,2811,14920,2808v3,,7,,10,c14930,2805,14930,2801,14930,2798v7,,13,,20,c14950,2795,14950,2792,14950,2788v3,,6,,10,c14960,2785,14960,2782,14960,2779v6,,13,,19,c14979,2775,14979,2772,14979,2769v10,,20,,30,c15009,2765,15009,2762,15009,2759v6,,13,,19,c15028,2756,15028,2752,15028,2749v7,,13,,20,c15048,2746,15048,2743,15048,2739v6,,13,,20,c15068,2736,15068,2733,15068,2729v6,,13,,19,c15087,2726,15087,2723,15087,2720v3,,7,,10,c15097,2716,15097,2713,15097,2710v7,,13,,20,c15117,2707,15117,2703,15117,2700v3,,6,,9,c15126,2697,15126,2693,15126,2690v4,,7,,10,c15136,2687,15136,2684,15136,2680v4,,7,,10,c15146,2677,15146,2674,15146,2670v3,,7,,10,c15156,2667,15156,2664,15156,2661v3,,6,,10,c15166,2657,15166,2654,15166,2651v3,,6,,10,c15176,2648,15176,2644,15176,2641v3,,6,,9,c15185,2638,15185,2635,15185,2631v4,,7,,10,c15195,2628,15195,2625,15195,2621v3,,7,,10,c15205,2618,15205,2615,15205,2612v3,,7,,10,c15215,2608,15215,2605,15215,2602v3,,6,,10,c15225,2598,15225,2595,15225,2592v3,,6,,9,c15234,2589,15234,2585,15234,2582v4,,7,,10,c15244,2579,15244,2576,15244,2572v4,,7,,10,c15254,2569,15254,2566,15254,2563v3,,7,,10,c15264,2559,15264,2556,15264,2553v3,,6,,10,c15274,2549,15274,2546,15274,2543v3,,6,,10,c15284,2540,15284,2536,15284,2533v6,,13,,19,c15303,2530,15303,2527,15303,2523v3,,7,,10,c15313,2520,15313,2517,15313,2513v7,,13,,20,c15333,2510,15333,2507,15333,2504v6,,13,,19,c15352,2500,15352,2497,15352,2494v4,,7,,10,c15362,2491,15362,2487,15362,2484v7,,13,,20,c15382,2481,15382,2477,15382,2474v6,,13,,19,c15401,2471,15401,2468,15401,2464v4,,7,,10,c15411,2461,15411,2458,15411,2455v7,,13,,20,c15431,2451,15431,2448,15431,2445v6,,13,,19,c15450,2441,15450,2438,15450,2435v4,,7,,10,c15460,2432,15460,2428,15460,2425v7,,13,,20,c15480,2422,15480,2419,15480,2415v3,,6,,10,c15490,2412,15490,2409,15490,2405v6,,13,,19,c15509,2402,15509,2399,15509,2396v4,,7,,10,c15519,2392,15519,2389,15519,2386v7,,13,,20,c15539,2383,15539,2379,15539,2376v3,,6,,10,c15549,2373,15549,2369,15549,2366v6,,13,,19,c15568,2363,15568,2360,15568,2356v4,,7,,10,c15578,2353,15578,2350,15578,2346v7,,13,,20,c15598,2343,15598,2340,15598,2337v3,,6,,10,c15608,2333,15608,2330,15608,2327v6,,13,,19,c15627,2324,15627,2320,15627,2317v3,,7,,10,c15637,2314,15637,2311,15637,2307v7,,13,,20,c15657,2304,15657,2301,15657,2297v3,,6,,9,c15666,2294,15666,2291,15666,2288v7,,14,,20,c15686,2284,15686,2281,15686,2278v3,,7,,10,c15696,2274,15696,2271,15696,2268v6,,13,,20,c15716,2265,15716,2261,15716,2258v3,,6,,9,c15725,2255,15725,2252,15725,2248v7,,13,,20,c15745,2245,15745,2242,15745,2239v7,,13,,20,c15765,2235,15765,2232,15765,2229v3,,6,,9,c15774,2225,15774,2222,15774,2219v7,,14,,20,c15794,2216,15794,2212,15794,2209v7,,13,,20,c15814,2206,15814,2202,15814,2199v6,,13,,19,c15833,2196,15833,2193,15833,2189v7,,13,,20,c15853,2186,15853,2183,15853,2180v3,,7,,10,c15863,2176,15863,2173,15863,2170v3,,6,,10,c15873,2167,15873,2163,15873,2160v3,,6,,10,c15883,2157,15883,2153,15883,2150v3,,6,,9,c15892,2147,15892,2144,15892,2140v4,,7,,10,c15902,2137,15902,2134,15902,2130v3,,7,,10,c15912,2124,15912,2117,15912,2111v3,,6,,10,c15922,2108,15922,2104,15922,2101v3,,6,,10,c15932,2098,15932,2094,15932,2091v3,,6,,9,c15941,2088,15941,2085,15941,2081v4,,7,,10,c15951,2075,15951,2068,15951,2062v4,,7,,10,c15961,2058,15961,2055,15961,2052v3,,7,,10,c15971,2049,15971,2045,15971,2042v3,,6,,10,c15981,2036,15981,2029,15981,2022v3,,6,,10,c15991,2019,15991,2016,15991,2013v3,,6,,9,c16000,2009,16000,2006,16000,2003v4,,7,,10,c16010,2000,16010,1996,16010,1993v3,,7,,10,c16020,1987,16020,1980,16020,1973v3,,6,,10,c16030,1970,16030,1967,16030,1964v3,,6,,10,c16040,1960,16040,1957,16040,1954v3,,6,,9,c16049,1950,16049,1947,16049,1944v4,,7,,10,c16059,1937,16059,1931,16059,1924v4,,7,,10,c16069,1921,16069,1918,16069,1915v3,,7,,10,c16079,1911,16079,1908,16079,1905v3,,6,,10,c16089,1901,16089,1898,16089,1895v3,,6,,9,c16098,1892,16098,1888,16098,1885v4,,7,,10,c16108,1878,16108,1872,16108,1865v4,,7,,10,c16118,1862,16118,1859,16118,1856v3,,7,,10,c16128,1852,16128,1849,16128,1846v3,,7,,10,c16138,1843,16138,1839,16138,1836v3,,6,,10,c16148,1833,16148,1829,16148,1826v3,,6,,9,c16157,1823,16157,1820,16157,1816v4,,7,,10,c16167,1813,16167,1810,16167,1806v4,,7,,10,c16177,1803,16177,1800,16177,1797v3,,7,,10,c16187,1793,16187,1790,16187,1787v3,,6,,10,c16197,1784,16197,1780,16197,1777v3,,6,,10,c16207,1774,16207,1770,16207,1767v3,,6,,9,c16216,1764,16216,1761,16216,1757v4,,7,,10,c16226,1754,16226,1751,16226,1748v3,,7,,10,c16236,1744,16236,1741,16236,1738v3,,7,,10,c16246,1734,16246,1731,16246,1728v3,,6,,10,c16256,1725,16256,1721,16256,1718v3,,6,,9,c16265,1715,16265,1712,16265,1708v4,,7,,10,c16275,1705,16275,1702,16275,1698v4,,7,,10,c16285,1695,16285,1692,16285,1689v3,,7,,10,c16295,1685,16295,1682,16295,1679v3,,6,,10,c16305,1676,16305,1672,16305,1669v6,,13,,19,c16324,1666,16324,1662,16324,1659v4,,7,,10,c16334,1656,16334,1653,16334,1649v3,,7,,10,c16344,1646,16344,1643,16344,1640v7,,13,,20,c16364,1636,16364,1633,16364,1630v3,,6,,9,c16373,1626,16373,1623,16373,1620v7,,14,,20,c16393,1617,16393,1613,16393,1610v3,,7,,10,c16403,1607,16403,1603,16403,1600v6,,13,,20,c16423,1597,16423,1594,16423,1590v3,,6,,9,c16432,1587,16432,1584,16432,1581v4,,7,,10,c16442,1577,16442,1574,16442,1571v7,,13,,20,c16462,1568,16462,1564,16462,1561v3,,6,,10,c16472,1558,16472,1554,16472,1551v3,,6,,9,c16481,1548,16481,1545,16481,1541v4,,7,,10,c16491,1538,16491,1535,16491,1532v4,,7,,10,c16501,1528,16501,1525,16501,1522v3,,7,,10,c16511,1518,16511,1515,16511,1512v3,,6,,10,c16521,1509,16521,1505,16521,1502v3,,6,,10,c16531,1499,16531,1496,16531,1492v3,,6,,9,c16540,1486,16540,1479,16540,1473v4,,7,,10,c16550,1469,16550,1466,16550,1463v3,,7,,10,c16560,1460,16560,1456,16560,1453v3,,7,,10,c16570,1450,16570,1446,16570,1443v3,,6,,10,c16580,1437,16580,1430,16580,1424v3,,6,,9,c16589,1420,16589,1417,16589,1414v4,,7,,10,c16599,1407,16599,1401,16599,1394v4,,7,,10,c16609,1391,16609,1388,16609,1384v3,,7,,10,c16619,1381,16619,1378,16619,1374v3,,6,,10,c16629,1368,16629,1361,16629,1355v3,,6,,10,c16639,1352,16639,1348,16639,1345v3,,6,,9,c16648,1338,16648,1332,16648,1325v4,,7,,10,c16658,1322,16658,1319,16658,1316v3,,7,,10,c16668,1309,16668,1302,16668,1296v3,,7,,10,c16678,1293,16678,1289,16678,1286v3,,6,,10,c16688,1279,16688,1273,16688,1266v3,,6,,9,c16697,1263,16697,1260,16697,1257v4,,7,,10,c16707,1253,16707,1250,16707,1247v4,,7,,10,c16717,1240,16717,1234,16717,1227v3,,7,,10,c16727,1224,16727,1221,16727,1217v3,,6,,10,c16737,1214,16737,1211,16737,1207v3,,6,,10,c16747,1204,16747,1201,16747,1198v3,,6,,9,c16756,1194,16756,1191,16756,1188v4,,7,,10,c16766,1181,16766,1175,16766,1168v3,,7,,10,c16776,1165,16776,1162,16776,1158v3,,7,,10,c16786,1155,16786,1152,16786,1149v3,,6,,10,c16796,1145,16796,1142,16796,1139v6,,13,,19,c16815,1135,16815,1132,16815,1129v4,,7,,10,c16825,1126,16825,1122,16825,1119v3,,7,,10,c16835,1116,16835,1113,16835,1109v3,,6,,10,c16845,1106,16845,1103,16845,1100v6,,13,,19,c16864,1096,16864,1093,16864,1090v4,,7,,10,c16874,1086,16874,1083,16874,1080v3,,7,,10,c16884,1077,16884,1073,16884,1070v7,,13,,20,c16904,1067,16904,1063,16904,1060v3,,6,,9,c16913,1057,16913,1054,16913,1050v7,,14,,20,c16933,1047,16933,1044,16933,1041v3,,7,,10,c16943,1037,16943,1034,16943,1031v3,,7,,10,c16953,1028,16953,1024,16953,1021v6,,13,,19,c16972,1018,16972,1014,16972,1011v4,,7,,10,c16982,1008,16982,1005,16982,1001v7,,13,,20,c17002,998,17002,995,17002,992v3,,6,,10,c17012,988,17012,985,17012,982v3,,6,,9,c17021,978,17021,975,17021,972v4,,7,,10,c17031,969,17031,965,17031,962v7,,13,,20,c17051,959,17051,955,17051,952v3,,7,,10,c17061,949,17061,946,17061,942v3,,6,,10,c17071,939,17071,936,17071,933v3,,6,,9,c17080,929,17080,926,17080,923v4,,7,,10,c17090,920,17090,916,17090,913v3,,7,,10,c17100,910,17100,906,17100,903v3,,7,,10,c17110,900,17110,897,17110,893v3,,6,,10,c17120,890,17120,887,17120,883v3,,6,,10,c17130,880,17130,877,17130,874v3,,6,,9,c17139,870,17139,867,17139,864v4,,7,,10,c17149,857,17149,851,17149,844v3,,7,,10,c17159,841,17159,838,17159,834v3,,6,,10,c17169,828,17169,821,17169,815v3,,6,,10,c17179,808,17179,802,17179,795v3,,6,,9,c17188,789,17188,782,17188,775v4,,7,,10,c17198,762,17198,749,17198,736v3,,7,,10,c17208,674,17208,612,17208,550v3,,7,,10,c17218,543,17218,537,17218,530v3,,6,,10,c17228,527,17228,523,17228,520v6,,13,,19,c17247,517,17247,514,17247,510v4,,7,,10,c17257,507,17257,504,17257,501v7,,13,,20,c17277,497,17277,494,17277,491v10,,19,,29,c17306,487,17306,484,17306,481v7,,13,,20,c17326,478,17326,474,17326,471v6,,13,,20,c17346,468,17346,465,17346,461v9,,19,,29,c17375,458,17375,455,17375,451v7,,13,,20,c17395,448,17395,445,17395,442v6,,13,,19,c17414,438,17414,435,17414,432v7,,13,,20,c17434,429,17434,425,17434,422v3,,6,,10,c17444,419,17444,415,17444,412v3,,6,,10,c17454,409,17454,406,17454,402v3,,6,,9,c17463,399,17463,396,17463,393v4,,7,,10,c17473,386,17473,379,17473,373v3,,7,,10,c17483,366,17483,360,17483,353v3,,7,,10,c17493,343,17493,334,17493,324v3,,6,,10,c17503,311,17503,298,17503,285v3,,6,,9,c17512,278,17512,271,17512,265v4,,7,,10,c17522,262,17522,258,17522,255v4,,7,,10,c17532,249,17532,242,17532,235v3,,7,,10,c17542,232,17542,229,17542,226v3,,6,,10,c17552,222,17552,219,17552,216v3,,6,,10,c17562,212,17562,209,17562,206v3,,6,,9,c17571,203,17571,199,17571,196v4,,7,,10,c17581,193,17581,190,17581,186v3,,7,,10,c17591,180,17591,173,17591,167v3,,7,,10,c17601,163,17601,160,17601,157v3,,6,,10,c17611,154,17611,150,17611,147v3,,6,,9,c17620,144,17620,140,17620,137v4,,7,,10,c17630,134,17630,131,17630,127v4,,7,,10,c17640,124,17640,121,17640,118v3,,7,,10,c17650,114,17650,111,17650,108v3,,6,,10,c17660,105,17660,101,17660,98v3,,6,,10,c17670,91,17670,85,17670,78v3,,6,,9,c17679,75,17679,72,17679,68v4,,7,,10,c17689,65,17689,62,17689,59v3,,7,,10,c17699,49,17699,39,17699,29v3,,7,,10,c17709,19,17709,10,17709,xe" fillcolor="#eef0f8" stroked="f">
                  <v:path arrowok="t" o:connecttype="custom" o:connectlocs="8864,599;8844,977;8854,2076;8855,2432;3352,2553;31,2474;56,2345;51,1428;32,250;135,289;233,417;331,545;429,648;528,766;636,874;798,972;896,1109;1043,1212;1156,1315;1308,1414;1451,1512;1647,1610;1789,1708;1902,1806;2104,1826;2271,1924;2491,2022;2757,2121;3076,2219;3640,2317;3773,2383;3885,2430;4042,2469;4167,2497;4298,2524;4416,2524;4537,2530;4682,2529;4853,2513;5012,2474;5306,2422;5441,2380;5589,2332;5830,2233;6075,2135;6321,2037;6537,1939;6728,1836;6989,1738;7209,1615;7357,1517;7460,1409;7602,1310;7740,1212;7887,1114;8005,1001;8103,888;8221,790;8324,672;8432,550;8555,451;8697,225;8805,78" o:connectangles="0,0,0,0,0,0,0,0,0,0,0,0,0,0,0,0,0,0,0,0,0,0,0,0,0,0,0,0,0,0,0,0,0,0,0,0,0,0,0,0,0,0,0,0,0,0,0,0,0,0,0,0,0,0,0,0,0,0,0,0,0,0,0"/>
                </v:shape>
                <v:shape id="Freeform 772" o:spid="_x0000_s1039" style="position:absolute;left:4917;top:16334;width:3;height: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" path="m,c2,2,4,3,5,5,4,3,2,2,,xe" fillcolor="#eef0f8" stroked="f">
                  <v:path arrowok="t" o:connecttype="custom" o:connectlocs="0,0;3,2;0,0" o:connectangles="0,0,0"/>
                </v:shape>
                <v:shape id="Freeform 773" o:spid="_x0000_s1040" style="position:absolute;left:4921;top:16334;width:10;height:3;visibility:visible;mso-wrap-style:square;v-text-anchor:top" coordsize="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" path="m19,c13,,6,,,,,2,,3,,5,12,5,10,4,19,7v,-2,,-4,,-7xe" fillcolor="#eef0f8" stroked="f">
                  <v:path arrowok="t" o:connecttype="custom" o:connectlocs="10,0;0,0;0,2;10,3;10,0" o:connectangles="0,0,0,0,0"/>
                </v:shape>
                <v:shape id="Freeform 774" o:spid="_x0000_s1041" style="position:absolute;left:4932;top:16334;width:43;height:5;visibility:visible;mso-wrap-style:square;v-text-anchor:top" coordsize="8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" path="m,c1,6,1,6,2,10,9,6,3,8,10,7v,,,-1,,-2c10,3,9,4,12,3v8,4,19,3,27,c41,11,38,6,44,10,48,5,52,4,59,3,58,4,57,6,56,7v1,,2,,3,c67,3,82,8,86,,78,,71,,64,,56,5,21,,,xe" fillcolor="#eef0f8" stroked="f">
                  <v:path arrowok="t" o:connecttype="custom" o:connectlocs="0,0;1,5;5,3;5,2;6,1;20,1;22,5;30,1;28,3;30,3;43,0;32,0;0,0" o:connectangles="0,0,0,0,0,0,0,0,0,0,0,0,0"/>
                </v:shape>
                <v:shape id="Freeform 775" o:spid="_x0000_s1042" style="position:absolute;left:4979;top:16334;width:2;height: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" path="m,c4,3,3,5,5,,3,,2,,,xe" fillcolor="#eef0f8" stroked="f">
                  <v:path arrowok="t" o:connecttype="custom" o:connectlocs="0,0;2,0;0,0" o:connectangles="0,0,0"/>
                </v:shape>
                <v:shape id="Freeform 776" o:spid="_x0000_s1043" style="position:absolute;left:4983;top:16334;width:2;height:1;visibility:visible;mso-wrap-style:square;v-text-anchor:top" coordsize="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" path="m,c2,2,,1,4,3,2,1,4,2,,xe" fillcolor="#eef0f8" stroked="f">
                  <v:path arrowok="t" o:connecttype="custom" o:connectlocs="0,0;2,1;0,0" o:connectangles="0,0,0"/>
                </v:shape>
                <v:shape id="Freeform 777" o:spid="_x0000_s1044" style="position:absolute;left:4946;top:16335;width:2;height:1;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" path="m,c2,,3,,5,v,,,1,,2c,,2,2,,xe" fillcolor="#eef0f8" stroked="f">
                  <v:path arrowok="t" o:connecttype="custom" o:connectlocs="0,0;2,0;2,1;0,0" o:connectangles="0,0,0,0"/>
                </v:shape>
                <v:shape id="Freeform 778" o:spid="_x0000_s1045" style="position:absolute;left:1573;top:16361;width:2;height: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" path="m,c2,2,4,3,5,5,4,3,2,2,,xe" fillcolor="#eef0f8" stroked="f">
                  <v:path arrowok="t" o:connecttype="custom" o:connectlocs="0,0;2,2;0,0" o:connectangles="0,0,0"/>
                </v:shape>
                <v:shape id="Freeform 779" o:spid="_x0000_s1046" style="position:absolute;left:10362;top:16374;width:3;height:3;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" path="m,c1,2,3,3,5,5,3,3,1,2,,xe" fillcolor="#eef0f8" stroked="f">
                  <v:path arrowok="t" o:connecttype="custom" o:connectlocs="0,0;3,3;0,0" o:connectangles="0,0,0"/>
                </v:shape>
                <v:shape id="Freeform 780" o:spid="_x0000_s1047" style="position:absolute;left:1567;top:16377;width:2;height: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" path="m,c2,2,3,3,5,5,3,3,2,2,,xe" fillcolor="#eef0f8" stroked="f">
                  <v:path arrowok="t" o:connecttype="custom" o:connectlocs="0,0;2,2;0,0" o:connectangles="0,0,0"/>
                </v:shape>
                <v:shape id="Freeform 781" o:spid="_x0000_s1048" style="position:absolute;left:7043;top:16378;width:3;height:1;visibility:visible;mso-wrap-style:square;v-text-anchor:top" coordsize="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" path="m,c3,3,1,1,5,3,2,1,4,2,,xe" fillcolor="#eef0f8" stroked="f">
                  <v:path arrowok="t" o:connecttype="custom" o:connectlocs="0,0;3,1;0,0" o:connectangles="0,0,0"/>
                </v:shape>
                <v:shape id="Freeform 782" o:spid="_x0000_s1049" style="position:absolute;left:5273;top:16390;width:3;height:2;visibility:visible;mso-wrap-style:square;v-text-anchor:top" coordsize="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" path="m,c3,2,1,1,5,3,3,1,5,2,,xe" fillcolor="#eef0f8" stroked="f">
                  <v:path arrowok="t" o:connecttype="custom" o:connectlocs="0,0;3,2;0,0" o:connectangles="0,0,0"/>
                </v:shape>
                <v:shape id="Freeform 783" o:spid="_x0000_s1050" style="position:absolute;left:6972;top:16392;width:3;height:1;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" path="m,c2,2,,,5,2,2,,4,1,,xe" fillcolor="#eef0f8" stroked="f">
                  <v:path arrowok="t" o:connecttype="custom" o:connectlocs="0,0;3,1;0,0" o:connectangles="0,0,0"/>
                </v:shape>
                <v:shape id="Freeform 784" o:spid="_x0000_s1051" style="position:absolute;left:6856;top:16422;width:2;height:1;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" path="m,c1,,3,,4,v,1,,2,,2c,1,2,2,,xe" fillcolor="#eef0f8" stroked="f">
                  <v:path arrowok="t" o:connecttype="custom" o:connectlocs="0,0;2,0;2,1;0,0" o:connectangles="0,0,0,0"/>
                </v:shape>
                <v:shape id="Freeform 785" o:spid="_x0000_s1052" style="position:absolute;left:10373;top:16423;width:1;height:3;visibility:visible;mso-wrap-style:square;v-text-anchor:top"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" path="m,c2,3,1,1,2,5,1,5,1,5,,5,,4,,2,,xe" fillcolor="#eef0f8" stroked="f">
                  <v:path arrowok="t" o:connecttype="custom" o:connectlocs="0,0;1,3;0,3;0,0" o:connectangles="0,0,0,0"/>
                </v:shape>
                <v:shape id="Freeform 786" o:spid="_x0000_s1053" style="position:absolute;left:10374;top:16431;width:2;height:2;visibility:visible;mso-wrap-style:square;v-text-anchor:top" coordsize="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" path="m,c2,3,1,1,3,5,2,5,1,5,,5,,3,,2,,xe" fillcolor="#eef0f8" stroked="f">
                  <v:path arrowok="t" o:connecttype="custom" o:connectlocs="0,0;2,2;0,2;0,0" o:connectangles="0,0,0,0"/>
                </v:shape>
                <v:shape id="Freeform 787" o:spid="_x0000_s1054" style="position:absolute;left:5410;top:16444;width:2;height:3;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" path="m,c1,2,3,3,5,5,3,3,1,2,,xe" fillcolor="#eef0f8" stroked="f">
                  <v:path arrowok="t" o:connecttype="custom" o:connectlocs="0,0;2,3;0,0" o:connectangles="0,0,0"/>
                </v:shape>
                <v:shape id="Freeform 788" o:spid="_x0000_s1055" style="position:absolute;left:10377;top:16465;width:1;height:3;visibility:visible;mso-wrap-style:square;v-text-anchor:top" coordsize="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" path="m,c2,2,1,,3,5,2,5,1,5,,5,,3,,1,,xe" fillcolor="#eef0f8" stroked="f">
                  <v:path arrowok="t" o:connecttype="custom" o:connectlocs="0,0;1,3;0,3;0,0" o:connectangles="0,0,0,0"/>
                </v:shape>
                <v:shape id="Freeform 789" o:spid="_x0000_s1056" style="position:absolute;left:5514;top:16471;width:2;height:3;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" path="m3,c2,2,1,3,,5,5,2,3,,3,xe" fillcolor="#eef0f8" stroked="f">
                  <v:path arrowok="t" o:connecttype="custom" o:connectlocs="1,0;0,3;1,0" o:connectangles="0,0,0"/>
                </v:shape>
                <v:shape id="Freeform 790" o:spid="_x0000_s1057" style="position:absolute;left:6556;top:16481;width:2;height:3;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" path="m2,c1,1,,3,,5,4,1,2,,2,xe" fillcolor="#eef0f8" stroked="f">
                  <v:path arrowok="t" o:connecttype="custom" o:connectlocs="1,0;0,3;1,0" o:connectangles="0,0,0"/>
                </v:shape>
                <v:shape id="Freeform 791" o:spid="_x0000_s1058" style="position:absolute;left:6519;top:16488;width:3;height:2;visibility:visible;mso-wrap-style:square;v-text-anchor:top" coordsize="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" path="m,c2,,3,,5,v,1,,2,,3c,1,2,2,,xe" fillcolor="#eef0f8" stroked="f">
                  <v:path arrowok="t" o:connecttype="custom" o:connectlocs="0,0;3,0;3,2;0,0" o:connectangles="0,0,0,0"/>
                </v:shape>
                <v:shape id="Freeform 792" o:spid="_x0000_s1059" style="position:absolute;left:6475;top:16502;width:2;height:1;visibility:visible;mso-wrap-style:square;v-text-anchor:top" coordsize="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" path="m,c1,,3,,4,v,1,,2,,3c,1,2,2,,xe" fillcolor="#eef0f8" stroked="f">
                  <v:path arrowok="t" o:connecttype="custom" o:connectlocs="0,0;2,0;2,1;0,0" o:connectangles="0,0,0,0"/>
                </v:shape>
                <v:shape id="Freeform 793" o:spid="_x0000_s1060" style="position:absolute;left:10368;top:16520;width:3;height:2;visibility:visible;mso-wrap-style:square;v-text-anchor:top" coordsize="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" path="m,c2,,3,,5,v,1,,2,,3c1,1,2,2,,xe" fillcolor="#eef0f8" stroked="f">
                  <v:path arrowok="t" o:connecttype="custom" o:connectlocs="0,0;3,0;3,2;0,0" o:connectangles="0,0,0,0"/>
                </v:shape>
                <v:shape id="Freeform 794" o:spid="_x0000_s1061" style="position:absolute;left:1532;top:16525;width:2;height:3;visibility:visible;mso-wrap-style:square;v-text-anchor:top" coordsize="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" path="m,c,2,,3,,5v1,,2,,3,c3,3,3,2,3,,2,,1,,,xe" fillcolor="#eef0f8" stroked="f">
                  <v:path arrowok="t" o:connecttype="custom" o:connectlocs="0,0;0,3;2,3;2,0;0,0" o:connectangles="0,0,0,0,0"/>
                </v:shape>
                <v:shape id="Freeform 795" o:spid="_x0000_s1062" style="position:absolute;left:6273;top:16533;width:2;height:1;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" path="m,c1,,3,,4,v,1,,1,,2c,1,2,2,,xe" fillcolor="#eef0f8" stroked="f">
                  <v:path arrowok="t" o:connecttype="custom" o:connectlocs="0,0;2,0;2,1;0,0" o:connectangles="0,0,0,0"/>
                </v:shape>
                <v:shape id="Freeform 796" o:spid="_x0000_s1063" style="position:absolute;left:5823;top:16535;width:3;height:1;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" path="m,c3,2,1,1,5,2,2,,4,1,,xe" fillcolor="#eef0f8" stroked="f">
                  <v:path arrowok="t" o:connecttype="custom" o:connectlocs="0,0;3,1;0,0" o:connectangles="0,0,0"/>
                </v:shape>
                <v:shape id="Freeform 797" o:spid="_x0000_s1064" style="position:absolute;left:5888;top:16538;width:4;height:4;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" path="m,c1,1,6,8,8,2,8,2,3,,,xe" fillcolor="#eef0f8" stroked="f">
                  <v:path arrowok="t" o:connecttype="custom" o:connectlocs="0,0;4,1;0,0" o:connectangles="0,0,0"/>
                </v:shape>
                <v:shape id="Freeform 798" o:spid="_x0000_s1065" style="position:absolute;left:5940;top:16539;width:2;height: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" path="m,c2,2,4,3,5,5,4,3,2,2,,xe" fillcolor="#eef0f8" stroked="f">
                  <v:path arrowok="t" o:connecttype="custom" o:connectlocs="0,0;2,2;0,0" o:connectangles="0,0,0"/>
                </v:shape>
                <v:shape id="Freeform 799" o:spid="_x0000_s1066" style="position:absolute;left:6152;top:16540;width:3;height:1;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" path="m,c2,2,1,,5,2,2,,4,1,,xe" fillcolor="#eef0f8" stroked="f">
                  <v:path arrowok="t" o:connecttype="custom" o:connectlocs="0,0;3,1;0,0" o:connectangles="0,0,0"/>
                </v:shape>
                <v:shape id="Freeform 800" o:spid="_x0000_s1067" style="position:absolute;left:5985;top:16541;width:3;height:1;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" path="m,c3,2,1,1,5,2,3,,4,2,,xe" fillcolor="#eef0f8" stroked="f">
                  <v:path arrowok="t" o:connecttype="custom" o:connectlocs="0,0;3,1;0,0" o:connectangles="0,0,0"/>
                </v:shape>
                <v:shape id="Freeform 941" o:spid="_x0000_s1068" style="position:absolute;left:567;top:585;width:10772;height:1687;visibility:visible;mso-wrap-style:square;v-text-anchor:top" coordsize="21543,3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" path="m11361,1135v,1126,,1126,,1126c11361,2658,11684,2981,12081,2981v9462,,9462,,9462,c21543,415,21543,415,21543,415v-9462,,-9462,,-9462,c11684,415,11361,737,11361,1135xm,c,3374,,3374,,3374v21543,,21543,,21543,c21543,3041,21543,3041,21543,3041v-9462,,-9462,,-9462,c11650,3041,11301,2692,11301,2261v,-1126,,-1126,,-1126c11301,704,11650,355,12081,355v9462,,9462,,9462,c21543,,21543,,21543,,,,,,,xe" fillcolor="#004fa0" stroked="f">
                  <v:path arrowok="t" o:connecttype="custom" o:connectlocs="5681,568;5681,1131;6041,1491;10772,1491;10772,208;6041,208;5681,568;0,0;0,1687;10772,1687;10772,1521;6041,1521;5651,1131;5651,568;6041,178;10772,178;10772,0;0,0" o:connectangles="0,0,0,0,0,0,0,0,0,0,0,0,0,0,0,0,0,0"/>
                  <o:lock v:ext="edit" verticies="t"/>
                </v:shape>
                <v:shape id="Freeform 942" o:spid="_x0000_s1069" style="position:absolute;left:6477;top:1002;width:200;height:235;visibility:visible;mso-wrap-style:square;v-text-anchor:top" coordsize="20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" path="m,l36,r64,196l100,196,165,r35,l121,235r-43,l,,,xe" fillcolor="#a3aed7" stroked="f">
                  <v:path arrowok="t" o:connecttype="custom" o:connectlocs="0,0;36,0;100,196;100,196;165,0;200,0;121,235;78,235;0,0;0,0" o:connectangles="0,0,0,0,0,0,0,0,0,0"/>
                </v:shape>
                <v:shape id="Freeform 943" o:spid="_x0000_s1070" style="position:absolute;left:6673;top:1071;width:124;height:169;visibility:visible;mso-wrap-style:square;v-text-anchor:top" coordsize="24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" path="m188,105c188,85,176,48,129,48,78,48,64,91,64,105v124,,124,,124,xm242,328v-27,6,-46,11,-81,11c63,339,,281,,154,,15,91,,132,v79,,117,54,117,130c249,146,249,146,249,146v-188,,-188,,-188,c61,206,92,291,180,291v28,,47,-6,62,-11c242,328,242,328,242,328xe" fillcolor="#a3aed7" stroked="f">
                  <v:path arrowok="t" o:connecttype="custom" o:connectlocs="94,52;64,24;32,52;94,52;121,164;80,169;0,77;66,0;124,65;124,73;30,73;90,145;121,140;121,164" o:connectangles="0,0,0,0,0,0,0,0,0,0,0,0,0,0"/>
                  <o:lock v:ext="edit" verticies="t"/>
                </v:shape>
                <v:shape id="Freeform 944" o:spid="_x0000_s1071" style="position:absolute;left:6835;top:1071;width:82;height:166;visibility:visible;mso-wrap-style:square;v-text-anchor:top" coordsize="16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" path="m,8v61,,61,,61,c61,73,61,73,61,73v2,,2,,2,c72,47,99,,163,v,67,,67,,67c108,67,61,95,61,194v,138,,138,,138c,332,,332,,332,,8,,8,,8xe" fillcolor="#a3aed7" stroked="f">
                  <v:path arrowok="t" o:connecttype="custom" o:connectlocs="0,4;31,4;31,37;32,37;82,0;82,34;31,97;31,166;0,166;0,4" o:connectangles="0,0,0,0,0,0,0,0,0,0"/>
                </v:shape>
                <v:shape id="Freeform 945" o:spid="_x0000_s1072" style="position:absolute;left:6937;top:1071;width:124;height:169;visibility:visible;mso-wrap-style:square;v-text-anchor:top" coordsize="24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" path="m188,105c188,85,176,48,129,48,79,48,64,91,64,105v124,,124,,124,xm242,328v-27,6,-46,11,-81,11c63,339,,281,,154,,15,91,,132,v79,,117,54,117,130c249,146,249,146,249,146v-187,,-187,,-187,c62,206,92,291,181,291v28,,47,-6,61,-11c242,328,242,328,242,328xe" fillcolor="#a3aed7" stroked="f">
                  <v:path arrowok="t" o:connecttype="custom" o:connectlocs="94,52;64,24;32,52;94,52;121,164;80,169;0,77;66,0;124,65;124,73;31,73;90,145;121,140;121,164" o:connectangles="0,0,0,0,0,0,0,0,0,0,0,0,0,0"/>
                  <o:lock v:ext="edit" verticies="t"/>
                </v:shape>
                <v:shape id="Freeform 946" o:spid="_x0000_s1073" style="position:absolute;left:7100;top:1071;width:126;height:166;visibility:visible;mso-wrap-style:square;v-text-anchor:top" coordsize="25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" path="m,8v61,,61,,61,c61,77,61,77,61,77v1,,1,,1,c73,50,99,,165,v75,,87,67,87,107c252,332,252,332,252,332v-61,,-61,,-61,c191,155,191,155,191,155v,-60,,-93,-45,-93c96,62,61,130,61,194v,138,,138,,138c,332,,332,,332,,8,,8,,8xe" fillcolor="#a3aed7" stroked="f">
                  <v:path arrowok="t" o:connecttype="custom" o:connectlocs="0,4;31,4;31,39;31,39;83,0;126,54;126,166;96,166;96,78;73,31;31,97;31,166;0,166;0,4" o:connectangles="0,0,0,0,0,0,0,0,0,0,0,0,0,0"/>
                </v:shape>
                <v:shape id="Freeform 947" o:spid="_x0000_s1074" style="position:absolute;left:7276;top:1002;width:37;height:235;visibility:visible;mso-wrap-style:square;v-text-anchor:top" coordsize="3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" path="m3,73r31,l34,235r-31,l3,73r,xm,l37,r,35l,35,,,,xe" fillcolor="#a3aed7" stroked="f">
                  <v:path arrowok="t" o:connecttype="custom" o:connectlocs="3,73;34,73;34,235;3,235;3,73;3,73;0,0;37,0;37,35;0,35;0,0;0,0" o:connectangles="0,0,0,0,0,0,0,0,0,0,0,0"/>
                  <o:lock v:ext="edit" verticies="t"/>
                </v:shape>
                <v:shape id="Freeform 948" o:spid="_x0000_s1075" style="position:absolute;left:7352;top:1071;width:132;height:238;visibility:visible;mso-wrap-style:square;v-text-anchor:top" coordsize="26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" path="m131,284v52,,71,-70,71,-122c202,113,185,48,132,48,78,48,69,119,69,168v,43,8,116,62,116xm264,345v,93,-53,132,-150,132c64,477,29,469,15,466v,-62,,-62,,-62c34,413,69,430,108,430v94,,94,-66,94,-103c202,277,202,277,202,277v-1,,-1,,-1,c195,294,168,332,112,332,27,332,,253,,170,,78,34,,116,v52,,78,36,85,53c202,53,202,53,202,53v,-45,,-45,,-45c264,8,264,8,264,8v,337,,337,,337xe" fillcolor="#a3aed7" stroked="f">
                  <v:path arrowok="t" o:connecttype="custom" o:connectlocs="66,142;101,81;66,24;35,84;66,142;132,172;57,238;8,233;8,202;54,215;101,163;101,138;101,138;56,166;0,85;58,0;101,26;101,26;101,4;132,4;132,172" o:connectangles="0,0,0,0,0,0,0,0,0,0,0,0,0,0,0,0,0,0,0,0,0"/>
                  <o:lock v:ext="edit" verticies="t"/>
                </v:shape>
                <v:shape id="Freeform 949" o:spid="_x0000_s1076" style="position:absolute;left:7534;top:1002;width:37;height:235;visibility:visible;mso-wrap-style:square;v-text-anchor:top" coordsize="3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" path="m3,73r31,l34,235r-31,l3,73r,xm,l37,r,35l,35,,,,xe" fillcolor="#a3aed7" stroked="f">
                  <v:path arrowok="t" o:connecttype="custom" o:connectlocs="3,73;34,73;34,235;3,235;3,73;3,73;0,0;37,0;37,35;0,35;0,0;0,0" o:connectangles="0,0,0,0,0,0,0,0,0,0,0,0"/>
                  <o:lock v:ext="edit" verticies="t"/>
                </v:shape>
                <v:shape id="Freeform 950" o:spid="_x0000_s1077" style="position:absolute;left:7622;top:1071;width:126;height:166;visibility:visible;mso-wrap-style:square;v-text-anchor:top" coordsize="25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" path="m,8v61,,61,,61,c61,77,61,77,61,77v1,,1,,1,c73,50,99,,165,v75,,87,67,87,107c252,332,252,332,252,332v-61,,-61,,-61,c191,155,191,155,191,155v,-60,,-93,-44,-93c96,62,61,130,61,194v,138,,138,,138c,332,,332,,332,,8,,8,,8xe" fillcolor="#a3aed7" stroked="f">
                  <v:path arrowok="t" o:connecttype="custom" o:connectlocs="0,4;31,4;31,39;31,39;83,0;126,54;126,166;96,166;96,78;74,31;31,97;31,166;0,166;0,4" o:connectangles="0,0,0,0,0,0,0,0,0,0,0,0,0,0"/>
                </v:shape>
                <v:shape id="Freeform 951" o:spid="_x0000_s1078" style="position:absolute;left:7787;top:1071;width:132;height:238;visibility:visible;mso-wrap-style:square;v-text-anchor:top" coordsize="26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" path="m131,284v52,,71,-70,71,-122c202,113,185,48,132,48,78,48,69,119,69,168v,43,8,116,62,116xm264,345v,93,-53,132,-150,132c64,477,29,469,15,466v,-62,,-62,,-62c35,413,69,430,108,430v94,,94,-66,94,-103c202,277,202,277,202,277v-1,,-1,,-1,c195,294,168,332,112,332,27,332,,253,,170,,78,34,,116,v52,,78,36,85,53c202,53,202,53,202,53v,-45,,-45,,-45c264,8,264,8,264,8v,337,,337,,337xe" fillcolor="#a3aed7" stroked="f">
                  <v:path arrowok="t" o:connecttype="custom" o:connectlocs="66,142;101,81;66,24;35,84;66,142;132,172;57,238;8,233;8,202;54,215;101,163;101,138;101,138;56,166;0,85;58,0;101,26;101,26;101,4;132,4;132,172" o:connectangles="0,0,0,0,0,0,0,0,0,0,0,0,0,0,0,0,0,0,0,0,0"/>
                  <o:lock v:ext="edit" verticies="t"/>
                </v:shape>
                <v:shape id="Freeform 952" o:spid="_x0000_s1079" style="position:absolute;left:6475;top:1433;width:254;height:374;visibility:visible;mso-wrap-style:square;v-text-anchor:top" coordsize="50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" path="m478,704v-30,13,-105,43,-190,43c129,747,,648,,365,,173,63,,274,,422,,507,86,507,209v-122,,-122,,-122,c385,165,373,84,271,84,134,84,115,249,115,348v,181,44,315,195,315c399,663,460,618,478,606v,98,,98,,98xe" stroked="f">
                  <v:path arrowok="t" o:connecttype="custom" o:connectlocs="239,352;144,374;0,183;137,0;254,105;193,105;136,42;58,174;155,332;239,303;239,352" o:connectangles="0,0,0,0,0,0,0,0,0,0,0"/>
                </v:shape>
                <v:shape id="Freeform 953" o:spid="_x0000_s1080" style="position:absolute;left:6769;top:1551;width:195;height:256;visibility:visible;mso-wrap-style:square;v-text-anchor:top" coordsize="38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" path="m295,392v-3,,-3,,-3,c277,434,236,511,134,511,19,511,,408,,346,,,,,,,94,,94,,94,v,273,,273,,273c94,366,94,416,162,416v78,,133,-105,133,-204c295,,295,,295,v94,,94,,94,c389,499,389,499,389,499v-94,,-94,,-94,c295,392,295,392,295,392xe" stroked="f">
                  <v:path arrowok="t" o:connecttype="custom" o:connectlocs="148,196;146,196;67,256;0,173;0,0;47,0;47,137;81,208;148,106;148,0;195,0;195,250;148,250;148,196" o:connectangles="0,0,0,0,0,0,0,0,0,0,0,0,0,0"/>
                </v:shape>
                <v:shape id="Freeform 954" o:spid="_x0000_s1081" style="position:absolute;left:7049;top:1439;width:47;height:362;visibility:visible;mso-wrap-style:square;v-text-anchor:top" coordsize="4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" path="m,l47,r,362l,362,,,,xe" stroked="f">
                  <v:path arrowok="t" o:connecttype="custom" o:connectlocs="0,0;47,0;47,362;0,362;0,0;0,0" o:connectangles="0,0,0,0,0,0"/>
                </v:shape>
                <v:shape id="Freeform 955" o:spid="_x0000_s1082" style="position:absolute;left:7156;top:1463;width:161;height:344;visibility:visible;mso-wrap-style:square;v-text-anchor:top" coordsize="32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" path="m314,680v-24,6,-50,8,-75,8c119,688,89,634,89,566v,-316,,-316,,-316c,250,,250,,250,,177,,177,,177v89,,89,,89,c89,59,89,59,89,59,184,,184,,184,v,177,,177,,177c322,177,322,177,322,177v,73,,73,,73c184,250,184,250,184,250v,267,,267,,267c184,562,190,614,263,614v17,,37,-3,51,-7c314,680,314,680,314,680xe" stroked="f">
                  <v:path arrowok="t" o:connecttype="custom" o:connectlocs="157,340;120,344;45,283;45,125;0,125;0,89;45,89;45,30;92,0;92,89;161,89;161,125;92,125;92,259;132,307;157,304;157,340" o:connectangles="0,0,0,0,0,0,0,0,0,0,0,0,0,0,0,0,0"/>
                </v:shape>
                <v:shape id="Freeform 956" o:spid="_x0000_s1083" style="position:absolute;left:7362;top:1551;width:195;height:256;visibility:visible;mso-wrap-style:square;v-text-anchor:top" coordsize="390,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" path="m295,392v-2,,-2,,-2,c277,434,236,511,135,511,19,511,,408,,346,,,,,,,95,,95,,95,v,273,,273,,273c95,366,95,416,163,416v78,,132,-105,132,-204c295,,295,,295,v95,,95,,95,c390,499,390,499,390,499v-95,,-95,,-95,c295,392,295,392,295,392xe" stroked="f">
                  <v:path arrowok="t" o:connecttype="custom" o:connectlocs="148,196;147,196;68,256;0,173;0,0;48,0;48,137;82,208;148,106;148,0;195,0;195,250;148,250;148,196" o:connectangles="0,0,0,0,0,0,0,0,0,0,0,0,0,0"/>
                </v:shape>
                <v:shape id="Freeform 957" o:spid="_x0000_s1084" style="position:absolute;left:7634;top:1551;width:195;height:256;visibility:visible;mso-wrap-style:square;v-text-anchor:top" coordsize="38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" path="m295,392v-2,,-2,,-2,c277,434,236,511,134,511,19,511,,408,,346,,,,,,,94,,94,,94,v,273,,273,,273c94,366,94,416,163,416v77,,132,-105,132,-204c295,,295,,295,v94,,94,,94,c389,499,389,499,389,499v-94,,-94,,-94,c295,392,295,392,295,392xe" stroked="f">
                  <v:path arrowok="t" o:connecttype="custom" o:connectlocs="148,196;147,196;67,256;0,173;0,0;47,0;47,137;82,208;148,106;148,0;195,0;195,250;148,250;148,196" o:connectangles="0,0,0,0,0,0,0,0,0,0,0,0,0,0"/>
                </v:shape>
                <v:shape id="Freeform 958" o:spid="_x0000_s1085" style="position:absolute;left:7909;top:1545;width:126;height:256;visibility:visible;mso-wrap-style:square;v-text-anchor:top" coordsize="25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" path="m,12v94,,94,,94,c94,112,94,112,94,112v2,,2,,2,c110,73,152,,251,v,103,,103,,103c166,103,94,146,94,299v,212,,212,,212c,511,,511,,511,,12,,12,,12xe" stroked="f">
                  <v:path arrowok="t" o:connecttype="custom" o:connectlocs="0,6;47,6;47,56;48,56;126,0;126,52;47,150;47,256;0,256;0,6" o:connectangles="0,0,0,0,0,0,0,0,0,0"/>
                </v:shape>
                <v:shape id="Freeform 959" o:spid="_x0000_s1086" style="position:absolute;left:8087;top:1439;width:214;height:362;visibility:visible;mso-wrap-style:square;v-text-anchor:top" coordsize="428,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" path="m104,325v75,,75,,75,c256,325,312,294,312,206,312,91,234,84,179,84v-75,,-75,,-75,c104,325,104,325,104,325xm,c174,,174,,174,,281,,428,16,428,206v,177,-157,203,-230,203c104,409,104,409,104,409v,315,,315,,315c,724,,724,,724,,,,,,xe" stroked="f">
                  <v:path arrowok="t" o:connecttype="custom" o:connectlocs="52,163;90,163;156,103;90,42;52,42;52,163;0,0;87,0;214,103;99,205;52,205;52,362;0,362;0,0" o:connectangles="0,0,0,0,0,0,0,0,0,0,0,0,0,0"/>
                  <o:lock v:ext="edit" verticies="t"/>
                </v:shape>
                <v:shape id="Freeform 960" o:spid="_x0000_s1087" style="position:absolute;left:8346;top:1545;width:126;height:256;visibility:visible;mso-wrap-style:square;v-text-anchor:top" coordsize="25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" path="m,12v94,,94,,94,c94,112,94,112,94,112v2,,2,,2,c110,73,152,,251,v,103,,103,,103c166,103,94,146,94,299v,212,,212,,212c,511,,511,,511,,12,,12,,12xe" stroked="f">
                  <v:path arrowok="t" o:connecttype="custom" o:connectlocs="0,6;47,6;47,56;48,56;126,0;126,52;47,150;47,256;0,256;0,6" o:connectangles="0,0,0,0,0,0,0,0,0,0"/>
                </v:shape>
                <v:shape id="Freeform 961" o:spid="_x0000_s1088" style="position:absolute;left:8503;top:1545;width:221;height:262;visibility:visible;mso-wrap-style:square;v-text-anchor:top" coordsize="441,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" path="m221,449v102,,116,-108,116,-188c337,181,323,74,221,74,117,74,105,181,105,261v,80,12,188,116,188xm,261c,102,70,,221,,371,,441,102,441,261v,158,-70,262,-220,262c70,523,,419,,261xe" stroked="f">
                  <v:path arrowok="t" o:connecttype="custom" o:connectlocs="111,225;169,131;111,37;53,131;111,225;0,131;111,0;221,131;111,262;0,131" o:connectangles="0,0,0,0,0,0,0,0,0,0"/>
                  <o:lock v:ext="edit" verticies="t"/>
                </v:shape>
              </v:group>
              <v:shape id="Freeform 962" o:spid="_x0000_s1089" style="position:absolute;left:55613;top:9099;width:1213;height:2337;visibility:visible;mso-wrap-style:square;v-text-anchor:top" coordsize="38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" path="m90,309c,309,,309,,309,,236,,236,,236v90,,90,,90,c90,178,90,178,90,178,90,61,153,,281,v31,,69,2,101,9c382,88,382,88,382,88,352,79,323,73,282,73v-76,,-98,61,-98,111c184,236,184,236,184,236v149,,149,,149,c333,309,333,309,333,309v-149,,-149,,-149,c184,735,184,735,184,735v-94,,-94,,-94,c90,309,90,309,90,309xe" stroked="f">
                <v:path arrowok="t" o:connecttype="custom" o:connectlocs="28575,98241;0,98241;0,75032;28575,75032;28575,56592;89218,0;121285,2861;121285,27978;89535,23209;58420,58499;58420,75032;105728,75032;105728,98241;58420,98241;58420,233680;28575,233680;28575,98241" o:connectangles="0,0,0,0,0,0,0,0,0,0,0,0,0,0,0,0,0"/>
              </v:shape>
              <v:shape id="Freeform 963" o:spid="_x0000_s1090" style="position:absolute;left:56953;top:9137;width:355;height:2299;visibility:visible;mso-wrap-style:square;v-text-anchor:top" coordsize="5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" path="m4,112r47,l51,362r-47,l4,112r,xm,l56,r,53l,53,,,,xe" stroked="f">
                <v:path arrowok="t" o:connecttype="custom" o:connectlocs="2540,71120;32385,71120;32385,229870;2540,229870;2540,71120;2540,71120;0,0;35560,0;35560,33655;0,33655;0,0;0,0" o:connectangles="0,0,0,0,0,0,0,0,0,0,0,0"/>
                <o:lock v:ext="edit" verticies="t"/>
              </v:shape>
              <v:shape id="Freeform 964" o:spid="_x0000_s1091" style="position:absolute;left:57696;top:9810;width:1219;height:1664;visibility:visible;mso-wrap-style:square;v-text-anchor:top" coordsize="38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" path="m289,162v,-32,-19,-88,-91,-88c120,74,98,140,98,162v191,,191,,191,xm372,506v-41,9,-70,17,-125,17c96,523,,433,,237,,23,139,,203,,325,,384,83,384,201v,24,,24,,24c94,225,94,225,94,225v,93,47,224,184,224c321,449,350,439,372,431v,75,,75,,75xe" stroked="f">
                <v:path arrowok="t" o:connecttype="custom" o:connectlocs="91758,51533;62865,23540;31115,51533;91758,51533;118110,160962;78423,166370;0,75391;64453,0;121920,63940;121920,71574;29845,71574;88265,142830;118110,137104;118110,160962" o:connectangles="0,0,0,0,0,0,0,0,0,0,0,0,0,0"/>
                <o:lock v:ext="edit" verticies="t"/>
              </v:shape>
              <v:shape id="Freeform 965" o:spid="_x0000_s1092" style="position:absolute;left:59321;top:9137;width:299;height:2299;visibility:visible;mso-wrap-style:square;v-text-anchor:top" coordsize="4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" path="m,l47,r,362l,362,,,,xe" stroked="f">
                <v:path arrowok="t" o:connecttype="custom" o:connectlocs="0,0;29845,0;29845,229870;0,229870;0,0;0,0" o:connectangles="0,0,0,0,0,0"/>
              </v:shape>
              <v:shape id="Freeform 966" o:spid="_x0000_s1093" style="position:absolute;left:60039;top:9099;width:1448;height:2375;visibility:visible;mso-wrap-style:square;v-text-anchor:top" coordsize="45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" path="m304,342v71,40,153,85,153,199c457,681,344,747,195,747,109,747,34,726,12,718v,-109,,-109,,-109c54,633,123,663,204,663v68,,137,-29,137,-107c341,480,280,450,224,416,158,377,158,377,158,377,90,339,,298,,186,,57,105,,241,v69,,140,14,164,21c405,119,405,119,405,119,392,115,309,84,235,84v-71,,-119,33,-119,94c116,235,180,269,233,300v71,42,71,42,71,42xe" stroked="f">
                <v:path arrowok="t" o:connecttype="custom" o:connectlocs="96309,108730;144780,171997;61777,237490;3802,228270;3802,193616;64628,210784;108031,176766;70964,132257;50055,119858;0,59134;76350,0;128306,6676;128306,37833;74449,26706;36749,56591;73816,95378;96309,108730" o:connectangles="0,0,0,0,0,0,0,0,0,0,0,0,0,0,0,0,0"/>
              </v:shape>
              <v:shape id="Freeform 967" o:spid="_x0000_s1094" style="position:absolute;left:61702;top:9810;width:1239;height:1664;visibility:visible;mso-wrap-style:square;v-text-anchor:top" coordsize="391,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" path="m383,504v-37,11,-80,19,-139,19c53,523,,367,,244,,104,64,,213,,355,,391,92,391,174v-108,,-108,,-108,c283,137,276,74,207,74v-62,,-102,59,-102,152c105,324,146,449,303,449v26,,53,-2,80,-10c383,504,383,504,383,504xe" stroked="f">
                <v:path arrowok="t" o:connecttype="custom" o:connectlocs="121291,160326;77272,166370;0,77618;67455,0;123825,55351;89623,55351;65554,23540;33252,71892;95956,142830;121291,139649;121291,160326" o:connectangles="0,0,0,0,0,0,0,0,0,0,0"/>
              </v:shape>
              <v:shape id="Freeform 968" o:spid="_x0000_s1095" style="position:absolute;left:63239;top:9137;width:1232;height:2299;visibility:visible;mso-wrap-style:square;v-text-anchor:top" coordsize="389,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" path="m,c94,,94,,94,v,332,,332,,332c96,332,96,332,96,332,113,290,153,213,255,213v115,,134,103,134,165c389,724,389,724,389,724v-94,,-94,,-94,c295,451,295,451,295,451v,-92,,-143,-69,-143c149,308,94,413,94,512v,212,,212,,212c,724,,724,,724,,,,,,xe" stroked="f">
                <v:path arrowok="t" o:connecttype="custom" o:connectlocs="0,0;29768,0;29768,105410;30402,105410;80754,67628;123190,120015;123190,229870;93422,229870;93422,143193;71571,97790;29768,162560;29768,229870;0,229870;0,0" o:connectangles="0,0,0,0,0,0,0,0,0,0,0,0,0,0"/>
              </v:shape>
              <v:shape id="Freeform 969" o:spid="_x0000_s1096" style="position:absolute;left:64852;top:9810;width:1403;height:1664;visibility:visible;mso-wrap-style:square;v-text-anchor:top" coordsize="441,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" path="m221,449v102,,115,-108,115,-188c336,181,323,74,221,74,117,74,104,181,104,261v,80,13,188,117,188xm,261c,102,70,,221,,371,,441,102,441,261v,158,-70,262,-220,262c70,523,,419,,261xe" stroked="f">
                <v:path arrowok="t" o:connecttype="custom" o:connectlocs="70327,142830;106922,83026;70327,23540;33095,83026;70327,142830;0,83026;70327,0;140335,83026;70327,166370;0,83026" o:connectangles="0,0,0,0,0,0,0,0,0,0"/>
                <o:lock v:ext="edit" verticies="t"/>
              </v:shape>
              <v:shape id="Freeform 970" o:spid="_x0000_s1097" style="position:absolute;left:66662;top:9137;width:305;height:2299;visibility:visible;mso-wrap-style:square;v-text-anchor:top" coordsize="4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" path="m,l48,r,362l,362,,,,xe" stroked="f">
                <v:path arrowok="t" o:connecttype="custom" o:connectlocs="0,0;30480,0;30480,229870;0,229870;0,0;0,0" o:connectangles="0,0,0,0,0,0"/>
              </v:shape>
              <v:shape id="Freeform 971" o:spid="_x0000_s1098" style="position:absolute;left:67379;top:9810;width:1220;height:1664;visibility:visible;mso-wrap-style:square;v-text-anchor:top" coordsize="38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" path="m290,162v,-32,-19,-88,-92,-88c121,74,99,140,99,162v191,,191,,191,xm372,506v-40,9,-70,17,-124,17c96,523,,433,,237,,23,140,,204,,325,,384,83,384,201v,24,,24,,24c95,225,95,225,95,225v,93,47,224,183,224c321,449,350,439,372,431v,75,,75,,75xe" stroked="f">
                <v:path arrowok="t" o:connecttype="custom" o:connectlocs="92075,51533;62865,23540;31433,51533;92075,51533;118110,160962;78740,166370;0,75391;64770,0;121920,63940;121920,71574;30163,71574;88265,142830;118110,137104;118110,160962" o:connectangles="0,0,0,0,0,0,0,0,0,0,0,0,0,0"/>
                <o:lock v:ext="edit" verticies="t"/>
              </v:shape>
              <v:shape id="Freeform 972" o:spid="_x0000_s1099" style="position:absolute;left:68973;top:9810;width:1238;height:1626;visibility:visible;mso-wrap-style:square;v-text-anchor:top" coordsize="38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" path="m,12v94,,94,,94,c94,119,94,119,94,119v2,,2,,2,c113,77,153,,255,,370,,389,103,389,165v,346,,346,,346c294,511,294,511,294,511v,-273,,-273,,-273c294,146,294,95,226,95,149,95,94,200,94,299v,212,,212,,212c,511,,511,,511,,12,,12,,12xe" stroked="f">
                <v:path arrowok="t" o:connecttype="custom" o:connectlocs="0,3817;29922,3817;29922,37856;30558,37856;81171,0;123825,52490;123825,162560;93585,162560;93585,75713;71939,30222;29922,95118;29922,162560;0,162560;0,3817" o:connectangles="0,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C39"/>
    <w:multiLevelType w:val="hybridMultilevel"/>
    <w:tmpl w:val="63728A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FB0A3D"/>
    <w:multiLevelType w:val="multilevel"/>
    <w:tmpl w:val="965A948A"/>
    <w:styleLink w:val="OpsommingbolletjeLKCA"/>
    <w:lvl w:ilvl="0">
      <w:start w:val="1"/>
      <w:numFmt w:val="bullet"/>
      <w:pStyle w:val="Opsommingbolletje1eniveauLKCA"/>
      <w:lvlText w:val=""/>
      <w:lvlJc w:val="left"/>
      <w:pPr>
        <w:ind w:left="312" w:hanging="312"/>
      </w:pPr>
      <w:rPr>
        <w:rFonts w:ascii="Symbol" w:hAnsi="Symbol" w:hint="default"/>
      </w:rPr>
    </w:lvl>
    <w:lvl w:ilvl="1">
      <w:start w:val="1"/>
      <w:numFmt w:val="bullet"/>
      <w:pStyle w:val="Opsommingbolletje2eniveauLKCA"/>
      <w:lvlText w:val=""/>
      <w:lvlJc w:val="left"/>
      <w:pPr>
        <w:ind w:left="624" w:hanging="312"/>
      </w:pPr>
      <w:rPr>
        <w:rFonts w:ascii="Symbol" w:hAnsi="Symbol" w:hint="default"/>
      </w:rPr>
    </w:lvl>
    <w:lvl w:ilvl="2">
      <w:start w:val="1"/>
      <w:numFmt w:val="bullet"/>
      <w:pStyle w:val="Opsommingbolletje3eniveauLKCA"/>
      <w:lvlText w:val=""/>
      <w:lvlJc w:val="left"/>
      <w:pPr>
        <w:ind w:left="936" w:hanging="312"/>
      </w:pPr>
      <w:rPr>
        <w:rFonts w:ascii="Symbol" w:hAnsi="Symbol" w:hint="default"/>
      </w:rPr>
    </w:lvl>
    <w:lvl w:ilvl="3">
      <w:start w:val="1"/>
      <w:numFmt w:val="bullet"/>
      <w:lvlText w:val=""/>
      <w:lvlJc w:val="left"/>
      <w:pPr>
        <w:ind w:left="1248" w:hanging="312"/>
      </w:pPr>
      <w:rPr>
        <w:rFonts w:ascii="Symbol" w:hAnsi="Symbol" w:hint="default"/>
      </w:rPr>
    </w:lvl>
    <w:lvl w:ilvl="4">
      <w:start w:val="1"/>
      <w:numFmt w:val="bullet"/>
      <w:lvlText w:val=""/>
      <w:lvlJc w:val="left"/>
      <w:pPr>
        <w:ind w:left="1560" w:hanging="312"/>
      </w:pPr>
      <w:rPr>
        <w:rFonts w:ascii="Symbol" w:hAnsi="Symbol" w:hint="default"/>
      </w:rPr>
    </w:lvl>
    <w:lvl w:ilvl="5">
      <w:start w:val="1"/>
      <w:numFmt w:val="bullet"/>
      <w:lvlText w:val=""/>
      <w:lvlJc w:val="left"/>
      <w:pPr>
        <w:ind w:left="1872" w:hanging="312"/>
      </w:pPr>
      <w:rPr>
        <w:rFonts w:ascii="Symbol" w:hAnsi="Symbol" w:hint="default"/>
      </w:rPr>
    </w:lvl>
    <w:lvl w:ilvl="6">
      <w:start w:val="1"/>
      <w:numFmt w:val="bullet"/>
      <w:lvlText w:val=""/>
      <w:lvlJc w:val="left"/>
      <w:pPr>
        <w:ind w:left="2184" w:hanging="312"/>
      </w:pPr>
      <w:rPr>
        <w:rFonts w:ascii="Symbol" w:hAnsi="Symbol" w:hint="default"/>
      </w:rPr>
    </w:lvl>
    <w:lvl w:ilvl="7">
      <w:start w:val="1"/>
      <w:numFmt w:val="bullet"/>
      <w:lvlText w:val=""/>
      <w:lvlJc w:val="left"/>
      <w:pPr>
        <w:ind w:left="2496" w:hanging="312"/>
      </w:pPr>
      <w:rPr>
        <w:rFonts w:ascii="Symbol" w:hAnsi="Symbol" w:hint="default"/>
      </w:rPr>
    </w:lvl>
    <w:lvl w:ilvl="8">
      <w:start w:val="1"/>
      <w:numFmt w:val="bullet"/>
      <w:lvlText w:val=""/>
      <w:lvlJc w:val="left"/>
      <w:pPr>
        <w:ind w:left="2808" w:hanging="312"/>
      </w:pPr>
      <w:rPr>
        <w:rFonts w:ascii="Symbol" w:hAnsi="Symbol" w:hint="default"/>
      </w:rPr>
    </w:lvl>
  </w:abstractNum>
  <w:abstractNum w:abstractNumId="2" w15:restartNumberingAfterBreak="0">
    <w:nsid w:val="0BC24928"/>
    <w:multiLevelType w:val="multilevel"/>
    <w:tmpl w:val="1E8AF222"/>
    <w:styleLink w:val="OpsommingstreepjeLKCA"/>
    <w:lvl w:ilvl="0">
      <w:start w:val="1"/>
      <w:numFmt w:val="bullet"/>
      <w:pStyle w:val="Opsommingstreepje1eniveauLKCA"/>
      <w:lvlText w:val="–"/>
      <w:lvlJc w:val="left"/>
      <w:pPr>
        <w:ind w:left="312" w:hanging="312"/>
      </w:pPr>
      <w:rPr>
        <w:rFonts w:hint="default"/>
      </w:rPr>
    </w:lvl>
    <w:lvl w:ilvl="1">
      <w:start w:val="1"/>
      <w:numFmt w:val="bullet"/>
      <w:pStyle w:val="Opsommingstreepje2eniveauLKCA"/>
      <w:lvlText w:val="–"/>
      <w:lvlJc w:val="left"/>
      <w:pPr>
        <w:ind w:left="624" w:hanging="312"/>
      </w:pPr>
      <w:rPr>
        <w:rFonts w:hint="default"/>
      </w:rPr>
    </w:lvl>
    <w:lvl w:ilvl="2">
      <w:start w:val="1"/>
      <w:numFmt w:val="bullet"/>
      <w:pStyle w:val="Opsommingstreepje3eniveauLKCA"/>
      <w:lvlText w:val="–"/>
      <w:lvlJc w:val="left"/>
      <w:pPr>
        <w:ind w:left="936" w:hanging="312"/>
      </w:pPr>
      <w:rPr>
        <w:rFonts w:hint="default"/>
      </w:rPr>
    </w:lvl>
    <w:lvl w:ilvl="3">
      <w:start w:val="1"/>
      <w:numFmt w:val="bullet"/>
      <w:lvlText w:val="–"/>
      <w:lvlJc w:val="left"/>
      <w:pPr>
        <w:ind w:left="1248" w:hanging="312"/>
      </w:pPr>
      <w:rPr>
        <w:rFonts w:hint="default"/>
      </w:rPr>
    </w:lvl>
    <w:lvl w:ilvl="4">
      <w:start w:val="1"/>
      <w:numFmt w:val="bullet"/>
      <w:lvlText w:val="–"/>
      <w:lvlJc w:val="left"/>
      <w:pPr>
        <w:ind w:left="1560" w:hanging="312"/>
      </w:pPr>
      <w:rPr>
        <w:rFonts w:hint="default"/>
      </w:rPr>
    </w:lvl>
    <w:lvl w:ilvl="5">
      <w:start w:val="1"/>
      <w:numFmt w:val="bullet"/>
      <w:lvlText w:val="–"/>
      <w:lvlJc w:val="left"/>
      <w:pPr>
        <w:ind w:left="1872" w:hanging="312"/>
      </w:pPr>
      <w:rPr>
        <w:rFonts w:hint="default"/>
      </w:rPr>
    </w:lvl>
    <w:lvl w:ilvl="6">
      <w:start w:val="1"/>
      <w:numFmt w:val="bullet"/>
      <w:lvlText w:val="–"/>
      <w:lvlJc w:val="left"/>
      <w:pPr>
        <w:ind w:left="2184" w:hanging="312"/>
      </w:pPr>
      <w:rPr>
        <w:rFonts w:hint="default"/>
      </w:rPr>
    </w:lvl>
    <w:lvl w:ilvl="7">
      <w:start w:val="1"/>
      <w:numFmt w:val="bullet"/>
      <w:lvlText w:val="–"/>
      <w:lvlJc w:val="left"/>
      <w:pPr>
        <w:ind w:left="2496" w:hanging="312"/>
      </w:pPr>
      <w:rPr>
        <w:rFonts w:hint="default"/>
      </w:rPr>
    </w:lvl>
    <w:lvl w:ilvl="8">
      <w:start w:val="1"/>
      <w:numFmt w:val="bullet"/>
      <w:lvlText w:val="–"/>
      <w:lvlJc w:val="left"/>
      <w:pPr>
        <w:ind w:left="2808" w:hanging="312"/>
      </w:pPr>
      <w:rPr>
        <w:rFonts w:hint="default"/>
      </w:rPr>
    </w:lvl>
  </w:abstractNum>
  <w:abstractNum w:abstractNumId="3" w15:restartNumberingAfterBreak="0">
    <w:nsid w:val="0DC323BD"/>
    <w:multiLevelType w:val="multilevel"/>
    <w:tmpl w:val="85D844E2"/>
    <w:numStyleLink w:val="KopnummeringLKCA"/>
  </w:abstractNum>
  <w:abstractNum w:abstractNumId="4"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0CD364E"/>
    <w:multiLevelType w:val="multilevel"/>
    <w:tmpl w:val="1DE2E1C6"/>
    <w:numStyleLink w:val="OpsommingopenrondjeLKCA"/>
  </w:abstractNum>
  <w:abstractNum w:abstractNumId="6"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AD26A7"/>
    <w:multiLevelType w:val="hybridMultilevel"/>
    <w:tmpl w:val="112C100E"/>
    <w:lvl w:ilvl="0" w:tplc="3FF063F0">
      <w:start w:val="5"/>
      <w:numFmt w:val="bullet"/>
      <w:lvlText w:val="-"/>
      <w:lvlJc w:val="left"/>
      <w:pPr>
        <w:ind w:left="720" w:hanging="360"/>
      </w:pPr>
      <w:rPr>
        <w:rFonts w:ascii="Cambria" w:eastAsia="Times New Roman" w:hAnsi="Cambria" w:cs="Maiandra G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FF58D4"/>
    <w:multiLevelType w:val="hybridMultilevel"/>
    <w:tmpl w:val="0ED4310A"/>
    <w:lvl w:ilvl="0" w:tplc="612414B6">
      <w:numFmt w:val="bullet"/>
      <w:lvlText w:val="-"/>
      <w:lvlJc w:val="left"/>
      <w:pPr>
        <w:ind w:left="720" w:hanging="360"/>
      </w:pPr>
      <w:rPr>
        <w:rFonts w:ascii="Cambria" w:eastAsia="Calibri" w:hAnsi="Cambria" w:cs="Maiandra G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6A6C8B"/>
    <w:multiLevelType w:val="hybridMultilevel"/>
    <w:tmpl w:val="A714369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D7E06B0"/>
    <w:multiLevelType w:val="multilevel"/>
    <w:tmpl w:val="747A08A2"/>
    <w:styleLink w:val="OpsommingkleineletterLKCA"/>
    <w:lvl w:ilvl="0">
      <w:start w:val="1"/>
      <w:numFmt w:val="lowerLetter"/>
      <w:pStyle w:val="Opsommingkleineletter1eniveauLKCA"/>
      <w:lvlText w:val="%1"/>
      <w:lvlJc w:val="left"/>
      <w:pPr>
        <w:ind w:left="312" w:hanging="312"/>
      </w:pPr>
      <w:rPr>
        <w:rFonts w:hint="default"/>
      </w:rPr>
    </w:lvl>
    <w:lvl w:ilvl="1">
      <w:start w:val="1"/>
      <w:numFmt w:val="lowerLetter"/>
      <w:pStyle w:val="Opsommingkleineletter2eniveauLKCA"/>
      <w:lvlText w:val="%2"/>
      <w:lvlJc w:val="left"/>
      <w:pPr>
        <w:ind w:left="624" w:hanging="312"/>
      </w:pPr>
      <w:rPr>
        <w:rFonts w:hint="default"/>
      </w:rPr>
    </w:lvl>
    <w:lvl w:ilvl="2">
      <w:start w:val="1"/>
      <w:numFmt w:val="lowerLetter"/>
      <w:pStyle w:val="Opsommingkleineletter3eniveauLKCA"/>
      <w:lvlText w:val="%3"/>
      <w:lvlJc w:val="left"/>
      <w:pPr>
        <w:ind w:left="936" w:hanging="312"/>
      </w:pPr>
      <w:rPr>
        <w:rFonts w:hint="default"/>
      </w:rPr>
    </w:lvl>
    <w:lvl w:ilvl="3">
      <w:start w:val="1"/>
      <w:numFmt w:val="lowerLetter"/>
      <w:lvlText w:val="%4"/>
      <w:lvlJc w:val="left"/>
      <w:pPr>
        <w:ind w:left="1248" w:hanging="312"/>
      </w:pPr>
      <w:rPr>
        <w:rFonts w:hint="default"/>
      </w:rPr>
    </w:lvl>
    <w:lvl w:ilvl="4">
      <w:start w:val="1"/>
      <w:numFmt w:val="lowerLetter"/>
      <w:lvlText w:val="%5"/>
      <w:lvlJc w:val="left"/>
      <w:pPr>
        <w:ind w:left="1560" w:hanging="312"/>
      </w:pPr>
      <w:rPr>
        <w:rFonts w:hint="default"/>
      </w:rPr>
    </w:lvl>
    <w:lvl w:ilvl="5">
      <w:start w:val="1"/>
      <w:numFmt w:val="lowerLetter"/>
      <w:lvlText w:val="%6"/>
      <w:lvlJc w:val="left"/>
      <w:pPr>
        <w:ind w:left="1872" w:hanging="312"/>
      </w:pPr>
      <w:rPr>
        <w:rFonts w:hint="default"/>
      </w:rPr>
    </w:lvl>
    <w:lvl w:ilvl="6">
      <w:start w:val="1"/>
      <w:numFmt w:val="lowerLetter"/>
      <w:lvlText w:val="%7"/>
      <w:lvlJc w:val="left"/>
      <w:pPr>
        <w:ind w:left="2184" w:hanging="312"/>
      </w:pPr>
      <w:rPr>
        <w:rFonts w:hint="default"/>
      </w:rPr>
    </w:lvl>
    <w:lvl w:ilvl="7">
      <w:start w:val="1"/>
      <w:numFmt w:val="lowerLetter"/>
      <w:lvlText w:val="%8"/>
      <w:lvlJc w:val="left"/>
      <w:pPr>
        <w:ind w:left="2496" w:hanging="312"/>
      </w:pPr>
      <w:rPr>
        <w:rFonts w:hint="default"/>
      </w:rPr>
    </w:lvl>
    <w:lvl w:ilvl="8">
      <w:start w:val="1"/>
      <w:numFmt w:val="lowerLetter"/>
      <w:lvlText w:val="%9"/>
      <w:lvlJc w:val="left"/>
      <w:pPr>
        <w:ind w:left="2808" w:hanging="312"/>
      </w:pPr>
      <w:rPr>
        <w:rFonts w:hint="default"/>
      </w:rPr>
    </w:lvl>
  </w:abstractNum>
  <w:abstractNum w:abstractNumId="11" w15:restartNumberingAfterBreak="0">
    <w:nsid w:val="398A2A0C"/>
    <w:multiLevelType w:val="multilevel"/>
    <w:tmpl w:val="6624F5BA"/>
    <w:styleLink w:val="OpsommingnummerLKCA"/>
    <w:lvl w:ilvl="0">
      <w:start w:val="1"/>
      <w:numFmt w:val="decimal"/>
      <w:pStyle w:val="Opsommingnummer1eniveauLKCA"/>
      <w:lvlText w:val="%1"/>
      <w:lvlJc w:val="left"/>
      <w:pPr>
        <w:ind w:left="312" w:hanging="312"/>
      </w:pPr>
      <w:rPr>
        <w:rFonts w:hint="default"/>
      </w:rPr>
    </w:lvl>
    <w:lvl w:ilvl="1">
      <w:start w:val="1"/>
      <w:numFmt w:val="decimal"/>
      <w:pStyle w:val="Opsommingnummer2eniveauLKCA"/>
      <w:lvlText w:val="%2"/>
      <w:lvlJc w:val="left"/>
      <w:pPr>
        <w:ind w:left="624" w:hanging="312"/>
      </w:pPr>
      <w:rPr>
        <w:rFonts w:hint="default"/>
      </w:rPr>
    </w:lvl>
    <w:lvl w:ilvl="2">
      <w:start w:val="1"/>
      <w:numFmt w:val="decimal"/>
      <w:pStyle w:val="Opsommingnummer3eniveauLKCA"/>
      <w:lvlText w:val="%3"/>
      <w:lvlJc w:val="left"/>
      <w:pPr>
        <w:ind w:left="936" w:hanging="312"/>
      </w:pPr>
      <w:rPr>
        <w:rFonts w:hint="default"/>
      </w:rPr>
    </w:lvl>
    <w:lvl w:ilvl="3">
      <w:start w:val="1"/>
      <w:numFmt w:val="decimal"/>
      <w:lvlText w:val="%4"/>
      <w:lvlJc w:val="left"/>
      <w:pPr>
        <w:ind w:left="1248" w:hanging="312"/>
      </w:pPr>
      <w:rPr>
        <w:rFonts w:hint="default"/>
      </w:rPr>
    </w:lvl>
    <w:lvl w:ilvl="4">
      <w:start w:val="1"/>
      <w:numFmt w:val="decimal"/>
      <w:lvlText w:val="%5"/>
      <w:lvlJc w:val="left"/>
      <w:pPr>
        <w:ind w:left="1560" w:hanging="312"/>
      </w:pPr>
      <w:rPr>
        <w:rFonts w:hint="default"/>
      </w:rPr>
    </w:lvl>
    <w:lvl w:ilvl="5">
      <w:start w:val="1"/>
      <w:numFmt w:val="decimal"/>
      <w:lvlText w:val="%6"/>
      <w:lvlJc w:val="left"/>
      <w:pPr>
        <w:ind w:left="1872" w:hanging="312"/>
      </w:pPr>
      <w:rPr>
        <w:rFonts w:hint="default"/>
      </w:rPr>
    </w:lvl>
    <w:lvl w:ilvl="6">
      <w:start w:val="1"/>
      <w:numFmt w:val="decimal"/>
      <w:lvlText w:val="%7"/>
      <w:lvlJc w:val="left"/>
      <w:pPr>
        <w:ind w:left="2184" w:hanging="312"/>
      </w:pPr>
      <w:rPr>
        <w:rFonts w:hint="default"/>
      </w:rPr>
    </w:lvl>
    <w:lvl w:ilvl="7">
      <w:start w:val="1"/>
      <w:numFmt w:val="decimal"/>
      <w:lvlText w:val="%8"/>
      <w:lvlJc w:val="left"/>
      <w:pPr>
        <w:ind w:left="2496" w:hanging="312"/>
      </w:pPr>
      <w:rPr>
        <w:rFonts w:hint="default"/>
      </w:rPr>
    </w:lvl>
    <w:lvl w:ilvl="8">
      <w:start w:val="1"/>
      <w:numFmt w:val="decimal"/>
      <w:lvlText w:val="%9"/>
      <w:lvlJc w:val="left"/>
      <w:pPr>
        <w:ind w:left="2808" w:hanging="312"/>
      </w:pPr>
      <w:rPr>
        <w:rFonts w:hint="default"/>
      </w:rPr>
    </w:lvl>
  </w:abstractNum>
  <w:abstractNum w:abstractNumId="12" w15:restartNumberingAfterBreak="0">
    <w:nsid w:val="3DD840C2"/>
    <w:multiLevelType w:val="multilevel"/>
    <w:tmpl w:val="6624F5BA"/>
    <w:numStyleLink w:val="OpsommingnummerLKCA"/>
  </w:abstractNum>
  <w:abstractNum w:abstractNumId="13" w15:restartNumberingAfterBreak="0">
    <w:nsid w:val="40EF61F8"/>
    <w:multiLevelType w:val="multilevel"/>
    <w:tmpl w:val="85D844E2"/>
    <w:styleLink w:val="KopnummeringLKCA"/>
    <w:lvl w:ilvl="0">
      <w:start w:val="1"/>
      <w:numFmt w:val="decimal"/>
      <w:pStyle w:val="Kop1"/>
      <w:lvlText w:val="%1"/>
      <w:lvlJc w:val="left"/>
      <w:pPr>
        <w:ind w:left="624" w:hanging="624"/>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624" w:hanging="624"/>
      </w:pPr>
      <w:rPr>
        <w:rFonts w:hint="default"/>
      </w:rPr>
    </w:lvl>
    <w:lvl w:ilvl="3">
      <w:start w:val="1"/>
      <w:numFmt w:val="decimal"/>
      <w:pStyle w:val="Kop4"/>
      <w:lvlText w:val="%1.%2.%3.%4"/>
      <w:lvlJc w:val="left"/>
      <w:pPr>
        <w:ind w:left="710" w:hanging="710"/>
      </w:pPr>
      <w:rPr>
        <w:rFonts w:hint="default"/>
      </w:rPr>
    </w:lvl>
    <w:lvl w:ilvl="4">
      <w:start w:val="1"/>
      <w:numFmt w:val="decimal"/>
      <w:pStyle w:val="Kop5"/>
      <w:lvlText w:val="%1.%2.%3.%4.%5"/>
      <w:lvlJc w:val="left"/>
      <w:pPr>
        <w:ind w:left="852" w:hanging="852"/>
      </w:pPr>
      <w:rPr>
        <w:rFonts w:hint="default"/>
      </w:rPr>
    </w:lvl>
    <w:lvl w:ilvl="5">
      <w:start w:val="1"/>
      <w:numFmt w:val="decimal"/>
      <w:pStyle w:val="Kop6"/>
      <w:lvlText w:val="%1.%2.%3.%4.%5.%6"/>
      <w:lvlJc w:val="left"/>
      <w:pPr>
        <w:ind w:left="994" w:hanging="994"/>
      </w:pPr>
      <w:rPr>
        <w:rFonts w:hint="default"/>
      </w:rPr>
    </w:lvl>
    <w:lvl w:ilvl="6">
      <w:start w:val="1"/>
      <w:numFmt w:val="decimal"/>
      <w:pStyle w:val="Kop7"/>
      <w:lvlText w:val="%1.%2.%3.%4.%5.%6.%7"/>
      <w:lvlJc w:val="left"/>
      <w:pPr>
        <w:ind w:left="1136" w:hanging="1136"/>
      </w:pPr>
      <w:rPr>
        <w:rFonts w:hint="default"/>
      </w:rPr>
    </w:lvl>
    <w:lvl w:ilvl="7">
      <w:start w:val="1"/>
      <w:numFmt w:val="decimal"/>
      <w:pStyle w:val="Kop8"/>
      <w:lvlText w:val="%1.%2.%3.%4.%5.%6.%7.%8"/>
      <w:lvlJc w:val="left"/>
      <w:pPr>
        <w:ind w:left="1278" w:hanging="1278"/>
      </w:pPr>
      <w:rPr>
        <w:rFonts w:hint="default"/>
      </w:rPr>
    </w:lvl>
    <w:lvl w:ilvl="8">
      <w:start w:val="1"/>
      <w:numFmt w:val="decimal"/>
      <w:pStyle w:val="Kop9"/>
      <w:lvlText w:val="%1.%2.%3.%4.%5.%6.%7.%8.%9"/>
      <w:lvlJc w:val="left"/>
      <w:pPr>
        <w:ind w:left="1420" w:hanging="1420"/>
      </w:pPr>
      <w:rPr>
        <w:rFonts w:hint="default"/>
      </w:rPr>
    </w:lvl>
  </w:abstractNum>
  <w:abstractNum w:abstractNumId="14" w15:restartNumberingAfterBreak="0">
    <w:nsid w:val="45713F13"/>
    <w:multiLevelType w:val="multilevel"/>
    <w:tmpl w:val="747A08A2"/>
    <w:numStyleLink w:val="OpsommingkleineletterLKCA"/>
  </w:abstractNum>
  <w:abstractNum w:abstractNumId="15" w15:restartNumberingAfterBreak="0">
    <w:nsid w:val="46A60AA0"/>
    <w:multiLevelType w:val="multilevel"/>
    <w:tmpl w:val="1DE2E1C6"/>
    <w:styleLink w:val="OpsommingopenrondjeLKCA"/>
    <w:lvl w:ilvl="0">
      <w:start w:val="1"/>
      <w:numFmt w:val="bullet"/>
      <w:pStyle w:val="Opsommingopenrondje1eniveauLKCA"/>
      <w:lvlText w:val="o"/>
      <w:lvlJc w:val="left"/>
      <w:pPr>
        <w:ind w:left="312" w:hanging="312"/>
      </w:pPr>
      <w:rPr>
        <w:rFonts w:ascii="Calibri" w:hAnsi="Calibri" w:hint="default"/>
      </w:rPr>
    </w:lvl>
    <w:lvl w:ilvl="1">
      <w:start w:val="1"/>
      <w:numFmt w:val="bullet"/>
      <w:pStyle w:val="Opsommingopenrondje2eniveauLKCA"/>
      <w:lvlText w:val="o"/>
      <w:lvlJc w:val="left"/>
      <w:pPr>
        <w:ind w:left="624" w:hanging="312"/>
      </w:pPr>
      <w:rPr>
        <w:rFonts w:ascii="Calibri" w:hAnsi="Calibri" w:hint="default"/>
      </w:rPr>
    </w:lvl>
    <w:lvl w:ilvl="2">
      <w:start w:val="1"/>
      <w:numFmt w:val="bullet"/>
      <w:pStyle w:val="Opsommingopenrondje3eniveauLKCA"/>
      <w:lvlText w:val="o"/>
      <w:lvlJc w:val="left"/>
      <w:pPr>
        <w:ind w:left="936" w:hanging="312"/>
      </w:pPr>
      <w:rPr>
        <w:rFonts w:ascii="Calibri" w:hAnsi="Calibri" w:hint="default"/>
      </w:rPr>
    </w:lvl>
    <w:lvl w:ilvl="3">
      <w:start w:val="1"/>
      <w:numFmt w:val="bullet"/>
      <w:lvlText w:val="o"/>
      <w:lvlJc w:val="left"/>
      <w:pPr>
        <w:ind w:left="1248" w:hanging="312"/>
      </w:pPr>
      <w:rPr>
        <w:rFonts w:ascii="Calibri" w:hAnsi="Calibri" w:hint="default"/>
      </w:rPr>
    </w:lvl>
    <w:lvl w:ilvl="4">
      <w:start w:val="1"/>
      <w:numFmt w:val="bullet"/>
      <w:lvlText w:val="o"/>
      <w:lvlJc w:val="left"/>
      <w:pPr>
        <w:ind w:left="1560" w:hanging="312"/>
      </w:pPr>
      <w:rPr>
        <w:rFonts w:ascii="Calibri" w:hAnsi="Calibri" w:hint="default"/>
      </w:rPr>
    </w:lvl>
    <w:lvl w:ilvl="5">
      <w:start w:val="1"/>
      <w:numFmt w:val="bullet"/>
      <w:lvlText w:val="o"/>
      <w:lvlJc w:val="left"/>
      <w:pPr>
        <w:ind w:left="1872" w:hanging="312"/>
      </w:pPr>
      <w:rPr>
        <w:rFonts w:ascii="Calibri" w:hAnsi="Calibri" w:hint="default"/>
      </w:rPr>
    </w:lvl>
    <w:lvl w:ilvl="6">
      <w:start w:val="1"/>
      <w:numFmt w:val="bullet"/>
      <w:lvlText w:val="o"/>
      <w:lvlJc w:val="left"/>
      <w:pPr>
        <w:ind w:left="2184" w:hanging="312"/>
      </w:pPr>
      <w:rPr>
        <w:rFonts w:ascii="Calibri" w:hAnsi="Calibri" w:hint="default"/>
      </w:rPr>
    </w:lvl>
    <w:lvl w:ilvl="7">
      <w:start w:val="1"/>
      <w:numFmt w:val="bullet"/>
      <w:lvlText w:val="o"/>
      <w:lvlJc w:val="left"/>
      <w:pPr>
        <w:ind w:left="2496" w:hanging="312"/>
      </w:pPr>
      <w:rPr>
        <w:rFonts w:ascii="Calibri" w:hAnsi="Calibri" w:hint="default"/>
      </w:rPr>
    </w:lvl>
    <w:lvl w:ilvl="8">
      <w:start w:val="1"/>
      <w:numFmt w:val="bullet"/>
      <w:lvlText w:val="o"/>
      <w:lvlJc w:val="left"/>
      <w:pPr>
        <w:ind w:left="2808" w:hanging="312"/>
      </w:pPr>
      <w:rPr>
        <w:rFonts w:ascii="Calibri" w:hAnsi="Calibri" w:hint="default"/>
      </w:rPr>
    </w:lvl>
  </w:abstractNum>
  <w:abstractNum w:abstractNumId="16" w15:restartNumberingAfterBreak="0">
    <w:nsid w:val="474D2A34"/>
    <w:multiLevelType w:val="multilevel"/>
    <w:tmpl w:val="1E8AF222"/>
    <w:numStyleLink w:val="OpsommingstreepjeLKCA"/>
  </w:abstractNum>
  <w:abstractNum w:abstractNumId="17" w15:restartNumberingAfterBreak="0">
    <w:nsid w:val="47705EF0"/>
    <w:multiLevelType w:val="hybridMultilevel"/>
    <w:tmpl w:val="BCFA5F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1864E55"/>
    <w:multiLevelType w:val="multilevel"/>
    <w:tmpl w:val="723A7E2A"/>
    <w:numStyleLink w:val="OpsommingtekenLKCA"/>
  </w:abstractNum>
  <w:abstractNum w:abstractNumId="20" w15:restartNumberingAfterBreak="0">
    <w:nsid w:val="63F335A0"/>
    <w:multiLevelType w:val="multilevel"/>
    <w:tmpl w:val="723A7E2A"/>
    <w:styleLink w:val="OpsommingtekenLKCA"/>
    <w:lvl w:ilvl="0">
      <w:start w:val="1"/>
      <w:numFmt w:val="bullet"/>
      <w:pStyle w:val="Opsommingteken1eniveauLKCA"/>
      <w:lvlText w:val="•"/>
      <w:lvlJc w:val="left"/>
      <w:pPr>
        <w:ind w:left="312" w:hanging="312"/>
      </w:pPr>
      <w:rPr>
        <w:rFonts w:ascii="Calibri" w:hAnsi="Calibri" w:hint="default"/>
      </w:rPr>
    </w:lvl>
    <w:lvl w:ilvl="1">
      <w:start w:val="1"/>
      <w:numFmt w:val="bullet"/>
      <w:pStyle w:val="Opsommingteken2eniveauLKCA"/>
      <w:lvlText w:val="–"/>
      <w:lvlJc w:val="left"/>
      <w:pPr>
        <w:ind w:left="624" w:hanging="312"/>
      </w:pPr>
      <w:rPr>
        <w:rFonts w:ascii="Maiandra GD" w:hAnsi="Maiandra GD" w:hint="default"/>
      </w:rPr>
    </w:lvl>
    <w:lvl w:ilvl="2">
      <w:start w:val="1"/>
      <w:numFmt w:val="bullet"/>
      <w:pStyle w:val="Opsommingteken3eniveauLKCA"/>
      <w:lvlText w:val="&gt;"/>
      <w:lvlJc w:val="left"/>
      <w:pPr>
        <w:ind w:left="936" w:hanging="312"/>
      </w:pPr>
      <w:rPr>
        <w:rFonts w:ascii="Maiandra GD" w:hAnsi="Maiandra GD" w:hint="default"/>
      </w:rPr>
    </w:lvl>
    <w:lvl w:ilvl="3">
      <w:start w:val="1"/>
      <w:numFmt w:val="bullet"/>
      <w:lvlText w:val="»"/>
      <w:lvlJc w:val="left"/>
      <w:pPr>
        <w:ind w:left="1248" w:hanging="312"/>
      </w:pPr>
      <w:rPr>
        <w:rFonts w:ascii="Maiandra GD" w:hAnsi="Maiandra GD" w:hint="default"/>
      </w:rPr>
    </w:lvl>
    <w:lvl w:ilvl="4">
      <w:start w:val="1"/>
      <w:numFmt w:val="bullet"/>
      <w:lvlText w:val="-"/>
      <w:lvlJc w:val="left"/>
      <w:pPr>
        <w:ind w:left="1560" w:hanging="312"/>
      </w:pPr>
      <w:rPr>
        <w:rFonts w:ascii="Maiandra GD" w:hAnsi="Maiandra GD" w:hint="default"/>
      </w:rPr>
    </w:lvl>
    <w:lvl w:ilvl="5">
      <w:start w:val="1"/>
      <w:numFmt w:val="bullet"/>
      <w:lvlText w:val="-"/>
      <w:lvlJc w:val="left"/>
      <w:pPr>
        <w:ind w:left="1872" w:hanging="312"/>
      </w:pPr>
      <w:rPr>
        <w:rFonts w:ascii="Arial" w:hAnsi="Arial" w:hint="default"/>
        <w:color w:val="000000" w:themeColor="text1"/>
      </w:rPr>
    </w:lvl>
    <w:lvl w:ilvl="6">
      <w:start w:val="1"/>
      <w:numFmt w:val="bullet"/>
      <w:lvlText w:val="-"/>
      <w:lvlJc w:val="left"/>
      <w:pPr>
        <w:ind w:left="2184" w:hanging="312"/>
      </w:pPr>
      <w:rPr>
        <w:rFonts w:ascii="Maiandra GD" w:hAnsi="Maiandra GD" w:hint="default"/>
        <w:color w:val="000000" w:themeColor="text1"/>
      </w:rPr>
    </w:lvl>
    <w:lvl w:ilvl="7">
      <w:start w:val="1"/>
      <w:numFmt w:val="bullet"/>
      <w:lvlText w:val="-"/>
      <w:lvlJc w:val="left"/>
      <w:pPr>
        <w:ind w:left="2496" w:hanging="312"/>
      </w:pPr>
      <w:rPr>
        <w:rFonts w:ascii="Calibri" w:hAnsi="Calibri" w:hint="default"/>
        <w:color w:val="000000" w:themeColor="text1"/>
      </w:rPr>
    </w:lvl>
    <w:lvl w:ilvl="8">
      <w:start w:val="1"/>
      <w:numFmt w:val="bullet"/>
      <w:lvlText w:val="-"/>
      <w:lvlJc w:val="left"/>
      <w:pPr>
        <w:ind w:left="2808" w:hanging="312"/>
      </w:pPr>
      <w:rPr>
        <w:rFonts w:ascii="Calibri" w:hAnsi="Calibri" w:hint="default"/>
        <w:color w:val="000000" w:themeColor="text1"/>
      </w:rPr>
    </w:lvl>
  </w:abstractNum>
  <w:abstractNum w:abstractNumId="21" w15:restartNumberingAfterBreak="0">
    <w:nsid w:val="650B2222"/>
    <w:multiLevelType w:val="hybridMultilevel"/>
    <w:tmpl w:val="6D2EEDEA"/>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14C45D6"/>
    <w:multiLevelType w:val="hybridMultilevel"/>
    <w:tmpl w:val="A97810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6CF2EF5"/>
    <w:multiLevelType w:val="multilevel"/>
    <w:tmpl w:val="965A948A"/>
    <w:numStyleLink w:val="OpsommingbolletjeLKCA"/>
  </w:abstractNum>
  <w:num w:numId="1">
    <w:abstractNumId w:val="1"/>
  </w:num>
  <w:num w:numId="2">
    <w:abstractNumId w:val="11"/>
  </w:num>
  <w:num w:numId="3">
    <w:abstractNumId w:val="15"/>
  </w:num>
  <w:num w:numId="4">
    <w:abstractNumId w:val="2"/>
  </w:num>
  <w:num w:numId="5">
    <w:abstractNumId w:val="18"/>
  </w:num>
  <w:num w:numId="6">
    <w:abstractNumId w:val="6"/>
  </w:num>
  <w:num w:numId="7">
    <w:abstractNumId w:val="4"/>
  </w:num>
  <w:num w:numId="8">
    <w:abstractNumId w:val="10"/>
  </w:num>
  <w:num w:numId="9">
    <w:abstractNumId w:val="13"/>
  </w:num>
  <w:num w:numId="10">
    <w:abstractNumId w:val="20"/>
  </w:num>
  <w:num w:numId="11">
    <w:abstractNumId w:val="23"/>
  </w:num>
  <w:num w:numId="12">
    <w:abstractNumId w:val="14"/>
  </w:num>
  <w:num w:numId="13">
    <w:abstractNumId w:val="12"/>
  </w:num>
  <w:num w:numId="14">
    <w:abstractNumId w:val="5"/>
  </w:num>
  <w:num w:numId="15">
    <w:abstractNumId w:val="16"/>
  </w:num>
  <w:num w:numId="16">
    <w:abstractNumId w:val="19"/>
  </w:num>
  <w:num w:numId="17">
    <w:abstractNumId w:val="3"/>
  </w:num>
  <w:num w:numId="18">
    <w:abstractNumId w:val="21"/>
  </w:num>
  <w:num w:numId="19">
    <w:abstractNumId w:val="9"/>
  </w:num>
  <w:num w:numId="20">
    <w:abstractNumId w:val="8"/>
  </w:num>
  <w:num w:numId="21">
    <w:abstractNumId w:val="7"/>
  </w:num>
  <w:num w:numId="22">
    <w:abstractNumId w:val="17"/>
  </w:num>
  <w:num w:numId="23">
    <w:abstractNumId w:val="0"/>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oNotHyphenateCaps/>
  <w:evenAndOddHeaders/>
  <w:drawingGridHorizontalSpacing w:val="105"/>
  <w:displayHorizontalDrawingGridEvery w:val="2"/>
  <w:characterSpacingControl w:val="doNotCompress"/>
  <w:hdrShapeDefaults>
    <o:shapedefaults v:ext="edit" spidmax="2049">
      <o:colormru v:ext="edit" colors="#ddd"/>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12"/>
    <w:rsid w:val="00001C91"/>
    <w:rsid w:val="0000663D"/>
    <w:rsid w:val="00010D95"/>
    <w:rsid w:val="00011BFA"/>
    <w:rsid w:val="00035232"/>
    <w:rsid w:val="000418EF"/>
    <w:rsid w:val="0005205D"/>
    <w:rsid w:val="00052FF4"/>
    <w:rsid w:val="00053E43"/>
    <w:rsid w:val="0005430B"/>
    <w:rsid w:val="00074DAC"/>
    <w:rsid w:val="00075586"/>
    <w:rsid w:val="000776A2"/>
    <w:rsid w:val="0009698A"/>
    <w:rsid w:val="000A1B78"/>
    <w:rsid w:val="000B17AF"/>
    <w:rsid w:val="000C0321"/>
    <w:rsid w:val="000C0969"/>
    <w:rsid w:val="000C1A1A"/>
    <w:rsid w:val="000C60AF"/>
    <w:rsid w:val="000D51C6"/>
    <w:rsid w:val="000D5761"/>
    <w:rsid w:val="000D6AB7"/>
    <w:rsid w:val="000E55A1"/>
    <w:rsid w:val="000E6E43"/>
    <w:rsid w:val="000E770D"/>
    <w:rsid w:val="000F213A"/>
    <w:rsid w:val="000F650E"/>
    <w:rsid w:val="00104A74"/>
    <w:rsid w:val="00106601"/>
    <w:rsid w:val="00110A9F"/>
    <w:rsid w:val="001170AE"/>
    <w:rsid w:val="00122DED"/>
    <w:rsid w:val="001264F6"/>
    <w:rsid w:val="001315AF"/>
    <w:rsid w:val="00132265"/>
    <w:rsid w:val="00135A2A"/>
    <w:rsid w:val="00135E7B"/>
    <w:rsid w:val="00137CBB"/>
    <w:rsid w:val="00145B8E"/>
    <w:rsid w:val="0014640F"/>
    <w:rsid w:val="001579D8"/>
    <w:rsid w:val="00171D52"/>
    <w:rsid w:val="00196980"/>
    <w:rsid w:val="001A3C97"/>
    <w:rsid w:val="001B1B37"/>
    <w:rsid w:val="001B4C7E"/>
    <w:rsid w:val="001C11BE"/>
    <w:rsid w:val="001C668F"/>
    <w:rsid w:val="001D2A06"/>
    <w:rsid w:val="001D5A65"/>
    <w:rsid w:val="001E2293"/>
    <w:rsid w:val="001F5B4F"/>
    <w:rsid w:val="001F5C28"/>
    <w:rsid w:val="0020266B"/>
    <w:rsid w:val="0020548B"/>
    <w:rsid w:val="0020607F"/>
    <w:rsid w:val="002074B2"/>
    <w:rsid w:val="00220A9C"/>
    <w:rsid w:val="0022471C"/>
    <w:rsid w:val="00230B64"/>
    <w:rsid w:val="00236DE9"/>
    <w:rsid w:val="00242226"/>
    <w:rsid w:val="002518D2"/>
    <w:rsid w:val="00256039"/>
    <w:rsid w:val="00257AA9"/>
    <w:rsid w:val="00286914"/>
    <w:rsid w:val="00292138"/>
    <w:rsid w:val="00294CD2"/>
    <w:rsid w:val="0029583F"/>
    <w:rsid w:val="002A2E44"/>
    <w:rsid w:val="002A3875"/>
    <w:rsid w:val="002B2998"/>
    <w:rsid w:val="002B64EE"/>
    <w:rsid w:val="002C1CC0"/>
    <w:rsid w:val="002C35C3"/>
    <w:rsid w:val="002C46FB"/>
    <w:rsid w:val="002D0E88"/>
    <w:rsid w:val="002D52B2"/>
    <w:rsid w:val="002E274E"/>
    <w:rsid w:val="002F1FEE"/>
    <w:rsid w:val="002F7B77"/>
    <w:rsid w:val="003063C0"/>
    <w:rsid w:val="00317DEA"/>
    <w:rsid w:val="00323121"/>
    <w:rsid w:val="00335B5E"/>
    <w:rsid w:val="00337DDE"/>
    <w:rsid w:val="00346631"/>
    <w:rsid w:val="00364E1D"/>
    <w:rsid w:val="00365254"/>
    <w:rsid w:val="00365327"/>
    <w:rsid w:val="00374D9A"/>
    <w:rsid w:val="003769BB"/>
    <w:rsid w:val="00377612"/>
    <w:rsid w:val="0039126D"/>
    <w:rsid w:val="0039656A"/>
    <w:rsid w:val="003A5ED3"/>
    <w:rsid w:val="003B14A0"/>
    <w:rsid w:val="003B2B29"/>
    <w:rsid w:val="003B73F3"/>
    <w:rsid w:val="003D09E4"/>
    <w:rsid w:val="003D414A"/>
    <w:rsid w:val="003E3B7D"/>
    <w:rsid w:val="003F23D4"/>
    <w:rsid w:val="003F2747"/>
    <w:rsid w:val="004001AF"/>
    <w:rsid w:val="004132CE"/>
    <w:rsid w:val="0041674F"/>
    <w:rsid w:val="00424CFD"/>
    <w:rsid w:val="0042594D"/>
    <w:rsid w:val="00451FDB"/>
    <w:rsid w:val="004564A6"/>
    <w:rsid w:val="00461A71"/>
    <w:rsid w:val="004656F6"/>
    <w:rsid w:val="004659D3"/>
    <w:rsid w:val="0047392D"/>
    <w:rsid w:val="0047518D"/>
    <w:rsid w:val="0047534C"/>
    <w:rsid w:val="00487543"/>
    <w:rsid w:val="004875E2"/>
    <w:rsid w:val="00490BBD"/>
    <w:rsid w:val="004B6C21"/>
    <w:rsid w:val="004D4A2A"/>
    <w:rsid w:val="004D5211"/>
    <w:rsid w:val="004E0299"/>
    <w:rsid w:val="00501A64"/>
    <w:rsid w:val="0050680F"/>
    <w:rsid w:val="00515E2F"/>
    <w:rsid w:val="00521726"/>
    <w:rsid w:val="00526530"/>
    <w:rsid w:val="0053645C"/>
    <w:rsid w:val="00553801"/>
    <w:rsid w:val="00556399"/>
    <w:rsid w:val="005615BE"/>
    <w:rsid w:val="00562E3D"/>
    <w:rsid w:val="005751BC"/>
    <w:rsid w:val="00575EF0"/>
    <w:rsid w:val="00575FFC"/>
    <w:rsid w:val="005779A5"/>
    <w:rsid w:val="005A2BEC"/>
    <w:rsid w:val="005B4DED"/>
    <w:rsid w:val="005B4FAF"/>
    <w:rsid w:val="005B60DD"/>
    <w:rsid w:val="005C6668"/>
    <w:rsid w:val="005C7757"/>
    <w:rsid w:val="005D36B5"/>
    <w:rsid w:val="005D4151"/>
    <w:rsid w:val="005D5E21"/>
    <w:rsid w:val="006040DB"/>
    <w:rsid w:val="00612C22"/>
    <w:rsid w:val="00640453"/>
    <w:rsid w:val="00661F31"/>
    <w:rsid w:val="00662264"/>
    <w:rsid w:val="00670C24"/>
    <w:rsid w:val="00672441"/>
    <w:rsid w:val="006767B2"/>
    <w:rsid w:val="00682E11"/>
    <w:rsid w:val="00685EED"/>
    <w:rsid w:val="006953A2"/>
    <w:rsid w:val="006B4D0D"/>
    <w:rsid w:val="006D1154"/>
    <w:rsid w:val="006D2ECD"/>
    <w:rsid w:val="006D54D1"/>
    <w:rsid w:val="006F0CE0"/>
    <w:rsid w:val="006F6E26"/>
    <w:rsid w:val="00703BD3"/>
    <w:rsid w:val="00706308"/>
    <w:rsid w:val="00712A9C"/>
    <w:rsid w:val="0071386B"/>
    <w:rsid w:val="0072479C"/>
    <w:rsid w:val="00734621"/>
    <w:rsid w:val="007358BA"/>
    <w:rsid w:val="007361EE"/>
    <w:rsid w:val="00741A91"/>
    <w:rsid w:val="007437FF"/>
    <w:rsid w:val="007525D1"/>
    <w:rsid w:val="00756C31"/>
    <w:rsid w:val="00763B35"/>
    <w:rsid w:val="00766E99"/>
    <w:rsid w:val="00770652"/>
    <w:rsid w:val="00776618"/>
    <w:rsid w:val="00783925"/>
    <w:rsid w:val="00787B55"/>
    <w:rsid w:val="00796A8D"/>
    <w:rsid w:val="007A13DC"/>
    <w:rsid w:val="007A5951"/>
    <w:rsid w:val="007A67E6"/>
    <w:rsid w:val="007A7309"/>
    <w:rsid w:val="007B3F93"/>
    <w:rsid w:val="007B5373"/>
    <w:rsid w:val="007C0010"/>
    <w:rsid w:val="007C037C"/>
    <w:rsid w:val="007C69CF"/>
    <w:rsid w:val="007E7724"/>
    <w:rsid w:val="007F48F0"/>
    <w:rsid w:val="007F653F"/>
    <w:rsid w:val="008064EE"/>
    <w:rsid w:val="0080787E"/>
    <w:rsid w:val="00811644"/>
    <w:rsid w:val="008117F6"/>
    <w:rsid w:val="00814277"/>
    <w:rsid w:val="00824EE1"/>
    <w:rsid w:val="0082504F"/>
    <w:rsid w:val="00826EA4"/>
    <w:rsid w:val="00832239"/>
    <w:rsid w:val="00854B34"/>
    <w:rsid w:val="008564A1"/>
    <w:rsid w:val="0086137E"/>
    <w:rsid w:val="008734D3"/>
    <w:rsid w:val="00874C62"/>
    <w:rsid w:val="00886BB9"/>
    <w:rsid w:val="008870F0"/>
    <w:rsid w:val="00891B3C"/>
    <w:rsid w:val="00893934"/>
    <w:rsid w:val="008B5CD1"/>
    <w:rsid w:val="008C16CE"/>
    <w:rsid w:val="008C3991"/>
    <w:rsid w:val="008D6710"/>
    <w:rsid w:val="008D7BDD"/>
    <w:rsid w:val="008E3355"/>
    <w:rsid w:val="0090334F"/>
    <w:rsid w:val="0090724E"/>
    <w:rsid w:val="009221AC"/>
    <w:rsid w:val="009225D7"/>
    <w:rsid w:val="00934750"/>
    <w:rsid w:val="00934E30"/>
    <w:rsid w:val="00935271"/>
    <w:rsid w:val="0094509D"/>
    <w:rsid w:val="00945318"/>
    <w:rsid w:val="00950DB4"/>
    <w:rsid w:val="009534C6"/>
    <w:rsid w:val="009606EB"/>
    <w:rsid w:val="00962BFC"/>
    <w:rsid w:val="00963973"/>
    <w:rsid w:val="00971B3B"/>
    <w:rsid w:val="009A6037"/>
    <w:rsid w:val="009C1976"/>
    <w:rsid w:val="009E229D"/>
    <w:rsid w:val="009E4890"/>
    <w:rsid w:val="009F4752"/>
    <w:rsid w:val="00A02F6A"/>
    <w:rsid w:val="00A07FEF"/>
    <w:rsid w:val="00A17440"/>
    <w:rsid w:val="00A21956"/>
    <w:rsid w:val="00A31E50"/>
    <w:rsid w:val="00A42EEC"/>
    <w:rsid w:val="00A50406"/>
    <w:rsid w:val="00A50767"/>
    <w:rsid w:val="00A65B09"/>
    <w:rsid w:val="00A716E8"/>
    <w:rsid w:val="00A76E7C"/>
    <w:rsid w:val="00AB1E21"/>
    <w:rsid w:val="00AB1E30"/>
    <w:rsid w:val="00AB2477"/>
    <w:rsid w:val="00AB4D50"/>
    <w:rsid w:val="00AB56F0"/>
    <w:rsid w:val="00AB5DBD"/>
    <w:rsid w:val="00AC761B"/>
    <w:rsid w:val="00AD24E6"/>
    <w:rsid w:val="00AD31A0"/>
    <w:rsid w:val="00AD3B95"/>
    <w:rsid w:val="00AD4DF7"/>
    <w:rsid w:val="00AE172F"/>
    <w:rsid w:val="00AF41D8"/>
    <w:rsid w:val="00B010D5"/>
    <w:rsid w:val="00B07136"/>
    <w:rsid w:val="00B11A76"/>
    <w:rsid w:val="00B263D3"/>
    <w:rsid w:val="00B3381C"/>
    <w:rsid w:val="00B460C2"/>
    <w:rsid w:val="00B558AA"/>
    <w:rsid w:val="00B724A2"/>
    <w:rsid w:val="00B75ED8"/>
    <w:rsid w:val="00B77809"/>
    <w:rsid w:val="00B81179"/>
    <w:rsid w:val="00B9540B"/>
    <w:rsid w:val="00B9550D"/>
    <w:rsid w:val="00BA24F0"/>
    <w:rsid w:val="00BA3794"/>
    <w:rsid w:val="00BA3F4D"/>
    <w:rsid w:val="00BA7312"/>
    <w:rsid w:val="00BA79E3"/>
    <w:rsid w:val="00BB1155"/>
    <w:rsid w:val="00BB1FC1"/>
    <w:rsid w:val="00BB31CE"/>
    <w:rsid w:val="00BB5585"/>
    <w:rsid w:val="00BC0188"/>
    <w:rsid w:val="00BC6FB7"/>
    <w:rsid w:val="00BE1E71"/>
    <w:rsid w:val="00BE64B3"/>
    <w:rsid w:val="00BF3C04"/>
    <w:rsid w:val="00BF6A7B"/>
    <w:rsid w:val="00C0084A"/>
    <w:rsid w:val="00C01CBC"/>
    <w:rsid w:val="00C06D9A"/>
    <w:rsid w:val="00C201EB"/>
    <w:rsid w:val="00C33308"/>
    <w:rsid w:val="00C41422"/>
    <w:rsid w:val="00C515A7"/>
    <w:rsid w:val="00C54DBB"/>
    <w:rsid w:val="00C55FD8"/>
    <w:rsid w:val="00C61FC8"/>
    <w:rsid w:val="00C65170"/>
    <w:rsid w:val="00C70A94"/>
    <w:rsid w:val="00C92E08"/>
    <w:rsid w:val="00C93473"/>
    <w:rsid w:val="00C97E96"/>
    <w:rsid w:val="00CA332D"/>
    <w:rsid w:val="00CA47C7"/>
    <w:rsid w:val="00CB2C6B"/>
    <w:rsid w:val="00CB3533"/>
    <w:rsid w:val="00CB5414"/>
    <w:rsid w:val="00CB7600"/>
    <w:rsid w:val="00CC2081"/>
    <w:rsid w:val="00CC6A4B"/>
    <w:rsid w:val="00CE2850"/>
    <w:rsid w:val="00CE2BA6"/>
    <w:rsid w:val="00CF39E6"/>
    <w:rsid w:val="00D023A0"/>
    <w:rsid w:val="00D27D0E"/>
    <w:rsid w:val="00D34B06"/>
    <w:rsid w:val="00D47AD0"/>
    <w:rsid w:val="00D52C80"/>
    <w:rsid w:val="00D7238E"/>
    <w:rsid w:val="00D72E4E"/>
    <w:rsid w:val="00D73003"/>
    <w:rsid w:val="00D73C03"/>
    <w:rsid w:val="00D92EDA"/>
    <w:rsid w:val="00D9359B"/>
    <w:rsid w:val="00D96C99"/>
    <w:rsid w:val="00DA178F"/>
    <w:rsid w:val="00DA40FD"/>
    <w:rsid w:val="00DA7A62"/>
    <w:rsid w:val="00DB0413"/>
    <w:rsid w:val="00DC2F99"/>
    <w:rsid w:val="00DC489D"/>
    <w:rsid w:val="00DC6D6B"/>
    <w:rsid w:val="00DD044A"/>
    <w:rsid w:val="00DD2123"/>
    <w:rsid w:val="00DD509E"/>
    <w:rsid w:val="00DE2331"/>
    <w:rsid w:val="00DE2FD1"/>
    <w:rsid w:val="00DF0F26"/>
    <w:rsid w:val="00E03CE7"/>
    <w:rsid w:val="00E03DFB"/>
    <w:rsid w:val="00E05BA5"/>
    <w:rsid w:val="00E07762"/>
    <w:rsid w:val="00E103C1"/>
    <w:rsid w:val="00E11DBF"/>
    <w:rsid w:val="00E12CAA"/>
    <w:rsid w:val="00E318F2"/>
    <w:rsid w:val="00E42B0D"/>
    <w:rsid w:val="00E527BE"/>
    <w:rsid w:val="00E56EFE"/>
    <w:rsid w:val="00E62C62"/>
    <w:rsid w:val="00E62D48"/>
    <w:rsid w:val="00E6431C"/>
    <w:rsid w:val="00E64BFF"/>
    <w:rsid w:val="00E65D32"/>
    <w:rsid w:val="00E678A0"/>
    <w:rsid w:val="00E7085E"/>
    <w:rsid w:val="00E83D63"/>
    <w:rsid w:val="00E86011"/>
    <w:rsid w:val="00E8685A"/>
    <w:rsid w:val="00E93FCF"/>
    <w:rsid w:val="00E96BF0"/>
    <w:rsid w:val="00EA5013"/>
    <w:rsid w:val="00EB7E98"/>
    <w:rsid w:val="00EC3DED"/>
    <w:rsid w:val="00EC6378"/>
    <w:rsid w:val="00EC6D97"/>
    <w:rsid w:val="00EC72BE"/>
    <w:rsid w:val="00EC76A9"/>
    <w:rsid w:val="00ED191E"/>
    <w:rsid w:val="00ED388A"/>
    <w:rsid w:val="00EE4A22"/>
    <w:rsid w:val="00EF1123"/>
    <w:rsid w:val="00F005C9"/>
    <w:rsid w:val="00F006DB"/>
    <w:rsid w:val="00F14554"/>
    <w:rsid w:val="00F16B2B"/>
    <w:rsid w:val="00F16EDB"/>
    <w:rsid w:val="00F208DC"/>
    <w:rsid w:val="00F20DF2"/>
    <w:rsid w:val="00F22CB3"/>
    <w:rsid w:val="00F44FB8"/>
    <w:rsid w:val="00F519B9"/>
    <w:rsid w:val="00F55E8B"/>
    <w:rsid w:val="00F564F9"/>
    <w:rsid w:val="00F627F2"/>
    <w:rsid w:val="00F7766C"/>
    <w:rsid w:val="00F82076"/>
    <w:rsid w:val="00FA006F"/>
    <w:rsid w:val="00FA4912"/>
    <w:rsid w:val="00FA7673"/>
    <w:rsid w:val="00FD425B"/>
    <w:rsid w:val="00FE1BFD"/>
    <w:rsid w:val="00FE6FA4"/>
    <w:rsid w:val="00FE753C"/>
    <w:rsid w:val="00FF5A21"/>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4:docId w14:val="0829F34C"/>
  <w15:chartTrackingRefBased/>
  <w15:docId w15:val="{9E9C2BDD-DDE0-4FB3-B6A5-A4478398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LKCA"/>
    <w:next w:val="BasistekstLKCA"/>
    <w:semiHidden/>
    <w:rsid w:val="00F14554"/>
    <w:pPr>
      <w:widowControl w:val="0"/>
      <w:spacing w:line="280" w:lineRule="atLeast"/>
    </w:pPr>
    <w:rPr>
      <w:rFonts w:ascii="Cambria" w:hAnsi="Cambria" w:cs="Maiandra GD"/>
      <w:sz w:val="21"/>
      <w:szCs w:val="18"/>
    </w:rPr>
  </w:style>
  <w:style w:type="paragraph" w:styleId="Kop1">
    <w:name w:val="heading 1"/>
    <w:aliases w:val="(Hoofdstuk) LKCA"/>
    <w:basedOn w:val="ZsysbasisLKCA"/>
    <w:next w:val="BasistekstLKCA"/>
    <w:qFormat/>
    <w:rsid w:val="00EC6378"/>
    <w:pPr>
      <w:keepNext/>
      <w:numPr>
        <w:numId w:val="17"/>
      </w:numPr>
      <w:spacing w:before="260" w:after="260" w:line="390" w:lineRule="atLeast"/>
      <w:outlineLvl w:val="0"/>
    </w:pPr>
    <w:rPr>
      <w:b/>
      <w:bCs/>
      <w:sz w:val="28"/>
      <w:szCs w:val="32"/>
    </w:rPr>
  </w:style>
  <w:style w:type="paragraph" w:styleId="Kop2">
    <w:name w:val="heading 2"/>
    <w:aliases w:val="(Paragraaf) LKCA"/>
    <w:basedOn w:val="ZsysbasisLKCA"/>
    <w:next w:val="BasistekstLKCA"/>
    <w:qFormat/>
    <w:rsid w:val="00EC6378"/>
    <w:pPr>
      <w:keepNext/>
      <w:numPr>
        <w:ilvl w:val="1"/>
        <w:numId w:val="17"/>
      </w:numPr>
      <w:spacing w:after="280"/>
      <w:outlineLvl w:val="1"/>
    </w:pPr>
    <w:rPr>
      <w:b/>
      <w:bCs/>
      <w:iCs/>
      <w:szCs w:val="28"/>
    </w:rPr>
  </w:style>
  <w:style w:type="paragraph" w:styleId="Kop3">
    <w:name w:val="heading 3"/>
    <w:aliases w:val="(Subparagraaf) LKCA"/>
    <w:basedOn w:val="ZsysbasisLKCA"/>
    <w:next w:val="BasistekstLKCA"/>
    <w:qFormat/>
    <w:rsid w:val="00EC6378"/>
    <w:pPr>
      <w:keepNext/>
      <w:numPr>
        <w:ilvl w:val="2"/>
        <w:numId w:val="17"/>
      </w:numPr>
      <w:spacing w:after="280"/>
      <w:outlineLvl w:val="2"/>
    </w:pPr>
    <w:rPr>
      <w:i/>
      <w:iCs/>
    </w:rPr>
  </w:style>
  <w:style w:type="paragraph" w:styleId="Kop4">
    <w:name w:val="heading 4"/>
    <w:aliases w:val="Kop 4 LKCA"/>
    <w:basedOn w:val="ZsysbasisLKCA"/>
    <w:next w:val="BasistekstLKCA"/>
    <w:semiHidden/>
    <w:qFormat/>
    <w:rsid w:val="00B010D5"/>
    <w:pPr>
      <w:keepNext/>
      <w:numPr>
        <w:ilvl w:val="3"/>
        <w:numId w:val="17"/>
      </w:numPr>
      <w:spacing w:before="240" w:after="60"/>
      <w:outlineLvl w:val="3"/>
    </w:pPr>
    <w:rPr>
      <w:b/>
      <w:bCs/>
      <w:sz w:val="24"/>
      <w:szCs w:val="24"/>
    </w:rPr>
  </w:style>
  <w:style w:type="paragraph" w:styleId="Kop5">
    <w:name w:val="heading 5"/>
    <w:aliases w:val="Kop 5 LKCA"/>
    <w:basedOn w:val="ZsysbasisLKCA"/>
    <w:next w:val="BasistekstLKCA"/>
    <w:semiHidden/>
    <w:qFormat/>
    <w:rsid w:val="00B010D5"/>
    <w:pPr>
      <w:keepNext/>
      <w:numPr>
        <w:ilvl w:val="4"/>
        <w:numId w:val="17"/>
      </w:numPr>
      <w:spacing w:before="240" w:after="60"/>
      <w:outlineLvl w:val="4"/>
    </w:pPr>
    <w:rPr>
      <w:b/>
      <w:bCs/>
      <w:i/>
      <w:iCs/>
      <w:sz w:val="22"/>
      <w:szCs w:val="22"/>
    </w:rPr>
  </w:style>
  <w:style w:type="paragraph" w:styleId="Kop6">
    <w:name w:val="heading 6"/>
    <w:aliases w:val="Kop 6 LKCA"/>
    <w:basedOn w:val="ZsysbasisLKCA"/>
    <w:next w:val="BasistekstLKCA"/>
    <w:semiHidden/>
    <w:rsid w:val="00B010D5"/>
    <w:pPr>
      <w:keepNext/>
      <w:numPr>
        <w:ilvl w:val="5"/>
        <w:numId w:val="17"/>
      </w:numPr>
      <w:spacing w:before="240" w:after="60"/>
      <w:outlineLvl w:val="5"/>
    </w:pPr>
    <w:rPr>
      <w:b/>
      <w:bCs/>
      <w:sz w:val="22"/>
      <w:szCs w:val="22"/>
    </w:rPr>
  </w:style>
  <w:style w:type="paragraph" w:styleId="Kop7">
    <w:name w:val="heading 7"/>
    <w:aliases w:val="Kop 7 LKCA"/>
    <w:basedOn w:val="ZsysbasisLKCA"/>
    <w:next w:val="BasistekstLKCA"/>
    <w:semiHidden/>
    <w:rsid w:val="00B010D5"/>
    <w:pPr>
      <w:keepNext/>
      <w:numPr>
        <w:ilvl w:val="6"/>
        <w:numId w:val="17"/>
      </w:numPr>
      <w:spacing w:before="240" w:after="60"/>
      <w:outlineLvl w:val="6"/>
    </w:pPr>
    <w:rPr>
      <w:b/>
      <w:bCs/>
      <w:szCs w:val="20"/>
    </w:rPr>
  </w:style>
  <w:style w:type="paragraph" w:styleId="Kop8">
    <w:name w:val="heading 8"/>
    <w:aliases w:val="Kop 8 LKCA"/>
    <w:basedOn w:val="ZsysbasisLKCA"/>
    <w:next w:val="BasistekstLKCA"/>
    <w:semiHidden/>
    <w:rsid w:val="00B010D5"/>
    <w:pPr>
      <w:keepNext/>
      <w:numPr>
        <w:ilvl w:val="7"/>
        <w:numId w:val="17"/>
      </w:numPr>
      <w:spacing w:before="240" w:after="60"/>
      <w:outlineLvl w:val="7"/>
    </w:pPr>
    <w:rPr>
      <w:i/>
      <w:iCs/>
      <w:szCs w:val="20"/>
    </w:rPr>
  </w:style>
  <w:style w:type="paragraph" w:styleId="Kop9">
    <w:name w:val="heading 9"/>
    <w:aliases w:val="Kop 9 LKCA"/>
    <w:basedOn w:val="ZsysbasisLKCA"/>
    <w:next w:val="BasistekstLKCA"/>
    <w:semiHidden/>
    <w:rsid w:val="00B010D5"/>
    <w:pPr>
      <w:keepNext/>
      <w:numPr>
        <w:ilvl w:val="8"/>
        <w:numId w:val="17"/>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LKCA">
    <w:name w:val="Basistekst LKCA"/>
    <w:basedOn w:val="ZsysbasisLKCA"/>
    <w:qFormat/>
    <w:rsid w:val="00122DED"/>
  </w:style>
  <w:style w:type="paragraph" w:customStyle="1" w:styleId="ZsysbasisLKCA">
    <w:name w:val="Zsysbasis LKCA"/>
    <w:next w:val="BasistekstLKCA"/>
    <w:semiHidden/>
    <w:rsid w:val="00F14554"/>
    <w:pPr>
      <w:widowControl w:val="0"/>
      <w:spacing w:line="280" w:lineRule="atLeast"/>
    </w:pPr>
    <w:rPr>
      <w:rFonts w:ascii="Cambria" w:hAnsi="Cambria" w:cs="Maiandra GD"/>
      <w:sz w:val="21"/>
      <w:szCs w:val="18"/>
    </w:rPr>
  </w:style>
  <w:style w:type="paragraph" w:customStyle="1" w:styleId="BasistekstvetLKCA">
    <w:name w:val="Basistekst vet LKCA"/>
    <w:basedOn w:val="ZsysbasisLKCA"/>
    <w:next w:val="BasistekstLKCA"/>
    <w:qFormat/>
    <w:rsid w:val="00122DED"/>
    <w:rPr>
      <w:b/>
      <w:bCs/>
    </w:rPr>
  </w:style>
  <w:style w:type="character" w:styleId="GevolgdeHyperlink">
    <w:name w:val="FollowedHyperlink"/>
    <w:aliases w:val="GevolgdeHyperlink LKCA"/>
    <w:basedOn w:val="Standaardalinea-lettertype"/>
    <w:semiHidden/>
    <w:rsid w:val="00BE1E71"/>
    <w:rPr>
      <w:color w:val="000000" w:themeColor="text1"/>
      <w:u w:val="single"/>
    </w:rPr>
  </w:style>
  <w:style w:type="character" w:styleId="Hyperlink">
    <w:name w:val="Hyperlink"/>
    <w:aliases w:val="Hyperlink LKCA"/>
    <w:basedOn w:val="Standaardalinea-lettertype"/>
    <w:uiPriority w:val="99"/>
    <w:rsid w:val="00BE1E71"/>
    <w:rPr>
      <w:color w:val="000000" w:themeColor="text1"/>
      <w:u w:val="single"/>
    </w:rPr>
  </w:style>
  <w:style w:type="paragraph" w:customStyle="1" w:styleId="AdresvakLKCA">
    <w:name w:val="Adresvak LKCA"/>
    <w:basedOn w:val="ZsysbasisLKCA"/>
    <w:semiHidden/>
    <w:rsid w:val="003063C0"/>
    <w:pPr>
      <w:spacing w:line="240" w:lineRule="exact"/>
    </w:pPr>
    <w:rPr>
      <w:noProof/>
    </w:rPr>
  </w:style>
  <w:style w:type="paragraph" w:styleId="Koptekst">
    <w:name w:val="header"/>
    <w:basedOn w:val="ZsysbasisLKCA"/>
    <w:next w:val="BasistekstLKCA"/>
    <w:semiHidden/>
    <w:rsid w:val="00122DED"/>
  </w:style>
  <w:style w:type="paragraph" w:styleId="Voettekst">
    <w:name w:val="footer"/>
    <w:basedOn w:val="ZsysbasisLKCA"/>
    <w:next w:val="BasistekstLKCA"/>
    <w:semiHidden/>
    <w:rsid w:val="00122DED"/>
    <w:pPr>
      <w:jc w:val="right"/>
    </w:pPr>
  </w:style>
  <w:style w:type="paragraph" w:customStyle="1" w:styleId="KoptekstLKCA">
    <w:name w:val="Koptekst LKCA"/>
    <w:basedOn w:val="ZsysbasisLKCA"/>
    <w:semiHidden/>
    <w:rsid w:val="00122DED"/>
    <w:rPr>
      <w:noProof/>
    </w:rPr>
  </w:style>
  <w:style w:type="paragraph" w:customStyle="1" w:styleId="VoettekstLKCA">
    <w:name w:val="Voettekst LKCA"/>
    <w:basedOn w:val="ZsysbasisLKCA"/>
    <w:semiHidden/>
    <w:rsid w:val="00122DED"/>
    <w:pPr>
      <w:spacing w:line="260" w:lineRule="exact"/>
    </w:pPr>
    <w:rPr>
      <w:noProof/>
      <w:sz w:val="14"/>
    </w:rPr>
  </w:style>
  <w:style w:type="numbering" w:styleId="111111">
    <w:name w:val="Outline List 2"/>
    <w:basedOn w:val="Geenlijst"/>
    <w:rsid w:val="00E07762"/>
    <w:pPr>
      <w:numPr>
        <w:numId w:val="5"/>
      </w:numPr>
    </w:pPr>
  </w:style>
  <w:style w:type="numbering" w:styleId="1ai">
    <w:name w:val="Outline List 1"/>
    <w:basedOn w:val="Geenlijst"/>
    <w:rsid w:val="00E07762"/>
    <w:pPr>
      <w:numPr>
        <w:numId w:val="6"/>
      </w:numPr>
    </w:pPr>
  </w:style>
  <w:style w:type="paragraph" w:customStyle="1" w:styleId="BasistekstcursiefLKCA">
    <w:name w:val="Basistekst cursief LKCA"/>
    <w:basedOn w:val="ZsysbasisLKCA"/>
    <w:next w:val="BasistekstLKCA"/>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LKCA"/>
    <w:next w:val="BasistekstLKCA"/>
    <w:semiHidden/>
    <w:rsid w:val="0020607F"/>
  </w:style>
  <w:style w:type="paragraph" w:styleId="Adresenvelop">
    <w:name w:val="envelope address"/>
    <w:basedOn w:val="ZsysbasisLKCA"/>
    <w:next w:val="BasistekstLKCA"/>
    <w:semiHidden/>
    <w:rsid w:val="0020607F"/>
  </w:style>
  <w:style w:type="paragraph" w:styleId="Afsluiting">
    <w:name w:val="Closing"/>
    <w:basedOn w:val="ZsysbasisLKCA"/>
    <w:next w:val="BasistekstLKCA"/>
    <w:semiHidden/>
    <w:rsid w:val="0020607F"/>
  </w:style>
  <w:style w:type="paragraph" w:customStyle="1" w:styleId="Inspring1eniveauLKCA">
    <w:name w:val="Inspring 1e niveau LKCA"/>
    <w:basedOn w:val="ZsysbasisLKCA"/>
    <w:qFormat/>
    <w:rsid w:val="00CE2850"/>
    <w:pPr>
      <w:tabs>
        <w:tab w:val="left" w:pos="312"/>
      </w:tabs>
      <w:ind w:left="312" w:hanging="312"/>
    </w:pPr>
  </w:style>
  <w:style w:type="paragraph" w:customStyle="1" w:styleId="Inspring2eniveauLKCA">
    <w:name w:val="Inspring 2e niveau LKCA"/>
    <w:basedOn w:val="ZsysbasisLKCA"/>
    <w:qFormat/>
    <w:rsid w:val="00CE2850"/>
    <w:pPr>
      <w:tabs>
        <w:tab w:val="left" w:pos="624"/>
      </w:tabs>
      <w:ind w:left="624" w:hanging="312"/>
    </w:pPr>
  </w:style>
  <w:style w:type="paragraph" w:customStyle="1" w:styleId="Inspring3eniveauLKCA">
    <w:name w:val="Inspring 3e niveau LKCA"/>
    <w:basedOn w:val="ZsysbasisLKCA"/>
    <w:qFormat/>
    <w:rsid w:val="00CE2850"/>
    <w:pPr>
      <w:tabs>
        <w:tab w:val="left" w:pos="936"/>
      </w:tabs>
      <w:ind w:left="936" w:hanging="312"/>
    </w:pPr>
  </w:style>
  <w:style w:type="paragraph" w:customStyle="1" w:styleId="Zwevend1eniveauLKCA">
    <w:name w:val="Zwevend 1e niveau LKCA"/>
    <w:basedOn w:val="ZsysbasisLKCA"/>
    <w:qFormat/>
    <w:rsid w:val="00CE2850"/>
    <w:pPr>
      <w:ind w:left="312"/>
    </w:pPr>
  </w:style>
  <w:style w:type="paragraph" w:customStyle="1" w:styleId="Zwevend2eniveauLKCA">
    <w:name w:val="Zwevend 2e niveau LKCA"/>
    <w:basedOn w:val="ZsysbasisLKCA"/>
    <w:qFormat/>
    <w:rsid w:val="00CE2850"/>
    <w:pPr>
      <w:ind w:left="624"/>
    </w:pPr>
  </w:style>
  <w:style w:type="paragraph" w:customStyle="1" w:styleId="Zwevend3eniveauLKCA">
    <w:name w:val="Zwevend 3e niveau LKCA"/>
    <w:basedOn w:val="ZsysbasisLKCA"/>
    <w:qFormat/>
    <w:rsid w:val="00CE2850"/>
    <w:pPr>
      <w:ind w:left="936"/>
    </w:pPr>
  </w:style>
  <w:style w:type="paragraph" w:styleId="Inhopg1">
    <w:name w:val="toc 1"/>
    <w:aliases w:val="Inhopg 1 LKCA"/>
    <w:basedOn w:val="ZsysbasisLKCA"/>
    <w:next w:val="BasistekstLKCA"/>
    <w:uiPriority w:val="39"/>
    <w:rsid w:val="00E03CE7"/>
    <w:pPr>
      <w:tabs>
        <w:tab w:val="left" w:pos="312"/>
        <w:tab w:val="right" w:pos="8165"/>
      </w:tabs>
      <w:spacing w:before="280"/>
      <w:ind w:left="312" w:right="567" w:hanging="312"/>
    </w:pPr>
    <w:rPr>
      <w:b/>
    </w:rPr>
  </w:style>
  <w:style w:type="paragraph" w:styleId="Inhopg2">
    <w:name w:val="toc 2"/>
    <w:aliases w:val="Inhopg 2 LKCA"/>
    <w:basedOn w:val="ZsysbasisLKCA"/>
    <w:next w:val="BasistekstLKCA"/>
    <w:uiPriority w:val="39"/>
    <w:rsid w:val="00E03CE7"/>
    <w:pPr>
      <w:tabs>
        <w:tab w:val="left" w:pos="794"/>
        <w:tab w:val="right" w:pos="8165"/>
      </w:tabs>
      <w:ind w:left="794" w:right="567" w:hanging="482"/>
    </w:pPr>
  </w:style>
  <w:style w:type="paragraph" w:styleId="Inhopg3">
    <w:name w:val="toc 3"/>
    <w:aliases w:val="Inhopg 3 LKCA"/>
    <w:basedOn w:val="ZsysbasisLKCA"/>
    <w:next w:val="BasistekstLKCA"/>
    <w:uiPriority w:val="39"/>
    <w:rsid w:val="00E03CE7"/>
    <w:pPr>
      <w:tabs>
        <w:tab w:val="right" w:pos="8165"/>
      </w:tabs>
      <w:spacing w:before="280"/>
      <w:ind w:right="567"/>
    </w:pPr>
  </w:style>
  <w:style w:type="paragraph" w:styleId="Inhopg4">
    <w:name w:val="toc 4"/>
    <w:aliases w:val="Inhopg 4 LKCA"/>
    <w:basedOn w:val="ZsysbasisLKCA"/>
    <w:next w:val="BasistekstLKCA"/>
    <w:uiPriority w:val="39"/>
    <w:rsid w:val="00E03CE7"/>
    <w:pPr>
      <w:tabs>
        <w:tab w:val="right" w:pos="8165"/>
      </w:tabs>
      <w:ind w:left="312" w:right="567"/>
    </w:pPr>
  </w:style>
  <w:style w:type="paragraph" w:styleId="Index1">
    <w:name w:val="index 1"/>
    <w:basedOn w:val="ZsysbasisLKCA"/>
    <w:next w:val="BasistekstLKCA"/>
    <w:semiHidden/>
    <w:rsid w:val="00122DED"/>
  </w:style>
  <w:style w:type="paragraph" w:styleId="Index2">
    <w:name w:val="index 2"/>
    <w:basedOn w:val="ZsysbasisLKCA"/>
    <w:next w:val="BasistekstLKCA"/>
    <w:semiHidden/>
    <w:rsid w:val="00122DED"/>
  </w:style>
  <w:style w:type="paragraph" w:styleId="Index3">
    <w:name w:val="index 3"/>
    <w:basedOn w:val="ZsysbasisLKCA"/>
    <w:next w:val="BasistekstLKCA"/>
    <w:semiHidden/>
    <w:rsid w:val="00122DED"/>
  </w:style>
  <w:style w:type="paragraph" w:styleId="Ondertitel">
    <w:name w:val="Subtitle"/>
    <w:basedOn w:val="ZsysbasisLKCA"/>
    <w:next w:val="BasistekstLKCA"/>
    <w:semiHidden/>
    <w:rsid w:val="00122DED"/>
  </w:style>
  <w:style w:type="paragraph" w:styleId="Titel">
    <w:name w:val="Title"/>
    <w:basedOn w:val="ZsysbasisLKCA"/>
    <w:next w:val="BasistekstLKCA"/>
    <w:semiHidden/>
    <w:rsid w:val="00122DED"/>
  </w:style>
  <w:style w:type="paragraph" w:customStyle="1" w:styleId="Kop2zondernummerLKCA">
    <w:name w:val="Kop 2 zonder nummer LKCA"/>
    <w:basedOn w:val="ZsysbasisLKCA"/>
    <w:next w:val="BasistekstLKCA"/>
    <w:qFormat/>
    <w:rsid w:val="00814277"/>
    <w:pPr>
      <w:keepNext/>
      <w:tabs>
        <w:tab w:val="left" w:pos="312"/>
      </w:tabs>
      <w:spacing w:after="280"/>
      <w:ind w:left="312" w:hanging="312"/>
    </w:pPr>
    <w:rPr>
      <w:b/>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122DED"/>
    <w:rPr>
      <w:bdr w:val="none" w:sz="0" w:space="0" w:color="auto"/>
      <w:shd w:val="clear" w:color="auto" w:fill="FFFF00"/>
    </w:rPr>
  </w:style>
  <w:style w:type="paragraph" w:customStyle="1" w:styleId="Kop1zondernummerLKCA">
    <w:name w:val="Kop 1 zonder nummer LKCA"/>
    <w:basedOn w:val="ZsysbasisLKCA"/>
    <w:next w:val="BasistekstLKCA"/>
    <w:qFormat/>
    <w:rsid w:val="00EC6378"/>
    <w:pPr>
      <w:keepNext/>
      <w:spacing w:before="260" w:after="260" w:line="390" w:lineRule="atLeast"/>
    </w:pPr>
    <w:rPr>
      <w:b/>
      <w:sz w:val="28"/>
      <w:szCs w:val="32"/>
    </w:rPr>
  </w:style>
  <w:style w:type="paragraph" w:customStyle="1" w:styleId="Kop3zondernummerLKCA">
    <w:name w:val="Kop 3 zonder nummer LKCA"/>
    <w:basedOn w:val="ZsysbasisLKCA"/>
    <w:next w:val="BasistekstLKCA"/>
    <w:qFormat/>
    <w:rsid w:val="00814277"/>
    <w:pPr>
      <w:keepNext/>
      <w:tabs>
        <w:tab w:val="left" w:pos="312"/>
      </w:tabs>
      <w:spacing w:after="280"/>
      <w:ind w:left="312" w:hanging="312"/>
    </w:pPr>
    <w:rPr>
      <w:i/>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LKCA"/>
    <w:basedOn w:val="Standaard"/>
    <w:next w:val="Standaard"/>
    <w:semiHidden/>
    <w:rsid w:val="00122DED"/>
    <w:pPr>
      <w:ind w:left="720"/>
    </w:pPr>
  </w:style>
  <w:style w:type="paragraph" w:styleId="Inhopg6">
    <w:name w:val="toc 6"/>
    <w:aliases w:val="Inhopg 6 LKCA"/>
    <w:basedOn w:val="Standaard"/>
    <w:next w:val="Standaard"/>
    <w:semiHidden/>
    <w:rsid w:val="00122DED"/>
    <w:pPr>
      <w:ind w:left="900"/>
    </w:pPr>
  </w:style>
  <w:style w:type="paragraph" w:styleId="Inhopg7">
    <w:name w:val="toc 7"/>
    <w:aliases w:val="Inhopg 7 LKCA"/>
    <w:basedOn w:val="Standaard"/>
    <w:next w:val="Standaard"/>
    <w:semiHidden/>
    <w:rsid w:val="00122DED"/>
    <w:pPr>
      <w:ind w:left="1080"/>
    </w:pPr>
  </w:style>
  <w:style w:type="paragraph" w:styleId="Inhopg8">
    <w:name w:val="toc 8"/>
    <w:aliases w:val="Inhopg 8 LKCA"/>
    <w:basedOn w:val="Standaard"/>
    <w:next w:val="Standaard"/>
    <w:semiHidden/>
    <w:rsid w:val="00122DED"/>
    <w:pPr>
      <w:ind w:left="1260"/>
    </w:pPr>
  </w:style>
  <w:style w:type="paragraph" w:styleId="Inhopg9">
    <w:name w:val="toc 9"/>
    <w:aliases w:val="Inhopg 9 LKCA"/>
    <w:basedOn w:val="Standaard"/>
    <w:next w:val="Standaard"/>
    <w:semiHidden/>
    <w:rsid w:val="00122DED"/>
    <w:pPr>
      <w:ind w:left="1440"/>
    </w:pPr>
  </w:style>
  <w:style w:type="paragraph" w:styleId="Afzender">
    <w:name w:val="envelope return"/>
    <w:basedOn w:val="ZsysbasisLKCA"/>
    <w:next w:val="BasistekstLKCA"/>
    <w:semiHidden/>
    <w:rsid w:val="0020607F"/>
  </w:style>
  <w:style w:type="numbering" w:styleId="Artikelsectie">
    <w:name w:val="Outline List 3"/>
    <w:basedOn w:val="Geenlijst"/>
    <w:rsid w:val="00E07762"/>
    <w:pPr>
      <w:numPr>
        <w:numId w:val="7"/>
      </w:numPr>
    </w:pPr>
  </w:style>
  <w:style w:type="paragraph" w:styleId="Berichtkop">
    <w:name w:val="Message Header"/>
    <w:basedOn w:val="ZsysbasisLKCA"/>
    <w:next w:val="BasistekstLKCA"/>
    <w:semiHidden/>
    <w:rsid w:val="0020607F"/>
  </w:style>
  <w:style w:type="paragraph" w:styleId="Bloktekst">
    <w:name w:val="Block Text"/>
    <w:basedOn w:val="ZsysbasisLKCA"/>
    <w:next w:val="BasistekstLKCA"/>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LKCA"/>
    <w:next w:val="BasistekstLKCA"/>
    <w:semiHidden/>
    <w:rsid w:val="0020607F"/>
  </w:style>
  <w:style w:type="paragraph" w:styleId="Handtekening">
    <w:name w:val="Signature"/>
    <w:basedOn w:val="ZsysbasisLKCA"/>
    <w:next w:val="BasistekstLKCA"/>
    <w:semiHidden/>
    <w:rsid w:val="0020607F"/>
  </w:style>
  <w:style w:type="paragraph" w:styleId="HTML-voorafopgemaakt">
    <w:name w:val="HTML Preformatted"/>
    <w:basedOn w:val="ZsysbasisLKCA"/>
    <w:next w:val="BasistekstLKCA"/>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TML-adres">
    <w:name w:val="HTML Address"/>
    <w:basedOn w:val="ZsysbasisLKCA"/>
    <w:next w:val="BasistekstLKCA"/>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arcering-accent6">
    <w:name w:val="Light Shading Accent 6"/>
    <w:basedOn w:val="Standaardtabel"/>
    <w:uiPriority w:val="60"/>
    <w:rsid w:val="00E0776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LKCA"/>
    <w:next w:val="BasistekstLKCA"/>
    <w:semiHidden/>
    <w:rsid w:val="0020607F"/>
  </w:style>
  <w:style w:type="paragraph" w:styleId="Lijst2">
    <w:name w:val="List 2"/>
    <w:basedOn w:val="ZsysbasisLKCA"/>
    <w:next w:val="BasistekstLKCA"/>
    <w:semiHidden/>
    <w:rsid w:val="0020607F"/>
  </w:style>
  <w:style w:type="paragraph" w:styleId="Lijst3">
    <w:name w:val="List 3"/>
    <w:basedOn w:val="ZsysbasisLKCA"/>
    <w:next w:val="BasistekstLKCA"/>
    <w:semiHidden/>
    <w:rsid w:val="0020607F"/>
  </w:style>
  <w:style w:type="paragraph" w:styleId="Lijst4">
    <w:name w:val="List 4"/>
    <w:basedOn w:val="ZsysbasisLKCA"/>
    <w:next w:val="BasistekstLKCA"/>
    <w:semiHidden/>
    <w:rsid w:val="0020607F"/>
  </w:style>
  <w:style w:type="paragraph" w:styleId="Lijst5">
    <w:name w:val="List 5"/>
    <w:basedOn w:val="ZsysbasisLKCA"/>
    <w:next w:val="BasistekstLKCA"/>
    <w:semiHidden/>
    <w:rsid w:val="0020607F"/>
  </w:style>
  <w:style w:type="paragraph" w:styleId="Lijstopsomteken">
    <w:name w:val="List Bullet"/>
    <w:basedOn w:val="ZsysbasisLKCA"/>
    <w:next w:val="BasistekstLKCA"/>
    <w:semiHidden/>
    <w:rsid w:val="0020607F"/>
  </w:style>
  <w:style w:type="paragraph" w:styleId="Lijstopsomteken2">
    <w:name w:val="List Bullet 2"/>
    <w:basedOn w:val="ZsysbasisLKCA"/>
    <w:next w:val="BasistekstLKCA"/>
    <w:semiHidden/>
    <w:rsid w:val="0020607F"/>
  </w:style>
  <w:style w:type="paragraph" w:styleId="Lijstopsomteken3">
    <w:name w:val="List Bullet 3"/>
    <w:basedOn w:val="ZsysbasisLKCA"/>
    <w:next w:val="BasistekstLKCA"/>
    <w:semiHidden/>
    <w:rsid w:val="0020607F"/>
  </w:style>
  <w:style w:type="paragraph" w:styleId="Lijstopsomteken4">
    <w:name w:val="List Bullet 4"/>
    <w:basedOn w:val="ZsysbasisLKCA"/>
    <w:next w:val="BasistekstLKCA"/>
    <w:semiHidden/>
    <w:rsid w:val="0020607F"/>
  </w:style>
  <w:style w:type="paragraph" w:styleId="Lijstopsomteken5">
    <w:name w:val="List Bullet 5"/>
    <w:basedOn w:val="ZsysbasisLKCA"/>
    <w:next w:val="BasistekstLKCA"/>
    <w:semiHidden/>
    <w:rsid w:val="0020607F"/>
  </w:style>
  <w:style w:type="paragraph" w:styleId="Lijstnummering">
    <w:name w:val="List Number"/>
    <w:basedOn w:val="ZsysbasisLKCA"/>
    <w:next w:val="BasistekstLKCA"/>
    <w:semiHidden/>
    <w:rsid w:val="0020607F"/>
  </w:style>
  <w:style w:type="paragraph" w:styleId="Lijstnummering2">
    <w:name w:val="List Number 2"/>
    <w:basedOn w:val="ZsysbasisLKCA"/>
    <w:next w:val="BasistekstLKCA"/>
    <w:semiHidden/>
    <w:rsid w:val="0020607F"/>
  </w:style>
  <w:style w:type="paragraph" w:styleId="Lijstnummering3">
    <w:name w:val="List Number 3"/>
    <w:basedOn w:val="ZsysbasisLKCA"/>
    <w:next w:val="BasistekstLKCA"/>
    <w:semiHidden/>
    <w:rsid w:val="0020607F"/>
  </w:style>
  <w:style w:type="paragraph" w:styleId="Lijstnummering4">
    <w:name w:val="List Number 4"/>
    <w:basedOn w:val="ZsysbasisLKCA"/>
    <w:next w:val="BasistekstLKCA"/>
    <w:semiHidden/>
    <w:rsid w:val="0020607F"/>
  </w:style>
  <w:style w:type="paragraph" w:styleId="Lijstnummering5">
    <w:name w:val="List Number 5"/>
    <w:basedOn w:val="ZsysbasisLKCA"/>
    <w:next w:val="BasistekstLKCA"/>
    <w:semiHidden/>
    <w:rsid w:val="0020607F"/>
  </w:style>
  <w:style w:type="paragraph" w:styleId="Lijstvoortzetting">
    <w:name w:val="List Continue"/>
    <w:basedOn w:val="ZsysbasisLKCA"/>
    <w:next w:val="BasistekstLKCA"/>
    <w:semiHidden/>
    <w:rsid w:val="0020607F"/>
  </w:style>
  <w:style w:type="paragraph" w:styleId="Lijstvoortzetting2">
    <w:name w:val="List Continue 2"/>
    <w:basedOn w:val="ZsysbasisLKCA"/>
    <w:next w:val="BasistekstLKCA"/>
    <w:semiHidden/>
    <w:rsid w:val="0020607F"/>
  </w:style>
  <w:style w:type="paragraph" w:styleId="Lijstvoortzetting3">
    <w:name w:val="List Continue 3"/>
    <w:basedOn w:val="ZsysbasisLKCA"/>
    <w:next w:val="BasistekstLKCA"/>
    <w:semiHidden/>
    <w:rsid w:val="0020607F"/>
  </w:style>
  <w:style w:type="paragraph" w:styleId="Lijstvoortzetting4">
    <w:name w:val="List Continue 4"/>
    <w:basedOn w:val="ZsysbasisLKCA"/>
    <w:next w:val="BasistekstLKCA"/>
    <w:semiHidden/>
    <w:rsid w:val="0020607F"/>
  </w:style>
  <w:style w:type="paragraph" w:styleId="Lijstvoortzetting5">
    <w:name w:val="List Continue 5"/>
    <w:basedOn w:val="ZsysbasisLKCA"/>
    <w:next w:val="BasistekstLKCA"/>
    <w:semiHidden/>
    <w:rsid w:val="0020607F"/>
  </w:style>
  <w:style w:type="character" w:styleId="Intensieveverwijzing">
    <w:name w:val="Intense Reference"/>
    <w:basedOn w:val="Standaardalinea-lettertype"/>
    <w:uiPriority w:val="32"/>
    <w:semiHidden/>
    <w:rsid w:val="00E07762"/>
    <w:rPr>
      <w:b/>
      <w:bCs/>
      <w:smallCaps/>
      <w:color w:val="C0504D" w:themeColor="accent2"/>
      <w:spacing w:val="5"/>
      <w:u w:val="single"/>
    </w:rPr>
  </w:style>
  <w:style w:type="paragraph" w:styleId="Normaalweb">
    <w:name w:val="Normal (Web)"/>
    <w:basedOn w:val="ZsysbasisLKCA"/>
    <w:next w:val="BasistekstLKCA"/>
    <w:semiHidden/>
    <w:rsid w:val="0020607F"/>
  </w:style>
  <w:style w:type="paragraph" w:styleId="Notitiekop">
    <w:name w:val="Note Heading"/>
    <w:basedOn w:val="ZsysbasisLKCA"/>
    <w:next w:val="BasistekstLKCA"/>
    <w:semiHidden/>
    <w:rsid w:val="0020607F"/>
  </w:style>
  <w:style w:type="paragraph" w:styleId="Plattetekst">
    <w:name w:val="Body Text"/>
    <w:basedOn w:val="ZsysbasisLKCA"/>
    <w:next w:val="BasistekstLKCA"/>
    <w:semiHidden/>
    <w:rsid w:val="0020607F"/>
  </w:style>
  <w:style w:type="paragraph" w:styleId="Plattetekst2">
    <w:name w:val="Body Text 2"/>
    <w:basedOn w:val="ZsysbasisLKCA"/>
    <w:next w:val="BasistekstLKCA"/>
    <w:semiHidden/>
    <w:rsid w:val="0020607F"/>
  </w:style>
  <w:style w:type="paragraph" w:styleId="Plattetekst3">
    <w:name w:val="Body Text 3"/>
    <w:basedOn w:val="ZsysbasisLKCA"/>
    <w:next w:val="BasistekstLKCA"/>
    <w:semiHidden/>
    <w:rsid w:val="0020607F"/>
  </w:style>
  <w:style w:type="paragraph" w:styleId="Platteteksteersteinspringing">
    <w:name w:val="Body Text First Indent"/>
    <w:basedOn w:val="ZsysbasisLKCA"/>
    <w:next w:val="BasistekstLKCA"/>
    <w:semiHidden/>
    <w:rsid w:val="0020607F"/>
  </w:style>
  <w:style w:type="paragraph" w:styleId="Plattetekstinspringen">
    <w:name w:val="Body Text Indent"/>
    <w:basedOn w:val="ZsysbasisLKCA"/>
    <w:next w:val="BasistekstLKCA"/>
    <w:semiHidden/>
    <w:rsid w:val="0020607F"/>
  </w:style>
  <w:style w:type="paragraph" w:styleId="Platteteksteersteinspringing2">
    <w:name w:val="Body Text First Indent 2"/>
    <w:basedOn w:val="ZsysbasisLKCA"/>
    <w:next w:val="BasistekstLKCA"/>
    <w:semiHidden/>
    <w:rsid w:val="0020607F"/>
  </w:style>
  <w:style w:type="paragraph" w:styleId="Plattetekstinspringen2">
    <w:name w:val="Body Text Indent 2"/>
    <w:basedOn w:val="ZsysbasisLKCA"/>
    <w:next w:val="BasistekstLKCA"/>
    <w:semiHidden/>
    <w:rsid w:val="0020607F"/>
  </w:style>
  <w:style w:type="paragraph" w:styleId="Plattetekstinspringen3">
    <w:name w:val="Body Text Indent 3"/>
    <w:basedOn w:val="ZsysbasisLKCA"/>
    <w:next w:val="BasistekstLKCA"/>
    <w:semiHidden/>
    <w:rsid w:val="0020607F"/>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Intensievebenadrukking">
    <w:name w:val="Intense Emphasis"/>
    <w:basedOn w:val="Standaardalinea-lettertype"/>
    <w:uiPriority w:val="21"/>
    <w:semiHidden/>
    <w:rsid w:val="00E07762"/>
    <w:rPr>
      <w:b/>
      <w:bCs/>
      <w:i/>
      <w:iCs/>
      <w:color w:val="4F81BD" w:themeColor="accent1"/>
    </w:rPr>
  </w:style>
  <w:style w:type="paragraph" w:styleId="Standaardinspringing">
    <w:name w:val="Normal Indent"/>
    <w:basedOn w:val="ZsysbasisLKCA"/>
    <w:next w:val="BasistekstLKCA"/>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AD3B95"/>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LKCA"/>
    <w:basedOn w:val="Standaardalinea-lettertype"/>
    <w:rsid w:val="00814277"/>
    <w:rPr>
      <w:sz w:val="21"/>
      <w:vertAlign w:val="superscript"/>
    </w:rPr>
  </w:style>
  <w:style w:type="paragraph" w:styleId="Voetnoottekst">
    <w:name w:val="footnote text"/>
    <w:aliases w:val="Voetnoottekst LKCA"/>
    <w:basedOn w:val="ZsysbasisLKCA"/>
    <w:rsid w:val="00AD3B95"/>
    <w:pPr>
      <w:tabs>
        <w:tab w:val="left" w:pos="312"/>
      </w:tabs>
      <w:ind w:left="312" w:hanging="312"/>
    </w:pPr>
    <w:rPr>
      <w:sz w:val="18"/>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LKCA"/>
    <w:next w:val="BasistekstLKCA"/>
    <w:semiHidden/>
    <w:rsid w:val="0020607F"/>
  </w:style>
  <w:style w:type="paragraph" w:styleId="Tekstzonderopmaak">
    <w:name w:val="Plain Text"/>
    <w:basedOn w:val="ZsysbasisLKCA"/>
    <w:next w:val="BasistekstLKCA"/>
    <w:semiHidden/>
    <w:rsid w:val="0020607F"/>
  </w:style>
  <w:style w:type="paragraph" w:styleId="Ballontekst">
    <w:name w:val="Balloon Text"/>
    <w:basedOn w:val="ZsysbasisLKCA"/>
    <w:next w:val="BasistekstLKCA"/>
    <w:semiHidden/>
    <w:rsid w:val="0020607F"/>
  </w:style>
  <w:style w:type="paragraph" w:styleId="Bijschrift">
    <w:name w:val="caption"/>
    <w:aliases w:val="Bijschrift LKCA"/>
    <w:basedOn w:val="ZsysbasisLKCA"/>
    <w:next w:val="BasistekstLKCA"/>
    <w:semiHidden/>
    <w:rsid w:val="0020607F"/>
  </w:style>
  <w:style w:type="paragraph" w:styleId="Bronvermelding">
    <w:name w:val="table of authorities"/>
    <w:basedOn w:val="ZsysbasisLKCA"/>
    <w:next w:val="BasistekstLKCA"/>
    <w:semiHidden/>
    <w:rsid w:val="0020607F"/>
  </w:style>
  <w:style w:type="paragraph" w:styleId="Documentstructuur">
    <w:name w:val="Document Map"/>
    <w:basedOn w:val="ZsysbasisLKCA"/>
    <w:next w:val="BasistekstLKCA"/>
    <w:semiHidden/>
    <w:rsid w:val="0020607F"/>
  </w:style>
  <w:style w:type="table" w:styleId="Lichtearcering-accent5">
    <w:name w:val="Light Shading Accent 5"/>
    <w:basedOn w:val="Standaardtabel"/>
    <w:uiPriority w:val="60"/>
    <w:rsid w:val="00E0776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Eindnoottekst">
    <w:name w:val="endnote text"/>
    <w:aliases w:val="Eindnoottekst LKCA"/>
    <w:basedOn w:val="ZsysbasisLKCA"/>
    <w:next w:val="BasistekstLKCA"/>
    <w:rsid w:val="00AD3B95"/>
    <w:pPr>
      <w:tabs>
        <w:tab w:val="left" w:pos="312"/>
      </w:tabs>
      <w:ind w:left="312" w:hanging="312"/>
    </w:pPr>
    <w:rPr>
      <w:sz w:val="18"/>
    </w:rPr>
  </w:style>
  <w:style w:type="paragraph" w:styleId="Indexkop">
    <w:name w:val="index heading"/>
    <w:basedOn w:val="ZsysbasisLKCA"/>
    <w:next w:val="BasistekstLKCA"/>
    <w:semiHidden/>
    <w:rsid w:val="0020607F"/>
  </w:style>
  <w:style w:type="paragraph" w:styleId="Kopbronvermelding">
    <w:name w:val="toa heading"/>
    <w:basedOn w:val="ZsysbasisLKCA"/>
    <w:next w:val="BasistekstLKCA"/>
    <w:semiHidden/>
    <w:rsid w:val="0020607F"/>
  </w:style>
  <w:style w:type="paragraph" w:styleId="Lijstmetafbeeldingen">
    <w:name w:val="table of figures"/>
    <w:basedOn w:val="ZsysbasisLKCA"/>
    <w:next w:val="BasistekstLKCA"/>
    <w:semiHidden/>
    <w:rsid w:val="0020607F"/>
  </w:style>
  <w:style w:type="paragraph" w:styleId="Macrotekst">
    <w:name w:val="macro"/>
    <w:basedOn w:val="ZsysbasisLKCA"/>
    <w:next w:val="BasistekstLKCA"/>
    <w:semiHidden/>
    <w:rsid w:val="0020607F"/>
  </w:style>
  <w:style w:type="paragraph" w:styleId="Tekstopmerking">
    <w:name w:val="annotation text"/>
    <w:basedOn w:val="ZsysbasisLKCA"/>
    <w:next w:val="BasistekstLKCA"/>
    <w:semiHidden/>
    <w:rsid w:val="0020607F"/>
  </w:style>
  <w:style w:type="paragraph" w:styleId="Onderwerpvanopmerking">
    <w:name w:val="annotation subject"/>
    <w:basedOn w:val="ZsysbasisLKCA"/>
    <w:next w:val="BasistekstLKCA"/>
    <w:semiHidden/>
    <w:rsid w:val="0020607F"/>
  </w:style>
  <w:style w:type="character" w:styleId="Verwijzingopmerking">
    <w:name w:val="annotation reference"/>
    <w:basedOn w:val="Standaardalinea-lettertype"/>
    <w:semiHidden/>
    <w:rsid w:val="0020607F"/>
    <w:rPr>
      <w:sz w:val="18"/>
      <w:szCs w:val="18"/>
    </w:rPr>
  </w:style>
  <w:style w:type="paragraph" w:customStyle="1" w:styleId="Opsommingteken1eniveauLKCA">
    <w:name w:val="Opsomming teken 1e niveau LKCA"/>
    <w:basedOn w:val="ZsysbasisLKCA"/>
    <w:rsid w:val="009F4752"/>
    <w:pPr>
      <w:numPr>
        <w:numId w:val="16"/>
      </w:numPr>
    </w:pPr>
  </w:style>
  <w:style w:type="paragraph" w:customStyle="1" w:styleId="Opsommingteken2eniveauLKCA">
    <w:name w:val="Opsomming teken 2e niveau LKCA"/>
    <w:basedOn w:val="ZsysbasisLKCA"/>
    <w:rsid w:val="009F4752"/>
    <w:pPr>
      <w:numPr>
        <w:ilvl w:val="1"/>
        <w:numId w:val="16"/>
      </w:numPr>
    </w:pPr>
  </w:style>
  <w:style w:type="paragraph" w:customStyle="1" w:styleId="Opsommingteken3eniveauLKCA">
    <w:name w:val="Opsomming teken 3e niveau LKCA"/>
    <w:basedOn w:val="ZsysbasisLKCA"/>
    <w:rsid w:val="009F4752"/>
    <w:pPr>
      <w:numPr>
        <w:ilvl w:val="2"/>
        <w:numId w:val="16"/>
      </w:numPr>
    </w:pPr>
  </w:style>
  <w:style w:type="paragraph" w:customStyle="1" w:styleId="Opsommingbolletje1eniveauLKCA">
    <w:name w:val="Opsomming bolletje 1e niveau LKCA"/>
    <w:basedOn w:val="ZsysbasisLKCA"/>
    <w:qFormat/>
    <w:rsid w:val="009F4752"/>
    <w:pPr>
      <w:numPr>
        <w:numId w:val="11"/>
      </w:numPr>
    </w:pPr>
  </w:style>
  <w:style w:type="paragraph" w:customStyle="1" w:styleId="Opsommingbolletje2eniveauLKCA">
    <w:name w:val="Opsomming bolletje 2e niveau LKCA"/>
    <w:basedOn w:val="ZsysbasisLKCA"/>
    <w:qFormat/>
    <w:rsid w:val="009F4752"/>
    <w:pPr>
      <w:numPr>
        <w:ilvl w:val="1"/>
        <w:numId w:val="11"/>
      </w:numPr>
    </w:pPr>
  </w:style>
  <w:style w:type="paragraph" w:customStyle="1" w:styleId="Opsommingbolletje3eniveauLKCA">
    <w:name w:val="Opsomming bolletje 3e niveau LKCA"/>
    <w:basedOn w:val="ZsysbasisLKCA"/>
    <w:qFormat/>
    <w:rsid w:val="009F4752"/>
    <w:pPr>
      <w:numPr>
        <w:ilvl w:val="2"/>
        <w:numId w:val="11"/>
      </w:numPr>
    </w:pPr>
  </w:style>
  <w:style w:type="numbering" w:customStyle="1" w:styleId="OpsommingbolletjeLKCA">
    <w:name w:val="Opsomming bolletje LKCA"/>
    <w:uiPriority w:val="99"/>
    <w:rsid w:val="009F4752"/>
    <w:pPr>
      <w:numPr>
        <w:numId w:val="1"/>
      </w:numPr>
    </w:pPr>
  </w:style>
  <w:style w:type="paragraph" w:customStyle="1" w:styleId="Opsommingkleineletter1eniveauLKCA">
    <w:name w:val="Opsomming kleine letter 1e niveau LKCA"/>
    <w:basedOn w:val="ZsysbasisLKCA"/>
    <w:qFormat/>
    <w:rsid w:val="009F4752"/>
    <w:pPr>
      <w:numPr>
        <w:numId w:val="12"/>
      </w:numPr>
    </w:pPr>
  </w:style>
  <w:style w:type="paragraph" w:customStyle="1" w:styleId="Opsommingkleineletter2eniveauLKCA">
    <w:name w:val="Opsomming kleine letter 2e niveau LKCA"/>
    <w:basedOn w:val="ZsysbasisLKCA"/>
    <w:qFormat/>
    <w:rsid w:val="009F4752"/>
    <w:pPr>
      <w:numPr>
        <w:ilvl w:val="1"/>
        <w:numId w:val="12"/>
      </w:numPr>
    </w:pPr>
  </w:style>
  <w:style w:type="paragraph" w:customStyle="1" w:styleId="Opsommingkleineletter3eniveauLKCA">
    <w:name w:val="Opsomming kleine letter 3e niveau LKCA"/>
    <w:basedOn w:val="ZsysbasisLKCA"/>
    <w:qFormat/>
    <w:rsid w:val="009F4752"/>
    <w:pPr>
      <w:numPr>
        <w:ilvl w:val="2"/>
        <w:numId w:val="12"/>
      </w:numPr>
    </w:pPr>
  </w:style>
  <w:style w:type="numbering" w:customStyle="1" w:styleId="OpsommingkleineletterLKCA">
    <w:name w:val="Opsomming kleine letter LKCA"/>
    <w:uiPriority w:val="99"/>
    <w:rsid w:val="009F4752"/>
    <w:pPr>
      <w:numPr>
        <w:numId w:val="8"/>
      </w:numPr>
    </w:pPr>
  </w:style>
  <w:style w:type="paragraph" w:customStyle="1" w:styleId="Opsommingnummer1eniveauLKCA">
    <w:name w:val="Opsomming nummer 1e niveau LKCA"/>
    <w:basedOn w:val="ZsysbasisLKCA"/>
    <w:qFormat/>
    <w:rsid w:val="009F4752"/>
    <w:pPr>
      <w:numPr>
        <w:numId w:val="13"/>
      </w:numPr>
    </w:pPr>
  </w:style>
  <w:style w:type="paragraph" w:customStyle="1" w:styleId="Opsommingnummer2eniveauLKCA">
    <w:name w:val="Opsomming nummer 2e niveau LKCA"/>
    <w:basedOn w:val="ZsysbasisLKCA"/>
    <w:qFormat/>
    <w:rsid w:val="009F4752"/>
    <w:pPr>
      <w:numPr>
        <w:ilvl w:val="1"/>
        <w:numId w:val="13"/>
      </w:numPr>
    </w:pPr>
  </w:style>
  <w:style w:type="paragraph" w:customStyle="1" w:styleId="Opsommingnummer3eniveauLKCA">
    <w:name w:val="Opsomming nummer 3e niveau LKCA"/>
    <w:basedOn w:val="ZsysbasisLKCA"/>
    <w:qFormat/>
    <w:rsid w:val="009F4752"/>
    <w:pPr>
      <w:numPr>
        <w:ilvl w:val="2"/>
        <w:numId w:val="13"/>
      </w:numPr>
    </w:pPr>
  </w:style>
  <w:style w:type="numbering" w:customStyle="1" w:styleId="OpsommingnummerLKCA">
    <w:name w:val="Opsomming nummer LKCA"/>
    <w:uiPriority w:val="99"/>
    <w:rsid w:val="009F4752"/>
    <w:pPr>
      <w:numPr>
        <w:numId w:val="2"/>
      </w:numPr>
    </w:pPr>
  </w:style>
  <w:style w:type="paragraph" w:customStyle="1" w:styleId="Opsommingopenrondje1eniveauLKCA">
    <w:name w:val="Opsomming open rondje 1e niveau LKCA"/>
    <w:basedOn w:val="ZsysbasisLKCA"/>
    <w:rsid w:val="009F4752"/>
    <w:pPr>
      <w:numPr>
        <w:numId w:val="14"/>
      </w:numPr>
    </w:pPr>
  </w:style>
  <w:style w:type="paragraph" w:customStyle="1" w:styleId="Opsommingopenrondje2eniveauLKCA">
    <w:name w:val="Opsomming open rondje 2e niveau LKCA"/>
    <w:basedOn w:val="ZsysbasisLKCA"/>
    <w:rsid w:val="009F4752"/>
    <w:pPr>
      <w:numPr>
        <w:ilvl w:val="1"/>
        <w:numId w:val="14"/>
      </w:numPr>
    </w:pPr>
  </w:style>
  <w:style w:type="paragraph" w:customStyle="1" w:styleId="Opsommingopenrondje3eniveauLKCA">
    <w:name w:val="Opsomming open rondje 3e niveau LKCA"/>
    <w:basedOn w:val="ZsysbasisLKCA"/>
    <w:rsid w:val="009F4752"/>
    <w:pPr>
      <w:numPr>
        <w:ilvl w:val="2"/>
        <w:numId w:val="14"/>
      </w:numPr>
    </w:pPr>
  </w:style>
  <w:style w:type="numbering" w:customStyle="1" w:styleId="OpsommingopenrondjeLKCA">
    <w:name w:val="Opsomming open rondje LKCA"/>
    <w:uiPriority w:val="99"/>
    <w:rsid w:val="009F4752"/>
    <w:pPr>
      <w:numPr>
        <w:numId w:val="3"/>
      </w:numPr>
    </w:pPr>
  </w:style>
  <w:style w:type="paragraph" w:customStyle="1" w:styleId="Opsommingstreepje1eniveauLKCA">
    <w:name w:val="Opsomming streepje 1e niveau LKCA"/>
    <w:basedOn w:val="ZsysbasisLKCA"/>
    <w:qFormat/>
    <w:rsid w:val="009F4752"/>
    <w:pPr>
      <w:numPr>
        <w:numId w:val="15"/>
      </w:numPr>
    </w:pPr>
  </w:style>
  <w:style w:type="paragraph" w:customStyle="1" w:styleId="Opsommingstreepje2eniveauLKCA">
    <w:name w:val="Opsomming streepje 2e niveau LKCA"/>
    <w:basedOn w:val="ZsysbasisLKCA"/>
    <w:qFormat/>
    <w:rsid w:val="009F4752"/>
    <w:pPr>
      <w:numPr>
        <w:ilvl w:val="1"/>
        <w:numId w:val="15"/>
      </w:numPr>
    </w:pPr>
  </w:style>
  <w:style w:type="paragraph" w:customStyle="1" w:styleId="Opsommingstreepje3eniveauLKCA">
    <w:name w:val="Opsomming streepje 3e niveau LKCA"/>
    <w:basedOn w:val="ZsysbasisLKCA"/>
    <w:qFormat/>
    <w:rsid w:val="009F4752"/>
    <w:pPr>
      <w:numPr>
        <w:ilvl w:val="2"/>
        <w:numId w:val="15"/>
      </w:numPr>
    </w:pPr>
  </w:style>
  <w:style w:type="numbering" w:customStyle="1" w:styleId="OpsommingstreepjeLKCA">
    <w:name w:val="Opsomming streepje LKCA"/>
    <w:uiPriority w:val="99"/>
    <w:rsid w:val="009F4752"/>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Standaardalinea-lettertype"/>
    <w:uiPriority w:val="99"/>
    <w:semiHidden/>
    <w:rsid w:val="00E07762"/>
    <w:rPr>
      <w:color w:val="808080"/>
    </w:rPr>
  </w:style>
  <w:style w:type="character" w:styleId="Subtieleverwijzing">
    <w:name w:val="Subtle Reference"/>
    <w:basedOn w:val="Standaardalinea-lettertype"/>
    <w:uiPriority w:val="31"/>
    <w:semiHidden/>
    <w:rsid w:val="00E07762"/>
    <w:rPr>
      <w:smallCaps/>
      <w:color w:val="C0504D" w:themeColor="accent2"/>
      <w:u w:val="single"/>
    </w:rPr>
  </w:style>
  <w:style w:type="character" w:styleId="Subtielebenadrukking">
    <w:name w:val="Subtle Emphasis"/>
    <w:basedOn w:val="Standaardalinea-lettertype"/>
    <w:uiPriority w:val="19"/>
    <w:semiHidden/>
    <w:rsid w:val="00E07762"/>
    <w:rPr>
      <w:i/>
      <w:iCs/>
      <w:color w:val="808080" w:themeColor="text1" w:themeTint="7F"/>
    </w:rPr>
  </w:style>
  <w:style w:type="table" w:styleId="Lichtearcering-accent4">
    <w:name w:val="Light Shading Accent 4"/>
    <w:basedOn w:val="Standaardtabel"/>
    <w:uiPriority w:val="60"/>
    <w:rsid w:val="00E0776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3">
    <w:name w:val="Light Shading Accent 3"/>
    <w:basedOn w:val="Standaardtabel"/>
    <w:uiPriority w:val="60"/>
    <w:rsid w:val="00E0776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2">
    <w:name w:val="Light Shading Accent 2"/>
    <w:basedOn w:val="Standaardtabel"/>
    <w:uiPriority w:val="60"/>
    <w:rsid w:val="00E0776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Bibliografie">
    <w:name w:val="Bibliography"/>
    <w:basedOn w:val="Standaard"/>
    <w:next w:val="Standaard"/>
    <w:uiPriority w:val="37"/>
    <w:semiHidden/>
    <w:rsid w:val="00E07762"/>
  </w:style>
  <w:style w:type="paragraph" w:styleId="Citaat">
    <w:name w:val="Quote"/>
    <w:basedOn w:val="Standaard"/>
    <w:next w:val="Standaard"/>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1579D8"/>
    <w:rPr>
      <w:rFonts w:ascii="Maiandra GD" w:hAnsi="Maiandra GD" w:cs="Maiandra GD"/>
      <w:i/>
      <w:iCs/>
      <w:color w:val="000000" w:themeColor="text1"/>
      <w:sz w:val="18"/>
      <w:szCs w:val="18"/>
    </w:rPr>
  </w:style>
  <w:style w:type="paragraph" w:styleId="Duidelijkcitaat">
    <w:name w:val="Intense Quote"/>
    <w:basedOn w:val="Standaard"/>
    <w:next w:val="Standaard"/>
    <w:link w:val="DuidelijkcitaatChar"/>
    <w:uiPriority w:val="30"/>
    <w:semiHidden/>
    <w:rsid w:val="00E07762"/>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semiHidden/>
    <w:rsid w:val="001579D8"/>
    <w:rPr>
      <w:rFonts w:ascii="Maiandra GD" w:hAnsi="Maiandra GD" w:cs="Maiandra GD"/>
      <w:b/>
      <w:bCs/>
      <w:i/>
      <w:iCs/>
      <w:color w:val="4F81BD" w:themeColor="accent1"/>
      <w:sz w:val="18"/>
      <w:szCs w:val="18"/>
    </w:rPr>
  </w:style>
  <w:style w:type="character" w:styleId="Eindnootmarkering">
    <w:name w:val="endnote reference"/>
    <w:aliases w:val="Eindnootmarkering LKCA"/>
    <w:basedOn w:val="Standaardalinea-lettertype"/>
    <w:rsid w:val="00814277"/>
    <w:rPr>
      <w:sz w:val="21"/>
      <w:vertAlign w:val="superscript"/>
    </w:rPr>
  </w:style>
  <w:style w:type="paragraph" w:styleId="Geenafstand">
    <w:name w:val="No Spacing"/>
    <w:basedOn w:val="ZsysbasisLKCA"/>
    <w:next w:val="BasistekstLKCA"/>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Kop1"/>
    <w:next w:val="Standaard"/>
    <w:uiPriority w:val="39"/>
    <w:semiHidden/>
    <w:qFormat/>
    <w:rsid w:val="00E07762"/>
    <w:pPr>
      <w:keepLines/>
      <w:numPr>
        <w:numId w:val="0"/>
      </w:numPr>
      <w:spacing w:before="480" w:after="0"/>
      <w:outlineLvl w:val="9"/>
    </w:pPr>
    <w:rPr>
      <w:rFonts w:asciiTheme="majorHAnsi" w:eastAsiaTheme="majorEastAsia" w:hAnsiTheme="majorHAnsi" w:cstheme="majorBidi"/>
      <w:color w:val="365F91" w:themeColor="accent1" w:themeShade="BF"/>
      <w:szCs w:val="28"/>
    </w:rPr>
  </w:style>
  <w:style w:type="paragraph" w:styleId="Lijstalinea">
    <w:name w:val="List Paragraph"/>
    <w:basedOn w:val="Standaard"/>
    <w:uiPriority w:val="34"/>
    <w:semiHidden/>
    <w:rsid w:val="00E07762"/>
    <w:pPr>
      <w:ind w:left="720"/>
      <w:contextualSpacing/>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LKCA">
    <w:name w:val="Kopnummering LKCA"/>
    <w:uiPriority w:val="99"/>
    <w:rsid w:val="00B010D5"/>
    <w:pPr>
      <w:numPr>
        <w:numId w:val="9"/>
      </w:numPr>
    </w:pPr>
  </w:style>
  <w:style w:type="paragraph" w:customStyle="1" w:styleId="ZsyseenpuntLKCA">
    <w:name w:val="Zsyseenpunt LKCA"/>
    <w:basedOn w:val="ZsysbasisLKCA"/>
    <w:rsid w:val="00756C31"/>
    <w:pPr>
      <w:spacing w:line="20" w:lineRule="exact"/>
    </w:pPr>
    <w:rPr>
      <w:sz w:val="2"/>
    </w:rPr>
  </w:style>
  <w:style w:type="paragraph" w:customStyle="1" w:styleId="ZsysbasisdocumentgegevensLKCA">
    <w:name w:val="Zsysbasisdocumentgegevens LKCA"/>
    <w:basedOn w:val="ZsysbasisLKCA"/>
    <w:rsid w:val="00E03CE7"/>
    <w:pPr>
      <w:spacing w:line="280" w:lineRule="exact"/>
    </w:pPr>
    <w:rPr>
      <w:noProof/>
    </w:rPr>
  </w:style>
  <w:style w:type="paragraph" w:customStyle="1" w:styleId="DocumentgegevenskopjeLKCA">
    <w:name w:val="Documentgegevens kopje LKCA"/>
    <w:basedOn w:val="ZsysbasisdocumentgegevensLKCA"/>
    <w:rsid w:val="00756C31"/>
  </w:style>
  <w:style w:type="paragraph" w:customStyle="1" w:styleId="DocumentgegevensLKCA">
    <w:name w:val="Documentgegevens LKCA"/>
    <w:basedOn w:val="ZsysbasisdocumentgegevensLKCA"/>
    <w:rsid w:val="00756C31"/>
  </w:style>
  <w:style w:type="paragraph" w:customStyle="1" w:styleId="DocumentgegevensdatumLKCA">
    <w:name w:val="Documentgegevens datum LKCA"/>
    <w:basedOn w:val="ZsysbasisdocumentgegevensLKCA"/>
    <w:rsid w:val="00756C31"/>
  </w:style>
  <w:style w:type="paragraph" w:customStyle="1" w:styleId="DocumentgegevensonderwerpLKCA">
    <w:name w:val="Documentgegevens onderwerp LKCA"/>
    <w:basedOn w:val="ZsysbasisdocumentgegevensLKCA"/>
    <w:rsid w:val="00756C31"/>
  </w:style>
  <w:style w:type="paragraph" w:customStyle="1" w:styleId="DocumentgegevensextraLKCA">
    <w:name w:val="Documentgegevens extra LKCA"/>
    <w:basedOn w:val="ZsysbasisdocumentgegevensLKCA"/>
    <w:rsid w:val="00756C31"/>
  </w:style>
  <w:style w:type="paragraph" w:customStyle="1" w:styleId="PaginanummerLKCA">
    <w:name w:val="Paginanummer LKCA"/>
    <w:basedOn w:val="ZsysbasisLKCA"/>
    <w:rsid w:val="007361EE"/>
    <w:pPr>
      <w:spacing w:line="260" w:lineRule="exact"/>
    </w:pPr>
    <w:rPr>
      <w:sz w:val="14"/>
    </w:rPr>
  </w:style>
  <w:style w:type="paragraph" w:customStyle="1" w:styleId="AfzendergegevensLKCA">
    <w:name w:val="Afzendergegevens LKCA"/>
    <w:basedOn w:val="ZsysbasisdocumentgegevensLKCA"/>
    <w:rsid w:val="00135E7B"/>
  </w:style>
  <w:style w:type="paragraph" w:customStyle="1" w:styleId="AfzendergegevenskopjeLKCA">
    <w:name w:val="Afzendergegevens kopje LKCA"/>
    <w:basedOn w:val="ZsysbasisdocumentgegevensLKCA"/>
    <w:rsid w:val="00135E7B"/>
  </w:style>
  <w:style w:type="numbering" w:customStyle="1" w:styleId="OpsommingtekenLKCA">
    <w:name w:val="Opsomming teken LKCA"/>
    <w:uiPriority w:val="99"/>
    <w:rsid w:val="009F4752"/>
    <w:pPr>
      <w:numPr>
        <w:numId w:val="10"/>
      </w:numPr>
    </w:pPr>
  </w:style>
  <w:style w:type="paragraph" w:customStyle="1" w:styleId="AlineavoorfotoLKCA">
    <w:name w:val="Alinea voor foto LKCA"/>
    <w:basedOn w:val="ZsysbasisLKCA"/>
    <w:next w:val="BasistekstLKCA"/>
    <w:rsid w:val="00364E1D"/>
    <w:pPr>
      <w:spacing w:line="200" w:lineRule="atLeast"/>
    </w:pPr>
  </w:style>
  <w:style w:type="paragraph" w:customStyle="1" w:styleId="TitelLKCA">
    <w:name w:val="Titel LKCA"/>
    <w:basedOn w:val="ZsysbasisLKCA"/>
    <w:next w:val="BasistekstLKCA"/>
    <w:rsid w:val="00BA24F0"/>
    <w:pPr>
      <w:spacing w:line="520" w:lineRule="exact"/>
    </w:pPr>
    <w:rPr>
      <w:b/>
      <w:sz w:val="44"/>
    </w:rPr>
  </w:style>
  <w:style w:type="paragraph" w:customStyle="1" w:styleId="SubtitelLKCA">
    <w:name w:val="Subtitel LKCA"/>
    <w:basedOn w:val="ZsysbasisLKCA"/>
    <w:next w:val="BasistekstLKCA"/>
    <w:rsid w:val="00BA24F0"/>
    <w:pPr>
      <w:spacing w:line="520" w:lineRule="exact"/>
    </w:pPr>
    <w:rPr>
      <w:sz w:val="30"/>
    </w:rPr>
  </w:style>
  <w:style w:type="paragraph" w:customStyle="1" w:styleId="KopInhoudsopgaveLKCA">
    <w:name w:val="Kop Inhoudsopgave LKCA"/>
    <w:basedOn w:val="ZsysbasisLKCA"/>
    <w:next w:val="BasistekstLKCA"/>
    <w:rsid w:val="00E03CE7"/>
    <w:pPr>
      <w:spacing w:after="390" w:line="390" w:lineRule="atLeast"/>
    </w:pPr>
    <w:rPr>
      <w:b/>
      <w:sz w:val="28"/>
    </w:rPr>
  </w:style>
  <w:style w:type="paragraph" w:customStyle="1" w:styleId="FunctieLKCA">
    <w:name w:val="Functie LKCA"/>
    <w:basedOn w:val="ZsysbasisLKCA"/>
    <w:next w:val="BasistekstLKCA"/>
    <w:rsid w:val="00814277"/>
    <w:pPr>
      <w:widowControl/>
      <w:spacing w:line="260" w:lineRule="atLeast"/>
    </w:pPr>
    <w:rPr>
      <w:spacing w:val="30"/>
    </w:rPr>
  </w:style>
  <w:style w:type="paragraph" w:customStyle="1" w:styleId="TitelGrafiekTabelLKCA">
    <w:name w:val="Titel Grafiek / Tabel LKCA"/>
    <w:basedOn w:val="ZsysbasisLKCA"/>
    <w:next w:val="BasistekstLKCA"/>
    <w:rsid w:val="00814277"/>
    <w:pPr>
      <w:widowControl/>
      <w:spacing w:line="260" w:lineRule="atLeast"/>
    </w:pPr>
    <w:rPr>
      <w:sz w:val="18"/>
    </w:rPr>
  </w:style>
  <w:style w:type="paragraph" w:customStyle="1" w:styleId="KopeindnoottekstLKCA">
    <w:name w:val="Kop eindnoottekst LKCA"/>
    <w:basedOn w:val="Voetnoottekst"/>
    <w:next w:val="Voetnoottekst"/>
    <w:rsid w:val="00814277"/>
    <w:rPr>
      <w:i/>
    </w:rPr>
  </w:style>
  <w:style w:type="table" w:customStyle="1" w:styleId="Tabelraster10">
    <w:name w:val="Tabelraster1"/>
    <w:basedOn w:val="Standaardtabel"/>
    <w:next w:val="Tabelraster"/>
    <w:uiPriority w:val="59"/>
    <w:rsid w:val="00BA7312"/>
    <w:pPr>
      <w:spacing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78141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o@cultuurprofielscholen.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5B43F-82D8-4C74-8E04-4A2E7520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1022</Words>
  <Characters>5624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Gerrits</dc:creator>
  <cp:keywords/>
  <dc:description/>
  <cp:lastModifiedBy>Antoine Gerrits</cp:lastModifiedBy>
  <cp:revision>7</cp:revision>
  <cp:lastPrinted>2009-10-06T11:51:00Z</cp:lastPrinted>
  <dcterms:created xsi:type="dcterms:W3CDTF">2017-12-15T11:21:00Z</dcterms:created>
  <dcterms:modified xsi:type="dcterms:W3CDTF">2017-12-15T15:10:00Z</dcterms:modified>
</cp:coreProperties>
</file>